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9329B" w14:textId="08AA752A" w:rsidR="001679A4" w:rsidRPr="001679A4" w:rsidRDefault="001679A4" w:rsidP="001679A4">
      <w:r w:rsidRPr="001679A4">
        <w:t xml:space="preserve">The </w:t>
      </w:r>
      <w:r w:rsidR="00171A04" w:rsidRPr="00171A04">
        <w:t>Northern Te</w:t>
      </w:r>
      <w:bookmarkStart w:id="0" w:name="_GoBack"/>
      <w:bookmarkEnd w:id="0"/>
      <w:r w:rsidR="00171A04" w:rsidRPr="00171A04">
        <w:t>rritory Government and Public Authorities' Superannuation Scheme</w:t>
      </w:r>
      <w:r w:rsidR="00171A04">
        <w:t xml:space="preserve"> (</w:t>
      </w:r>
      <w:r w:rsidR="000A570C">
        <w:t>NTGPASS</w:t>
      </w:r>
      <w:r w:rsidR="00171A04">
        <w:t>)</w:t>
      </w:r>
      <w:r w:rsidR="000A570C">
        <w:t xml:space="preserve"> a</w:t>
      </w:r>
      <w:r w:rsidRPr="001679A4">
        <w:t xml:space="preserve">nnual </w:t>
      </w:r>
      <w:r w:rsidR="000A570C">
        <w:t>r</w:t>
      </w:r>
      <w:r w:rsidRPr="001679A4">
        <w:t>eview occurs on 1 October each year</w:t>
      </w:r>
      <w:r w:rsidR="00171A04">
        <w:t>. At this time</w:t>
      </w:r>
      <w:r w:rsidRPr="001679A4">
        <w:t xml:space="preserve"> you can:</w:t>
      </w:r>
    </w:p>
    <w:p w14:paraId="0F974B57" w14:textId="3532D21C" w:rsidR="001679A4" w:rsidRPr="001679A4" w:rsidRDefault="001679A4" w:rsidP="001679A4">
      <w:pPr>
        <w:pStyle w:val="ListBullet"/>
        <w:ind w:left="284" w:hanging="284"/>
      </w:pPr>
      <w:r w:rsidRPr="001679A4">
        <w:t>elect to change your NTGPASS contribution rate (</w:t>
      </w:r>
      <w:r w:rsidR="00171A04">
        <w:t>that is,</w:t>
      </w:r>
      <w:r w:rsidRPr="001679A4">
        <w:t xml:space="preserve"> the percentage of your salary that you contribute to your accumulation account)</w:t>
      </w:r>
    </w:p>
    <w:p w14:paraId="3A31F2B7" w14:textId="49FADDDB" w:rsidR="001679A4" w:rsidRPr="001679A4" w:rsidRDefault="000A570C" w:rsidP="001679A4">
      <w:pPr>
        <w:pStyle w:val="ListBullet"/>
        <w:ind w:left="284" w:hanging="284"/>
      </w:pPr>
      <w:proofErr w:type="gramStart"/>
      <w:r>
        <w:t>apply</w:t>
      </w:r>
      <w:proofErr w:type="gramEnd"/>
      <w:r>
        <w:t xml:space="preserve"> to the </w:t>
      </w:r>
      <w:r w:rsidR="001679A4" w:rsidRPr="001679A4">
        <w:t xml:space="preserve">Commissioner of Superannuation </w:t>
      </w:r>
      <w:r w:rsidR="00C000BA">
        <w:t xml:space="preserve">to accept </w:t>
      </w:r>
      <w:r w:rsidR="00E2327B">
        <w:t xml:space="preserve">your </w:t>
      </w:r>
      <w:r w:rsidR="00C000BA">
        <w:t>previous higher contribution salary as the contribution salary for this annual review.</w:t>
      </w:r>
    </w:p>
    <w:p w14:paraId="29393378" w14:textId="302DE155" w:rsidR="001679A4" w:rsidRPr="001679A4" w:rsidRDefault="00171A04" w:rsidP="001679A4">
      <w:r>
        <w:t>Y</w:t>
      </w:r>
      <w:r w:rsidRPr="001679A4">
        <w:t xml:space="preserve">ou need to understand how the employer component of your NTGPASS benefit is calculated </w:t>
      </w:r>
      <w:r>
        <w:t>t</w:t>
      </w:r>
      <w:r w:rsidRPr="001679A4">
        <w:t xml:space="preserve">o </w:t>
      </w:r>
      <w:r w:rsidR="001679A4" w:rsidRPr="001679A4">
        <w:t xml:space="preserve">understand the importance of </w:t>
      </w:r>
      <w:r w:rsidR="00B83964" w:rsidRPr="001679A4">
        <w:t>the</w:t>
      </w:r>
      <w:r w:rsidR="00B83964">
        <w:t xml:space="preserve"> a</w:t>
      </w:r>
      <w:r w:rsidR="001679A4" w:rsidRPr="001679A4">
        <w:t xml:space="preserve">nnual </w:t>
      </w:r>
      <w:r w:rsidR="00C000BA">
        <w:t>r</w:t>
      </w:r>
      <w:r w:rsidR="001679A4" w:rsidRPr="001679A4">
        <w:t>eview.</w:t>
      </w:r>
    </w:p>
    <w:p w14:paraId="757E05E5" w14:textId="494A2FE3" w:rsidR="001679A4" w:rsidRPr="001679A4" w:rsidRDefault="00EB61CB" w:rsidP="001679A4">
      <w:pPr>
        <w:pStyle w:val="Heading1"/>
      </w:pPr>
      <w:bookmarkStart w:id="1" w:name="_How_your_NTGPASS"/>
      <w:bookmarkEnd w:id="1"/>
      <w:r>
        <w:t xml:space="preserve">How </w:t>
      </w:r>
      <w:r w:rsidR="00832508">
        <w:t>the</w:t>
      </w:r>
      <w:r>
        <w:t xml:space="preserve"> </w:t>
      </w:r>
      <w:r w:rsidR="001679A4" w:rsidRPr="001679A4">
        <w:t xml:space="preserve">NTGPASS </w:t>
      </w:r>
      <w:r w:rsidR="00746C5C">
        <w:t>e</w:t>
      </w:r>
      <w:r w:rsidR="001679A4" w:rsidRPr="001679A4">
        <w:t xml:space="preserve">mployer </w:t>
      </w:r>
      <w:r w:rsidR="00746C5C">
        <w:t>c</w:t>
      </w:r>
      <w:r w:rsidR="001679A4" w:rsidRPr="001679A4">
        <w:t xml:space="preserve">omponent </w:t>
      </w:r>
      <w:r>
        <w:t>is calculated</w:t>
      </w:r>
    </w:p>
    <w:p w14:paraId="7EB50B2A" w14:textId="4949C22D" w:rsidR="001679A4" w:rsidRPr="001679A4" w:rsidRDefault="001679A4" w:rsidP="001679A4">
      <w:r w:rsidRPr="001679A4">
        <w:t xml:space="preserve">The </w:t>
      </w:r>
      <w:r w:rsidR="00746C5C">
        <w:t xml:space="preserve">NTGPASS </w:t>
      </w:r>
      <w:r w:rsidRPr="001679A4">
        <w:t>employer component</w:t>
      </w:r>
      <w:r w:rsidR="00746C5C">
        <w:t xml:space="preserve"> </w:t>
      </w:r>
      <w:r w:rsidRPr="001679A4">
        <w:t>is calculated using th</w:t>
      </w:r>
      <w:r w:rsidR="00171A04">
        <w:t>is</w:t>
      </w:r>
      <w:r w:rsidRPr="001679A4">
        <w:t xml:space="preserve"> formula:</w:t>
      </w:r>
    </w:p>
    <w:p w14:paraId="027A3689" w14:textId="042DF7AA" w:rsidR="001679A4" w:rsidRPr="001679A4" w:rsidRDefault="001679A4" w:rsidP="00237E6C">
      <w:pPr>
        <w:pStyle w:val="NormalIndent"/>
        <w:ind w:left="284"/>
      </w:pPr>
      <w:r w:rsidRPr="00436F65">
        <w:rPr>
          <w:b/>
        </w:rPr>
        <w:t>0.025</w:t>
      </w:r>
      <w:r w:rsidRPr="001679A4">
        <w:t xml:space="preserve"> × </w:t>
      </w:r>
      <w:r w:rsidRPr="00D0541F">
        <w:rPr>
          <w:b/>
        </w:rPr>
        <w:t>benefit points</w:t>
      </w:r>
      <w:r w:rsidRPr="001679A4">
        <w:t xml:space="preserve"> × </w:t>
      </w:r>
      <w:r w:rsidRPr="00D0541F">
        <w:rPr>
          <w:b/>
        </w:rPr>
        <w:t>NTGPASS benefit salary</w:t>
      </w:r>
    </w:p>
    <w:p w14:paraId="258AC504" w14:textId="2043D27A" w:rsidR="001679A4" w:rsidRPr="00171A04" w:rsidRDefault="001679A4" w:rsidP="00237E6C">
      <w:r w:rsidRPr="00171A04">
        <w:rPr>
          <w:b/>
        </w:rPr>
        <w:t>Benefit points</w:t>
      </w:r>
      <w:r w:rsidRPr="00171A04">
        <w:t xml:space="preserve"> – you accrue 1 benefit point for each 1 per cent of compulsory contributions you make over a full year.</w:t>
      </w:r>
    </w:p>
    <w:p w14:paraId="57B4FA7A" w14:textId="65557376" w:rsidR="001679A4" w:rsidRPr="00171A04" w:rsidRDefault="001679A4" w:rsidP="00237E6C">
      <w:r w:rsidRPr="00171A04">
        <w:rPr>
          <w:b/>
        </w:rPr>
        <w:t>NTGPASS benefit salary</w:t>
      </w:r>
      <w:r w:rsidRPr="00171A04">
        <w:t xml:space="preserve"> – the average of your last three full</w:t>
      </w:r>
      <w:r w:rsidR="00F732C4">
        <w:noBreakHyphen/>
      </w:r>
      <w:r w:rsidRPr="00171A04">
        <w:t>time</w:t>
      </w:r>
      <w:r w:rsidR="00F732C4">
        <w:t xml:space="preserve"> </w:t>
      </w:r>
      <w:r w:rsidRPr="00171A04">
        <w:t xml:space="preserve">equivalent contribution salaries at 1 October prior to ceasing </w:t>
      </w:r>
      <w:r w:rsidR="0055221C" w:rsidRPr="00171A04">
        <w:t xml:space="preserve">NTGPASS </w:t>
      </w:r>
      <w:r w:rsidRPr="00171A04">
        <w:t>membership. The salaries are indexed by movements in Average Weekly Ordinary Time Earnings to bring them to current values.</w:t>
      </w:r>
    </w:p>
    <w:p w14:paraId="54FA0ADD" w14:textId="03C3548D" w:rsidR="001679A4" w:rsidRPr="000B4E07" w:rsidRDefault="00EB61CB" w:rsidP="000B4E07">
      <w:pPr>
        <w:pStyle w:val="Heading1"/>
      </w:pPr>
      <w:r>
        <w:t>About your contribution rate</w:t>
      </w:r>
    </w:p>
    <w:p w14:paraId="177F9362" w14:textId="3A03140A" w:rsidR="001679A4" w:rsidRPr="001679A4" w:rsidRDefault="00832508" w:rsidP="001679A4">
      <w:r>
        <w:t>T</w:t>
      </w:r>
      <w:r w:rsidR="001679A4" w:rsidRPr="001679A4">
        <w:t xml:space="preserve">he NTGPASS </w:t>
      </w:r>
      <w:r w:rsidR="00E2327B">
        <w:t>R</w:t>
      </w:r>
      <w:r w:rsidR="001679A4" w:rsidRPr="001679A4">
        <w:t>ules</w:t>
      </w:r>
      <w:r>
        <w:t xml:space="preserve"> stipulate</w:t>
      </w:r>
      <w:r w:rsidRPr="001679A4">
        <w:t xml:space="preserve"> </w:t>
      </w:r>
      <w:r w:rsidR="001679A4" w:rsidRPr="001679A4">
        <w:t>you must contribute at a rate</w:t>
      </w:r>
      <w:r w:rsidR="00FF4FF7">
        <w:t xml:space="preserve"> </w:t>
      </w:r>
      <w:r w:rsidR="005F3D0D">
        <w:t>of</w:t>
      </w:r>
      <w:r w:rsidR="001679A4" w:rsidRPr="001679A4">
        <w:t xml:space="preserve"> 2</w:t>
      </w:r>
      <w:r w:rsidR="00E2327B">
        <w:t xml:space="preserve">% </w:t>
      </w:r>
      <w:r w:rsidR="00D0541F">
        <w:t>to</w:t>
      </w:r>
      <w:r w:rsidR="00E2327B">
        <w:t xml:space="preserve"> 6%</w:t>
      </w:r>
      <w:r w:rsidR="00FF4FF7">
        <w:t xml:space="preserve"> </w:t>
      </w:r>
      <w:r w:rsidR="001679A4" w:rsidRPr="001679A4">
        <w:t xml:space="preserve">of your contribution salary. This is paid from your </w:t>
      </w:r>
      <w:r w:rsidR="00171A04" w:rsidRPr="001679A4">
        <w:t>after</w:t>
      </w:r>
      <w:r w:rsidR="00EB61CB">
        <w:noBreakHyphen/>
      </w:r>
      <w:r w:rsidR="001679A4" w:rsidRPr="001679A4">
        <w:t>tax income and is how you earn benefit points.</w:t>
      </w:r>
    </w:p>
    <w:p w14:paraId="1445DAF0" w14:textId="78013136" w:rsidR="001679A4" w:rsidRPr="001679A4" w:rsidRDefault="001679A4" w:rsidP="001679A4">
      <w:r w:rsidRPr="001679A4">
        <w:t>By contributing the maximum of 6</w:t>
      </w:r>
      <w:r w:rsidR="00E2327B">
        <w:t>%</w:t>
      </w:r>
      <w:r w:rsidRPr="001679A4">
        <w:t>, your NTGPASS employer funded defined benefit component, which is paid when you cease NTGPASS membership, will be equal to 15</w:t>
      </w:r>
      <w:r w:rsidR="00E2327B">
        <w:t>%</w:t>
      </w:r>
      <w:r w:rsidRPr="001679A4">
        <w:t xml:space="preserve"> of your final benefit salary.</w:t>
      </w:r>
    </w:p>
    <w:p w14:paraId="56ECF5D7" w14:textId="7B2091EB" w:rsidR="001679A4" w:rsidRPr="001679A4" w:rsidRDefault="001679A4" w:rsidP="001679A4">
      <w:r w:rsidRPr="001679A4">
        <w:t>You are not generally able to change your contribution rate after the annual review date. The on</w:t>
      </w:r>
      <w:r w:rsidR="00171A04">
        <w:t>ly</w:t>
      </w:r>
      <w:r w:rsidRPr="001679A4">
        <w:t xml:space="preserve"> exception is where you are receiving no salary or less than your normal salary. In this instance, the Commissioner can approve a reduced contribution rate (providing it is not less than 2</w:t>
      </w:r>
      <w:r w:rsidR="00E2327B">
        <w:t>% for most employees</w:t>
      </w:r>
      <w:r w:rsidRPr="001679A4">
        <w:t>).</w:t>
      </w:r>
    </w:p>
    <w:p w14:paraId="3D837232" w14:textId="757CEC24" w:rsidR="00FF4FF7" w:rsidRDefault="00EB61CB">
      <w:r>
        <w:t xml:space="preserve">If you are </w:t>
      </w:r>
      <w:r w:rsidR="008C2415" w:rsidRPr="007963A6">
        <w:t xml:space="preserve">on </w:t>
      </w:r>
      <w:r>
        <w:t xml:space="preserve">an </w:t>
      </w:r>
      <w:r w:rsidR="008C2415" w:rsidRPr="007963A6">
        <w:t xml:space="preserve">Executive Contract your minimum contribution rate may </w:t>
      </w:r>
      <w:r w:rsidR="002E53A9" w:rsidRPr="007963A6">
        <w:t xml:space="preserve">be </w:t>
      </w:r>
      <w:r w:rsidR="007963A6" w:rsidRPr="007963A6">
        <w:t>different from</w:t>
      </w:r>
      <w:r w:rsidR="008C2415" w:rsidRPr="007963A6">
        <w:t xml:space="preserve"> the</w:t>
      </w:r>
      <w:r>
        <w:t xml:space="preserve"> </w:t>
      </w:r>
      <w:r w:rsidR="008C2415" w:rsidRPr="007963A6">
        <w:t>2</w:t>
      </w:r>
      <w:r w:rsidR="00E2327B">
        <w:t>%</w:t>
      </w:r>
      <w:r w:rsidR="008C2415" w:rsidRPr="007963A6">
        <w:t xml:space="preserve"> stated above. This is </w:t>
      </w:r>
      <w:r w:rsidR="007963A6" w:rsidRPr="007963A6">
        <w:t>because the</w:t>
      </w:r>
      <w:r w:rsidR="00E677CC" w:rsidRPr="007963A6">
        <w:t xml:space="preserve"> </w:t>
      </w:r>
      <w:r w:rsidR="00436F65">
        <w:t xml:space="preserve">Northern </w:t>
      </w:r>
      <w:r>
        <w:t>Territory</w:t>
      </w:r>
      <w:r w:rsidRPr="007963A6">
        <w:t xml:space="preserve"> </w:t>
      </w:r>
      <w:r w:rsidR="00E677CC" w:rsidRPr="007963A6">
        <w:t>Government</w:t>
      </w:r>
      <w:r w:rsidR="008C2415" w:rsidRPr="007963A6">
        <w:t xml:space="preserve"> need</w:t>
      </w:r>
      <w:r w:rsidR="00E677CC" w:rsidRPr="007963A6">
        <w:t>s</w:t>
      </w:r>
      <w:r w:rsidR="008C2415" w:rsidRPr="007963A6">
        <w:t xml:space="preserve"> to ensure your NTGPASS and </w:t>
      </w:r>
      <w:r w:rsidRPr="00EB61CB">
        <w:t>Northern Territory Supp</w:t>
      </w:r>
      <w:r>
        <w:t>lementary Superannuation Scheme</w:t>
      </w:r>
      <w:r w:rsidRPr="00EB61CB">
        <w:t xml:space="preserve"> </w:t>
      </w:r>
      <w:r>
        <w:t>(</w:t>
      </w:r>
      <w:r w:rsidR="008C2415" w:rsidRPr="007963A6">
        <w:t>NTSSS</w:t>
      </w:r>
      <w:r>
        <w:t>)</w:t>
      </w:r>
      <w:r w:rsidR="008C2415" w:rsidRPr="007963A6">
        <w:t xml:space="preserve"> defined benefits will be at least equivalent to the superannuation guarantee. </w:t>
      </w:r>
      <w:r>
        <w:t>P</w:t>
      </w:r>
      <w:r w:rsidRPr="007963A6">
        <w:t xml:space="preserve">lease contact the </w:t>
      </w:r>
      <w:r>
        <w:t xml:space="preserve">Northern Territory </w:t>
      </w:r>
      <w:r w:rsidRPr="007963A6">
        <w:t>Superannuation Office</w:t>
      </w:r>
      <w:r>
        <w:t xml:space="preserve"> (NTSO)</w:t>
      </w:r>
      <w:r w:rsidRPr="007963A6">
        <w:t xml:space="preserve"> </w:t>
      </w:r>
      <w:r>
        <w:t>via email (</w:t>
      </w:r>
      <w:hyperlink r:id="rId9" w:history="1">
        <w:r w:rsidRPr="001A33ED">
          <w:rPr>
            <w:rStyle w:val="Hyperlink"/>
          </w:rPr>
          <w:t>ntsuperannuation@nt.gov.au</w:t>
        </w:r>
      </w:hyperlink>
      <w:r>
        <w:t>) i</w:t>
      </w:r>
      <w:r w:rsidR="008C2415" w:rsidRPr="007963A6">
        <w:t>f you are on an Executive Contract and are considering decreasing your contribution rate</w:t>
      </w:r>
      <w:r>
        <w:t>.</w:t>
      </w:r>
    </w:p>
    <w:p w14:paraId="25F84B9D" w14:textId="5C5BE15D" w:rsidR="001679A4" w:rsidRPr="000B4E07" w:rsidRDefault="001679A4" w:rsidP="00F00744">
      <w:pPr>
        <w:keepNext/>
        <w:rPr>
          <w:rFonts w:ascii="Lato Semibold" w:eastAsia="Times New Roman" w:hAnsi="Lato Semibold"/>
          <w:color w:val="1F1F5F"/>
          <w:kern w:val="32"/>
          <w:sz w:val="36"/>
          <w:szCs w:val="32"/>
        </w:rPr>
      </w:pPr>
      <w:r w:rsidRPr="000B4E07">
        <w:rPr>
          <w:rFonts w:ascii="Lato Semibold" w:eastAsia="Times New Roman" w:hAnsi="Lato Semibold"/>
          <w:color w:val="1F1F5F"/>
          <w:kern w:val="32"/>
          <w:sz w:val="36"/>
          <w:szCs w:val="32"/>
        </w:rPr>
        <w:lastRenderedPageBreak/>
        <w:t>What</w:t>
      </w:r>
      <w:r w:rsidR="00EB61CB">
        <w:rPr>
          <w:rFonts w:ascii="Lato Semibold" w:eastAsia="Times New Roman" w:hAnsi="Lato Semibold"/>
          <w:color w:val="1F1F5F"/>
          <w:kern w:val="32"/>
          <w:sz w:val="36"/>
          <w:szCs w:val="32"/>
        </w:rPr>
        <w:t xml:space="preserve"> to do</w:t>
      </w:r>
      <w:r w:rsidRPr="000B4E07">
        <w:rPr>
          <w:rFonts w:ascii="Lato Semibold" w:eastAsia="Times New Roman" w:hAnsi="Lato Semibold"/>
          <w:color w:val="1F1F5F"/>
          <w:kern w:val="32"/>
          <w:sz w:val="36"/>
          <w:szCs w:val="32"/>
        </w:rPr>
        <w:t xml:space="preserve"> if your contribution salary has reduced or you have previously maintained a higher contribution salary</w:t>
      </w:r>
    </w:p>
    <w:p w14:paraId="41799F0D" w14:textId="72E95092" w:rsidR="001679A4" w:rsidRPr="001679A4" w:rsidRDefault="001679A4" w:rsidP="001679A4">
      <w:r w:rsidRPr="001679A4">
        <w:t>You will need to complete the</w:t>
      </w:r>
      <w:r w:rsidR="00EB61CB">
        <w:t xml:space="preserve"> form</w:t>
      </w:r>
      <w:r w:rsidRPr="001679A4">
        <w:t xml:space="preserve"> </w:t>
      </w:r>
      <w:r w:rsidR="00832508">
        <w:rPr>
          <w:i/>
        </w:rPr>
        <w:t>A</w:t>
      </w:r>
      <w:r w:rsidR="00EB61CB" w:rsidRPr="001679A4">
        <w:rPr>
          <w:i/>
        </w:rPr>
        <w:t xml:space="preserve">pplication </w:t>
      </w:r>
      <w:r w:rsidRPr="001679A4">
        <w:rPr>
          <w:i/>
        </w:rPr>
        <w:t>to maintain higher contribution salary</w:t>
      </w:r>
      <w:r w:rsidRPr="001679A4">
        <w:t xml:space="preserve"> </w:t>
      </w:r>
      <w:r w:rsidR="00EB61CB" w:rsidRPr="001679A4">
        <w:t>if</w:t>
      </w:r>
      <w:r w:rsidR="00EB61CB">
        <w:t> </w:t>
      </w:r>
      <w:r w:rsidRPr="001679A4">
        <w:t>either:</w:t>
      </w:r>
    </w:p>
    <w:p w14:paraId="71D78777" w14:textId="6D0E4595" w:rsidR="001679A4" w:rsidRPr="001679A4" w:rsidRDefault="001679A4" w:rsidP="000B4E07">
      <w:pPr>
        <w:pStyle w:val="ListBullet"/>
        <w:ind w:left="284" w:hanging="284"/>
      </w:pPr>
      <w:r w:rsidRPr="001679A4">
        <w:t xml:space="preserve">your current salary and/or approved allowances have decreased from that recorded at </w:t>
      </w:r>
      <w:r w:rsidR="00EB61CB" w:rsidRPr="001679A4">
        <w:t>1</w:t>
      </w:r>
      <w:r w:rsidR="00EB61CB">
        <w:t> </w:t>
      </w:r>
      <w:r w:rsidRPr="001679A4">
        <w:t>October last year (other than due to commencing or varying part</w:t>
      </w:r>
      <w:r w:rsidR="00EB61CB">
        <w:noBreakHyphen/>
      </w:r>
      <w:r w:rsidRPr="001679A4">
        <w:t>time employment)</w:t>
      </w:r>
    </w:p>
    <w:p w14:paraId="7474E6F3" w14:textId="5C370F5D" w:rsidR="001679A4" w:rsidRPr="001679A4" w:rsidRDefault="001679A4" w:rsidP="000B4E07">
      <w:pPr>
        <w:pStyle w:val="ListBullet"/>
        <w:ind w:left="284" w:hanging="284"/>
      </w:pPr>
      <w:proofErr w:type="gramStart"/>
      <w:r w:rsidRPr="001679A4">
        <w:t>you</w:t>
      </w:r>
      <w:proofErr w:type="gramEnd"/>
      <w:r w:rsidRPr="001679A4">
        <w:t xml:space="preserve"> are already maintaining a higher contribution salary earned in a previous year. This is because past approvals to use higher contribution salaries lapse at </w:t>
      </w:r>
      <w:r w:rsidR="00EB61CB" w:rsidRPr="001679A4">
        <w:t>30</w:t>
      </w:r>
      <w:r w:rsidR="00EB61CB">
        <w:t> </w:t>
      </w:r>
      <w:r w:rsidRPr="001679A4">
        <w:t>September each year and do not automatically carryover to a new year.</w:t>
      </w:r>
    </w:p>
    <w:p w14:paraId="43CCE8E5" w14:textId="44097027" w:rsidR="001679A4" w:rsidRPr="001679A4" w:rsidRDefault="001679A4" w:rsidP="001679A4">
      <w:r w:rsidRPr="001679A4">
        <w:t>The defined employer benefit takes into account your NTGPASS benefit salary (</w:t>
      </w:r>
      <w:r w:rsidR="0030680D">
        <w:t>see</w:t>
      </w:r>
      <w:r w:rsidR="00EB61CB">
        <w:t xml:space="preserve"> </w:t>
      </w:r>
      <w:hyperlink w:anchor="_How_your_NTGPASS" w:history="1">
        <w:proofErr w:type="gramStart"/>
        <w:r w:rsidR="00EB61CB" w:rsidRPr="00EB61CB">
          <w:rPr>
            <w:rStyle w:val="Hyperlink"/>
          </w:rPr>
          <w:t>How</w:t>
        </w:r>
        <w:proofErr w:type="gramEnd"/>
        <w:r w:rsidR="00EB61CB" w:rsidRPr="00EB61CB">
          <w:rPr>
            <w:rStyle w:val="Hyperlink"/>
          </w:rPr>
          <w:t xml:space="preserve"> your NTGPASS employer component is calculated</w:t>
        </w:r>
      </w:hyperlink>
      <w:r w:rsidRPr="001679A4">
        <w:t>).</w:t>
      </w:r>
    </w:p>
    <w:p w14:paraId="270F7355" w14:textId="0E27E770" w:rsidR="001679A4" w:rsidRPr="000B4E07" w:rsidRDefault="00497A8F" w:rsidP="001679A4">
      <w:pPr>
        <w:rPr>
          <w:rFonts w:ascii="Lato Semibold" w:eastAsia="Times New Roman" w:hAnsi="Lato Semibold"/>
          <w:color w:val="1F1F5F"/>
          <w:kern w:val="32"/>
          <w:sz w:val="36"/>
          <w:szCs w:val="32"/>
        </w:rPr>
      </w:pPr>
      <w:r>
        <w:rPr>
          <w:rFonts w:ascii="Lato Semibold" w:eastAsia="Times New Roman" w:hAnsi="Lato Semibold"/>
          <w:color w:val="1F1F5F"/>
          <w:kern w:val="32"/>
          <w:sz w:val="36"/>
          <w:szCs w:val="32"/>
        </w:rPr>
        <w:t>How to change your contribution rate</w:t>
      </w:r>
    </w:p>
    <w:p w14:paraId="16C84B10" w14:textId="6F659B3D" w:rsidR="001679A4" w:rsidRPr="001679A4" w:rsidRDefault="0030680D" w:rsidP="001679A4">
      <w:r>
        <w:t xml:space="preserve">You only need to complete this form </w:t>
      </w:r>
      <w:r w:rsidR="001679A4" w:rsidRPr="001679A4">
        <w:t xml:space="preserve">if you wish to change your contribution rate. If you are not sure what your current contribution rate is, </w:t>
      </w:r>
      <w:r w:rsidR="008C2415">
        <w:t xml:space="preserve">you can find this information on your </w:t>
      </w:r>
      <w:r w:rsidR="002A5EB5">
        <w:t>202</w:t>
      </w:r>
      <w:r w:rsidR="00804021">
        <w:t>2</w:t>
      </w:r>
      <w:r w:rsidR="002A5EB5">
        <w:t>-2</w:t>
      </w:r>
      <w:r w:rsidR="00804021">
        <w:t>3</w:t>
      </w:r>
      <w:r w:rsidR="002A5EB5">
        <w:t xml:space="preserve"> </w:t>
      </w:r>
      <w:r w:rsidR="008C2415">
        <w:t xml:space="preserve">NTGPASS Member Information Statement. </w:t>
      </w:r>
      <w:r w:rsidR="00EB61CB">
        <w:t>Y</w:t>
      </w:r>
      <w:r w:rsidR="008C2415">
        <w:t xml:space="preserve">ou can also find this information </w:t>
      </w:r>
      <w:r w:rsidR="00EB61CB">
        <w:t>by visiting</w:t>
      </w:r>
      <w:r w:rsidR="00EB61CB" w:rsidRPr="001679A4">
        <w:t xml:space="preserve"> </w:t>
      </w:r>
      <w:proofErr w:type="spellStart"/>
      <w:r w:rsidR="001679A4" w:rsidRPr="001679A4">
        <w:t>MyHR</w:t>
      </w:r>
      <w:proofErr w:type="spellEnd"/>
      <w:r w:rsidR="001679A4" w:rsidRPr="001679A4">
        <w:t xml:space="preserve"> </w:t>
      </w:r>
      <w:r w:rsidR="00EB61CB">
        <w:t>(</w:t>
      </w:r>
      <w:hyperlink r:id="rId10" w:history="1">
        <w:r w:rsidR="00EB61CB" w:rsidRPr="001A33ED">
          <w:rPr>
            <w:rStyle w:val="Hyperlink"/>
          </w:rPr>
          <w:t>https://myhr.nt.gov.au/</w:t>
        </w:r>
      </w:hyperlink>
      <w:r w:rsidR="00EB61CB">
        <w:t xml:space="preserve">): select </w:t>
      </w:r>
      <w:r w:rsidR="00FF7E26">
        <w:t>‘</w:t>
      </w:r>
      <w:proofErr w:type="spellStart"/>
      <w:r w:rsidR="001679A4" w:rsidRPr="001679A4">
        <w:t>myMoney</w:t>
      </w:r>
      <w:proofErr w:type="spellEnd"/>
      <w:r w:rsidR="00FF7E26">
        <w:t>’ &gt; ‘</w:t>
      </w:r>
      <w:r w:rsidR="001679A4" w:rsidRPr="001679A4">
        <w:t>Superannuation</w:t>
      </w:r>
      <w:r w:rsidR="00FF7E26">
        <w:t>’</w:t>
      </w:r>
      <w:r w:rsidR="001679A4" w:rsidRPr="001679A4">
        <w:t>.</w:t>
      </w:r>
    </w:p>
    <w:p w14:paraId="1CF46DB8" w14:textId="447D8068" w:rsidR="001679A4" w:rsidRPr="001679A4" w:rsidRDefault="00E77BD8" w:rsidP="001679A4">
      <w:r>
        <w:t>Please r</w:t>
      </w:r>
      <w:r w:rsidR="001679A4" w:rsidRPr="001679A4">
        <w:t xml:space="preserve">eturn your completed form by email, fax or post to </w:t>
      </w:r>
      <w:r w:rsidR="001679A4" w:rsidRPr="001679A4">
        <w:rPr>
          <w:b/>
        </w:rPr>
        <w:t xml:space="preserve">your payroll section </w:t>
      </w:r>
      <w:r w:rsidR="001679A4" w:rsidRPr="00F00744">
        <w:t>by</w:t>
      </w:r>
      <w:r w:rsidR="001679A4" w:rsidRPr="001679A4">
        <w:rPr>
          <w:b/>
        </w:rPr>
        <w:t xml:space="preserve"> </w:t>
      </w:r>
      <w:r w:rsidR="009C48F3">
        <w:rPr>
          <w:b/>
        </w:rPr>
        <w:t xml:space="preserve">Monday </w:t>
      </w:r>
      <w:r w:rsidR="00FF7E26">
        <w:rPr>
          <w:b/>
        </w:rPr>
        <w:t>2</w:t>
      </w:r>
      <w:r w:rsidR="00804021">
        <w:rPr>
          <w:b/>
        </w:rPr>
        <w:t>5</w:t>
      </w:r>
      <w:r w:rsidR="00FF7E26">
        <w:rPr>
          <w:b/>
        </w:rPr>
        <w:t> September </w:t>
      </w:r>
      <w:r w:rsidR="009C48F3">
        <w:rPr>
          <w:b/>
        </w:rPr>
        <w:t>202</w:t>
      </w:r>
      <w:r w:rsidR="00804021">
        <w:rPr>
          <w:b/>
        </w:rPr>
        <w:t>3</w:t>
      </w:r>
      <w:r w:rsidR="009C48F3">
        <w:t xml:space="preserve"> </w:t>
      </w:r>
      <w:r w:rsidR="001679A4" w:rsidRPr="001679A4">
        <w:t xml:space="preserve">so they can process any changes. </w:t>
      </w:r>
      <w:r w:rsidR="00497A8F">
        <w:rPr>
          <w:b/>
        </w:rPr>
        <w:t>D</w:t>
      </w:r>
      <w:r w:rsidR="001679A4" w:rsidRPr="001679A4">
        <w:rPr>
          <w:b/>
        </w:rPr>
        <w:t>o not</w:t>
      </w:r>
      <w:r w:rsidR="001679A4" w:rsidRPr="001679A4">
        <w:t xml:space="preserve"> return this form to the NT Superannuation Office.</w:t>
      </w:r>
    </w:p>
    <w:p w14:paraId="6821FB91" w14:textId="77777777" w:rsidR="001679A4" w:rsidRPr="000B4E07" w:rsidRDefault="001679A4" w:rsidP="001679A4">
      <w:pPr>
        <w:rPr>
          <w:rFonts w:ascii="Lato Semibold" w:eastAsia="Times New Roman" w:hAnsi="Lato Semibold"/>
          <w:color w:val="1F1F5F"/>
          <w:kern w:val="32"/>
          <w:sz w:val="36"/>
          <w:szCs w:val="32"/>
        </w:rPr>
      </w:pPr>
      <w:r w:rsidRPr="000B4E07">
        <w:rPr>
          <w:rFonts w:ascii="Lato Semibold" w:eastAsia="Times New Roman" w:hAnsi="Lato Semibold"/>
          <w:color w:val="1F1F5F"/>
          <w:kern w:val="32"/>
          <w:sz w:val="36"/>
          <w:szCs w:val="32"/>
        </w:rPr>
        <w:t>Disclaimer</w:t>
      </w:r>
    </w:p>
    <w:p w14:paraId="7ABCCDB4" w14:textId="77777777" w:rsidR="001679A4" w:rsidRPr="001679A4" w:rsidRDefault="001679A4" w:rsidP="001679A4">
      <w:r w:rsidRPr="001679A4">
        <w:t>The information made available in this form is provided as a guide only and has been prepared without taking into account your personal circumstances, financial objectives and needs. You should consider any information on this form in light of your personal circumstances. You may wish to consult a licensed financial planner. The Commissioner of Superannuation and the Northern Territory of Australia accept no responsibility for any losses arising from any use or reliance upon the information or conclusions reached using the information.</w:t>
      </w:r>
    </w:p>
    <w:p w14:paraId="18138038" w14:textId="77777777" w:rsidR="000B4E07" w:rsidRDefault="000B4E07" w:rsidP="00D92A7B">
      <w:pPr>
        <w:sectPr w:rsidR="000B4E07"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pPr>
    </w:p>
    <w:tbl>
      <w:tblPr>
        <w:tblStyle w:val="NTGTable11"/>
        <w:tblW w:w="10352" w:type="dxa"/>
        <w:tblInd w:w="-50" w:type="dxa"/>
        <w:tblLayout w:type="fixed"/>
        <w:tblLook w:val="0600" w:firstRow="0" w:lastRow="0" w:firstColumn="0" w:lastColumn="0" w:noHBand="1" w:noVBand="1"/>
      </w:tblPr>
      <w:tblGrid>
        <w:gridCol w:w="471"/>
        <w:gridCol w:w="141"/>
        <w:gridCol w:w="1457"/>
        <w:gridCol w:w="89"/>
        <w:gridCol w:w="439"/>
        <w:gridCol w:w="1542"/>
        <w:gridCol w:w="584"/>
        <w:gridCol w:w="563"/>
        <w:gridCol w:w="922"/>
        <w:gridCol w:w="500"/>
        <w:gridCol w:w="420"/>
        <w:gridCol w:w="372"/>
        <w:gridCol w:w="778"/>
        <w:gridCol w:w="556"/>
        <w:gridCol w:w="1518"/>
      </w:tblGrid>
      <w:tr w:rsidR="0030680D" w:rsidRPr="004A3CC9" w14:paraId="52C0D08D" w14:textId="77777777" w:rsidTr="00F00744">
        <w:trPr>
          <w:cantSplit w:val="0"/>
        </w:trPr>
        <w:tc>
          <w:tcPr>
            <w:tcW w:w="10352" w:type="dxa"/>
            <w:gridSpan w:val="15"/>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6E1C67A3" w14:textId="709A6A35" w:rsidR="0030680D" w:rsidRPr="004A3CC9" w:rsidRDefault="0030680D" w:rsidP="00D0541F">
            <w:pPr>
              <w:pStyle w:val="Subtitle0"/>
              <w:spacing w:after="0"/>
            </w:pPr>
            <w:r>
              <w:lastRenderedPageBreak/>
              <w:t>Election form</w:t>
            </w:r>
          </w:p>
        </w:tc>
      </w:tr>
      <w:tr w:rsidR="0030680D" w:rsidRPr="00172F3E" w14:paraId="02FEC91C" w14:textId="77777777" w:rsidTr="00F00744">
        <w:trPr>
          <w:cantSplit w:val="0"/>
          <w:trHeight w:val="20"/>
        </w:trPr>
        <w:tc>
          <w:tcPr>
            <w:tcW w:w="10352" w:type="dxa"/>
            <w:gridSpan w:val="15"/>
            <w:tcBorders>
              <w:top w:val="single" w:sz="4" w:space="0" w:color="auto"/>
              <w:bottom w:val="single" w:sz="4" w:space="0" w:color="auto"/>
            </w:tcBorders>
            <w:shd w:val="clear" w:color="auto" w:fill="1F1F5F" w:themeFill="text1"/>
            <w:noWrap/>
            <w:tcMar>
              <w:top w:w="108" w:type="dxa"/>
              <w:bottom w:w="108" w:type="dxa"/>
            </w:tcMar>
          </w:tcPr>
          <w:p w14:paraId="4A0D8046" w14:textId="77777777" w:rsidR="0030680D" w:rsidRPr="00F00744" w:rsidRDefault="0030680D" w:rsidP="00F00744">
            <w:pPr>
              <w:rPr>
                <w:rStyle w:val="Questionlabel"/>
              </w:rPr>
            </w:pPr>
            <w:r w:rsidRPr="00F00744">
              <w:rPr>
                <w:rStyle w:val="Questionlabel"/>
              </w:rPr>
              <w:t>Personal details</w:t>
            </w:r>
          </w:p>
        </w:tc>
      </w:tr>
      <w:tr w:rsidR="0030680D" w:rsidRPr="002C0BEF" w14:paraId="37DD389F" w14:textId="77777777" w:rsidTr="00F00744">
        <w:trPr>
          <w:cantSplit w:val="0"/>
          <w:trHeight w:val="20"/>
        </w:trPr>
        <w:tc>
          <w:tcPr>
            <w:tcW w:w="2158" w:type="dxa"/>
            <w:gridSpan w:val="4"/>
            <w:tcBorders>
              <w:top w:val="single" w:sz="4" w:space="0" w:color="auto"/>
              <w:bottom w:val="single" w:sz="4" w:space="0" w:color="auto"/>
            </w:tcBorders>
            <w:noWrap/>
            <w:tcMar>
              <w:top w:w="108" w:type="dxa"/>
              <w:bottom w:w="108" w:type="dxa"/>
            </w:tcMar>
          </w:tcPr>
          <w:p w14:paraId="0375FC2F" w14:textId="77777777" w:rsidR="0030680D" w:rsidRPr="007963A6" w:rsidRDefault="0030680D" w:rsidP="007963A6">
            <w:pPr>
              <w:spacing w:after="0"/>
              <w:rPr>
                <w:rStyle w:val="Questionlabel"/>
                <w:b w:val="0"/>
                <w:szCs w:val="22"/>
                <w:lang w:eastAsia="en-US"/>
              </w:rPr>
            </w:pPr>
            <w:r w:rsidRPr="007963A6">
              <w:rPr>
                <w:rStyle w:val="Questionlabel"/>
                <w:b w:val="0"/>
              </w:rPr>
              <w:t>Full name</w:t>
            </w:r>
          </w:p>
        </w:tc>
        <w:tc>
          <w:tcPr>
            <w:tcW w:w="8194" w:type="dxa"/>
            <w:gridSpan w:val="11"/>
            <w:tcBorders>
              <w:top w:val="single" w:sz="4" w:space="0" w:color="auto"/>
              <w:bottom w:val="single" w:sz="4" w:space="0" w:color="auto"/>
            </w:tcBorders>
            <w:noWrap/>
            <w:tcMar>
              <w:top w:w="108" w:type="dxa"/>
              <w:bottom w:w="108" w:type="dxa"/>
            </w:tcMar>
          </w:tcPr>
          <w:p w14:paraId="605855B7" w14:textId="77777777" w:rsidR="0030680D" w:rsidRPr="002C0BEF" w:rsidRDefault="0030680D" w:rsidP="007963A6">
            <w:pPr>
              <w:spacing w:after="0"/>
            </w:pPr>
          </w:p>
        </w:tc>
      </w:tr>
      <w:tr w:rsidR="0030680D" w:rsidRPr="002C0BEF" w14:paraId="3F72188A" w14:textId="77777777" w:rsidTr="00F00744">
        <w:trPr>
          <w:cantSplit w:val="0"/>
          <w:trHeight w:val="20"/>
        </w:trPr>
        <w:tc>
          <w:tcPr>
            <w:tcW w:w="2158" w:type="dxa"/>
            <w:gridSpan w:val="4"/>
            <w:tcBorders>
              <w:top w:val="single" w:sz="4" w:space="0" w:color="auto"/>
              <w:bottom w:val="single" w:sz="4" w:space="0" w:color="auto"/>
            </w:tcBorders>
            <w:noWrap/>
            <w:tcMar>
              <w:top w:w="108" w:type="dxa"/>
              <w:bottom w:w="108" w:type="dxa"/>
            </w:tcMar>
          </w:tcPr>
          <w:p w14:paraId="295ED47B" w14:textId="2EB84BC6" w:rsidR="0030680D" w:rsidRPr="007963A6" w:rsidRDefault="0030680D" w:rsidP="007963A6">
            <w:pPr>
              <w:spacing w:after="0"/>
              <w:rPr>
                <w:rStyle w:val="Questionlabel"/>
                <w:b w:val="0"/>
                <w:szCs w:val="22"/>
                <w:lang w:eastAsia="en-US"/>
              </w:rPr>
            </w:pPr>
            <w:r w:rsidRPr="007963A6">
              <w:rPr>
                <w:rStyle w:val="Questionlabel"/>
                <w:b w:val="0"/>
              </w:rPr>
              <w:t>Employing agency</w:t>
            </w:r>
          </w:p>
        </w:tc>
        <w:tc>
          <w:tcPr>
            <w:tcW w:w="8194" w:type="dxa"/>
            <w:gridSpan w:val="11"/>
            <w:tcBorders>
              <w:top w:val="single" w:sz="4" w:space="0" w:color="auto"/>
              <w:bottom w:val="single" w:sz="4" w:space="0" w:color="auto"/>
            </w:tcBorders>
            <w:noWrap/>
            <w:tcMar>
              <w:top w:w="108" w:type="dxa"/>
              <w:bottom w:w="108" w:type="dxa"/>
            </w:tcMar>
          </w:tcPr>
          <w:p w14:paraId="360A2D21" w14:textId="77777777" w:rsidR="0030680D" w:rsidRPr="002C0BEF" w:rsidRDefault="0030680D" w:rsidP="007963A6">
            <w:pPr>
              <w:spacing w:after="0"/>
            </w:pPr>
          </w:p>
        </w:tc>
      </w:tr>
      <w:tr w:rsidR="0030680D" w:rsidRPr="002C0BEF" w14:paraId="73AA5100" w14:textId="77777777" w:rsidTr="00F00744">
        <w:trPr>
          <w:cantSplit w:val="0"/>
          <w:trHeight w:val="20"/>
        </w:trPr>
        <w:tc>
          <w:tcPr>
            <w:tcW w:w="2158" w:type="dxa"/>
            <w:gridSpan w:val="4"/>
            <w:tcBorders>
              <w:top w:val="single" w:sz="4" w:space="0" w:color="auto"/>
              <w:bottom w:val="single" w:sz="4" w:space="0" w:color="auto"/>
            </w:tcBorders>
            <w:noWrap/>
            <w:tcMar>
              <w:top w:w="108" w:type="dxa"/>
              <w:bottom w:w="108" w:type="dxa"/>
            </w:tcMar>
          </w:tcPr>
          <w:p w14:paraId="7ECBB342" w14:textId="6A702C49" w:rsidR="0030680D" w:rsidRPr="007963A6" w:rsidRDefault="0030680D" w:rsidP="007963A6">
            <w:pPr>
              <w:spacing w:after="0"/>
              <w:rPr>
                <w:rStyle w:val="Questionlabel"/>
                <w:b w:val="0"/>
                <w:szCs w:val="22"/>
                <w:lang w:eastAsia="en-US"/>
              </w:rPr>
            </w:pPr>
            <w:r w:rsidRPr="007963A6">
              <w:rPr>
                <w:rStyle w:val="Questionlabel"/>
                <w:b w:val="0"/>
              </w:rPr>
              <w:t>Member no (AGS)</w:t>
            </w:r>
          </w:p>
        </w:tc>
        <w:tc>
          <w:tcPr>
            <w:tcW w:w="3128" w:type="dxa"/>
            <w:gridSpan w:val="4"/>
            <w:tcBorders>
              <w:top w:val="single" w:sz="4" w:space="0" w:color="auto"/>
              <w:bottom w:val="single" w:sz="4" w:space="0" w:color="auto"/>
            </w:tcBorders>
            <w:noWrap/>
            <w:tcMar>
              <w:top w:w="108" w:type="dxa"/>
              <w:bottom w:w="108" w:type="dxa"/>
            </w:tcMar>
          </w:tcPr>
          <w:p w14:paraId="67A8E0B0" w14:textId="77777777" w:rsidR="0030680D" w:rsidRPr="002C0BEF" w:rsidRDefault="0030680D" w:rsidP="007963A6">
            <w:pPr>
              <w:spacing w:after="0"/>
            </w:pPr>
          </w:p>
        </w:tc>
        <w:tc>
          <w:tcPr>
            <w:tcW w:w="1842" w:type="dxa"/>
            <w:gridSpan w:val="3"/>
            <w:tcBorders>
              <w:top w:val="single" w:sz="4" w:space="0" w:color="auto"/>
              <w:bottom w:val="single" w:sz="4" w:space="0" w:color="auto"/>
            </w:tcBorders>
          </w:tcPr>
          <w:p w14:paraId="54C0A790" w14:textId="13BCD94B" w:rsidR="0030680D" w:rsidRPr="007963A6" w:rsidRDefault="0030680D" w:rsidP="007963A6">
            <w:pPr>
              <w:spacing w:after="0"/>
            </w:pPr>
            <w:r w:rsidRPr="007963A6">
              <w:t>Contact no (BH)</w:t>
            </w:r>
          </w:p>
        </w:tc>
        <w:tc>
          <w:tcPr>
            <w:tcW w:w="3224" w:type="dxa"/>
            <w:gridSpan w:val="4"/>
            <w:tcBorders>
              <w:top w:val="single" w:sz="4" w:space="0" w:color="auto"/>
              <w:bottom w:val="single" w:sz="4" w:space="0" w:color="auto"/>
            </w:tcBorders>
          </w:tcPr>
          <w:p w14:paraId="7DE9212A" w14:textId="77777777" w:rsidR="0030680D" w:rsidRPr="002C0BEF" w:rsidRDefault="0030680D" w:rsidP="007963A6">
            <w:pPr>
              <w:spacing w:after="0"/>
            </w:pPr>
          </w:p>
        </w:tc>
      </w:tr>
      <w:tr w:rsidR="00E03CD6" w:rsidRPr="002C0BEF" w14:paraId="01093860" w14:textId="77777777" w:rsidTr="00F00744">
        <w:trPr>
          <w:cantSplit w:val="0"/>
          <w:trHeight w:val="20"/>
        </w:trPr>
        <w:tc>
          <w:tcPr>
            <w:tcW w:w="10352" w:type="dxa"/>
            <w:gridSpan w:val="15"/>
            <w:tcBorders>
              <w:top w:val="single" w:sz="4" w:space="0" w:color="auto"/>
              <w:bottom w:val="single" w:sz="4" w:space="0" w:color="auto"/>
            </w:tcBorders>
            <w:shd w:val="clear" w:color="auto" w:fill="1F1F5F" w:themeFill="text1"/>
            <w:noWrap/>
            <w:tcMar>
              <w:top w:w="108" w:type="dxa"/>
              <w:bottom w:w="108" w:type="dxa"/>
            </w:tcMar>
          </w:tcPr>
          <w:p w14:paraId="1634C228" w14:textId="2D08C3C5" w:rsidR="00E03CD6" w:rsidRPr="002C0BEF" w:rsidRDefault="00E03CD6" w:rsidP="007963A6">
            <w:pPr>
              <w:spacing w:after="0"/>
            </w:pPr>
            <w:r>
              <w:rPr>
                <w:rStyle w:val="Questionlabel"/>
                <w:color w:val="FFFFFF" w:themeColor="background1"/>
              </w:rPr>
              <w:t>Election</w:t>
            </w:r>
          </w:p>
        </w:tc>
      </w:tr>
      <w:tr w:rsidR="00E03CD6" w:rsidRPr="002C0BEF" w14:paraId="57E8A490" w14:textId="77777777" w:rsidTr="00F00744">
        <w:trPr>
          <w:cantSplit w:val="0"/>
          <w:trHeight w:val="20"/>
        </w:trPr>
        <w:tc>
          <w:tcPr>
            <w:tcW w:w="10352" w:type="dxa"/>
            <w:gridSpan w:val="15"/>
            <w:tcBorders>
              <w:top w:val="single" w:sz="4" w:space="0" w:color="auto"/>
              <w:bottom w:val="nil"/>
            </w:tcBorders>
            <w:noWrap/>
            <w:tcMar>
              <w:top w:w="108" w:type="dxa"/>
              <w:bottom w:w="108" w:type="dxa"/>
            </w:tcMar>
            <w:vAlign w:val="center"/>
          </w:tcPr>
          <w:p w14:paraId="0D141EA7" w14:textId="042336CF" w:rsidR="00E03CD6" w:rsidRPr="009C48F3" w:rsidRDefault="00E03CD6" w:rsidP="007963A6">
            <w:pPr>
              <w:spacing w:after="0"/>
            </w:pPr>
            <w:r w:rsidRPr="007963A6">
              <w:rPr>
                <w:rStyle w:val="Questionlabel"/>
                <w:b w:val="0"/>
              </w:rPr>
              <w:t>I hereby elect a new contribution rate of:</w:t>
            </w:r>
          </w:p>
        </w:tc>
      </w:tr>
      <w:tr w:rsidR="00085841" w:rsidRPr="002C0BEF" w14:paraId="231304E9" w14:textId="77777777" w:rsidTr="00F00744">
        <w:trPr>
          <w:cantSplit w:val="0"/>
          <w:trHeight w:val="20"/>
        </w:trPr>
        <w:tc>
          <w:tcPr>
            <w:tcW w:w="612" w:type="dxa"/>
            <w:gridSpan w:val="2"/>
            <w:tcBorders>
              <w:top w:val="nil"/>
              <w:bottom w:val="nil"/>
              <w:right w:val="nil"/>
            </w:tcBorders>
            <w:noWrap/>
            <w:tcMar>
              <w:top w:w="108" w:type="dxa"/>
              <w:bottom w:w="108" w:type="dxa"/>
            </w:tcMar>
            <w:vAlign w:val="center"/>
          </w:tcPr>
          <w:p w14:paraId="61634E11" w14:textId="2C4B7A70" w:rsidR="00E03CD6" w:rsidRPr="002C0BEF" w:rsidRDefault="00E03CD6" w:rsidP="007963A6">
            <w:pPr>
              <w:spacing w:after="0"/>
            </w:pPr>
            <w:r w:rsidRPr="001F4F24">
              <w:rPr>
                <w:rStyle w:val="Questionlabel"/>
              </w:rPr>
              <w:fldChar w:fldCharType="begin">
                <w:ffData>
                  <w:name w:val="Check4"/>
                  <w:enabled/>
                  <w:calcOnExit w:val="0"/>
                  <w:checkBox>
                    <w:sizeAuto/>
                    <w:default w:val="0"/>
                  </w:checkBox>
                </w:ffData>
              </w:fldChar>
            </w:r>
            <w:r w:rsidRPr="001F4F24">
              <w:rPr>
                <w:rStyle w:val="Questionlabel"/>
              </w:rPr>
              <w:instrText xml:space="preserve"> FORMCHECKBOX </w:instrText>
            </w:r>
            <w:r w:rsidR="005C6A81">
              <w:rPr>
                <w:rStyle w:val="Questionlabel"/>
              </w:rPr>
            </w:r>
            <w:r w:rsidR="005C6A81">
              <w:rPr>
                <w:rStyle w:val="Questionlabel"/>
              </w:rPr>
              <w:fldChar w:fldCharType="separate"/>
            </w:r>
            <w:r w:rsidRPr="001F4F24">
              <w:rPr>
                <w:rStyle w:val="Questionlabel"/>
              </w:rPr>
              <w:fldChar w:fldCharType="end"/>
            </w:r>
          </w:p>
        </w:tc>
        <w:tc>
          <w:tcPr>
            <w:tcW w:w="1457" w:type="dxa"/>
            <w:tcBorders>
              <w:top w:val="nil"/>
              <w:left w:val="nil"/>
              <w:bottom w:val="nil"/>
              <w:right w:val="nil"/>
            </w:tcBorders>
            <w:vAlign w:val="center"/>
          </w:tcPr>
          <w:p w14:paraId="39B6D0FF" w14:textId="66A4D67A" w:rsidR="00E03CD6" w:rsidRPr="002C0BEF" w:rsidRDefault="00E03CD6" w:rsidP="007963A6">
            <w:pPr>
              <w:spacing w:after="0"/>
            </w:pPr>
            <w:r>
              <w:rPr>
                <w:rStyle w:val="Questionlabel"/>
                <w:b w:val="0"/>
              </w:rPr>
              <w:t>2%</w:t>
            </w:r>
          </w:p>
        </w:tc>
        <w:tc>
          <w:tcPr>
            <w:tcW w:w="528" w:type="dxa"/>
            <w:gridSpan w:val="2"/>
            <w:tcBorders>
              <w:top w:val="nil"/>
              <w:left w:val="nil"/>
              <w:bottom w:val="nil"/>
              <w:right w:val="nil"/>
            </w:tcBorders>
            <w:vAlign w:val="center"/>
          </w:tcPr>
          <w:p w14:paraId="357C92EA" w14:textId="5CC50493" w:rsidR="00E03CD6" w:rsidRPr="002C0BEF" w:rsidRDefault="00E03CD6" w:rsidP="007963A6">
            <w:pPr>
              <w:spacing w:after="0"/>
            </w:pPr>
            <w:r w:rsidRPr="001F4F24">
              <w:rPr>
                <w:rStyle w:val="Questionlabel"/>
              </w:rPr>
              <w:fldChar w:fldCharType="begin">
                <w:ffData>
                  <w:name w:val="Check4"/>
                  <w:enabled/>
                  <w:calcOnExit w:val="0"/>
                  <w:checkBox>
                    <w:sizeAuto/>
                    <w:default w:val="0"/>
                  </w:checkBox>
                </w:ffData>
              </w:fldChar>
            </w:r>
            <w:r w:rsidRPr="001F4F24">
              <w:rPr>
                <w:rStyle w:val="Questionlabel"/>
              </w:rPr>
              <w:instrText xml:space="preserve"> FORMCHECKBOX </w:instrText>
            </w:r>
            <w:r w:rsidR="005C6A81">
              <w:rPr>
                <w:rStyle w:val="Questionlabel"/>
              </w:rPr>
            </w:r>
            <w:r w:rsidR="005C6A81">
              <w:rPr>
                <w:rStyle w:val="Questionlabel"/>
              </w:rPr>
              <w:fldChar w:fldCharType="separate"/>
            </w:r>
            <w:r w:rsidRPr="001F4F24">
              <w:rPr>
                <w:rStyle w:val="Questionlabel"/>
              </w:rPr>
              <w:fldChar w:fldCharType="end"/>
            </w:r>
          </w:p>
        </w:tc>
        <w:tc>
          <w:tcPr>
            <w:tcW w:w="1542" w:type="dxa"/>
            <w:tcBorders>
              <w:top w:val="nil"/>
              <w:left w:val="nil"/>
              <w:bottom w:val="nil"/>
              <w:right w:val="nil"/>
            </w:tcBorders>
            <w:vAlign w:val="center"/>
          </w:tcPr>
          <w:p w14:paraId="071CF167" w14:textId="0D4D57B8" w:rsidR="00E03CD6" w:rsidRPr="002C0BEF" w:rsidRDefault="00E03CD6" w:rsidP="007963A6">
            <w:pPr>
              <w:spacing w:after="0"/>
            </w:pPr>
            <w:r>
              <w:rPr>
                <w:rStyle w:val="Questionlabel"/>
                <w:b w:val="0"/>
              </w:rPr>
              <w:t>3%</w:t>
            </w:r>
          </w:p>
        </w:tc>
        <w:tc>
          <w:tcPr>
            <w:tcW w:w="584" w:type="dxa"/>
            <w:tcBorders>
              <w:top w:val="nil"/>
              <w:left w:val="nil"/>
              <w:bottom w:val="nil"/>
              <w:right w:val="nil"/>
            </w:tcBorders>
            <w:vAlign w:val="center"/>
          </w:tcPr>
          <w:p w14:paraId="7C65C073" w14:textId="6B2AD8ED" w:rsidR="00E03CD6" w:rsidRPr="002C0BEF" w:rsidRDefault="00E03CD6" w:rsidP="007963A6">
            <w:pPr>
              <w:spacing w:after="0"/>
            </w:pPr>
            <w:r w:rsidRPr="001F4F24">
              <w:rPr>
                <w:rStyle w:val="Questionlabel"/>
              </w:rPr>
              <w:fldChar w:fldCharType="begin">
                <w:ffData>
                  <w:name w:val="Check4"/>
                  <w:enabled/>
                  <w:calcOnExit w:val="0"/>
                  <w:checkBox>
                    <w:sizeAuto/>
                    <w:default w:val="0"/>
                  </w:checkBox>
                </w:ffData>
              </w:fldChar>
            </w:r>
            <w:r w:rsidRPr="001F4F24">
              <w:rPr>
                <w:rStyle w:val="Questionlabel"/>
              </w:rPr>
              <w:instrText xml:space="preserve"> FORMCHECKBOX </w:instrText>
            </w:r>
            <w:r w:rsidR="005C6A81">
              <w:rPr>
                <w:rStyle w:val="Questionlabel"/>
              </w:rPr>
            </w:r>
            <w:r w:rsidR="005C6A81">
              <w:rPr>
                <w:rStyle w:val="Questionlabel"/>
              </w:rPr>
              <w:fldChar w:fldCharType="separate"/>
            </w:r>
            <w:r w:rsidRPr="001F4F24">
              <w:rPr>
                <w:rStyle w:val="Questionlabel"/>
              </w:rPr>
              <w:fldChar w:fldCharType="end"/>
            </w:r>
          </w:p>
        </w:tc>
        <w:tc>
          <w:tcPr>
            <w:tcW w:w="1485" w:type="dxa"/>
            <w:gridSpan w:val="2"/>
            <w:tcBorders>
              <w:top w:val="nil"/>
              <w:left w:val="nil"/>
              <w:bottom w:val="nil"/>
              <w:right w:val="nil"/>
            </w:tcBorders>
            <w:vAlign w:val="center"/>
          </w:tcPr>
          <w:p w14:paraId="6694F948" w14:textId="65D0E6F2" w:rsidR="00E03CD6" w:rsidRPr="002C0BEF" w:rsidRDefault="00E03CD6" w:rsidP="007963A6">
            <w:pPr>
              <w:spacing w:after="0"/>
            </w:pPr>
            <w:r>
              <w:rPr>
                <w:rStyle w:val="Questionlabel"/>
                <w:b w:val="0"/>
              </w:rPr>
              <w:t>4%</w:t>
            </w:r>
          </w:p>
        </w:tc>
        <w:tc>
          <w:tcPr>
            <w:tcW w:w="500" w:type="dxa"/>
            <w:tcBorders>
              <w:top w:val="nil"/>
              <w:left w:val="nil"/>
              <w:bottom w:val="nil"/>
              <w:right w:val="nil"/>
            </w:tcBorders>
            <w:vAlign w:val="center"/>
          </w:tcPr>
          <w:p w14:paraId="7C2C2295" w14:textId="1A38ACA8" w:rsidR="00E03CD6" w:rsidRPr="002C0BEF" w:rsidRDefault="00E03CD6" w:rsidP="007963A6">
            <w:pPr>
              <w:spacing w:after="0"/>
            </w:pPr>
            <w:r w:rsidRPr="001F4F24">
              <w:rPr>
                <w:rStyle w:val="Questionlabel"/>
              </w:rPr>
              <w:fldChar w:fldCharType="begin">
                <w:ffData>
                  <w:name w:val="Check4"/>
                  <w:enabled/>
                  <w:calcOnExit w:val="0"/>
                  <w:checkBox>
                    <w:sizeAuto/>
                    <w:default w:val="0"/>
                  </w:checkBox>
                </w:ffData>
              </w:fldChar>
            </w:r>
            <w:r w:rsidRPr="001F4F24">
              <w:rPr>
                <w:rStyle w:val="Questionlabel"/>
              </w:rPr>
              <w:instrText xml:space="preserve"> FORMCHECKBOX </w:instrText>
            </w:r>
            <w:r w:rsidR="005C6A81">
              <w:rPr>
                <w:rStyle w:val="Questionlabel"/>
              </w:rPr>
            </w:r>
            <w:r w:rsidR="005C6A81">
              <w:rPr>
                <w:rStyle w:val="Questionlabel"/>
              </w:rPr>
              <w:fldChar w:fldCharType="separate"/>
            </w:r>
            <w:r w:rsidRPr="001F4F24">
              <w:rPr>
                <w:rStyle w:val="Questionlabel"/>
              </w:rPr>
              <w:fldChar w:fldCharType="end"/>
            </w:r>
          </w:p>
        </w:tc>
        <w:tc>
          <w:tcPr>
            <w:tcW w:w="1570" w:type="dxa"/>
            <w:gridSpan w:val="3"/>
            <w:tcBorders>
              <w:top w:val="nil"/>
              <w:left w:val="nil"/>
              <w:bottom w:val="nil"/>
              <w:right w:val="nil"/>
            </w:tcBorders>
            <w:vAlign w:val="center"/>
          </w:tcPr>
          <w:p w14:paraId="4437AFC1" w14:textId="0B445B3D" w:rsidR="00E03CD6" w:rsidRPr="002C0BEF" w:rsidRDefault="00E03CD6" w:rsidP="007963A6">
            <w:pPr>
              <w:spacing w:after="0"/>
            </w:pPr>
            <w:r>
              <w:rPr>
                <w:rStyle w:val="Questionlabel"/>
                <w:b w:val="0"/>
              </w:rPr>
              <w:t>5%</w:t>
            </w:r>
          </w:p>
        </w:tc>
        <w:tc>
          <w:tcPr>
            <w:tcW w:w="556" w:type="dxa"/>
            <w:tcBorders>
              <w:top w:val="nil"/>
              <w:left w:val="nil"/>
              <w:bottom w:val="nil"/>
              <w:right w:val="nil"/>
            </w:tcBorders>
            <w:vAlign w:val="center"/>
          </w:tcPr>
          <w:p w14:paraId="275E623F" w14:textId="586CDB19" w:rsidR="00E03CD6" w:rsidRPr="002C0BEF" w:rsidRDefault="00E03CD6" w:rsidP="007963A6">
            <w:pPr>
              <w:spacing w:after="0"/>
            </w:pPr>
            <w:r w:rsidRPr="001F4F24">
              <w:rPr>
                <w:rStyle w:val="Questionlabel"/>
              </w:rPr>
              <w:fldChar w:fldCharType="begin">
                <w:ffData>
                  <w:name w:val="Check4"/>
                  <w:enabled/>
                  <w:calcOnExit w:val="0"/>
                  <w:checkBox>
                    <w:sizeAuto/>
                    <w:default w:val="0"/>
                  </w:checkBox>
                </w:ffData>
              </w:fldChar>
            </w:r>
            <w:r w:rsidRPr="001F4F24">
              <w:rPr>
                <w:rStyle w:val="Questionlabel"/>
              </w:rPr>
              <w:instrText xml:space="preserve"> FORMCHECKBOX </w:instrText>
            </w:r>
            <w:r w:rsidR="005C6A81">
              <w:rPr>
                <w:rStyle w:val="Questionlabel"/>
              </w:rPr>
            </w:r>
            <w:r w:rsidR="005C6A81">
              <w:rPr>
                <w:rStyle w:val="Questionlabel"/>
              </w:rPr>
              <w:fldChar w:fldCharType="separate"/>
            </w:r>
            <w:r w:rsidRPr="001F4F24">
              <w:rPr>
                <w:rStyle w:val="Questionlabel"/>
              </w:rPr>
              <w:fldChar w:fldCharType="end"/>
            </w:r>
          </w:p>
        </w:tc>
        <w:tc>
          <w:tcPr>
            <w:tcW w:w="1518" w:type="dxa"/>
            <w:tcBorders>
              <w:top w:val="nil"/>
              <w:left w:val="nil"/>
              <w:bottom w:val="nil"/>
            </w:tcBorders>
            <w:vAlign w:val="center"/>
          </w:tcPr>
          <w:p w14:paraId="5B0B49FD" w14:textId="631E20CD" w:rsidR="00E03CD6" w:rsidRPr="002C0BEF" w:rsidRDefault="00E03CD6" w:rsidP="007963A6">
            <w:pPr>
              <w:spacing w:after="0"/>
            </w:pPr>
            <w:r>
              <w:rPr>
                <w:rStyle w:val="Questionlabel"/>
                <w:b w:val="0"/>
              </w:rPr>
              <w:t>6%</w:t>
            </w:r>
          </w:p>
        </w:tc>
      </w:tr>
      <w:tr w:rsidR="00E03CD6" w:rsidRPr="002C0BEF" w14:paraId="503190A4" w14:textId="77777777" w:rsidTr="00F00744">
        <w:trPr>
          <w:cantSplit w:val="0"/>
          <w:trHeight w:val="20"/>
        </w:trPr>
        <w:tc>
          <w:tcPr>
            <w:tcW w:w="10352" w:type="dxa"/>
            <w:gridSpan w:val="15"/>
            <w:tcBorders>
              <w:top w:val="nil"/>
              <w:bottom w:val="single" w:sz="4" w:space="0" w:color="auto"/>
            </w:tcBorders>
            <w:noWrap/>
            <w:tcMar>
              <w:top w:w="108" w:type="dxa"/>
              <w:bottom w:w="108" w:type="dxa"/>
            </w:tcMar>
            <w:vAlign w:val="center"/>
          </w:tcPr>
          <w:p w14:paraId="4E092732" w14:textId="07D08CF1" w:rsidR="00E03CD6" w:rsidRPr="009C48F3" w:rsidRDefault="00E03CD6">
            <w:pPr>
              <w:spacing w:after="0"/>
            </w:pPr>
            <w:r w:rsidRPr="00F00744">
              <w:rPr>
                <w:rStyle w:val="Questionlabel"/>
              </w:rPr>
              <w:t>Note:</w:t>
            </w:r>
            <w:r w:rsidRPr="007963A6">
              <w:rPr>
                <w:rStyle w:val="Questionlabel"/>
                <w:b w:val="0"/>
              </w:rPr>
              <w:t xml:space="preserve"> </w:t>
            </w:r>
            <w:r w:rsidR="00172F3E" w:rsidRPr="007963A6">
              <w:rPr>
                <w:rStyle w:val="Questionlabel"/>
                <w:b w:val="0"/>
              </w:rPr>
              <w:t>members must contribute at 6%</w:t>
            </w:r>
            <w:r w:rsidR="00172F3E">
              <w:rPr>
                <w:rStyle w:val="Questionlabel"/>
                <w:b w:val="0"/>
              </w:rPr>
              <w:t xml:space="preserve"> t</w:t>
            </w:r>
            <w:r w:rsidR="00172F3E" w:rsidRPr="007963A6">
              <w:rPr>
                <w:rStyle w:val="Questionlabel"/>
                <w:b w:val="0"/>
              </w:rPr>
              <w:t xml:space="preserve">o </w:t>
            </w:r>
            <w:r w:rsidRPr="007963A6">
              <w:rPr>
                <w:rStyle w:val="Questionlabel"/>
                <w:b w:val="0"/>
              </w:rPr>
              <w:t>make salary sacrifice contributions.</w:t>
            </w:r>
          </w:p>
        </w:tc>
      </w:tr>
      <w:tr w:rsidR="0086090A" w:rsidRPr="002C0BEF" w14:paraId="573E9200" w14:textId="77777777" w:rsidTr="00F00744">
        <w:trPr>
          <w:cantSplit w:val="0"/>
          <w:trHeight w:val="20"/>
        </w:trPr>
        <w:tc>
          <w:tcPr>
            <w:tcW w:w="10352" w:type="dxa"/>
            <w:gridSpan w:val="15"/>
            <w:tcBorders>
              <w:top w:val="single" w:sz="4" w:space="0" w:color="auto"/>
              <w:left w:val="nil"/>
              <w:bottom w:val="single" w:sz="4" w:space="0" w:color="auto"/>
              <w:right w:val="nil"/>
            </w:tcBorders>
            <w:noWrap/>
            <w:tcMar>
              <w:top w:w="108" w:type="dxa"/>
              <w:bottom w:w="108" w:type="dxa"/>
            </w:tcMar>
            <w:vAlign w:val="center"/>
          </w:tcPr>
          <w:p w14:paraId="5E53FDDB" w14:textId="7F236283" w:rsidR="0086090A" w:rsidRPr="00F00744" w:rsidRDefault="007F1725" w:rsidP="007F1725">
            <w:pPr>
              <w:spacing w:after="0"/>
              <w:rPr>
                <w:rStyle w:val="Questionlabel"/>
                <w:szCs w:val="22"/>
                <w:lang w:eastAsia="en-US"/>
              </w:rPr>
            </w:pPr>
            <w:r>
              <w:rPr>
                <w:b/>
              </w:rPr>
              <w:t>Please r</w:t>
            </w:r>
            <w:r w:rsidR="0086090A" w:rsidRPr="009C48F3">
              <w:rPr>
                <w:b/>
              </w:rPr>
              <w:t>eturn the completed form to your payroll</w:t>
            </w:r>
            <w:r w:rsidR="0086090A" w:rsidRPr="00C37E6E">
              <w:rPr>
                <w:b/>
              </w:rPr>
              <w:t xml:space="preserve"> section by </w:t>
            </w:r>
            <w:r w:rsidR="0086090A">
              <w:rPr>
                <w:b/>
              </w:rPr>
              <w:t>Monday 2</w:t>
            </w:r>
            <w:r w:rsidR="00804021">
              <w:rPr>
                <w:b/>
              </w:rPr>
              <w:t>5</w:t>
            </w:r>
            <w:r w:rsidR="0086090A">
              <w:rPr>
                <w:b/>
              </w:rPr>
              <w:t> September 202</w:t>
            </w:r>
            <w:r w:rsidR="00804021">
              <w:rPr>
                <w:b/>
              </w:rPr>
              <w:t>3</w:t>
            </w:r>
            <w:r w:rsidR="0086090A" w:rsidRPr="00C37E6E">
              <w:rPr>
                <w:b/>
              </w:rPr>
              <w:t xml:space="preserve">. </w:t>
            </w:r>
            <w:r w:rsidR="0086090A" w:rsidRPr="007963A6">
              <w:t>Forms received after this date may not be processed in accordance with your electio</w:t>
            </w:r>
            <w:r w:rsidR="0086090A" w:rsidRPr="002E7421">
              <w:t>n.</w:t>
            </w:r>
          </w:p>
        </w:tc>
      </w:tr>
      <w:tr w:rsidR="0086090A" w:rsidRPr="002C0BEF" w14:paraId="5367D890" w14:textId="77777777" w:rsidTr="00F00744">
        <w:trPr>
          <w:cantSplit w:val="0"/>
          <w:trHeight w:val="20"/>
        </w:trPr>
        <w:tc>
          <w:tcPr>
            <w:tcW w:w="7500" w:type="dxa"/>
            <w:gridSpan w:val="12"/>
            <w:tcBorders>
              <w:top w:val="single" w:sz="4" w:space="0" w:color="auto"/>
              <w:bottom w:val="single" w:sz="4" w:space="0" w:color="auto"/>
              <w:right w:val="nil"/>
            </w:tcBorders>
            <w:noWrap/>
            <w:tcMar>
              <w:top w:w="108" w:type="dxa"/>
              <w:bottom w:w="108" w:type="dxa"/>
            </w:tcMar>
            <w:vAlign w:val="center"/>
          </w:tcPr>
          <w:p w14:paraId="15F3ECC7" w14:textId="2F83E6BF" w:rsidR="0086090A" w:rsidRPr="00F00744" w:rsidRDefault="0086090A">
            <w:pPr>
              <w:spacing w:after="0"/>
              <w:rPr>
                <w:rStyle w:val="Questionlabel"/>
                <w:b w:val="0"/>
              </w:rPr>
            </w:pPr>
            <w:r w:rsidRPr="00F00744">
              <w:rPr>
                <w:rStyle w:val="Questionlabel"/>
                <w:b w:val="0"/>
              </w:rPr>
              <w:t>Member signature:</w:t>
            </w:r>
          </w:p>
        </w:tc>
        <w:tc>
          <w:tcPr>
            <w:tcW w:w="2852" w:type="dxa"/>
            <w:gridSpan w:val="3"/>
            <w:tcBorders>
              <w:top w:val="single" w:sz="4" w:space="0" w:color="auto"/>
              <w:left w:val="nil"/>
              <w:bottom w:val="single" w:sz="4" w:space="0" w:color="auto"/>
            </w:tcBorders>
            <w:vAlign w:val="center"/>
          </w:tcPr>
          <w:p w14:paraId="2F5B0F54" w14:textId="32ECB75A" w:rsidR="0086090A" w:rsidRPr="00F00744" w:rsidRDefault="0086090A" w:rsidP="00172F3E">
            <w:pPr>
              <w:spacing w:after="0"/>
              <w:rPr>
                <w:rStyle w:val="Questionlabel"/>
                <w:b w:val="0"/>
              </w:rPr>
            </w:pPr>
            <w:r w:rsidRPr="00F00744">
              <w:rPr>
                <w:rStyle w:val="Questionlabel"/>
                <w:b w:val="0"/>
              </w:rPr>
              <w:t>Date:</w:t>
            </w:r>
          </w:p>
        </w:tc>
      </w:tr>
      <w:tr w:rsidR="0086090A" w:rsidRPr="002C0BEF" w14:paraId="7F6351C0" w14:textId="77777777" w:rsidTr="00F00744">
        <w:trPr>
          <w:cantSplit w:val="0"/>
          <w:trHeight w:val="20"/>
        </w:trPr>
        <w:tc>
          <w:tcPr>
            <w:tcW w:w="10352" w:type="dxa"/>
            <w:gridSpan w:val="15"/>
            <w:tcBorders>
              <w:top w:val="single" w:sz="4" w:space="0" w:color="auto"/>
              <w:left w:val="nil"/>
              <w:bottom w:val="single" w:sz="4" w:space="0" w:color="auto"/>
              <w:right w:val="nil"/>
            </w:tcBorders>
            <w:noWrap/>
            <w:tcMar>
              <w:top w:w="108" w:type="dxa"/>
              <w:bottom w:w="108" w:type="dxa"/>
            </w:tcMar>
            <w:vAlign w:val="center"/>
          </w:tcPr>
          <w:p w14:paraId="41D40F7F" w14:textId="7BD5E83A" w:rsidR="0086090A" w:rsidRPr="00F00744" w:rsidRDefault="0086090A" w:rsidP="00F00744">
            <w:pPr>
              <w:pStyle w:val="Heading1"/>
              <w:spacing w:before="160"/>
              <w:outlineLvl w:val="0"/>
              <w:rPr>
                <w:rStyle w:val="Questionlabel"/>
              </w:rPr>
            </w:pPr>
            <w:r>
              <w:t>Payroll use only</w:t>
            </w:r>
          </w:p>
        </w:tc>
      </w:tr>
      <w:tr w:rsidR="0086090A" w:rsidRPr="002C0BEF" w14:paraId="3F92B91B" w14:textId="77777777" w:rsidTr="00F00744">
        <w:trPr>
          <w:cantSplit w:val="0"/>
          <w:trHeight w:val="20"/>
        </w:trPr>
        <w:tc>
          <w:tcPr>
            <w:tcW w:w="10352" w:type="dxa"/>
            <w:gridSpan w:val="15"/>
            <w:tcBorders>
              <w:top w:val="single" w:sz="4" w:space="0" w:color="auto"/>
              <w:bottom w:val="single" w:sz="4" w:space="0" w:color="auto"/>
            </w:tcBorders>
            <w:shd w:val="clear" w:color="auto" w:fill="1F1F5F" w:themeFill="text1"/>
            <w:noWrap/>
            <w:tcMar>
              <w:top w:w="108" w:type="dxa"/>
              <w:bottom w:w="108" w:type="dxa"/>
            </w:tcMar>
            <w:vAlign w:val="center"/>
          </w:tcPr>
          <w:p w14:paraId="00831394" w14:textId="3C91991E" w:rsidR="0086090A" w:rsidRPr="00237E6C" w:rsidRDefault="0086090A" w:rsidP="00F00744">
            <w:r w:rsidRPr="002E7421">
              <w:rPr>
                <w:rStyle w:val="Questionlabel"/>
                <w:color w:val="FFFFFF" w:themeColor="background1"/>
              </w:rPr>
              <w:t>Payroll – Action required</w:t>
            </w:r>
          </w:p>
        </w:tc>
      </w:tr>
      <w:tr w:rsidR="00E9307D" w:rsidRPr="002C0BEF" w14:paraId="48F6C4DC" w14:textId="77777777" w:rsidTr="00F00744">
        <w:trPr>
          <w:cantSplit w:val="0"/>
          <w:trHeight w:val="20"/>
        </w:trPr>
        <w:sdt>
          <w:sdtPr>
            <w:rPr>
              <w:rFonts w:asciiTheme="minorHAnsi" w:hAnsiTheme="minorHAnsi"/>
            </w:rPr>
            <w:id w:val="-51915893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nil"/>
                  <w:right w:val="nil"/>
                </w:tcBorders>
                <w:noWrap/>
                <w:tcMar>
                  <w:top w:w="108" w:type="dxa"/>
                  <w:bottom w:w="6" w:type="dxa"/>
                </w:tcMar>
              </w:tcPr>
              <w:p w14:paraId="18ADA56E" w14:textId="6D799765" w:rsidR="00E9307D" w:rsidRPr="0086090A" w:rsidRDefault="00E9307D" w:rsidP="00F00744">
                <w:pPr>
                  <w:spacing w:after="0"/>
                </w:pPr>
                <w:r w:rsidRPr="00497A8F">
                  <w:rPr>
                    <w:rFonts w:ascii="Segoe UI Symbol" w:hAnsi="Segoe UI Symbol" w:cs="Segoe UI Symbol"/>
                  </w:rPr>
                  <w:t>☐</w:t>
                </w:r>
              </w:p>
            </w:tc>
          </w:sdtContent>
        </w:sdt>
        <w:tc>
          <w:tcPr>
            <w:tcW w:w="9881" w:type="dxa"/>
            <w:gridSpan w:val="14"/>
            <w:tcBorders>
              <w:top w:val="single" w:sz="4" w:space="0" w:color="auto"/>
              <w:left w:val="nil"/>
              <w:bottom w:val="nil"/>
              <w:right w:val="single" w:sz="4" w:space="0" w:color="auto"/>
            </w:tcBorders>
            <w:tcMar>
              <w:bottom w:w="6" w:type="dxa"/>
            </w:tcMar>
          </w:tcPr>
          <w:p w14:paraId="21515A02" w14:textId="7AF2E5D3" w:rsidR="00E9307D" w:rsidRPr="00237E6C" w:rsidRDefault="00E9307D" w:rsidP="00F00744">
            <w:pPr>
              <w:spacing w:after="0"/>
            </w:pPr>
            <w:r w:rsidRPr="002E7421">
              <w:t xml:space="preserve">Request made during the NTGPASS annual review period. Forms received after the review period need to be sent to the </w:t>
            </w:r>
            <w:r>
              <w:t xml:space="preserve">Northern Territory </w:t>
            </w:r>
            <w:r w:rsidRPr="002E7421">
              <w:t>Superannuation Office for further assessment.</w:t>
            </w:r>
          </w:p>
        </w:tc>
      </w:tr>
      <w:tr w:rsidR="00E9307D" w:rsidRPr="002C0BEF" w14:paraId="7700CD57" w14:textId="77777777" w:rsidTr="00F00744">
        <w:trPr>
          <w:cantSplit w:val="0"/>
          <w:trHeight w:val="20"/>
        </w:trPr>
        <w:sdt>
          <w:sdtPr>
            <w:rPr>
              <w:rFonts w:asciiTheme="minorHAnsi" w:hAnsiTheme="minorHAnsi"/>
            </w:rPr>
            <w:id w:val="-1695066088"/>
            <w14:checkbox>
              <w14:checked w14:val="0"/>
              <w14:checkedState w14:val="2612" w14:font="MS Gothic"/>
              <w14:uncheckedState w14:val="2610" w14:font="MS Gothic"/>
            </w14:checkbox>
          </w:sdtPr>
          <w:sdtEndPr/>
          <w:sdtContent>
            <w:tc>
              <w:tcPr>
                <w:tcW w:w="471" w:type="dxa"/>
                <w:tcBorders>
                  <w:top w:val="nil"/>
                  <w:left w:val="single" w:sz="4" w:space="0" w:color="auto"/>
                  <w:bottom w:val="nil"/>
                  <w:right w:val="nil"/>
                </w:tcBorders>
                <w:noWrap/>
                <w:tcMar>
                  <w:top w:w="108" w:type="dxa"/>
                  <w:bottom w:w="6" w:type="dxa"/>
                </w:tcMar>
              </w:tcPr>
              <w:p w14:paraId="4EB3539C" w14:textId="506A8965" w:rsidR="00E9307D" w:rsidRPr="0086090A" w:rsidRDefault="00E9307D" w:rsidP="00F00744">
                <w:pPr>
                  <w:spacing w:after="0"/>
                </w:pPr>
                <w:r w:rsidRPr="00497A8F">
                  <w:rPr>
                    <w:rFonts w:ascii="Segoe UI Symbol" w:hAnsi="Segoe UI Symbol" w:cs="Segoe UI Symbol"/>
                  </w:rPr>
                  <w:t>☐</w:t>
                </w:r>
              </w:p>
            </w:tc>
          </w:sdtContent>
        </w:sdt>
        <w:tc>
          <w:tcPr>
            <w:tcW w:w="9881" w:type="dxa"/>
            <w:gridSpan w:val="14"/>
            <w:tcBorders>
              <w:top w:val="nil"/>
              <w:left w:val="nil"/>
              <w:bottom w:val="nil"/>
              <w:right w:val="single" w:sz="4" w:space="0" w:color="auto"/>
            </w:tcBorders>
            <w:tcMar>
              <w:bottom w:w="6" w:type="dxa"/>
            </w:tcMar>
          </w:tcPr>
          <w:p w14:paraId="509B75BE" w14:textId="51B4A9AF" w:rsidR="00E9307D" w:rsidRPr="0086090A" w:rsidRDefault="00E9307D" w:rsidP="00F00744">
            <w:pPr>
              <w:spacing w:after="0"/>
            </w:pPr>
            <w:r>
              <w:t xml:space="preserve">Undertake action from </w:t>
            </w:r>
            <w:r w:rsidRPr="00497A8F">
              <w:t>Pay No.</w:t>
            </w:r>
            <w:r>
              <w:t xml:space="preserve"> 8</w:t>
            </w:r>
          </w:p>
        </w:tc>
      </w:tr>
      <w:tr w:rsidR="00E9307D" w:rsidRPr="002C0BEF" w14:paraId="6BFB166C" w14:textId="77777777" w:rsidTr="00F00744">
        <w:trPr>
          <w:cantSplit w:val="0"/>
          <w:trHeight w:val="20"/>
        </w:trPr>
        <w:sdt>
          <w:sdtPr>
            <w:rPr>
              <w:rFonts w:asciiTheme="minorHAnsi" w:hAnsiTheme="minorHAnsi"/>
            </w:rPr>
            <w:id w:val="-693996308"/>
            <w14:checkbox>
              <w14:checked w14:val="0"/>
              <w14:checkedState w14:val="2612" w14:font="MS Gothic"/>
              <w14:uncheckedState w14:val="2610" w14:font="MS Gothic"/>
            </w14:checkbox>
          </w:sdtPr>
          <w:sdtEndPr/>
          <w:sdtContent>
            <w:tc>
              <w:tcPr>
                <w:tcW w:w="471" w:type="dxa"/>
                <w:tcBorders>
                  <w:top w:val="nil"/>
                  <w:left w:val="single" w:sz="4" w:space="0" w:color="auto"/>
                  <w:bottom w:val="nil"/>
                  <w:right w:val="nil"/>
                </w:tcBorders>
                <w:noWrap/>
                <w:tcMar>
                  <w:top w:w="108" w:type="dxa"/>
                  <w:bottom w:w="6" w:type="dxa"/>
                </w:tcMar>
              </w:tcPr>
              <w:p w14:paraId="29905237" w14:textId="1ADE8E38" w:rsidR="00E9307D" w:rsidRPr="0086090A" w:rsidRDefault="00E9307D" w:rsidP="00E9307D">
                <w:r w:rsidRPr="00497A8F">
                  <w:rPr>
                    <w:rFonts w:ascii="Segoe UI Symbol" w:hAnsi="Segoe UI Symbol" w:cs="Segoe UI Symbol"/>
                  </w:rPr>
                  <w:t>☐</w:t>
                </w:r>
              </w:p>
            </w:tc>
          </w:sdtContent>
        </w:sdt>
        <w:tc>
          <w:tcPr>
            <w:tcW w:w="9881" w:type="dxa"/>
            <w:gridSpan w:val="14"/>
            <w:tcBorders>
              <w:top w:val="nil"/>
              <w:left w:val="nil"/>
              <w:bottom w:val="nil"/>
              <w:right w:val="single" w:sz="4" w:space="0" w:color="auto"/>
            </w:tcBorders>
            <w:tcMar>
              <w:bottom w:w="6" w:type="dxa"/>
            </w:tcMar>
          </w:tcPr>
          <w:p w14:paraId="20AEC653" w14:textId="6702C68B" w:rsidR="00E9307D" w:rsidRPr="0086090A" w:rsidRDefault="00E9307D" w:rsidP="00E9307D">
            <w:r>
              <w:t>Update PIPS Superannuation Card and p</w:t>
            </w:r>
            <w:r w:rsidRPr="00497A8F">
              <w:t>lace form on employee’s personnel file</w:t>
            </w:r>
            <w:r>
              <w:t>.</w:t>
            </w:r>
          </w:p>
        </w:tc>
      </w:tr>
      <w:tr w:rsidR="00E9307D" w:rsidRPr="00E9307D" w14:paraId="33036A41" w14:textId="77777777" w:rsidTr="00F00744">
        <w:trPr>
          <w:cantSplit w:val="0"/>
          <w:trHeight w:val="20"/>
        </w:trPr>
        <w:tc>
          <w:tcPr>
            <w:tcW w:w="7500" w:type="dxa"/>
            <w:gridSpan w:val="12"/>
            <w:tcBorders>
              <w:top w:val="nil"/>
              <w:left w:val="single" w:sz="4" w:space="0" w:color="auto"/>
              <w:bottom w:val="single" w:sz="4" w:space="0" w:color="auto"/>
              <w:right w:val="nil"/>
            </w:tcBorders>
            <w:noWrap/>
            <w:tcMar>
              <w:top w:w="108" w:type="dxa"/>
              <w:bottom w:w="108" w:type="dxa"/>
            </w:tcMar>
            <w:vAlign w:val="bottom"/>
          </w:tcPr>
          <w:p w14:paraId="4D24227A" w14:textId="5F7997F0" w:rsidR="00E9307D" w:rsidRPr="00F00744" w:rsidRDefault="00E9307D" w:rsidP="00E9307D">
            <w:pPr>
              <w:spacing w:after="0"/>
              <w:rPr>
                <w:rStyle w:val="Questionlabel"/>
                <w:b w:val="0"/>
              </w:rPr>
            </w:pPr>
            <w:r w:rsidRPr="00E9307D">
              <w:rPr>
                <w:rStyle w:val="Questionlabel"/>
                <w:b w:val="0"/>
              </w:rPr>
              <w:t>Action completed by (Payroll Officer):</w:t>
            </w:r>
          </w:p>
        </w:tc>
        <w:tc>
          <w:tcPr>
            <w:tcW w:w="2852" w:type="dxa"/>
            <w:gridSpan w:val="3"/>
            <w:tcBorders>
              <w:top w:val="nil"/>
              <w:left w:val="nil"/>
              <w:bottom w:val="single" w:sz="4" w:space="0" w:color="auto"/>
              <w:right w:val="single" w:sz="4" w:space="0" w:color="auto"/>
            </w:tcBorders>
            <w:vAlign w:val="bottom"/>
          </w:tcPr>
          <w:p w14:paraId="7E4B8A3E" w14:textId="20FB809C" w:rsidR="00E9307D" w:rsidRPr="00F00744" w:rsidRDefault="00E9307D" w:rsidP="00E9307D">
            <w:pPr>
              <w:spacing w:after="0"/>
              <w:rPr>
                <w:rStyle w:val="Questionlabel"/>
                <w:b w:val="0"/>
              </w:rPr>
            </w:pPr>
            <w:r w:rsidRPr="00E9307D">
              <w:rPr>
                <w:rStyle w:val="Questionlabel"/>
                <w:b w:val="0"/>
              </w:rPr>
              <w:t>Date:</w:t>
            </w:r>
          </w:p>
        </w:tc>
      </w:tr>
      <w:tr w:rsidR="0086090A" w:rsidRPr="002C0BEF" w14:paraId="313985A5" w14:textId="77777777" w:rsidTr="00F00744">
        <w:trPr>
          <w:cantSplit w:val="0"/>
          <w:trHeight w:val="20"/>
        </w:trPr>
        <w:tc>
          <w:tcPr>
            <w:tcW w:w="10352" w:type="dxa"/>
            <w:gridSpan w:val="15"/>
            <w:tcBorders>
              <w:top w:val="single" w:sz="4" w:space="0" w:color="auto"/>
              <w:left w:val="nil"/>
              <w:bottom w:val="single" w:sz="4" w:space="0" w:color="auto"/>
              <w:right w:val="nil"/>
            </w:tcBorders>
            <w:noWrap/>
            <w:tcMar>
              <w:top w:w="108" w:type="dxa"/>
              <w:bottom w:w="108" w:type="dxa"/>
            </w:tcMar>
            <w:vAlign w:val="center"/>
          </w:tcPr>
          <w:p w14:paraId="5B1434C6" w14:textId="3154360F" w:rsidR="0086090A" w:rsidRPr="0086090A" w:rsidRDefault="00E9307D" w:rsidP="00D0541F">
            <w:pPr>
              <w:pStyle w:val="Heading1"/>
              <w:spacing w:before="120"/>
              <w:outlineLvl w:val="0"/>
            </w:pPr>
            <w:r>
              <w:t>Privacy statement</w:t>
            </w:r>
          </w:p>
        </w:tc>
      </w:tr>
      <w:tr w:rsidR="0086090A" w:rsidRPr="002C0BEF" w14:paraId="70785725" w14:textId="77777777" w:rsidTr="00F00744">
        <w:trPr>
          <w:cantSplit w:val="0"/>
          <w:trHeight w:val="20"/>
        </w:trPr>
        <w:tc>
          <w:tcPr>
            <w:tcW w:w="10352" w:type="dxa"/>
            <w:gridSpan w:val="15"/>
            <w:tcBorders>
              <w:top w:val="single" w:sz="4" w:space="0" w:color="auto"/>
              <w:bottom w:val="single" w:sz="4" w:space="0" w:color="auto"/>
            </w:tcBorders>
            <w:noWrap/>
            <w:tcMar>
              <w:top w:w="108" w:type="dxa"/>
              <w:bottom w:w="108" w:type="dxa"/>
            </w:tcMar>
            <w:vAlign w:val="center"/>
          </w:tcPr>
          <w:p w14:paraId="356B4D11" w14:textId="5E9633F8" w:rsidR="0086090A" w:rsidRPr="00436F65" w:rsidRDefault="00E9307D" w:rsidP="00F00744">
            <w:pPr>
              <w:rPr>
                <w:sz w:val="18"/>
                <w:szCs w:val="18"/>
              </w:rPr>
            </w:pPr>
            <w:r w:rsidRPr="00436F65">
              <w:rPr>
                <w:bCs/>
                <w:sz w:val="18"/>
                <w:szCs w:val="18"/>
              </w:rPr>
              <w:t xml:space="preserve">The privacy and confidentiality of your personal information is important to the Northern Territory Government. We are collecting the information on this form for the purpose of administering your NTGPASS superannuation account. The information collected will only be used for the purpose for which it was supplied and your information will not be disclosed to any third party unless required by law or authorised by you. To obtain further information about </w:t>
            </w:r>
            <w:proofErr w:type="gramStart"/>
            <w:r w:rsidRPr="00436F65">
              <w:rPr>
                <w:bCs/>
                <w:sz w:val="18"/>
                <w:szCs w:val="18"/>
              </w:rPr>
              <w:t xml:space="preserve">the </w:t>
            </w:r>
            <w:r w:rsidR="00436F65" w:rsidRPr="00436F65">
              <w:rPr>
                <w:bCs/>
                <w:sz w:val="18"/>
                <w:szCs w:val="18"/>
              </w:rPr>
              <w:t xml:space="preserve"> Northern</w:t>
            </w:r>
            <w:proofErr w:type="gramEnd"/>
            <w:r w:rsidR="00436F65" w:rsidRPr="00436F65">
              <w:rPr>
                <w:bCs/>
                <w:sz w:val="18"/>
                <w:szCs w:val="18"/>
              </w:rPr>
              <w:t xml:space="preserve"> </w:t>
            </w:r>
            <w:r w:rsidRPr="00436F65">
              <w:rPr>
                <w:bCs/>
                <w:sz w:val="18"/>
                <w:szCs w:val="18"/>
              </w:rPr>
              <w:t>Territory Government privacy policy or the</w:t>
            </w:r>
            <w:r w:rsidRPr="00436F65">
              <w:rPr>
                <w:bCs/>
                <w:i/>
                <w:sz w:val="18"/>
                <w:szCs w:val="18"/>
              </w:rPr>
              <w:t xml:space="preserve"> Information Act 2002</w:t>
            </w:r>
            <w:r w:rsidRPr="00436F65">
              <w:rPr>
                <w:bCs/>
                <w:sz w:val="18"/>
                <w:szCs w:val="18"/>
              </w:rPr>
              <w:t xml:space="preserve">, please visit the Northern Territory Government website at </w:t>
            </w:r>
            <w:hyperlink r:id="rId15" w:history="1">
              <w:hyperlink r:id="rId16" w:history="1">
                <w:r w:rsidRPr="00436F65">
                  <w:rPr>
                    <w:rStyle w:val="Hyperlink"/>
                    <w:bCs/>
                    <w:sz w:val="18"/>
                    <w:szCs w:val="18"/>
                  </w:rPr>
                  <w:t>www.nt.gov.au</w:t>
                </w:r>
              </w:hyperlink>
            </w:hyperlink>
            <w:r w:rsidRPr="00436F65">
              <w:rPr>
                <w:bCs/>
                <w:sz w:val="18"/>
                <w:szCs w:val="18"/>
              </w:rPr>
              <w:t>.</w:t>
            </w:r>
          </w:p>
        </w:tc>
      </w:tr>
    </w:tbl>
    <w:p w14:paraId="3E16CFBA" w14:textId="77777777" w:rsidR="005F1F09" w:rsidRPr="00E9307D" w:rsidRDefault="005F1F09" w:rsidP="00D0541F"/>
    <w:sectPr w:rsidR="005F1F09" w:rsidRPr="00E9307D" w:rsidSect="00CC571B">
      <w:headerReference w:type="default" r:id="rId17"/>
      <w:head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70ADD" w14:textId="77777777" w:rsidR="005C6A81" w:rsidRDefault="005C6A81" w:rsidP="007332FF">
      <w:r>
        <w:separator/>
      </w:r>
    </w:p>
    <w:p w14:paraId="2F68B600" w14:textId="77777777" w:rsidR="005C6A81" w:rsidRDefault="005C6A81"/>
    <w:p w14:paraId="5F1ADF30" w14:textId="77777777" w:rsidR="005C6A81" w:rsidRDefault="005C6A81"/>
  </w:endnote>
  <w:endnote w:type="continuationSeparator" w:id="0">
    <w:p w14:paraId="4EE5C9A7" w14:textId="77777777" w:rsidR="005C6A81" w:rsidRDefault="005C6A81" w:rsidP="007332FF">
      <w:r>
        <w:continuationSeparator/>
      </w:r>
    </w:p>
    <w:p w14:paraId="6075F816" w14:textId="77777777" w:rsidR="005C6A81" w:rsidRDefault="005C6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31A9"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3B631A8" w14:textId="77777777" w:rsidTr="001B3D22">
      <w:trPr>
        <w:cantSplit/>
        <w:trHeight w:hRule="exact" w:val="850"/>
      </w:trPr>
      <w:tc>
        <w:tcPr>
          <w:tcW w:w="10318" w:type="dxa"/>
          <w:vAlign w:val="bottom"/>
        </w:tcPr>
        <w:p w14:paraId="68331535"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F3242">
                <w:rPr>
                  <w:rStyle w:val="PageNumber"/>
                  <w:b/>
                </w:rPr>
                <w:t>TREASURY AND FINANCE</w:t>
              </w:r>
            </w:sdtContent>
          </w:sdt>
        </w:p>
        <w:p w14:paraId="08FD7091" w14:textId="41122420" w:rsidR="00CB1387" w:rsidRDefault="005C6A81" w:rsidP="00CB1387">
          <w:pPr>
            <w:spacing w:after="0"/>
            <w:rPr>
              <w:rStyle w:val="PageNumber"/>
            </w:rPr>
          </w:pPr>
          <w:sdt>
            <w:sdtPr>
              <w:rPr>
                <w:rStyle w:val="PageNumber"/>
              </w:rPr>
              <w:alias w:val="Date"/>
              <w:tag w:val=""/>
              <w:id w:val="1446199593"/>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804021">
                <w:rPr>
                  <w:rStyle w:val="PageNumber"/>
                </w:rPr>
                <w:t>5 September 2023</w:t>
              </w:r>
            </w:sdtContent>
          </w:sdt>
          <w:r w:rsidR="00CB1387" w:rsidRPr="00CE6614">
            <w:rPr>
              <w:rStyle w:val="PageNumber"/>
            </w:rPr>
            <w:t xml:space="preserve"> | </w:t>
          </w:r>
          <w:r w:rsidR="00CB1387">
            <w:rPr>
              <w:spacing w:val="-3"/>
              <w:sz w:val="19"/>
              <w:szCs w:val="19"/>
            </w:rPr>
            <w:t>NTG-F01-V1</w:t>
          </w:r>
          <w:r w:rsidR="00361BA3">
            <w:rPr>
              <w:spacing w:val="-3"/>
              <w:sz w:val="19"/>
              <w:szCs w:val="19"/>
            </w:rPr>
            <w:t>4</w:t>
          </w:r>
        </w:p>
        <w:p w14:paraId="3A651A7E" w14:textId="5A1C5545"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A6C5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A6C5E">
            <w:rPr>
              <w:rStyle w:val="PageNumber"/>
              <w:noProof/>
            </w:rPr>
            <w:t>3</w:t>
          </w:r>
          <w:r w:rsidRPr="00AC4488">
            <w:rPr>
              <w:rStyle w:val="PageNumber"/>
            </w:rPr>
            <w:fldChar w:fldCharType="end"/>
          </w:r>
        </w:p>
      </w:tc>
    </w:tr>
  </w:tbl>
  <w:p w14:paraId="0F9BEABA" w14:textId="77777777" w:rsidR="002645D5" w:rsidRPr="00B11C67" w:rsidRDefault="002645D5" w:rsidP="002645D5">
    <w:pPr>
      <w:pStyle w:val="Footer"/>
      <w:rPr>
        <w:sz w:val="4"/>
        <w:szCs w:val="4"/>
      </w:rPr>
    </w:pPr>
  </w:p>
  <w:p w14:paraId="6B889C3D" w14:textId="77777777" w:rsidR="00CA36A0" w:rsidRPr="002645D5" w:rsidRDefault="00CA36A0" w:rsidP="002645D5">
    <w:pPr>
      <w:pStyle w:val="Footer"/>
      <w:rPr>
        <w:rStyle w:val="Hidden"/>
      </w:rPr>
    </w:pPr>
  </w:p>
  <w:p w14:paraId="524702CF" w14:textId="77777777" w:rsidR="00B61546" w:rsidRDefault="00B615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4891" w14:textId="77777777" w:rsidR="0087320B" w:rsidRPr="007963A6" w:rsidRDefault="0087320B" w:rsidP="0087320B">
    <w:pPr>
      <w:spacing w:after="0"/>
      <w:rPr>
        <w:sz w:val="2"/>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2BBF5361" w14:textId="77777777" w:rsidTr="0087320B">
      <w:trPr>
        <w:cantSplit/>
        <w:trHeight w:hRule="exact" w:val="1134"/>
      </w:trPr>
      <w:tc>
        <w:tcPr>
          <w:tcW w:w="7767" w:type="dxa"/>
          <w:tcBorders>
            <w:top w:val="single" w:sz="4" w:space="0" w:color="auto"/>
          </w:tcBorders>
          <w:vAlign w:val="bottom"/>
        </w:tcPr>
        <w:p w14:paraId="2DA2E26E"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F3242">
                <w:rPr>
                  <w:rStyle w:val="PageNumber"/>
                  <w:b/>
                </w:rPr>
                <w:t>TREASURY AND FINANCE</w:t>
              </w:r>
            </w:sdtContent>
          </w:sdt>
        </w:p>
        <w:p w14:paraId="0198431D" w14:textId="6782151D" w:rsidR="00CB1387" w:rsidRDefault="005C6A81" w:rsidP="00CB138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804021">
                <w:rPr>
                  <w:rStyle w:val="PageNumber"/>
                </w:rPr>
                <w:t>5 September 2023</w:t>
              </w:r>
            </w:sdtContent>
          </w:sdt>
          <w:r w:rsidR="00CB1387" w:rsidRPr="00CE6614">
            <w:rPr>
              <w:rStyle w:val="PageNumber"/>
            </w:rPr>
            <w:t xml:space="preserve"> | </w:t>
          </w:r>
          <w:r w:rsidR="00CB1387">
            <w:rPr>
              <w:spacing w:val="-3"/>
              <w:sz w:val="19"/>
              <w:szCs w:val="19"/>
            </w:rPr>
            <w:t>NTG-F01-V1</w:t>
          </w:r>
          <w:r w:rsidR="00804021">
            <w:rPr>
              <w:spacing w:val="-3"/>
              <w:sz w:val="19"/>
              <w:szCs w:val="19"/>
            </w:rPr>
            <w:t>5</w:t>
          </w:r>
        </w:p>
        <w:p w14:paraId="01743111" w14:textId="052780F3"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A6C5E">
            <w:rPr>
              <w:rStyle w:val="PageNumber"/>
              <w:noProof/>
            </w:rPr>
            <w:t>3</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A6C5E">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18AFAAB" w14:textId="77777777" w:rsidR="002645D5" w:rsidRPr="001E14EB" w:rsidRDefault="00661D1D" w:rsidP="002645D5">
          <w:pPr>
            <w:spacing w:after="0"/>
            <w:jc w:val="right"/>
          </w:pPr>
          <w:r>
            <w:rPr>
              <w:noProof/>
              <w:sz w:val="19"/>
              <w:lang w:eastAsia="en-AU"/>
            </w:rPr>
            <w:drawing>
              <wp:inline distT="0" distB="0" distL="0" distR="0" wp14:anchorId="7CEC41BB" wp14:editId="0EA2AFBA">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5EE8CB3"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2816" w14:textId="77777777" w:rsidR="005C6A81" w:rsidRDefault="005C6A81" w:rsidP="007332FF">
      <w:r>
        <w:separator/>
      </w:r>
    </w:p>
    <w:p w14:paraId="468C8AC4" w14:textId="77777777" w:rsidR="005C6A81" w:rsidRDefault="005C6A81"/>
    <w:p w14:paraId="18B45294" w14:textId="77777777" w:rsidR="005C6A81" w:rsidRDefault="005C6A81"/>
  </w:footnote>
  <w:footnote w:type="continuationSeparator" w:id="0">
    <w:p w14:paraId="59C769DD" w14:textId="77777777" w:rsidR="005C6A81" w:rsidRDefault="005C6A81" w:rsidP="007332FF">
      <w:r>
        <w:continuationSeparator/>
      </w:r>
    </w:p>
    <w:p w14:paraId="523533E7" w14:textId="77777777" w:rsidR="005C6A81" w:rsidRDefault="005C6A81"/>
    <w:p w14:paraId="5E14FEFB" w14:textId="77777777" w:rsidR="005C6A81" w:rsidRDefault="005C6A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C3DD" w14:textId="6021871F" w:rsidR="00983000" w:rsidRPr="00162207" w:rsidRDefault="005C6A8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A6C5E">
          <w:rPr>
            <w:rStyle w:val="HeaderChar"/>
          </w:rPr>
          <w:t>Election to vary NTGPASS contribution rate form</w:t>
        </w:r>
      </w:sdtContent>
    </w:sdt>
  </w:p>
  <w:p w14:paraId="1FC69FCA" w14:textId="77777777" w:rsidR="00B61546" w:rsidRDefault="00B615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24F3" w14:textId="4D94AB2A" w:rsidR="00A53CF0" w:rsidRDefault="00A53CF0" w:rsidP="00A53CF0">
    <w:pPr>
      <w:pStyle w:val="Title"/>
    </w:pPr>
  </w:p>
  <w:p w14:paraId="68C15DB3" w14:textId="70AF4EA7" w:rsidR="00B61546" w:rsidRDefault="00832508" w:rsidP="00D0541F">
    <w:pPr>
      <w:pStyle w:val="Subtitle0"/>
    </w:pPr>
    <w:r>
      <w:t>NTGPASS annual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ED68" w14:textId="13AA2BBB" w:rsidR="000B4E07" w:rsidRPr="00162207" w:rsidRDefault="005C6A81" w:rsidP="00FB3CC5">
    <w:pPr>
      <w:pStyle w:val="Header"/>
    </w:pPr>
    <w:sdt>
      <w:sdtPr>
        <w:rPr>
          <w:rStyle w:val="HeaderChar"/>
        </w:rPr>
        <w:alias w:val="Title"/>
        <w:tag w:val="Title"/>
        <w:id w:val="-207380277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A6C5E">
          <w:rPr>
            <w:rStyle w:val="HeaderChar"/>
          </w:rPr>
          <w:t>Election to vary NTGPASS contribution rate form</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853F" w14:textId="392017B7" w:rsidR="000B4E07" w:rsidRPr="005C4D75" w:rsidRDefault="008B23D8" w:rsidP="005C4D75">
    <w:pPr>
      <w:pStyle w:val="Title"/>
    </w:pPr>
    <w:r>
      <w:t>Election to vary NTGPASS contribution rate</w:t>
    </w:r>
    <w:r w:rsidR="000B4E07" w:rsidRPr="005C4D75">
      <w:rPr>
        <w:rStyle w:val="TitleChar"/>
        <w:bCs/>
      </w:rPr>
      <w:fldChar w:fldCharType="begin"/>
    </w:r>
    <w:r w:rsidR="000B4E07" w:rsidRPr="005C4D75">
      <w:rPr>
        <w:rStyle w:val="TitleChar"/>
        <w:bCs/>
      </w:rPr>
      <w:instrText xml:space="preserve"> </w:instrText>
    </w:r>
    <w:sdt>
      <w:sdtPr>
        <w:rPr>
          <w:rStyle w:val="TitleChar"/>
          <w:bCs/>
        </w:rPr>
        <w:alias w:val="Title"/>
        <w:tag w:val="Title"/>
        <w:id w:val="396019815"/>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1A6C5E">
          <w:rPr>
            <w:rStyle w:val="TitleChar"/>
            <w:bCs/>
          </w:rPr>
          <w:instrText>Election to vary NTGPASS contribution rate form</w:instrText>
        </w:r>
      </w:sdtContent>
    </w:sdt>
    <w:r w:rsidR="000B4E07" w:rsidRPr="005C4D75">
      <w:rPr>
        <w:rStyle w:val="TitleChar"/>
        <w:bCs/>
      </w:rPr>
      <w:instrText xml:space="preserve"> </w:instrText>
    </w:r>
    <w:r w:rsidR="000B4E07" w:rsidRPr="005C4D75">
      <w:rPr>
        <w:rStyle w:val="TitleCha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597"/>
    <w:multiLevelType w:val="hybridMultilevel"/>
    <w:tmpl w:val="D74E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42272F"/>
    <w:multiLevelType w:val="hybridMultilevel"/>
    <w:tmpl w:val="DBEA40B2"/>
    <w:lvl w:ilvl="0" w:tplc="5F582B32">
      <w:start w:val="1"/>
      <w:numFmt w:val="bullet"/>
      <w:lvlText w:val=""/>
      <w:lvlJc w:val="left"/>
      <w:pPr>
        <w:tabs>
          <w:tab w:val="num" w:pos="340"/>
        </w:tabs>
        <w:ind w:left="340" w:hanging="17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741584C"/>
    <w:multiLevelType w:val="hybridMultilevel"/>
    <w:tmpl w:val="3DD0D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1D3CDE"/>
    <w:multiLevelType w:val="hybridMultilevel"/>
    <w:tmpl w:val="AE6CE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31928"/>
    <w:multiLevelType w:val="hybridMultilevel"/>
    <w:tmpl w:val="AE6CE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8B7E73"/>
    <w:multiLevelType w:val="hybridMultilevel"/>
    <w:tmpl w:val="B5F4C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6633D0"/>
    <w:multiLevelType w:val="hybridMultilevel"/>
    <w:tmpl w:val="01DA69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5962ADB"/>
    <w:multiLevelType w:val="hybridMultilevel"/>
    <w:tmpl w:val="AE6CE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D2D771E"/>
    <w:multiLevelType w:val="hybridMultilevel"/>
    <w:tmpl w:val="0DD62D82"/>
    <w:lvl w:ilvl="0" w:tplc="5F582B32">
      <w:start w:val="1"/>
      <w:numFmt w:val="bullet"/>
      <w:lvlText w:val=""/>
      <w:lvlJc w:val="left"/>
      <w:pPr>
        <w:tabs>
          <w:tab w:val="num" w:pos="340"/>
        </w:tabs>
        <w:ind w:left="340" w:hanging="17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4"/>
  </w:num>
  <w:num w:numId="4">
    <w:abstractNumId w:val="30"/>
  </w:num>
  <w:num w:numId="5">
    <w:abstractNumId w:val="18"/>
  </w:num>
  <w:num w:numId="6">
    <w:abstractNumId w:val="10"/>
  </w:num>
  <w:num w:numId="7">
    <w:abstractNumId w:val="32"/>
  </w:num>
  <w:num w:numId="8">
    <w:abstractNumId w:val="17"/>
  </w:num>
  <w:num w:numId="9">
    <w:abstractNumId w:val="43"/>
  </w:num>
  <w:num w:numId="10">
    <w:abstractNumId w:val="25"/>
  </w:num>
  <w:num w:numId="11">
    <w:abstractNumId w:val="40"/>
  </w:num>
  <w:num w:numId="12">
    <w:abstractNumId w:val="2"/>
  </w:num>
  <w:num w:numId="13">
    <w:abstractNumId w:val="45"/>
  </w:num>
  <w:num w:numId="14">
    <w:abstractNumId w:val="28"/>
  </w:num>
  <w:num w:numId="15">
    <w:abstractNumId w:val="17"/>
  </w:num>
  <w:num w:numId="16">
    <w:abstractNumId w:val="34"/>
  </w:num>
  <w:num w:numId="17">
    <w:abstractNumId w:val="22"/>
  </w:num>
  <w:num w:numId="18">
    <w:abstractNumId w:val="26"/>
  </w:num>
  <w:num w:numId="19">
    <w:abstractNumId w:val="0"/>
  </w:num>
  <w:num w:numId="20">
    <w:abstractNumId w:val="27"/>
  </w:num>
  <w:num w:numId="21">
    <w:abstractNumId w:val="17"/>
  </w:num>
  <w:num w:numId="22">
    <w:abstractNumId w:val="7"/>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7B"/>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5841"/>
    <w:rsid w:val="00086A5F"/>
    <w:rsid w:val="0009035E"/>
    <w:rsid w:val="000911EF"/>
    <w:rsid w:val="000962C5"/>
    <w:rsid w:val="00097865"/>
    <w:rsid w:val="000A4317"/>
    <w:rsid w:val="000A559C"/>
    <w:rsid w:val="000A570C"/>
    <w:rsid w:val="000B0076"/>
    <w:rsid w:val="000B2CA1"/>
    <w:rsid w:val="000B4E07"/>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679A4"/>
    <w:rsid w:val="00171A04"/>
    <w:rsid w:val="001727C8"/>
    <w:rsid w:val="00172B65"/>
    <w:rsid w:val="00172F3E"/>
    <w:rsid w:val="00176123"/>
    <w:rsid w:val="00181620"/>
    <w:rsid w:val="001827F3"/>
    <w:rsid w:val="00187130"/>
    <w:rsid w:val="001957AD"/>
    <w:rsid w:val="00196F8E"/>
    <w:rsid w:val="001A2B7F"/>
    <w:rsid w:val="001A3AFD"/>
    <w:rsid w:val="001A4887"/>
    <w:rsid w:val="001A496C"/>
    <w:rsid w:val="001A576A"/>
    <w:rsid w:val="001A6C5E"/>
    <w:rsid w:val="001A744B"/>
    <w:rsid w:val="001B28DA"/>
    <w:rsid w:val="001B2B6C"/>
    <w:rsid w:val="001B3D22"/>
    <w:rsid w:val="001D01C4"/>
    <w:rsid w:val="001D4DA9"/>
    <w:rsid w:val="001D4F99"/>
    <w:rsid w:val="001D52B0"/>
    <w:rsid w:val="001D5A18"/>
    <w:rsid w:val="001D7C37"/>
    <w:rsid w:val="001D7CA4"/>
    <w:rsid w:val="001E057F"/>
    <w:rsid w:val="001E14EB"/>
    <w:rsid w:val="001E4A79"/>
    <w:rsid w:val="001F59E6"/>
    <w:rsid w:val="00202D7E"/>
    <w:rsid w:val="00203F1C"/>
    <w:rsid w:val="002044FA"/>
    <w:rsid w:val="00206936"/>
    <w:rsid w:val="00206C6F"/>
    <w:rsid w:val="00206FBD"/>
    <w:rsid w:val="00207746"/>
    <w:rsid w:val="002250E7"/>
    <w:rsid w:val="00230031"/>
    <w:rsid w:val="00235C01"/>
    <w:rsid w:val="00237E6C"/>
    <w:rsid w:val="00247343"/>
    <w:rsid w:val="00261AE2"/>
    <w:rsid w:val="002645D5"/>
    <w:rsid w:val="0026532D"/>
    <w:rsid w:val="00265C56"/>
    <w:rsid w:val="002716CD"/>
    <w:rsid w:val="00274D4B"/>
    <w:rsid w:val="002806F5"/>
    <w:rsid w:val="00281577"/>
    <w:rsid w:val="00284EF4"/>
    <w:rsid w:val="002926BC"/>
    <w:rsid w:val="00293A72"/>
    <w:rsid w:val="002A0160"/>
    <w:rsid w:val="002A30C3"/>
    <w:rsid w:val="002A5EB5"/>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53A9"/>
    <w:rsid w:val="002E66A6"/>
    <w:rsid w:val="002F0DB1"/>
    <w:rsid w:val="002F2885"/>
    <w:rsid w:val="002F45A1"/>
    <w:rsid w:val="0030203D"/>
    <w:rsid w:val="003037F9"/>
    <w:rsid w:val="0030583E"/>
    <w:rsid w:val="0030680D"/>
    <w:rsid w:val="00307FE1"/>
    <w:rsid w:val="003164BA"/>
    <w:rsid w:val="0032013E"/>
    <w:rsid w:val="003258E6"/>
    <w:rsid w:val="00342283"/>
    <w:rsid w:val="00343A87"/>
    <w:rsid w:val="00344A36"/>
    <w:rsid w:val="003456F4"/>
    <w:rsid w:val="00347FB6"/>
    <w:rsid w:val="003504FD"/>
    <w:rsid w:val="00350881"/>
    <w:rsid w:val="00354DD9"/>
    <w:rsid w:val="00357D55"/>
    <w:rsid w:val="00361BA3"/>
    <w:rsid w:val="00363513"/>
    <w:rsid w:val="003653B7"/>
    <w:rsid w:val="003657E5"/>
    <w:rsid w:val="0036589C"/>
    <w:rsid w:val="00371312"/>
    <w:rsid w:val="00371DC7"/>
    <w:rsid w:val="00377B21"/>
    <w:rsid w:val="00387DB7"/>
    <w:rsid w:val="00390862"/>
    <w:rsid w:val="00390CE3"/>
    <w:rsid w:val="00394876"/>
    <w:rsid w:val="00394AAF"/>
    <w:rsid w:val="00394CE5"/>
    <w:rsid w:val="0039602B"/>
    <w:rsid w:val="003A6341"/>
    <w:rsid w:val="003B2CF7"/>
    <w:rsid w:val="003B67FD"/>
    <w:rsid w:val="003B6A61"/>
    <w:rsid w:val="003D0F63"/>
    <w:rsid w:val="003D42C0"/>
    <w:rsid w:val="003D4A8F"/>
    <w:rsid w:val="003D5B29"/>
    <w:rsid w:val="003D7818"/>
    <w:rsid w:val="003E2445"/>
    <w:rsid w:val="003E3BB2"/>
    <w:rsid w:val="003F07E7"/>
    <w:rsid w:val="003F240A"/>
    <w:rsid w:val="003F5B58"/>
    <w:rsid w:val="003F7E65"/>
    <w:rsid w:val="0040222A"/>
    <w:rsid w:val="00402A05"/>
    <w:rsid w:val="004047BC"/>
    <w:rsid w:val="004100F7"/>
    <w:rsid w:val="00414CB3"/>
    <w:rsid w:val="0041563D"/>
    <w:rsid w:val="00426E25"/>
    <w:rsid w:val="00427D9C"/>
    <w:rsid w:val="00427E7E"/>
    <w:rsid w:val="00433C60"/>
    <w:rsid w:val="0043465D"/>
    <w:rsid w:val="00436F65"/>
    <w:rsid w:val="00443B6E"/>
    <w:rsid w:val="00450636"/>
    <w:rsid w:val="00452F3E"/>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97A8F"/>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21C"/>
    <w:rsid w:val="00556113"/>
    <w:rsid w:val="005621C4"/>
    <w:rsid w:val="00564C12"/>
    <w:rsid w:val="005654B8"/>
    <w:rsid w:val="00574836"/>
    <w:rsid w:val="005762CC"/>
    <w:rsid w:val="00582D3D"/>
    <w:rsid w:val="00590040"/>
    <w:rsid w:val="00595386"/>
    <w:rsid w:val="00597234"/>
    <w:rsid w:val="00597C4C"/>
    <w:rsid w:val="005A4AC0"/>
    <w:rsid w:val="005A539B"/>
    <w:rsid w:val="005A5FDF"/>
    <w:rsid w:val="005B0FB7"/>
    <w:rsid w:val="005B122A"/>
    <w:rsid w:val="005B1FCB"/>
    <w:rsid w:val="005B5AC2"/>
    <w:rsid w:val="005C2833"/>
    <w:rsid w:val="005C4D75"/>
    <w:rsid w:val="005C6A81"/>
    <w:rsid w:val="005E144D"/>
    <w:rsid w:val="005E1500"/>
    <w:rsid w:val="005E3A43"/>
    <w:rsid w:val="005F0B17"/>
    <w:rsid w:val="005F1F09"/>
    <w:rsid w:val="005F3D0D"/>
    <w:rsid w:val="005F77C7"/>
    <w:rsid w:val="00620675"/>
    <w:rsid w:val="00622910"/>
    <w:rsid w:val="00624DF1"/>
    <w:rsid w:val="006254B6"/>
    <w:rsid w:val="00627FC8"/>
    <w:rsid w:val="006310A5"/>
    <w:rsid w:val="006433C3"/>
    <w:rsid w:val="006463BB"/>
    <w:rsid w:val="00650F5B"/>
    <w:rsid w:val="00661D1D"/>
    <w:rsid w:val="00665916"/>
    <w:rsid w:val="006670D7"/>
    <w:rsid w:val="006719EA"/>
    <w:rsid w:val="00671F13"/>
    <w:rsid w:val="0067400A"/>
    <w:rsid w:val="006746EE"/>
    <w:rsid w:val="006828A1"/>
    <w:rsid w:val="006847AD"/>
    <w:rsid w:val="0069114B"/>
    <w:rsid w:val="006944C1"/>
    <w:rsid w:val="006A756A"/>
    <w:rsid w:val="006B7FE0"/>
    <w:rsid w:val="006D66F7"/>
    <w:rsid w:val="006E283C"/>
    <w:rsid w:val="006E553F"/>
    <w:rsid w:val="00705C9D"/>
    <w:rsid w:val="00705F13"/>
    <w:rsid w:val="00714F1D"/>
    <w:rsid w:val="00715225"/>
    <w:rsid w:val="00720CC6"/>
    <w:rsid w:val="00722DDB"/>
    <w:rsid w:val="00724728"/>
    <w:rsid w:val="00724F98"/>
    <w:rsid w:val="00730B9B"/>
    <w:rsid w:val="0073182E"/>
    <w:rsid w:val="007332FF"/>
    <w:rsid w:val="007408F5"/>
    <w:rsid w:val="00741EAE"/>
    <w:rsid w:val="00746C5C"/>
    <w:rsid w:val="00755248"/>
    <w:rsid w:val="0076190B"/>
    <w:rsid w:val="0076355D"/>
    <w:rsid w:val="007638F3"/>
    <w:rsid w:val="00763A2D"/>
    <w:rsid w:val="007676A4"/>
    <w:rsid w:val="00772075"/>
    <w:rsid w:val="00777795"/>
    <w:rsid w:val="00783A57"/>
    <w:rsid w:val="00784C92"/>
    <w:rsid w:val="007859CD"/>
    <w:rsid w:val="00785C24"/>
    <w:rsid w:val="007907E4"/>
    <w:rsid w:val="007963A6"/>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725"/>
    <w:rsid w:val="007F1B6F"/>
    <w:rsid w:val="007F263F"/>
    <w:rsid w:val="008015A8"/>
    <w:rsid w:val="00804021"/>
    <w:rsid w:val="00807255"/>
    <w:rsid w:val="0080766E"/>
    <w:rsid w:val="00811169"/>
    <w:rsid w:val="00815220"/>
    <w:rsid w:val="00815297"/>
    <w:rsid w:val="008170DB"/>
    <w:rsid w:val="00817BA1"/>
    <w:rsid w:val="00821BFE"/>
    <w:rsid w:val="00823022"/>
    <w:rsid w:val="0082634E"/>
    <w:rsid w:val="00830853"/>
    <w:rsid w:val="008313C4"/>
    <w:rsid w:val="00832508"/>
    <w:rsid w:val="00835434"/>
    <w:rsid w:val="008358C0"/>
    <w:rsid w:val="00836E22"/>
    <w:rsid w:val="00841B39"/>
    <w:rsid w:val="00842838"/>
    <w:rsid w:val="00854EC1"/>
    <w:rsid w:val="0085797F"/>
    <w:rsid w:val="00860028"/>
    <w:rsid w:val="0086090A"/>
    <w:rsid w:val="00861DC3"/>
    <w:rsid w:val="00867019"/>
    <w:rsid w:val="00872A94"/>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23D8"/>
    <w:rsid w:val="008B3558"/>
    <w:rsid w:val="008B521D"/>
    <w:rsid w:val="008B529E"/>
    <w:rsid w:val="008C17FB"/>
    <w:rsid w:val="008C2415"/>
    <w:rsid w:val="008C70BB"/>
    <w:rsid w:val="008D1B00"/>
    <w:rsid w:val="008D57B8"/>
    <w:rsid w:val="008E03FC"/>
    <w:rsid w:val="008E0782"/>
    <w:rsid w:val="008E510B"/>
    <w:rsid w:val="008F7BA2"/>
    <w:rsid w:val="00902B13"/>
    <w:rsid w:val="0091042D"/>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48F3"/>
    <w:rsid w:val="009D0EB5"/>
    <w:rsid w:val="009D14F9"/>
    <w:rsid w:val="009D2B74"/>
    <w:rsid w:val="009D63FF"/>
    <w:rsid w:val="009E175D"/>
    <w:rsid w:val="009E20AF"/>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80DE5"/>
    <w:rsid w:val="00A925EC"/>
    <w:rsid w:val="00A929AA"/>
    <w:rsid w:val="00A92B6B"/>
    <w:rsid w:val="00AA541E"/>
    <w:rsid w:val="00AC53DD"/>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1496"/>
    <w:rsid w:val="00B257E1"/>
    <w:rsid w:val="00B2599A"/>
    <w:rsid w:val="00B273FE"/>
    <w:rsid w:val="00B27AC4"/>
    <w:rsid w:val="00B31D3A"/>
    <w:rsid w:val="00B343CC"/>
    <w:rsid w:val="00B46839"/>
    <w:rsid w:val="00B5084A"/>
    <w:rsid w:val="00B606A1"/>
    <w:rsid w:val="00B614F7"/>
    <w:rsid w:val="00B61546"/>
    <w:rsid w:val="00B61B26"/>
    <w:rsid w:val="00B65E6B"/>
    <w:rsid w:val="00B674EB"/>
    <w:rsid w:val="00B675B2"/>
    <w:rsid w:val="00B81261"/>
    <w:rsid w:val="00B8223E"/>
    <w:rsid w:val="00B832AE"/>
    <w:rsid w:val="00B83964"/>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000BA"/>
    <w:rsid w:val="00C10B5E"/>
    <w:rsid w:val="00C10F10"/>
    <w:rsid w:val="00C11E6F"/>
    <w:rsid w:val="00C15D4D"/>
    <w:rsid w:val="00C175DC"/>
    <w:rsid w:val="00C30171"/>
    <w:rsid w:val="00C309D8"/>
    <w:rsid w:val="00C37E6E"/>
    <w:rsid w:val="00C43519"/>
    <w:rsid w:val="00C45263"/>
    <w:rsid w:val="00C47675"/>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1387"/>
    <w:rsid w:val="00CC2F1A"/>
    <w:rsid w:val="00CC571B"/>
    <w:rsid w:val="00CC61CD"/>
    <w:rsid w:val="00CC6C02"/>
    <w:rsid w:val="00CC737B"/>
    <w:rsid w:val="00CD5011"/>
    <w:rsid w:val="00CD65B1"/>
    <w:rsid w:val="00CE640F"/>
    <w:rsid w:val="00CE76BC"/>
    <w:rsid w:val="00CF3242"/>
    <w:rsid w:val="00CF540E"/>
    <w:rsid w:val="00D02F07"/>
    <w:rsid w:val="00D0541F"/>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2A7B"/>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3CD6"/>
    <w:rsid w:val="00E04CC0"/>
    <w:rsid w:val="00E15816"/>
    <w:rsid w:val="00E15DD9"/>
    <w:rsid w:val="00E160D5"/>
    <w:rsid w:val="00E2327B"/>
    <w:rsid w:val="00E235CB"/>
    <w:rsid w:val="00E239FF"/>
    <w:rsid w:val="00E26893"/>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77CC"/>
    <w:rsid w:val="00E75451"/>
    <w:rsid w:val="00E770C4"/>
    <w:rsid w:val="00E77BD8"/>
    <w:rsid w:val="00E84C5A"/>
    <w:rsid w:val="00E861DB"/>
    <w:rsid w:val="00E908F1"/>
    <w:rsid w:val="00E91A4B"/>
    <w:rsid w:val="00E9307D"/>
    <w:rsid w:val="00E93406"/>
    <w:rsid w:val="00E956C5"/>
    <w:rsid w:val="00E95C39"/>
    <w:rsid w:val="00EA2C39"/>
    <w:rsid w:val="00EB0A3C"/>
    <w:rsid w:val="00EB0A96"/>
    <w:rsid w:val="00EB61CB"/>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0744"/>
    <w:rsid w:val="00F014DA"/>
    <w:rsid w:val="00F02591"/>
    <w:rsid w:val="00F15931"/>
    <w:rsid w:val="00F467B9"/>
    <w:rsid w:val="00F5696E"/>
    <w:rsid w:val="00F60EFF"/>
    <w:rsid w:val="00F67D2D"/>
    <w:rsid w:val="00F732C4"/>
    <w:rsid w:val="00F848F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4FF7"/>
    <w:rsid w:val="00FF7159"/>
    <w:rsid w:val="00FF792F"/>
    <w:rsid w:val="00FF7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31BD"/>
  <w15:docId w15:val="{961848C8-1C3B-4B83-A345-E78F2D71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E7"/>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0">
    <w:name w:val="NTG table"/>
    <w:basedOn w:val="TableGrid"/>
    <w:uiPriority w:val="99"/>
    <w:rsid w:val="00D92A7B"/>
    <w:pPr>
      <w:spacing w:before="40" w:after="40"/>
    </w:pPr>
    <w:rPr>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ListTable3">
    <w:name w:val="List Table 3"/>
    <w:basedOn w:val="TableNormal"/>
    <w:uiPriority w:val="48"/>
    <w:rsid w:val="00CF3242"/>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character" w:styleId="CommentReference">
    <w:name w:val="annotation reference"/>
    <w:basedOn w:val="DefaultParagraphFont"/>
    <w:uiPriority w:val="99"/>
    <w:semiHidden/>
    <w:unhideWhenUsed/>
    <w:rsid w:val="00872A94"/>
    <w:rPr>
      <w:sz w:val="16"/>
      <w:szCs w:val="16"/>
    </w:rPr>
  </w:style>
  <w:style w:type="paragraph" w:styleId="CommentText">
    <w:name w:val="annotation text"/>
    <w:basedOn w:val="Normal"/>
    <w:link w:val="CommentTextChar"/>
    <w:uiPriority w:val="99"/>
    <w:semiHidden/>
    <w:unhideWhenUsed/>
    <w:rsid w:val="00872A94"/>
    <w:rPr>
      <w:sz w:val="20"/>
      <w:szCs w:val="20"/>
    </w:rPr>
  </w:style>
  <w:style w:type="character" w:customStyle="1" w:styleId="CommentTextChar">
    <w:name w:val="Comment Text Char"/>
    <w:basedOn w:val="DefaultParagraphFont"/>
    <w:link w:val="CommentText"/>
    <w:uiPriority w:val="99"/>
    <w:semiHidden/>
    <w:rsid w:val="00872A94"/>
    <w:rPr>
      <w:sz w:val="20"/>
      <w:szCs w:val="20"/>
    </w:rPr>
  </w:style>
  <w:style w:type="paragraph" w:styleId="CommentSubject">
    <w:name w:val="annotation subject"/>
    <w:basedOn w:val="CommentText"/>
    <w:next w:val="CommentText"/>
    <w:link w:val="CommentSubjectChar"/>
    <w:uiPriority w:val="99"/>
    <w:semiHidden/>
    <w:unhideWhenUsed/>
    <w:rsid w:val="00872A94"/>
    <w:rPr>
      <w:b/>
      <w:bCs/>
    </w:rPr>
  </w:style>
  <w:style w:type="character" w:customStyle="1" w:styleId="CommentSubjectChar">
    <w:name w:val="Comment Subject Char"/>
    <w:basedOn w:val="CommentTextChar"/>
    <w:link w:val="CommentSubject"/>
    <w:uiPriority w:val="99"/>
    <w:semiHidden/>
    <w:rsid w:val="00872A94"/>
    <w:rPr>
      <w:b/>
      <w:bCs/>
      <w:sz w:val="20"/>
      <w:szCs w:val="20"/>
    </w:rPr>
  </w:style>
  <w:style w:type="paragraph" w:styleId="BodyText2">
    <w:name w:val="Body Text 2"/>
    <w:basedOn w:val="Normal"/>
    <w:link w:val="BodyText2Char"/>
    <w:uiPriority w:val="99"/>
    <w:semiHidden/>
    <w:unhideWhenUsed/>
    <w:rsid w:val="005F1F09"/>
    <w:pPr>
      <w:spacing w:after="120" w:line="480" w:lineRule="auto"/>
    </w:pPr>
  </w:style>
  <w:style w:type="character" w:customStyle="1" w:styleId="BodyText2Char">
    <w:name w:val="Body Text 2 Char"/>
    <w:basedOn w:val="DefaultParagraphFont"/>
    <w:link w:val="BodyText2"/>
    <w:uiPriority w:val="99"/>
    <w:semiHidden/>
    <w:rsid w:val="005F1F09"/>
  </w:style>
  <w:style w:type="table" w:customStyle="1" w:styleId="NTGTable11">
    <w:name w:val="NTG Table11"/>
    <w:basedOn w:val="TableGrid"/>
    <w:uiPriority w:val="99"/>
    <w:rsid w:val="0030680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497A8F"/>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11">
    <w:name w:val="NTG Table111"/>
    <w:basedOn w:val="TableGrid"/>
    <w:uiPriority w:val="99"/>
    <w:rsid w:val="00497A8F"/>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085841"/>
    <w:pPr>
      <w:spacing w:after="0"/>
    </w:pPr>
  </w:style>
  <w:style w:type="paragraph" w:styleId="NormalIndent">
    <w:name w:val="Normal Indent"/>
    <w:basedOn w:val="Normal"/>
    <w:uiPriority w:val="99"/>
    <w:unhideWhenUsed/>
    <w:rsid w:val="00F732C4"/>
    <w:pPr>
      <w:ind w:left="720"/>
    </w:pPr>
  </w:style>
  <w:style w:type="character" w:styleId="FollowedHyperlink">
    <w:name w:val="FollowedHyperlink"/>
    <w:basedOn w:val="DefaultParagraphFont"/>
    <w:uiPriority w:val="99"/>
    <w:semiHidden/>
    <w:unhideWhenUsed/>
    <w:rsid w:val="00B46839"/>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0790067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t.gov.au" TargetMode="External"/><Relationship Id="rId10" Type="http://schemas.openxmlformats.org/officeDocument/2006/relationships/hyperlink" Target="https://myhr.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tsuperannuation@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B27646-3A8C-4B67-B6EE-8D3F8D67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15</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Electrion to vary annual contributions</vt:lpstr>
    </vt:vector>
  </TitlesOfParts>
  <Company>TREASURY AND FINANCE</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to vary NTGPASS contribution rate form</dc:title>
  <dc:creator>Northern Territory Government</dc:creator>
  <cp:lastModifiedBy>Marlene Woods</cp:lastModifiedBy>
  <cp:revision>8</cp:revision>
  <cp:lastPrinted>2019-07-29T01:45:00Z</cp:lastPrinted>
  <dcterms:created xsi:type="dcterms:W3CDTF">2023-09-05T05:25:00Z</dcterms:created>
  <dcterms:modified xsi:type="dcterms:W3CDTF">2023-09-06T22:29:00Z</dcterms:modified>
</cp:coreProperties>
</file>