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59605" w14:textId="77777777" w:rsidR="004301EA" w:rsidRPr="004301EA" w:rsidRDefault="00C07FA5" w:rsidP="00047693">
      <w:pPr>
        <w:pStyle w:val="Heading1-Lato"/>
      </w:pPr>
      <w:r>
        <w:t>RG-MRA-001: MRA Guidelines and Advance Opinions</w:t>
      </w:r>
    </w:p>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4301EA" w14:paraId="0ACD7A12" w14:textId="77777777" w:rsidTr="004B232D">
        <w:tc>
          <w:tcPr>
            <w:tcW w:w="1558" w:type="dxa"/>
            <w:shd w:val="clear" w:color="auto" w:fill="BFBFBF" w:themeFill="background1" w:themeFillShade="BF"/>
          </w:tcPr>
          <w:p w14:paraId="20E93255" w14:textId="77777777" w:rsidR="004301EA" w:rsidRPr="004301EA" w:rsidRDefault="004301EA" w:rsidP="006A673C">
            <w:pPr>
              <w:rPr>
                <w:rFonts w:ascii="Lato" w:hAnsi="Lato"/>
                <w:b/>
                <w:bCs/>
              </w:rPr>
            </w:pPr>
            <w:bookmarkStart w:id="0" w:name="_Toc465175897"/>
            <w:r w:rsidRPr="004301EA">
              <w:rPr>
                <w:rFonts w:ascii="Lato" w:hAnsi="Lato"/>
                <w:bCs/>
              </w:rPr>
              <w:t>Version</w:t>
            </w:r>
          </w:p>
        </w:tc>
        <w:tc>
          <w:tcPr>
            <w:tcW w:w="3233" w:type="dxa"/>
            <w:shd w:val="clear" w:color="auto" w:fill="BFBFBF" w:themeFill="background1" w:themeFillShade="BF"/>
          </w:tcPr>
          <w:p w14:paraId="2D3CABAA" w14:textId="77777777" w:rsidR="004301EA" w:rsidRPr="004301EA" w:rsidRDefault="004301EA" w:rsidP="00B258D9">
            <w:pPr>
              <w:rPr>
                <w:rFonts w:ascii="Lato" w:hAnsi="Lato"/>
                <w:bCs/>
              </w:rPr>
            </w:pPr>
            <w:r w:rsidRPr="004301EA">
              <w:rPr>
                <w:rFonts w:ascii="Lato" w:hAnsi="Lato"/>
                <w:bCs/>
              </w:rPr>
              <w:t>Issued</w:t>
            </w:r>
          </w:p>
        </w:tc>
        <w:tc>
          <w:tcPr>
            <w:tcW w:w="3930" w:type="dxa"/>
            <w:gridSpan w:val="2"/>
            <w:shd w:val="clear" w:color="auto" w:fill="BFBFBF" w:themeFill="background1" w:themeFillShade="BF"/>
          </w:tcPr>
          <w:p w14:paraId="0B9268DC" w14:textId="77777777" w:rsidR="004301EA" w:rsidRPr="004301EA" w:rsidRDefault="004301EA" w:rsidP="00B258D9">
            <w:pPr>
              <w:rPr>
                <w:rFonts w:ascii="Lato" w:hAnsi="Lato"/>
                <w:bCs/>
              </w:rPr>
            </w:pPr>
            <w:r w:rsidRPr="004301EA">
              <w:rPr>
                <w:rFonts w:ascii="Lato" w:hAnsi="Lato"/>
                <w:bCs/>
              </w:rPr>
              <w:t>Dates of Effect</w:t>
            </w:r>
          </w:p>
        </w:tc>
      </w:tr>
      <w:tr w:rsidR="004301EA" w:rsidRPr="004301EA" w14:paraId="3F32D4FB" w14:textId="77777777" w:rsidTr="004301EA">
        <w:tc>
          <w:tcPr>
            <w:tcW w:w="1558" w:type="dxa"/>
            <w:shd w:val="clear" w:color="auto" w:fill="BFBFBF" w:themeFill="background1" w:themeFillShade="BF"/>
          </w:tcPr>
          <w:p w14:paraId="07D0B638" w14:textId="77777777" w:rsidR="004301EA" w:rsidRPr="004301EA" w:rsidRDefault="004301EA" w:rsidP="006A673C">
            <w:pPr>
              <w:rPr>
                <w:rFonts w:ascii="Lato" w:hAnsi="Lato"/>
                <w:bCs/>
              </w:rPr>
            </w:pPr>
          </w:p>
        </w:tc>
        <w:tc>
          <w:tcPr>
            <w:tcW w:w="3233" w:type="dxa"/>
            <w:shd w:val="clear" w:color="auto" w:fill="BFBFBF" w:themeFill="background1" w:themeFillShade="BF"/>
          </w:tcPr>
          <w:p w14:paraId="6CEB463A" w14:textId="77777777" w:rsidR="004301EA" w:rsidRPr="004301EA" w:rsidRDefault="004301EA" w:rsidP="006A673C">
            <w:pPr>
              <w:rPr>
                <w:rFonts w:ascii="Lato" w:hAnsi="Lato"/>
                <w:bCs/>
              </w:rPr>
            </w:pPr>
          </w:p>
        </w:tc>
        <w:tc>
          <w:tcPr>
            <w:tcW w:w="1965" w:type="dxa"/>
            <w:shd w:val="clear" w:color="auto" w:fill="BFBFBF" w:themeFill="background1" w:themeFillShade="BF"/>
          </w:tcPr>
          <w:p w14:paraId="18F20EA4" w14:textId="77777777" w:rsidR="004301EA" w:rsidRPr="004301EA" w:rsidRDefault="004301EA" w:rsidP="006A673C">
            <w:pPr>
              <w:rPr>
                <w:rFonts w:ascii="Lato" w:hAnsi="Lato"/>
                <w:bCs/>
              </w:rPr>
            </w:pPr>
            <w:r w:rsidRPr="004301EA">
              <w:rPr>
                <w:rFonts w:ascii="Lato" w:hAnsi="Lato"/>
                <w:bCs/>
              </w:rPr>
              <w:t>From:</w:t>
            </w:r>
          </w:p>
        </w:tc>
        <w:tc>
          <w:tcPr>
            <w:tcW w:w="1965" w:type="dxa"/>
            <w:shd w:val="clear" w:color="auto" w:fill="BFBFBF" w:themeFill="background1" w:themeFillShade="BF"/>
          </w:tcPr>
          <w:p w14:paraId="19286EE4" w14:textId="77777777" w:rsidR="004301EA" w:rsidRPr="004301EA" w:rsidRDefault="004301EA" w:rsidP="006A673C">
            <w:pPr>
              <w:rPr>
                <w:rFonts w:ascii="Lato" w:hAnsi="Lato"/>
                <w:bCs/>
              </w:rPr>
            </w:pPr>
            <w:r w:rsidRPr="004301EA">
              <w:rPr>
                <w:rFonts w:ascii="Lato" w:hAnsi="Lato"/>
                <w:bCs/>
              </w:rPr>
              <w:t>To:</w:t>
            </w:r>
          </w:p>
        </w:tc>
      </w:tr>
      <w:tr w:rsidR="004301EA" w:rsidRPr="004301EA" w14:paraId="59F0235F" w14:textId="77777777" w:rsidTr="004301EA">
        <w:tc>
          <w:tcPr>
            <w:tcW w:w="1558" w:type="dxa"/>
          </w:tcPr>
          <w:p w14:paraId="1C2164D9" w14:textId="77777777" w:rsidR="004301EA" w:rsidRPr="004301EA" w:rsidRDefault="00C07FA5" w:rsidP="006A673C">
            <w:pPr>
              <w:rPr>
                <w:rFonts w:ascii="Lato" w:hAnsi="Lato"/>
                <w:b/>
                <w:bCs/>
              </w:rPr>
            </w:pPr>
            <w:r>
              <w:rPr>
                <w:rFonts w:ascii="Lato" w:hAnsi="Lato"/>
                <w:b/>
                <w:bCs/>
              </w:rPr>
              <w:t>1</w:t>
            </w:r>
          </w:p>
        </w:tc>
        <w:tc>
          <w:tcPr>
            <w:tcW w:w="3233" w:type="dxa"/>
          </w:tcPr>
          <w:p w14:paraId="48268D22" w14:textId="77777777" w:rsidR="004301EA" w:rsidRPr="004301EA" w:rsidRDefault="00C07FA5" w:rsidP="006A673C">
            <w:pPr>
              <w:rPr>
                <w:rFonts w:ascii="Lato" w:hAnsi="Lato"/>
                <w:bCs/>
              </w:rPr>
            </w:pPr>
            <w:r>
              <w:rPr>
                <w:rFonts w:ascii="Lato" w:hAnsi="Lato"/>
                <w:bCs/>
              </w:rPr>
              <w:t>29 August 2011</w:t>
            </w:r>
          </w:p>
        </w:tc>
        <w:tc>
          <w:tcPr>
            <w:tcW w:w="1965" w:type="dxa"/>
          </w:tcPr>
          <w:p w14:paraId="0A0122F4" w14:textId="77777777" w:rsidR="004301EA" w:rsidRPr="004301EA" w:rsidRDefault="00C07FA5" w:rsidP="006A673C">
            <w:pPr>
              <w:rPr>
                <w:rFonts w:ascii="Lato" w:hAnsi="Lato"/>
                <w:bCs/>
              </w:rPr>
            </w:pPr>
            <w:r>
              <w:rPr>
                <w:rFonts w:ascii="Lato" w:hAnsi="Lato"/>
                <w:bCs/>
              </w:rPr>
              <w:t>29 August 2011</w:t>
            </w:r>
          </w:p>
        </w:tc>
        <w:tc>
          <w:tcPr>
            <w:tcW w:w="1965" w:type="dxa"/>
          </w:tcPr>
          <w:p w14:paraId="68A696B2" w14:textId="77777777" w:rsidR="004301EA" w:rsidRPr="004301EA" w:rsidRDefault="00C07FA5" w:rsidP="006A673C">
            <w:pPr>
              <w:rPr>
                <w:rFonts w:ascii="Lato" w:hAnsi="Lato"/>
                <w:bCs/>
              </w:rPr>
            </w:pPr>
            <w:r>
              <w:rPr>
                <w:rFonts w:ascii="Lato" w:hAnsi="Lato"/>
                <w:bCs/>
              </w:rPr>
              <w:t>30 June 2018</w:t>
            </w:r>
          </w:p>
        </w:tc>
      </w:tr>
      <w:tr w:rsidR="004301EA" w:rsidRPr="004301EA" w14:paraId="2766FF47" w14:textId="77777777" w:rsidTr="004301EA">
        <w:tc>
          <w:tcPr>
            <w:tcW w:w="1558" w:type="dxa"/>
          </w:tcPr>
          <w:p w14:paraId="6C89E540" w14:textId="77777777" w:rsidR="004301EA" w:rsidRPr="004301EA" w:rsidRDefault="00C07FA5" w:rsidP="006A673C">
            <w:pPr>
              <w:rPr>
                <w:rFonts w:ascii="Lato" w:hAnsi="Lato"/>
                <w:b/>
                <w:bCs/>
              </w:rPr>
            </w:pPr>
            <w:r>
              <w:rPr>
                <w:rFonts w:ascii="Lato" w:hAnsi="Lato"/>
                <w:b/>
                <w:bCs/>
              </w:rPr>
              <w:t>2</w:t>
            </w:r>
          </w:p>
        </w:tc>
        <w:tc>
          <w:tcPr>
            <w:tcW w:w="3233" w:type="dxa"/>
          </w:tcPr>
          <w:p w14:paraId="012CBE1E" w14:textId="6FB178F4" w:rsidR="004301EA" w:rsidRPr="004301EA" w:rsidRDefault="00621574" w:rsidP="006A673C">
            <w:pPr>
              <w:rPr>
                <w:rFonts w:ascii="Lato" w:hAnsi="Lato"/>
                <w:bCs/>
              </w:rPr>
            </w:pPr>
            <w:r>
              <w:rPr>
                <w:rFonts w:ascii="Lato" w:hAnsi="Lato"/>
                <w:bCs/>
              </w:rPr>
              <w:t>29 June 2018</w:t>
            </w:r>
          </w:p>
        </w:tc>
        <w:tc>
          <w:tcPr>
            <w:tcW w:w="1965" w:type="dxa"/>
          </w:tcPr>
          <w:p w14:paraId="2C862DBC" w14:textId="77777777" w:rsidR="004301EA" w:rsidRPr="004301EA" w:rsidRDefault="00C07FA5" w:rsidP="006A673C">
            <w:pPr>
              <w:rPr>
                <w:rFonts w:ascii="Lato" w:hAnsi="Lato"/>
                <w:bCs/>
              </w:rPr>
            </w:pPr>
            <w:r>
              <w:rPr>
                <w:rFonts w:ascii="Lato" w:hAnsi="Lato"/>
                <w:bCs/>
              </w:rPr>
              <w:t>1 July 2018</w:t>
            </w:r>
          </w:p>
        </w:tc>
        <w:tc>
          <w:tcPr>
            <w:tcW w:w="1965" w:type="dxa"/>
          </w:tcPr>
          <w:p w14:paraId="32955EEA" w14:textId="77777777" w:rsidR="004301EA" w:rsidRPr="004301EA" w:rsidRDefault="00C07FA5" w:rsidP="006A673C">
            <w:pPr>
              <w:rPr>
                <w:rFonts w:ascii="Lato" w:hAnsi="Lato"/>
                <w:bCs/>
              </w:rPr>
            </w:pPr>
            <w:r>
              <w:rPr>
                <w:rFonts w:ascii="Lato" w:hAnsi="Lato"/>
                <w:bCs/>
              </w:rPr>
              <w:t>Current</w:t>
            </w:r>
          </w:p>
        </w:tc>
      </w:tr>
    </w:tbl>
    <w:bookmarkEnd w:id="0"/>
    <w:p w14:paraId="355C14D5" w14:textId="77777777" w:rsidR="00BA09CA" w:rsidRPr="004301EA" w:rsidRDefault="004301EA" w:rsidP="00AE05F5">
      <w:pPr>
        <w:pStyle w:val="Heading1"/>
        <w:numPr>
          <w:ilvl w:val="0"/>
          <w:numId w:val="0"/>
        </w:numPr>
      </w:pPr>
      <w:r w:rsidRPr="00C07FA5">
        <w:t>Purpose</w:t>
      </w:r>
    </w:p>
    <w:p w14:paraId="2897FCE5"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This Guideline provides information about publications under the </w:t>
      </w:r>
      <w:r w:rsidRPr="00C07FA5">
        <w:rPr>
          <w:rFonts w:ascii="Lato" w:hAnsi="Lato"/>
          <w:i/>
        </w:rPr>
        <w:t>Mineral Royalty Act 1982</w:t>
      </w:r>
      <w:r w:rsidRPr="00C07FA5">
        <w:rPr>
          <w:rFonts w:ascii="Lato" w:hAnsi="Lato"/>
        </w:rPr>
        <w:t xml:space="preserve"> (NT) (the MRA). The Secretary makes his or her views known in a range of publications including Guidelines and Advance Opinions. More detailed information about each of these publications, including legal status, binding effect and processes for issue and withdrawal, is outlined in this Guideline.</w:t>
      </w:r>
    </w:p>
    <w:p w14:paraId="69CDA04A" w14:textId="77777777" w:rsidR="00C07FA5" w:rsidRDefault="00C07FA5" w:rsidP="00AE05F5">
      <w:pPr>
        <w:pStyle w:val="BlockText"/>
        <w:numPr>
          <w:ilvl w:val="0"/>
          <w:numId w:val="18"/>
        </w:numPr>
        <w:tabs>
          <w:tab w:val="left" w:pos="851"/>
          <w:tab w:val="left" w:pos="1276"/>
          <w:tab w:val="left" w:pos="1701"/>
        </w:tabs>
        <w:spacing w:after="120"/>
      </w:pPr>
      <w:r w:rsidRPr="00C07FA5">
        <w:rPr>
          <w:rFonts w:ascii="Lato" w:hAnsi="Lato"/>
        </w:rPr>
        <w:t xml:space="preserve">This Guideline is issued by the Secretary under section 4E of the MRA. </w:t>
      </w:r>
    </w:p>
    <w:p w14:paraId="108B16D5" w14:textId="77777777" w:rsidR="008B3358" w:rsidRPr="00C07FA5" w:rsidRDefault="00C07FA5" w:rsidP="00AE05F5">
      <w:pPr>
        <w:pStyle w:val="Heading1"/>
        <w:numPr>
          <w:ilvl w:val="0"/>
          <w:numId w:val="0"/>
        </w:numPr>
      </w:pPr>
      <w:r w:rsidRPr="00C07FA5">
        <w:t>Guidelines</w:t>
      </w:r>
    </w:p>
    <w:p w14:paraId="42F7A060" w14:textId="77777777" w:rsidR="00C07FA5" w:rsidRPr="00972C1A" w:rsidRDefault="00C07FA5" w:rsidP="00AE05F5">
      <w:pPr>
        <w:pStyle w:val="Heading2"/>
        <w:numPr>
          <w:ilvl w:val="0"/>
          <w:numId w:val="0"/>
        </w:numPr>
      </w:pPr>
      <w:r w:rsidRPr="00972C1A">
        <w:t xml:space="preserve">What constitutes a </w:t>
      </w:r>
      <w:r w:rsidRPr="00F5237D">
        <w:t>Guideline</w:t>
      </w:r>
      <w:r w:rsidRPr="00972C1A">
        <w:t xml:space="preserve"> </w:t>
      </w:r>
    </w:p>
    <w:p w14:paraId="30D06927"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1" w:name="#P3"/>
      <w:bookmarkStart w:id="2" w:name="P3"/>
      <w:bookmarkEnd w:id="1"/>
      <w:bookmarkEnd w:id="2"/>
      <w:r w:rsidRPr="00C07FA5">
        <w:rPr>
          <w:rFonts w:ascii="Lato" w:hAnsi="Lato"/>
        </w:rPr>
        <w:t xml:space="preserve">Section 4E of the MRA permits the Secretary to issue a Guideline setting out the Secretary’s opinion as to the way the provisions of the MRA apply to an act, matter or thing. This includes how the MRA will apply to: </w:t>
      </w:r>
    </w:p>
    <w:p w14:paraId="465ED4AF"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any royalty payer in relation to a class of arrangements</w:t>
      </w:r>
    </w:p>
    <w:p w14:paraId="3F121D68"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a class of royalty payers in relation to an arrangement </w:t>
      </w:r>
    </w:p>
    <w:p w14:paraId="34FF04D6" w14:textId="77777777" w:rsidR="00C07FA5" w:rsidRPr="00C07FA5" w:rsidRDefault="00C07FA5" w:rsidP="00AE05F5">
      <w:pPr>
        <w:pStyle w:val="BlockText"/>
        <w:ind w:left="851"/>
        <w:rPr>
          <w:rFonts w:ascii="Lato" w:hAnsi="Lato"/>
        </w:rPr>
      </w:pPr>
      <w:r w:rsidRPr="00C07FA5">
        <w:rPr>
          <w:rFonts w:ascii="Lato" w:hAnsi="Lato"/>
        </w:rPr>
        <w:t>or</w:t>
      </w:r>
    </w:p>
    <w:p w14:paraId="3669485B"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a class of royalty payers in relation to a class of arrangements. </w:t>
      </w:r>
      <w:bookmarkStart w:id="3" w:name="#P4"/>
      <w:bookmarkStart w:id="4" w:name="P4"/>
      <w:bookmarkEnd w:id="3"/>
      <w:bookmarkEnd w:id="4"/>
    </w:p>
    <w:p w14:paraId="000990E5"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5" w:name="#P5"/>
      <w:bookmarkStart w:id="6" w:name="P5"/>
      <w:bookmarkStart w:id="7" w:name="#P6"/>
      <w:bookmarkStart w:id="8" w:name="P6"/>
      <w:bookmarkEnd w:id="5"/>
      <w:bookmarkEnd w:id="6"/>
      <w:bookmarkEnd w:id="7"/>
      <w:bookmarkEnd w:id="8"/>
      <w:r w:rsidRPr="00C07FA5">
        <w:rPr>
          <w:rFonts w:ascii="Lato" w:hAnsi="Lato"/>
        </w:rPr>
        <w:t>While a Guideline may describe the way in which a discretionary power of the Secretary is exercised, it cannot operate to improperly fetter the Secretary’s duty to consider and deal with individual cases on their merits. That is, the Secretary makes a decision on the basis of the facts of the particular case</w:t>
      </w:r>
      <w:r w:rsidR="00AE05F5">
        <w:rPr>
          <w:rFonts w:ascii="Lato" w:hAnsi="Lato"/>
        </w:rPr>
        <w:t>,</w:t>
      </w:r>
      <w:r w:rsidRPr="00C07FA5">
        <w:rPr>
          <w:rFonts w:ascii="Lato" w:hAnsi="Lato"/>
        </w:rPr>
        <w:t xml:space="preserve"> having regard to policies such as the relevant Guidelines. </w:t>
      </w:r>
      <w:bookmarkStart w:id="9" w:name="#P7"/>
      <w:bookmarkStart w:id="10" w:name="P7"/>
      <w:bookmarkEnd w:id="9"/>
      <w:bookmarkEnd w:id="10"/>
    </w:p>
    <w:p w14:paraId="0A085FC3" w14:textId="139535E6"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A Guideline is only a section 4E Guideline if it is expressly stated to be one. For the avoidance of doubt, all Guidelines contain the following clause </w:t>
      </w:r>
      <w:r w:rsidR="00AE05F5">
        <w:rPr>
          <w:rFonts w:ascii="Lato" w:hAnsi="Lato"/>
        </w:rPr>
        <w:t>“</w:t>
      </w:r>
      <w:r w:rsidRPr="00C07FA5">
        <w:rPr>
          <w:rFonts w:ascii="Lato" w:hAnsi="Lato"/>
        </w:rPr>
        <w:t>this Guideline is issued by the Secretary under section 4E of the MRA</w:t>
      </w:r>
      <w:r w:rsidR="00AE05F5">
        <w:rPr>
          <w:rFonts w:ascii="Lato" w:hAnsi="Lato"/>
        </w:rPr>
        <w:t>”</w:t>
      </w:r>
      <w:r w:rsidRPr="00C07FA5">
        <w:rPr>
          <w:rFonts w:ascii="Lato" w:hAnsi="Lato"/>
        </w:rPr>
        <w:t>. Where a publication does not contain such a clause, it is not a section 4E Guideline.</w:t>
      </w:r>
    </w:p>
    <w:p w14:paraId="7E4E62A7" w14:textId="77777777" w:rsidR="00C07FA5" w:rsidRDefault="00C07FA5" w:rsidP="00AE05F5"/>
    <w:p w14:paraId="202B8B9D" w14:textId="77777777" w:rsidR="00C07FA5" w:rsidRDefault="00C07FA5" w:rsidP="00AE05F5"/>
    <w:p w14:paraId="4197B983" w14:textId="77777777" w:rsidR="00C07FA5" w:rsidRPr="00C07FA5" w:rsidRDefault="00C07FA5" w:rsidP="00AE05F5"/>
    <w:p w14:paraId="74B4A842" w14:textId="77777777" w:rsidR="00C07FA5" w:rsidRPr="00C07FA5" w:rsidRDefault="00C07FA5" w:rsidP="00AE05F5">
      <w:pPr>
        <w:pStyle w:val="Heading2"/>
        <w:numPr>
          <w:ilvl w:val="0"/>
          <w:numId w:val="0"/>
        </w:numPr>
        <w:rPr>
          <w:iCs w:val="0"/>
        </w:rPr>
      </w:pPr>
      <w:r w:rsidRPr="008C1AAA">
        <w:lastRenderedPageBreak/>
        <w:t>The</w:t>
      </w:r>
      <w:r w:rsidRPr="00972C1A">
        <w:t xml:space="preserve"> types of Guidelines the Secretary publishes </w:t>
      </w:r>
    </w:p>
    <w:p w14:paraId="51A7EBBB"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11" w:name="#P8"/>
      <w:bookmarkStart w:id="12" w:name="P8"/>
      <w:bookmarkEnd w:id="11"/>
      <w:bookmarkEnd w:id="12"/>
      <w:r w:rsidRPr="00C07FA5">
        <w:rPr>
          <w:rFonts w:ascii="Lato" w:hAnsi="Lato"/>
        </w:rPr>
        <w:t>Guidelines are issued to provide:</w:t>
      </w:r>
    </w:p>
    <w:p w14:paraId="320B333C"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information about the Secretary’s interpretation of various provisions of the MRA </w:t>
      </w:r>
    </w:p>
    <w:p w14:paraId="72B95784"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details of administrative policies, practices or procedures adopted by the Secretary in administering the MRA.  </w:t>
      </w:r>
    </w:p>
    <w:p w14:paraId="4B5F512C"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Guidelines are updated to reflect current or revised interpretations of the provisions of the MRA or updated practices and procedures. The dates of effect and currency of each Guideline are clearly indicated at the beginning of each Guideline, and both current and historical versions of the Guidelines are maintained and made available on the Territory Revenue Office (TRO) website.</w:t>
      </w:r>
    </w:p>
    <w:p w14:paraId="22B9E651"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Two types of Guidelines may be issued:</w:t>
      </w:r>
    </w:p>
    <w:p w14:paraId="50C58964" w14:textId="5E417026"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Guidelines which lay down general rules of conduct with </w:t>
      </w:r>
      <w:r w:rsidRPr="00C07FA5">
        <w:rPr>
          <w:rFonts w:ascii="Lato" w:hAnsi="Lato"/>
          <w:b/>
        </w:rPr>
        <w:t>general application</w:t>
      </w:r>
      <w:r w:rsidRPr="00C07FA5">
        <w:rPr>
          <w:rFonts w:ascii="Lato" w:hAnsi="Lato"/>
        </w:rPr>
        <w:t xml:space="preserve"> to any individual or company </w:t>
      </w:r>
      <w:r w:rsidR="00AE05F5">
        <w:rPr>
          <w:rFonts w:ascii="Lato" w:hAnsi="Lato"/>
        </w:rPr>
        <w:t xml:space="preserve">that </w:t>
      </w:r>
      <w:r w:rsidRPr="00C07FA5">
        <w:rPr>
          <w:rFonts w:ascii="Lato" w:hAnsi="Lato"/>
        </w:rPr>
        <w:t>falls within the scope of the MRA</w:t>
      </w:r>
    </w:p>
    <w:p w14:paraId="4534A49C" w14:textId="77777777" w:rsidR="00C07FA5" w:rsidRPr="00C07FA5" w:rsidRDefault="00C07FA5" w:rsidP="00AE05F5">
      <w:pPr>
        <w:pStyle w:val="BlockText"/>
        <w:ind w:left="851"/>
        <w:rPr>
          <w:rFonts w:ascii="Lato" w:hAnsi="Lato"/>
        </w:rPr>
      </w:pPr>
      <w:r w:rsidRPr="00C07FA5">
        <w:rPr>
          <w:rFonts w:ascii="Lato" w:hAnsi="Lato"/>
        </w:rPr>
        <w:t xml:space="preserve">or </w:t>
      </w:r>
    </w:p>
    <w:p w14:paraId="0F9BC200" w14:textId="0F785978"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Guidelines of </w:t>
      </w:r>
      <w:r w:rsidRPr="00C07FA5">
        <w:rPr>
          <w:rFonts w:ascii="Lato" w:hAnsi="Lato"/>
          <w:b/>
        </w:rPr>
        <w:t>specific application</w:t>
      </w:r>
      <w:r w:rsidRPr="00C07FA5">
        <w:rPr>
          <w:rFonts w:ascii="Lato" w:hAnsi="Lato"/>
        </w:rPr>
        <w:t xml:space="preserve"> </w:t>
      </w:r>
      <w:r w:rsidR="00AE05F5">
        <w:rPr>
          <w:rFonts w:ascii="Lato" w:hAnsi="Lato"/>
        </w:rPr>
        <w:t xml:space="preserve">that </w:t>
      </w:r>
      <w:r w:rsidRPr="00C07FA5">
        <w:rPr>
          <w:rFonts w:ascii="Lato" w:hAnsi="Lato"/>
        </w:rPr>
        <w:t>deal with an individual matter or a specific case.</w:t>
      </w:r>
    </w:p>
    <w:p w14:paraId="656E3EDB"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Specific Guidelines are only issued in exceptional circumstances at the discretion of the Secretary. As Specific Guidelines deal with an individual matter or a specific case they are private and confidential to the relevant individual or company.</w:t>
      </w:r>
    </w:p>
    <w:p w14:paraId="516E54FD" w14:textId="77777777" w:rsidR="00C07FA5" w:rsidRPr="00C07FA5" w:rsidRDefault="00C07FA5" w:rsidP="00AE05F5">
      <w:pPr>
        <w:pStyle w:val="Heading2"/>
        <w:numPr>
          <w:ilvl w:val="0"/>
          <w:numId w:val="0"/>
        </w:numPr>
        <w:rPr>
          <w:iCs w:val="0"/>
        </w:rPr>
      </w:pPr>
      <w:bookmarkStart w:id="13" w:name="#P10"/>
      <w:bookmarkStart w:id="14" w:name="P10"/>
      <w:bookmarkStart w:id="15" w:name="#P11"/>
      <w:bookmarkStart w:id="16" w:name="P11"/>
      <w:bookmarkStart w:id="17" w:name="#P14"/>
      <w:bookmarkStart w:id="18" w:name="P14"/>
      <w:bookmarkStart w:id="19" w:name="#P15"/>
      <w:bookmarkStart w:id="20" w:name="P15"/>
      <w:bookmarkEnd w:id="13"/>
      <w:bookmarkEnd w:id="14"/>
      <w:bookmarkEnd w:id="15"/>
      <w:bookmarkEnd w:id="16"/>
      <w:bookmarkEnd w:id="17"/>
      <w:bookmarkEnd w:id="18"/>
      <w:bookmarkEnd w:id="19"/>
      <w:bookmarkEnd w:id="20"/>
      <w:r w:rsidRPr="00972C1A">
        <w:t xml:space="preserve">Date of effect of </w:t>
      </w:r>
      <w:r w:rsidRPr="008C1AAA">
        <w:t>Guideline</w:t>
      </w:r>
    </w:p>
    <w:p w14:paraId="10BF4A4D" w14:textId="170D0725"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Unless indicated otherwise, a Guideline applies to past, present and future arrangements from the date of effect, which is generally the date of issue. The Guideline has effect until the Guideline is withdrawn in whole or in part (refer to paragraphs 16 to 19). </w:t>
      </w:r>
    </w:p>
    <w:p w14:paraId="15921E07" w14:textId="69D7D2E8"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When a Guideline is stated to apply to only present and future arrangements from the date of effect, this does not mean the practice or interpretation set out in the Guideline did not exist prior to the issue of the Guideline. Accordingly, to the extent that current practice is reflected in the Guideline, that practice continues. To the extent that the Guideline alters a current practice, that new or amended practice takes effect from the date of effect of the Guideline.</w:t>
      </w:r>
    </w:p>
    <w:p w14:paraId="2196B2E9" w14:textId="77777777" w:rsidR="00C07FA5" w:rsidRPr="00C07FA5" w:rsidRDefault="00C07FA5" w:rsidP="00AE05F5">
      <w:pPr>
        <w:pStyle w:val="Heading2"/>
        <w:numPr>
          <w:ilvl w:val="0"/>
          <w:numId w:val="0"/>
        </w:numPr>
        <w:rPr>
          <w:iCs w:val="0"/>
        </w:rPr>
      </w:pPr>
      <w:r w:rsidRPr="00972C1A">
        <w:t xml:space="preserve">Status and binding effect of </w:t>
      </w:r>
      <w:r w:rsidRPr="008C1AAA">
        <w:t>Guidelines</w:t>
      </w:r>
      <w:r w:rsidRPr="00972C1A">
        <w:t xml:space="preserve"> </w:t>
      </w:r>
    </w:p>
    <w:p w14:paraId="2D5A493F" w14:textId="401B6D5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21" w:name="#P16"/>
      <w:bookmarkStart w:id="22" w:name="P16"/>
      <w:bookmarkEnd w:id="21"/>
      <w:bookmarkEnd w:id="22"/>
      <w:r w:rsidRPr="00C07FA5">
        <w:rPr>
          <w:rFonts w:ascii="Lato" w:hAnsi="Lato"/>
        </w:rPr>
        <w:t>Where an actual or prospective royalty payer has relied on a current Guideline to its detriment, the principles enunciated in that Guideline are binding on the Secretary and royalty payer. This effectively means that the Guideline overrules or trumps the legal effect of the provisions of the MRA such that, where a royalty payer relies on a Guideline, the law compels the Secretary to make a decision or an assessment in accordance with that Guideline.</w:t>
      </w:r>
    </w:p>
    <w:p w14:paraId="7BB8BCFE"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23" w:name="#P17"/>
      <w:bookmarkStart w:id="24" w:name="P17"/>
      <w:bookmarkStart w:id="25" w:name="#P18"/>
      <w:bookmarkStart w:id="26" w:name="P18"/>
      <w:bookmarkStart w:id="27" w:name="#P19"/>
      <w:bookmarkStart w:id="28" w:name="P19"/>
      <w:bookmarkStart w:id="29" w:name="#P20"/>
      <w:bookmarkStart w:id="30" w:name="P20"/>
      <w:bookmarkStart w:id="31" w:name="#P21"/>
      <w:bookmarkStart w:id="32" w:name="P21"/>
      <w:bookmarkStart w:id="33" w:name="#P22"/>
      <w:bookmarkStart w:id="34" w:name="P22"/>
      <w:bookmarkEnd w:id="23"/>
      <w:bookmarkEnd w:id="24"/>
      <w:bookmarkEnd w:id="25"/>
      <w:bookmarkEnd w:id="26"/>
      <w:bookmarkEnd w:id="27"/>
      <w:bookmarkEnd w:id="28"/>
      <w:bookmarkEnd w:id="29"/>
      <w:bookmarkEnd w:id="30"/>
      <w:bookmarkEnd w:id="31"/>
      <w:bookmarkEnd w:id="32"/>
      <w:bookmarkEnd w:id="33"/>
      <w:bookmarkEnd w:id="34"/>
      <w:r w:rsidRPr="00C07FA5">
        <w:rPr>
          <w:rFonts w:ascii="Lato" w:hAnsi="Lato"/>
        </w:rPr>
        <w:t xml:space="preserve">Where there is no Guideline relevant to a particular act, matter or thing, the Secretary makes his or her decision on the basis of the facts of the particular case having regard to the MRA and any relevant internal policies. </w:t>
      </w:r>
      <w:bookmarkStart w:id="35" w:name="#P23"/>
      <w:bookmarkStart w:id="36" w:name="P23"/>
      <w:bookmarkStart w:id="37" w:name="#P24"/>
      <w:bookmarkStart w:id="38" w:name="P24"/>
      <w:bookmarkEnd w:id="35"/>
      <w:bookmarkEnd w:id="36"/>
      <w:bookmarkEnd w:id="37"/>
      <w:bookmarkEnd w:id="38"/>
      <w:r w:rsidRPr="00C07FA5">
        <w:rPr>
          <w:rFonts w:ascii="Lato" w:hAnsi="Lato"/>
        </w:rPr>
        <w:t>In this situation, no statement or conduct of the Secretary or his or her staff operates as an estoppel against the operation of the MRA.</w:t>
      </w:r>
    </w:p>
    <w:p w14:paraId="79374492" w14:textId="77777777" w:rsidR="00C07FA5" w:rsidRPr="00C07FA5" w:rsidRDefault="00C07FA5" w:rsidP="00AE05F5">
      <w:pPr>
        <w:pStyle w:val="Heading2"/>
        <w:numPr>
          <w:ilvl w:val="0"/>
          <w:numId w:val="0"/>
        </w:numPr>
        <w:rPr>
          <w:iCs w:val="0"/>
        </w:rPr>
      </w:pPr>
      <w:bookmarkStart w:id="39" w:name="#P25"/>
      <w:bookmarkStart w:id="40" w:name="P25"/>
      <w:bookmarkStart w:id="41" w:name="#P26"/>
      <w:bookmarkStart w:id="42" w:name="P26"/>
      <w:bookmarkStart w:id="43" w:name="#P27"/>
      <w:bookmarkStart w:id="44" w:name="P27"/>
      <w:bookmarkEnd w:id="39"/>
      <w:bookmarkEnd w:id="40"/>
      <w:bookmarkEnd w:id="41"/>
      <w:bookmarkEnd w:id="42"/>
      <w:bookmarkEnd w:id="43"/>
      <w:bookmarkEnd w:id="44"/>
      <w:r w:rsidRPr="00972C1A">
        <w:lastRenderedPageBreak/>
        <w:t xml:space="preserve">Conflicting </w:t>
      </w:r>
      <w:r w:rsidRPr="008C1AAA">
        <w:t>Guidelines</w:t>
      </w:r>
      <w:r w:rsidRPr="00972C1A">
        <w:t xml:space="preserve"> </w:t>
      </w:r>
    </w:p>
    <w:p w14:paraId="584E8F3F"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If a new Guideline is issued and an earlier Guideline dealing with the same act, matter or thing exists, the earlier Guideline continues to apply to arrangements commenced before the issue of the new Guideline. However, the new Guideline applies to arrangements commenced after the issue of the new Guideline. </w:t>
      </w:r>
    </w:p>
    <w:p w14:paraId="58DA479D" w14:textId="17C2FE8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If there is a conflict between a Guideline having specific application and a later </w:t>
      </w:r>
      <w:r w:rsidR="00AE05F5">
        <w:rPr>
          <w:rFonts w:ascii="Lato" w:hAnsi="Lato"/>
        </w:rPr>
        <w:t>G</w:t>
      </w:r>
      <w:r w:rsidRPr="00C07FA5">
        <w:rPr>
          <w:rFonts w:ascii="Lato" w:hAnsi="Lato"/>
        </w:rPr>
        <w:t>uideline having general application dealing with the same act, matter or thing, the Guideline having specific application continues to apply to past, present and future arrangements unless the later general application Guideline states otherwise.</w:t>
      </w:r>
    </w:p>
    <w:p w14:paraId="48FA492C" w14:textId="77777777" w:rsidR="00C07FA5" w:rsidRPr="00C07FA5" w:rsidRDefault="00C07FA5" w:rsidP="00AE05F5">
      <w:pPr>
        <w:pStyle w:val="Heading2"/>
        <w:numPr>
          <w:ilvl w:val="0"/>
          <w:numId w:val="0"/>
        </w:numPr>
        <w:rPr>
          <w:iCs w:val="0"/>
        </w:rPr>
      </w:pPr>
      <w:r w:rsidRPr="008C1AAA">
        <w:t>Withdrawal</w:t>
      </w:r>
      <w:r w:rsidRPr="00972C1A">
        <w:t xml:space="preserve"> of Guideline</w:t>
      </w:r>
      <w:r>
        <w:t>s</w:t>
      </w:r>
      <w:r w:rsidRPr="00972C1A">
        <w:t xml:space="preserve"> </w:t>
      </w:r>
    </w:p>
    <w:p w14:paraId="44D5EF7B"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45" w:name="#P28"/>
      <w:bookmarkStart w:id="46" w:name="P28"/>
      <w:bookmarkEnd w:id="45"/>
      <w:bookmarkEnd w:id="46"/>
      <w:r w:rsidRPr="00C07FA5">
        <w:rPr>
          <w:rFonts w:ascii="Lato" w:hAnsi="Lato"/>
        </w:rPr>
        <w:t xml:space="preserve">The Secretary may withdraw either the whole or part of a Guideline by: </w:t>
      </w:r>
    </w:p>
    <w:p w14:paraId="5E511AFF"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publishing notice of the withdrawal on the TRO website</w:t>
      </w:r>
    </w:p>
    <w:p w14:paraId="68859641" w14:textId="77777777" w:rsidR="00C07FA5" w:rsidRPr="00C07FA5" w:rsidRDefault="00C07FA5" w:rsidP="00AE05F5">
      <w:pPr>
        <w:pStyle w:val="BlockText"/>
        <w:ind w:left="851"/>
        <w:rPr>
          <w:rFonts w:ascii="Lato" w:hAnsi="Lato"/>
        </w:rPr>
      </w:pPr>
      <w:r w:rsidRPr="00C07FA5">
        <w:rPr>
          <w:rFonts w:ascii="Lato" w:hAnsi="Lato"/>
        </w:rPr>
        <w:t xml:space="preserve">or </w:t>
      </w:r>
    </w:p>
    <w:p w14:paraId="67E231D9" w14:textId="799A5D85" w:rsidR="00C07FA5" w:rsidRPr="00C07FA5" w:rsidRDefault="00C07FA5" w:rsidP="00AE05F5">
      <w:pPr>
        <w:pStyle w:val="BlockText"/>
        <w:numPr>
          <w:ilvl w:val="1"/>
          <w:numId w:val="18"/>
        </w:numPr>
        <w:tabs>
          <w:tab w:val="left" w:pos="1276"/>
          <w:tab w:val="left" w:pos="1701"/>
        </w:tabs>
        <w:spacing w:after="120"/>
        <w:rPr>
          <w:rFonts w:ascii="Lato" w:hAnsi="Lato"/>
        </w:rPr>
      </w:pPr>
      <w:r w:rsidRPr="00C07FA5">
        <w:rPr>
          <w:rFonts w:ascii="Lato" w:hAnsi="Lato"/>
        </w:rPr>
        <w:t xml:space="preserve">subject to paragraphs 14 and 15, publishing a new Guideline </w:t>
      </w:r>
      <w:r w:rsidR="00AE05F5">
        <w:rPr>
          <w:rFonts w:ascii="Lato" w:hAnsi="Lato"/>
        </w:rPr>
        <w:t xml:space="preserve">that </w:t>
      </w:r>
      <w:r w:rsidRPr="00C07FA5">
        <w:rPr>
          <w:rFonts w:ascii="Lato" w:hAnsi="Lato"/>
        </w:rPr>
        <w:t>is inconsistent with an existing Guideline.</w:t>
      </w:r>
    </w:p>
    <w:p w14:paraId="6B9F43CC" w14:textId="2B13D46A"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Where the Secretary is considering withdrawing a Guideline, in conformity with the principles of natural justice and procedural fairness, the Secretary will generally adopt either a formal or an informal consultative procedure. This could be by way of providing advance notice</w:t>
      </w:r>
      <w:r w:rsidR="00AE05F5" w:rsidRPr="00C07FA5">
        <w:rPr>
          <w:rFonts w:ascii="Lato" w:hAnsi="Lato"/>
        </w:rPr>
        <w:t xml:space="preserve">, where appropriate, </w:t>
      </w:r>
      <w:r w:rsidRPr="00C07FA5">
        <w:rPr>
          <w:rFonts w:ascii="Lato" w:hAnsi="Lato"/>
        </w:rPr>
        <w:t>to</w:t>
      </w:r>
      <w:r w:rsidR="00AE05F5">
        <w:rPr>
          <w:rFonts w:ascii="Lato" w:hAnsi="Lato"/>
        </w:rPr>
        <w:t xml:space="preserve"> </w:t>
      </w:r>
      <w:r w:rsidRPr="00C07FA5">
        <w:rPr>
          <w:rFonts w:ascii="Lato" w:hAnsi="Lato"/>
        </w:rPr>
        <w:t>affected persons or groups representative of royalty payers’ interests.</w:t>
      </w:r>
    </w:p>
    <w:p w14:paraId="57F8CD83"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47" w:name="#P29"/>
      <w:bookmarkStart w:id="48" w:name="P29"/>
      <w:bookmarkEnd w:id="47"/>
      <w:bookmarkEnd w:id="48"/>
      <w:r w:rsidRPr="00C07FA5">
        <w:rPr>
          <w:rFonts w:ascii="Lato" w:hAnsi="Lato"/>
        </w:rPr>
        <w:t xml:space="preserve">Where a new Guideline is only partly inconsistent with an earlier Guideline, the earlier Guideline is only withdrawn to the extent of the inconsistency. </w:t>
      </w:r>
    </w:p>
    <w:p w14:paraId="7EF103B6"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49" w:name="#P30"/>
      <w:bookmarkStart w:id="50" w:name="P30"/>
      <w:bookmarkEnd w:id="49"/>
      <w:bookmarkEnd w:id="50"/>
      <w:r w:rsidRPr="00C07FA5">
        <w:rPr>
          <w:rFonts w:ascii="Lato" w:hAnsi="Lato"/>
        </w:rPr>
        <w:t xml:space="preserve">To the extent that a Guideline is withdrawn, it does not apply to arrangements entered into after the withdrawal. However, a withdrawn Guideline continues to apply to arrangements entered into before the withdrawal. </w:t>
      </w:r>
    </w:p>
    <w:p w14:paraId="7F28573F" w14:textId="77777777" w:rsidR="00C07FA5" w:rsidRDefault="00C07FA5" w:rsidP="00AE05F5">
      <w:pPr>
        <w:pStyle w:val="Heading2"/>
        <w:numPr>
          <w:ilvl w:val="0"/>
          <w:numId w:val="0"/>
        </w:numPr>
      </w:pPr>
      <w:r>
        <w:t>Preservation of pre-existing Guidelines of specific application</w:t>
      </w:r>
    </w:p>
    <w:p w14:paraId="49A80F16"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Any Specific Guideline issued prior to the commencement of this Guideline continues in force as if it had been issued subsequent to the issue of this Guideline.</w:t>
      </w:r>
    </w:p>
    <w:p w14:paraId="4F579AEE" w14:textId="77777777" w:rsidR="00C07FA5" w:rsidRPr="00972C1A" w:rsidRDefault="00C07FA5" w:rsidP="00AE05F5">
      <w:pPr>
        <w:pStyle w:val="Heading1"/>
        <w:numPr>
          <w:ilvl w:val="0"/>
          <w:numId w:val="0"/>
        </w:numPr>
      </w:pPr>
      <w:bookmarkStart w:id="51" w:name="top"/>
      <w:bookmarkStart w:id="52" w:name="#P31"/>
      <w:bookmarkStart w:id="53" w:name="P31"/>
      <w:bookmarkStart w:id="54" w:name="#P32"/>
      <w:bookmarkStart w:id="55" w:name="P32"/>
      <w:bookmarkStart w:id="56" w:name="#P33"/>
      <w:bookmarkStart w:id="57" w:name="P33"/>
      <w:bookmarkStart w:id="58" w:name="#P34"/>
      <w:bookmarkStart w:id="59" w:name="P34"/>
      <w:bookmarkStart w:id="60" w:name="#P35"/>
      <w:bookmarkStart w:id="61" w:name="P35"/>
      <w:bookmarkStart w:id="62" w:name="#P36"/>
      <w:bookmarkStart w:id="63" w:name="P36"/>
      <w:bookmarkStart w:id="64" w:name="#P37"/>
      <w:bookmarkStart w:id="65" w:name="P37"/>
      <w:bookmarkStart w:id="66" w:name="#P38"/>
      <w:bookmarkStart w:id="67" w:name="P38"/>
      <w:bookmarkStart w:id="68" w:name="#P39"/>
      <w:bookmarkStart w:id="69" w:name="P39"/>
      <w:bookmarkStart w:id="70" w:name="#P40"/>
      <w:bookmarkStart w:id="71" w:name="P40"/>
      <w:bookmarkStart w:id="72" w:name="#P41"/>
      <w:bookmarkStart w:id="73" w:name="P41"/>
      <w:bookmarkStart w:id="74" w:name="#P42"/>
      <w:bookmarkStart w:id="75" w:name="P42"/>
      <w:bookmarkStart w:id="76" w:name="#P43"/>
      <w:bookmarkStart w:id="77" w:name="P43"/>
      <w:bookmarkStart w:id="78" w:name="#P44"/>
      <w:bookmarkStart w:id="79" w:name="P44"/>
      <w:bookmarkStart w:id="80" w:name="#P45"/>
      <w:bookmarkStart w:id="81" w:name="P4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Advance Opinions</w:t>
      </w:r>
    </w:p>
    <w:p w14:paraId="6EDF716D" w14:textId="77777777" w:rsidR="00C07FA5" w:rsidRPr="00972C1A" w:rsidRDefault="00C07FA5" w:rsidP="00AE05F5">
      <w:pPr>
        <w:pStyle w:val="Heading2"/>
        <w:numPr>
          <w:ilvl w:val="0"/>
          <w:numId w:val="0"/>
        </w:numPr>
      </w:pPr>
      <w:r w:rsidRPr="00972C1A">
        <w:t>What constitutes a</w:t>
      </w:r>
      <w:r>
        <w:t>n Advance</w:t>
      </w:r>
      <w:r w:rsidRPr="00972C1A">
        <w:t xml:space="preserve"> Opinion </w:t>
      </w:r>
    </w:p>
    <w:p w14:paraId="0D0F620E"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Under section 4F of the MRA, a person may apply in writing to the Secretary for an Advance Opinion on liability for the payment of royalty with respect to a proposal to set up a production unit, change a process, or adopt or change an accounting basis, system or contractual arrangement.</w:t>
      </w:r>
    </w:p>
    <w:p w14:paraId="22316584"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An Advance Opinion sets out the Secretary’s interpretation of the operation of the provisions of the MRA to the particular proposal and is given in advance of the proposal being implemented. This provides the royalty payer with confidence to enter into the transaction knowing the consequent royalty implications.</w:t>
      </w:r>
    </w:p>
    <w:p w14:paraId="5C1035CB" w14:textId="5612BB58" w:rsidR="00C07FA5" w:rsidRPr="00846F4D" w:rsidRDefault="00C07FA5" w:rsidP="00AE05F5">
      <w:pPr>
        <w:pStyle w:val="BlockText"/>
        <w:numPr>
          <w:ilvl w:val="0"/>
          <w:numId w:val="18"/>
        </w:numPr>
        <w:tabs>
          <w:tab w:val="left" w:pos="851"/>
          <w:tab w:val="left" w:pos="1276"/>
          <w:tab w:val="left" w:pos="1701"/>
        </w:tabs>
        <w:spacing w:after="120"/>
      </w:pPr>
      <w:r w:rsidRPr="00C07FA5">
        <w:rPr>
          <w:rFonts w:ascii="Lato" w:hAnsi="Lato"/>
        </w:rPr>
        <w:t>An Advance Opinion is only an Advance Opinion if it is expressly stated to be one. All Advance Opinions contain the following statemen</w:t>
      </w:r>
      <w:r>
        <w:t>t</w:t>
      </w:r>
      <w:r w:rsidRPr="00846F4D">
        <w:t xml:space="preserve">: </w:t>
      </w:r>
      <w:r w:rsidR="00AE05F5">
        <w:t>“</w:t>
      </w:r>
      <w:r w:rsidRPr="00846F4D">
        <w:t>this opinion</w:t>
      </w:r>
      <w:r>
        <w:t xml:space="preserve"> is issued by the Secretary under section</w:t>
      </w:r>
      <w:r w:rsidRPr="00846F4D">
        <w:t xml:space="preserve"> 4F of the </w:t>
      </w:r>
      <w:r>
        <w:t>MRA</w:t>
      </w:r>
      <w:r w:rsidR="00AE05F5">
        <w:t>”</w:t>
      </w:r>
      <w:r w:rsidRPr="00846F4D">
        <w:t xml:space="preserve">. </w:t>
      </w:r>
    </w:p>
    <w:p w14:paraId="74EC9977" w14:textId="77777777" w:rsidR="00C07FA5" w:rsidRPr="00C07FA5" w:rsidRDefault="00C07FA5" w:rsidP="00AE05F5">
      <w:pPr>
        <w:pStyle w:val="Heading2"/>
        <w:numPr>
          <w:ilvl w:val="0"/>
          <w:numId w:val="0"/>
        </w:numPr>
        <w:rPr>
          <w:iCs w:val="0"/>
        </w:rPr>
      </w:pPr>
      <w:r w:rsidRPr="00972C1A">
        <w:lastRenderedPageBreak/>
        <w:t xml:space="preserve">Date of effect of </w:t>
      </w:r>
      <w:r>
        <w:t xml:space="preserve">Advance </w:t>
      </w:r>
      <w:r w:rsidRPr="008C1AAA">
        <w:t>Opinion</w:t>
      </w:r>
    </w:p>
    <w:p w14:paraId="33C85993"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An Advance Opinion applies to the proposal which forms the basis of the Advance Opinion effective from the date of implementation of the proposal. For an Advance Opinion to have effect, the proposal must be implemented wholly or substantially in conformity with the Opinion.</w:t>
      </w:r>
    </w:p>
    <w:p w14:paraId="2821333F" w14:textId="77777777" w:rsidR="00C07FA5" w:rsidRPr="00C07FA5" w:rsidRDefault="00C07FA5" w:rsidP="00AE05F5">
      <w:pPr>
        <w:pStyle w:val="Heading2"/>
        <w:numPr>
          <w:ilvl w:val="0"/>
          <w:numId w:val="0"/>
        </w:numPr>
        <w:rPr>
          <w:iCs w:val="0"/>
        </w:rPr>
      </w:pPr>
      <w:r w:rsidRPr="00972C1A">
        <w:t xml:space="preserve">Status and binding effect of </w:t>
      </w:r>
      <w:r>
        <w:t xml:space="preserve">Advance </w:t>
      </w:r>
      <w:r w:rsidRPr="008C1AAA">
        <w:t>Opinions</w:t>
      </w:r>
      <w:r w:rsidRPr="00972C1A">
        <w:t xml:space="preserve"> </w:t>
      </w:r>
    </w:p>
    <w:p w14:paraId="1CB7BF5F"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Where a section 4F Advance Opinion is issued with respect to a proposal and a royalty payer implements the proposal wholly or substantially in accordance with the terms and conditions of the Advance Opinion, the Secretary will determine liability for the payment of royalty in a manner consistent with the Advance Opinion.</w:t>
      </w:r>
    </w:p>
    <w:p w14:paraId="50355DED" w14:textId="23CF28DE"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This effectively means that the Advance Opinion overrules or trumps the legal effect of the MRA such that the law compels the Secretary to act in accordance with that Advance Opinion where the </w:t>
      </w:r>
      <w:r w:rsidR="00621574">
        <w:rPr>
          <w:rFonts w:ascii="Lato" w:hAnsi="Lato"/>
        </w:rPr>
        <w:t>royalty</w:t>
      </w:r>
      <w:r w:rsidRPr="00C07FA5">
        <w:rPr>
          <w:rFonts w:ascii="Lato" w:hAnsi="Lato"/>
        </w:rPr>
        <w:t xml:space="preserve"> payer has implemented the proposal wholly or substantially.</w:t>
      </w:r>
    </w:p>
    <w:p w14:paraId="2A6132B4" w14:textId="77777777" w:rsidR="00C07FA5" w:rsidRDefault="00C07FA5" w:rsidP="00AE05F5">
      <w:pPr>
        <w:pStyle w:val="Heading2"/>
        <w:numPr>
          <w:ilvl w:val="0"/>
          <w:numId w:val="0"/>
        </w:numPr>
      </w:pPr>
      <w:r>
        <w:t xml:space="preserve">Conflicts between Advance Opinions </w:t>
      </w:r>
      <w:r w:rsidRPr="008C1AAA">
        <w:t>and</w:t>
      </w:r>
      <w:r>
        <w:t xml:space="preserve"> Guidelines</w:t>
      </w:r>
    </w:p>
    <w:p w14:paraId="6DE2E28D"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If an Advance Opinion is inconsistent with a section 4E Guideline with respect to the proposal, the Advance Opinion applies to the arrangement, provided it is implemented in accordance with the terms and conditions of the Advance Opinion.</w:t>
      </w:r>
    </w:p>
    <w:p w14:paraId="341A4026" w14:textId="77777777" w:rsidR="00C07FA5" w:rsidRPr="00972C1A" w:rsidRDefault="00C07FA5" w:rsidP="00AE05F5">
      <w:pPr>
        <w:pStyle w:val="Heading1"/>
        <w:numPr>
          <w:ilvl w:val="0"/>
          <w:numId w:val="0"/>
        </w:numPr>
      </w:pPr>
      <w:r w:rsidRPr="00972C1A">
        <w:t xml:space="preserve">Numbering </w:t>
      </w:r>
      <w:r>
        <w:t>s</w:t>
      </w:r>
      <w:r w:rsidRPr="00972C1A">
        <w:t xml:space="preserve">ystem for </w:t>
      </w:r>
      <w:r>
        <w:t>p</w:t>
      </w:r>
      <w:r w:rsidRPr="008C1AAA">
        <w:t>ublications</w:t>
      </w:r>
    </w:p>
    <w:p w14:paraId="6E1BAE45"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Publications</w:t>
      </w:r>
      <w:r w:rsidRPr="00C07FA5" w:rsidDel="000770DB">
        <w:rPr>
          <w:rFonts w:ascii="Lato" w:hAnsi="Lato"/>
        </w:rPr>
        <w:t xml:space="preserve"> </w:t>
      </w:r>
      <w:r w:rsidRPr="00C07FA5">
        <w:rPr>
          <w:rFonts w:ascii="Lato" w:hAnsi="Lato"/>
        </w:rPr>
        <w:t>are numbered using the following protocol:</w:t>
      </w:r>
    </w:p>
    <w:p w14:paraId="36F97D4F"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a code indicating whether the document is a </w:t>
      </w:r>
      <w:r w:rsidRPr="00C07FA5">
        <w:rPr>
          <w:rFonts w:ascii="Lato" w:hAnsi="Lato"/>
          <w:color w:val="000000"/>
        </w:rPr>
        <w:t>Guideline, Advance Opinion or Form</w:t>
      </w:r>
      <w:r w:rsidRPr="00C07FA5">
        <w:rPr>
          <w:rFonts w:ascii="Lato" w:hAnsi="Lato"/>
        </w:rPr>
        <w:t>:</w:t>
      </w:r>
    </w:p>
    <w:p w14:paraId="1C491D70" w14:textId="38C5239E" w:rsidR="00C07FA5" w:rsidRPr="00C07FA5" w:rsidRDefault="00C07FA5" w:rsidP="00AE05F5">
      <w:pPr>
        <w:tabs>
          <w:tab w:val="left" w:pos="1418"/>
        </w:tabs>
        <w:spacing w:after="120"/>
        <w:ind w:left="851"/>
        <w:rPr>
          <w:rFonts w:ascii="Lato" w:hAnsi="Lato"/>
        </w:rPr>
      </w:pPr>
      <w:r w:rsidRPr="00C07FA5">
        <w:rPr>
          <w:rFonts w:ascii="Lato" w:hAnsi="Lato"/>
        </w:rPr>
        <w:t>RG</w:t>
      </w:r>
      <w:r w:rsidR="00AE05F5">
        <w:rPr>
          <w:rFonts w:ascii="Lato" w:hAnsi="Lato"/>
        </w:rPr>
        <w:t xml:space="preserve"> </w:t>
      </w:r>
      <w:r w:rsidRPr="00C07FA5">
        <w:rPr>
          <w:rFonts w:ascii="Lato" w:hAnsi="Lato"/>
        </w:rPr>
        <w:t>– Royalty Guideline</w:t>
      </w:r>
    </w:p>
    <w:p w14:paraId="3BFB0E15" w14:textId="1E7776A9" w:rsidR="00C07FA5" w:rsidRPr="00C07FA5" w:rsidRDefault="00C07FA5" w:rsidP="00AE05F5">
      <w:pPr>
        <w:tabs>
          <w:tab w:val="left" w:pos="1418"/>
        </w:tabs>
        <w:spacing w:after="120"/>
        <w:ind w:left="851"/>
        <w:rPr>
          <w:rFonts w:ascii="Lato" w:hAnsi="Lato"/>
        </w:rPr>
      </w:pPr>
      <w:r w:rsidRPr="00C07FA5">
        <w:rPr>
          <w:rFonts w:ascii="Lato" w:hAnsi="Lato"/>
        </w:rPr>
        <w:t>AO</w:t>
      </w:r>
      <w:r w:rsidR="00AE05F5">
        <w:rPr>
          <w:rFonts w:ascii="Lato" w:hAnsi="Lato"/>
        </w:rPr>
        <w:t xml:space="preserve"> </w:t>
      </w:r>
      <w:r w:rsidRPr="00C07FA5">
        <w:rPr>
          <w:rFonts w:ascii="Lato" w:hAnsi="Lato"/>
        </w:rPr>
        <w:t>–</w:t>
      </w:r>
      <w:r w:rsidR="00AE05F5">
        <w:rPr>
          <w:rFonts w:ascii="Lato" w:hAnsi="Lato"/>
        </w:rPr>
        <w:t xml:space="preserve"> </w:t>
      </w:r>
      <w:r w:rsidRPr="00C07FA5">
        <w:rPr>
          <w:rFonts w:ascii="Lato" w:hAnsi="Lato"/>
        </w:rPr>
        <w:t>Advance Opinion</w:t>
      </w:r>
    </w:p>
    <w:p w14:paraId="2957FE8B" w14:textId="48CB62A5" w:rsidR="00C07FA5" w:rsidRPr="00C07FA5" w:rsidRDefault="00C07FA5" w:rsidP="00AE05F5">
      <w:pPr>
        <w:tabs>
          <w:tab w:val="left" w:pos="1418"/>
        </w:tabs>
        <w:spacing w:after="120"/>
        <w:ind w:left="851"/>
        <w:rPr>
          <w:rFonts w:ascii="Lato" w:hAnsi="Lato"/>
        </w:rPr>
      </w:pPr>
      <w:r w:rsidRPr="00C07FA5">
        <w:rPr>
          <w:rFonts w:ascii="Lato" w:hAnsi="Lato"/>
        </w:rPr>
        <w:t>RF</w:t>
      </w:r>
      <w:r w:rsidR="00AE05F5">
        <w:rPr>
          <w:rFonts w:ascii="Lato" w:hAnsi="Lato"/>
        </w:rPr>
        <w:t xml:space="preserve"> </w:t>
      </w:r>
      <w:r w:rsidRPr="00C07FA5">
        <w:rPr>
          <w:rFonts w:ascii="Lato" w:hAnsi="Lato"/>
        </w:rPr>
        <w:t>–</w:t>
      </w:r>
      <w:r w:rsidR="00AE05F5">
        <w:rPr>
          <w:rFonts w:ascii="Lato" w:hAnsi="Lato"/>
        </w:rPr>
        <w:t xml:space="preserve"> </w:t>
      </w:r>
      <w:r w:rsidRPr="00C07FA5">
        <w:rPr>
          <w:rFonts w:ascii="Lato" w:hAnsi="Lato"/>
        </w:rPr>
        <w:t>Royalty Form</w:t>
      </w:r>
    </w:p>
    <w:p w14:paraId="2FCCD5D7" w14:textId="77777777" w:rsidR="00C07FA5" w:rsidRPr="00C07FA5" w:rsidRDefault="00C07FA5" w:rsidP="00AE05F5">
      <w:pPr>
        <w:pStyle w:val="BlockText"/>
        <w:numPr>
          <w:ilvl w:val="1"/>
          <w:numId w:val="18"/>
        </w:numPr>
        <w:tabs>
          <w:tab w:val="left" w:pos="425"/>
          <w:tab w:val="left" w:pos="1276"/>
          <w:tab w:val="left" w:pos="1418"/>
          <w:tab w:val="left" w:pos="1701"/>
        </w:tabs>
        <w:spacing w:after="120"/>
        <w:rPr>
          <w:rFonts w:ascii="Lato" w:hAnsi="Lato"/>
        </w:rPr>
      </w:pPr>
      <w:r w:rsidRPr="00C07FA5">
        <w:rPr>
          <w:rFonts w:ascii="Lato" w:hAnsi="Lato"/>
        </w:rPr>
        <w:t xml:space="preserve">for </w:t>
      </w:r>
      <w:r w:rsidRPr="00C07FA5">
        <w:rPr>
          <w:rFonts w:ascii="Lato" w:hAnsi="Lato"/>
          <w:color w:val="000000"/>
        </w:rPr>
        <w:t>Guidelines, Advance Opinions</w:t>
      </w:r>
      <w:r w:rsidRPr="00C07FA5">
        <w:rPr>
          <w:rFonts w:ascii="Lato" w:hAnsi="Lato"/>
        </w:rPr>
        <w:t xml:space="preserve"> and Forms, a code indicating the subject matter such as:</w:t>
      </w:r>
    </w:p>
    <w:p w14:paraId="60346D8C" w14:textId="77377423" w:rsidR="00C07FA5" w:rsidRPr="00C07FA5" w:rsidRDefault="00C07FA5" w:rsidP="00AE05F5">
      <w:pPr>
        <w:tabs>
          <w:tab w:val="left" w:pos="1418"/>
        </w:tabs>
        <w:spacing w:after="120"/>
        <w:ind w:left="851"/>
        <w:rPr>
          <w:rFonts w:ascii="Lato" w:hAnsi="Lato"/>
        </w:rPr>
      </w:pPr>
      <w:r w:rsidRPr="00C07FA5">
        <w:rPr>
          <w:rFonts w:ascii="Lato" w:hAnsi="Lato"/>
        </w:rPr>
        <w:t>MRA</w:t>
      </w:r>
      <w:r w:rsidR="00AE05F5">
        <w:rPr>
          <w:rFonts w:ascii="Lato" w:hAnsi="Lato"/>
        </w:rPr>
        <w:t xml:space="preserve"> </w:t>
      </w:r>
      <w:r w:rsidRPr="00C07FA5">
        <w:rPr>
          <w:rFonts w:ascii="Lato" w:hAnsi="Lato"/>
        </w:rPr>
        <w:t>–</w:t>
      </w:r>
      <w:r w:rsidR="00AE05F5">
        <w:rPr>
          <w:rFonts w:ascii="Lato" w:hAnsi="Lato"/>
        </w:rPr>
        <w:t xml:space="preserve"> </w:t>
      </w:r>
      <w:r w:rsidRPr="00C07FA5">
        <w:rPr>
          <w:rFonts w:ascii="Lato" w:hAnsi="Lato"/>
        </w:rPr>
        <w:t>Mineral Royalty</w:t>
      </w:r>
    </w:p>
    <w:p w14:paraId="565B88E5" w14:textId="256F611F" w:rsidR="00C07FA5" w:rsidRPr="00C07FA5" w:rsidRDefault="00C07FA5" w:rsidP="00AE05F5">
      <w:pPr>
        <w:pStyle w:val="BlockText"/>
        <w:numPr>
          <w:ilvl w:val="1"/>
          <w:numId w:val="18"/>
        </w:numPr>
        <w:tabs>
          <w:tab w:val="left" w:pos="425"/>
          <w:tab w:val="left" w:pos="1276"/>
          <w:tab w:val="left" w:pos="1418"/>
          <w:tab w:val="left" w:pos="1701"/>
        </w:tabs>
        <w:spacing w:after="120"/>
        <w:rPr>
          <w:rFonts w:ascii="Lato" w:hAnsi="Lato"/>
        </w:rPr>
      </w:pPr>
      <w:r w:rsidRPr="00C07FA5">
        <w:rPr>
          <w:rFonts w:ascii="Lato" w:hAnsi="Lato"/>
        </w:rPr>
        <w:t xml:space="preserve">sequential numbering of the </w:t>
      </w:r>
      <w:r w:rsidRPr="00C07FA5">
        <w:rPr>
          <w:rFonts w:ascii="Lato" w:hAnsi="Lato"/>
          <w:color w:val="000000"/>
        </w:rPr>
        <w:t>Guidelines and Forms</w:t>
      </w:r>
      <w:r w:rsidRPr="00C07FA5">
        <w:rPr>
          <w:rFonts w:ascii="Lato" w:hAnsi="Lato"/>
        </w:rPr>
        <w:t xml:space="preserve">. </w:t>
      </w:r>
    </w:p>
    <w:p w14:paraId="109FAEC2" w14:textId="77777777" w:rsidR="00C07FA5" w:rsidRPr="00C07FA5" w:rsidRDefault="00C07FA5" w:rsidP="00AE05F5">
      <w:pPr>
        <w:pStyle w:val="BlockText"/>
        <w:ind w:left="851"/>
        <w:rPr>
          <w:rFonts w:ascii="Lato" w:hAnsi="Lato"/>
        </w:rPr>
      </w:pPr>
      <w:r w:rsidRPr="00C07FA5">
        <w:rPr>
          <w:rFonts w:ascii="Lato" w:hAnsi="Lato"/>
        </w:rPr>
        <w:t xml:space="preserve">Where </w:t>
      </w:r>
      <w:r w:rsidRPr="00C07FA5">
        <w:rPr>
          <w:rFonts w:ascii="Lato" w:hAnsi="Lato"/>
          <w:color w:val="000000"/>
        </w:rPr>
        <w:t xml:space="preserve">Guidelines and Forms </w:t>
      </w:r>
      <w:r w:rsidRPr="00C07FA5">
        <w:rPr>
          <w:rFonts w:ascii="Lato" w:hAnsi="Lato"/>
        </w:rPr>
        <w:t xml:space="preserve">are amended, a new version will be issued but retaining the same number. The version history for each </w:t>
      </w:r>
      <w:r w:rsidRPr="00C07FA5">
        <w:rPr>
          <w:rFonts w:ascii="Lato" w:hAnsi="Lato"/>
          <w:color w:val="000000"/>
        </w:rPr>
        <w:t xml:space="preserve">Guideline, </w:t>
      </w:r>
      <w:r w:rsidRPr="00C07FA5">
        <w:rPr>
          <w:rFonts w:ascii="Lato" w:hAnsi="Lato"/>
        </w:rPr>
        <w:t xml:space="preserve">including the date of effect, is set out at the beginning of the </w:t>
      </w:r>
      <w:r w:rsidRPr="00C07FA5">
        <w:rPr>
          <w:rFonts w:ascii="Lato" w:hAnsi="Lato"/>
          <w:color w:val="000000"/>
        </w:rPr>
        <w:t>Guideline</w:t>
      </w:r>
      <w:r w:rsidRPr="00C07FA5">
        <w:rPr>
          <w:rFonts w:ascii="Lato" w:hAnsi="Lato"/>
        </w:rPr>
        <w:t>.</w:t>
      </w:r>
    </w:p>
    <w:p w14:paraId="58FFFBBA" w14:textId="3CEDA639"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For example, this Guideline, being concerned with general administrative matters and the first of the series of Mineral Royalty Guidelines to be issued, is numbered </w:t>
      </w:r>
      <w:r w:rsidRPr="00B60CCD">
        <w:rPr>
          <w:rFonts w:ascii="Lato" w:hAnsi="Lato"/>
        </w:rPr>
        <w:t>RG</w:t>
      </w:r>
      <w:r w:rsidR="00AE05F5" w:rsidRPr="00B60CCD">
        <w:rPr>
          <w:rFonts w:ascii="Lato" w:hAnsi="Lato"/>
        </w:rPr>
        <w:noBreakHyphen/>
      </w:r>
      <w:r w:rsidRPr="00B60CCD">
        <w:rPr>
          <w:rFonts w:ascii="Lato" w:hAnsi="Lato"/>
        </w:rPr>
        <w:t>MRA-001</w:t>
      </w:r>
      <w:r w:rsidRPr="00C07FA5">
        <w:rPr>
          <w:rFonts w:ascii="Lato" w:hAnsi="Lato"/>
        </w:rPr>
        <w:t>.</w:t>
      </w:r>
    </w:p>
    <w:p w14:paraId="6F68F1B3" w14:textId="040EA8E2" w:rsid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Guidelines having specific application </w:t>
      </w:r>
      <w:r w:rsidR="00AE05F5">
        <w:rPr>
          <w:rFonts w:ascii="Lato" w:hAnsi="Lato"/>
        </w:rPr>
        <w:t xml:space="preserve">that </w:t>
      </w:r>
      <w:r w:rsidRPr="00C07FA5">
        <w:rPr>
          <w:rFonts w:ascii="Lato" w:hAnsi="Lato"/>
        </w:rPr>
        <w:t>deal with an individual matter or specific case are not numbered.</w:t>
      </w:r>
    </w:p>
    <w:p w14:paraId="280D45C8" w14:textId="77777777" w:rsidR="00C07FA5" w:rsidRPr="00C07FA5" w:rsidRDefault="00C07FA5" w:rsidP="00AE05F5">
      <w:pPr>
        <w:pStyle w:val="BlockText"/>
        <w:tabs>
          <w:tab w:val="left" w:pos="425"/>
          <w:tab w:val="left" w:pos="851"/>
          <w:tab w:val="left" w:pos="1276"/>
          <w:tab w:val="left" w:pos="1701"/>
        </w:tabs>
        <w:spacing w:after="120"/>
        <w:rPr>
          <w:rFonts w:ascii="Lato" w:hAnsi="Lato"/>
        </w:rPr>
      </w:pPr>
    </w:p>
    <w:p w14:paraId="203AD6E9" w14:textId="4171A737" w:rsidR="00C07FA5" w:rsidRPr="00972C1A" w:rsidRDefault="00C07FA5" w:rsidP="00AE05F5">
      <w:pPr>
        <w:pStyle w:val="Heading1"/>
        <w:numPr>
          <w:ilvl w:val="0"/>
          <w:numId w:val="0"/>
        </w:numPr>
      </w:pPr>
      <w:r w:rsidRPr="00972C1A">
        <w:lastRenderedPageBreak/>
        <w:t xml:space="preserve">Publication and access to </w:t>
      </w:r>
      <w:r w:rsidRPr="00F9686F">
        <w:t xml:space="preserve">Guidelines and </w:t>
      </w:r>
      <w:r w:rsidR="00AE05F5">
        <w:t>f</w:t>
      </w:r>
      <w:r w:rsidRPr="00F9686F">
        <w:t>orms</w:t>
      </w:r>
    </w:p>
    <w:p w14:paraId="0C53668A" w14:textId="4028BCE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G</w:t>
      </w:r>
      <w:r w:rsidRPr="00C07FA5">
        <w:rPr>
          <w:rFonts w:ascii="Lato" w:hAnsi="Lato"/>
          <w:color w:val="000000"/>
        </w:rPr>
        <w:t>uidelines having general application</w:t>
      </w:r>
      <w:r w:rsidRPr="00C07FA5">
        <w:rPr>
          <w:rFonts w:ascii="Lato" w:hAnsi="Lato"/>
        </w:rPr>
        <w:t xml:space="preserve"> </w:t>
      </w:r>
      <w:r w:rsidRPr="00C07FA5">
        <w:rPr>
          <w:rFonts w:ascii="Lato" w:hAnsi="Lato"/>
          <w:color w:val="000000"/>
        </w:rPr>
        <w:t>and</w:t>
      </w:r>
      <w:r w:rsidRPr="00C07FA5">
        <w:rPr>
          <w:rFonts w:ascii="Lato" w:hAnsi="Lato"/>
        </w:rPr>
        <w:t xml:space="preserve"> </w:t>
      </w:r>
      <w:r w:rsidR="00AE05F5">
        <w:rPr>
          <w:rFonts w:ascii="Lato" w:hAnsi="Lato"/>
        </w:rPr>
        <w:t>f</w:t>
      </w:r>
      <w:r w:rsidRPr="00C07FA5">
        <w:rPr>
          <w:rFonts w:ascii="Lato" w:hAnsi="Lato"/>
        </w:rPr>
        <w:t>orms are all publicly available from the TRO website (see address below). Hard copies are not distributed.</w:t>
      </w:r>
    </w:p>
    <w:p w14:paraId="769170F4" w14:textId="3A8D8B0C" w:rsidR="00C07FA5" w:rsidRDefault="00FB1FC2" w:rsidP="00AE05F5">
      <w:pPr>
        <w:rPr>
          <w:rFonts w:ascii="Lato" w:hAnsi="Lato"/>
        </w:rPr>
      </w:pPr>
      <w:r>
        <w:rPr>
          <w:noProof/>
          <w:lang w:eastAsia="en-AU"/>
        </w:rPr>
        <w:drawing>
          <wp:anchor distT="0" distB="0" distL="114300" distR="114300" simplePos="0" relativeHeight="251659264" behindDoc="0" locked="0" layoutInCell="1" allowOverlap="1" wp14:anchorId="7DCC2006" wp14:editId="071BC74D">
            <wp:simplePos x="0" y="0"/>
            <wp:positionH relativeFrom="column">
              <wp:posOffset>-95250</wp:posOffset>
            </wp:positionH>
            <wp:positionV relativeFrom="paragraph">
              <wp:posOffset>318770</wp:posOffset>
            </wp:positionV>
            <wp:extent cx="1390650" cy="45696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k-Butler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456967"/>
                    </a:xfrm>
                    <a:prstGeom prst="rect">
                      <a:avLst/>
                    </a:prstGeom>
                  </pic:spPr>
                </pic:pic>
              </a:graphicData>
            </a:graphic>
            <wp14:sizeRelH relativeFrom="page">
              <wp14:pctWidth>0</wp14:pctWidth>
            </wp14:sizeRelH>
            <wp14:sizeRelV relativeFrom="page">
              <wp14:pctHeight>0</wp14:pctHeight>
            </wp14:sizeRelV>
          </wp:anchor>
        </w:drawing>
      </w:r>
    </w:p>
    <w:p w14:paraId="44A74304" w14:textId="7550DF25" w:rsidR="00C07FA5" w:rsidRDefault="00C07FA5" w:rsidP="00AE05F5">
      <w:pPr>
        <w:rPr>
          <w:rFonts w:ascii="Lato" w:hAnsi="Lato"/>
        </w:rPr>
      </w:pPr>
    </w:p>
    <w:p w14:paraId="5FC2CC63" w14:textId="4867BB94" w:rsidR="00EF65D5" w:rsidRDefault="00EF65D5" w:rsidP="00AE05F5">
      <w:pPr>
        <w:rPr>
          <w:rFonts w:ascii="Lato" w:hAnsi="Lato"/>
        </w:rPr>
      </w:pPr>
    </w:p>
    <w:p w14:paraId="4F27ED4C" w14:textId="78CE45CB" w:rsidR="00C07FA5" w:rsidRPr="00C07FA5" w:rsidRDefault="00C07FA5" w:rsidP="00AE05F5">
      <w:pPr>
        <w:spacing w:after="0"/>
        <w:rPr>
          <w:rFonts w:ascii="Lato" w:hAnsi="Lato"/>
        </w:rPr>
      </w:pPr>
      <w:r w:rsidRPr="00C07FA5">
        <w:rPr>
          <w:rFonts w:ascii="Lato" w:hAnsi="Lato"/>
        </w:rPr>
        <w:t>Michael Butler</w:t>
      </w:r>
    </w:p>
    <w:p w14:paraId="49C755B3" w14:textId="2F7A2EFD" w:rsidR="00C07FA5" w:rsidRPr="00C07FA5" w:rsidRDefault="00C07FA5" w:rsidP="00AE05F5">
      <w:pPr>
        <w:spacing w:after="0"/>
        <w:rPr>
          <w:rFonts w:ascii="Lato" w:hAnsi="Lato"/>
        </w:rPr>
      </w:pPr>
      <w:r w:rsidRPr="00C07FA5">
        <w:rPr>
          <w:rFonts w:ascii="Lato" w:hAnsi="Lato"/>
        </w:rPr>
        <w:t>Secretary</w:t>
      </w:r>
    </w:p>
    <w:p w14:paraId="7F2F8CBD" w14:textId="7636CB7C" w:rsidR="00C07FA5" w:rsidRPr="00C07FA5" w:rsidRDefault="00C07FA5" w:rsidP="00AE05F5">
      <w:pPr>
        <w:spacing w:after="0"/>
        <w:rPr>
          <w:rFonts w:ascii="Lato" w:hAnsi="Lato"/>
        </w:rPr>
      </w:pPr>
    </w:p>
    <w:p w14:paraId="5E373142" w14:textId="3351EBEE" w:rsidR="00C07FA5" w:rsidRPr="00C07FA5" w:rsidRDefault="00C07FA5" w:rsidP="00C07FA5">
      <w:pPr>
        <w:spacing w:after="0"/>
        <w:rPr>
          <w:rFonts w:ascii="Lato" w:hAnsi="Lato"/>
        </w:rPr>
      </w:pPr>
      <w:r w:rsidRPr="00C07FA5">
        <w:rPr>
          <w:rFonts w:ascii="Lato" w:hAnsi="Lato"/>
        </w:rPr>
        <w:t>Date of Issue:</w:t>
      </w:r>
      <w:r w:rsidR="002F7391">
        <w:rPr>
          <w:rFonts w:ascii="Lato" w:hAnsi="Lato"/>
        </w:rPr>
        <w:t xml:space="preserve"> </w:t>
      </w:r>
      <w:r w:rsidR="009F7AFF" w:rsidRPr="002F7391">
        <w:rPr>
          <w:rFonts w:ascii="Lato" w:hAnsi="Lato"/>
        </w:rPr>
        <w:t>29 June 2018</w:t>
      </w:r>
    </w:p>
    <w:p w14:paraId="0669A1E6" w14:textId="5F82A2C1" w:rsidR="00C07FA5" w:rsidRPr="00C07FA5" w:rsidRDefault="00C07FA5" w:rsidP="00C07FA5">
      <w:pPr>
        <w:spacing w:after="0"/>
        <w:rPr>
          <w:rFonts w:ascii="Lato" w:hAnsi="Lato"/>
        </w:rPr>
      </w:pP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560"/>
        <w:gridCol w:w="4171"/>
      </w:tblGrid>
      <w:tr w:rsidR="00C07FA5" w:rsidRPr="00C07FA5" w14:paraId="1DD53E4C" w14:textId="77777777" w:rsidTr="001E3A5F">
        <w:tc>
          <w:tcPr>
            <w:tcW w:w="9854" w:type="dxa"/>
            <w:gridSpan w:val="2"/>
          </w:tcPr>
          <w:p w14:paraId="1D749DC5" w14:textId="026B56C0" w:rsidR="00C07FA5" w:rsidRPr="00C07FA5" w:rsidRDefault="00C07FA5" w:rsidP="00C07FA5">
            <w:pPr>
              <w:spacing w:after="0"/>
              <w:rPr>
                <w:rFonts w:ascii="Lato" w:hAnsi="Lato"/>
              </w:rPr>
            </w:pPr>
            <w:r w:rsidRPr="00C07FA5">
              <w:rPr>
                <w:rFonts w:ascii="Lato" w:hAnsi="Lato"/>
              </w:rPr>
              <w:t>For further information please contact the Territory Revenue Office:</w:t>
            </w:r>
          </w:p>
        </w:tc>
      </w:tr>
      <w:tr w:rsidR="00C07FA5" w:rsidRPr="00C07FA5" w14:paraId="3B403727" w14:textId="77777777" w:rsidTr="001E3A5F">
        <w:tc>
          <w:tcPr>
            <w:tcW w:w="4927" w:type="dxa"/>
          </w:tcPr>
          <w:p w14:paraId="18C3B823" w14:textId="2D60D994" w:rsidR="00C07FA5" w:rsidRPr="00C07FA5" w:rsidRDefault="00C07FA5" w:rsidP="00C07FA5">
            <w:pPr>
              <w:spacing w:after="0"/>
              <w:rPr>
                <w:rFonts w:ascii="Lato" w:hAnsi="Lato"/>
              </w:rPr>
            </w:pPr>
            <w:r w:rsidRPr="00C07FA5">
              <w:rPr>
                <w:rFonts w:ascii="Lato" w:hAnsi="Lato"/>
              </w:rPr>
              <w:t xml:space="preserve">GPO Box </w:t>
            </w:r>
            <w:r w:rsidR="00936BEB">
              <w:rPr>
                <w:rFonts w:ascii="Lato" w:hAnsi="Lato"/>
              </w:rPr>
              <w:t>1974</w:t>
            </w:r>
            <w:bookmarkStart w:id="82" w:name="_GoBack"/>
            <w:bookmarkEnd w:id="82"/>
          </w:p>
          <w:p w14:paraId="277BD7FB" w14:textId="77777777" w:rsidR="00C07FA5" w:rsidRPr="00C07FA5" w:rsidRDefault="00C07FA5" w:rsidP="00C07FA5">
            <w:pPr>
              <w:spacing w:after="0"/>
              <w:rPr>
                <w:rFonts w:ascii="Lato" w:hAnsi="Lato"/>
              </w:rPr>
            </w:pPr>
            <w:smartTag w:uri="urn:schemas-microsoft-com:office:smarttags" w:element="place">
              <w:smartTag w:uri="urn:schemas-microsoft-com:office:smarttags" w:element="City">
                <w:r w:rsidRPr="00C07FA5">
                  <w:rPr>
                    <w:rFonts w:ascii="Lato" w:hAnsi="Lato"/>
                  </w:rPr>
                  <w:t>Darwin</w:t>
                </w:r>
              </w:smartTag>
              <w:r w:rsidRPr="00C07FA5">
                <w:rPr>
                  <w:rFonts w:ascii="Lato" w:hAnsi="Lato"/>
                </w:rPr>
                <w:t xml:space="preserve">  </w:t>
              </w:r>
              <w:smartTag w:uri="urn:schemas-microsoft-com:office:smarttags" w:element="State">
                <w:r w:rsidRPr="00C07FA5">
                  <w:rPr>
                    <w:rFonts w:ascii="Lato" w:hAnsi="Lato"/>
                  </w:rPr>
                  <w:t>NT</w:t>
                </w:r>
              </w:smartTag>
            </w:smartTag>
            <w:r w:rsidRPr="00C07FA5">
              <w:rPr>
                <w:rFonts w:ascii="Lato" w:hAnsi="Lato"/>
              </w:rPr>
              <w:t xml:space="preserve">  0801</w:t>
            </w:r>
          </w:p>
          <w:p w14:paraId="551973AD" w14:textId="676E3633" w:rsidR="00C07FA5" w:rsidRPr="00C07FA5" w:rsidRDefault="00C07FA5" w:rsidP="00C07FA5">
            <w:pPr>
              <w:spacing w:after="0"/>
              <w:rPr>
                <w:rFonts w:ascii="Lato" w:hAnsi="Lato"/>
              </w:rPr>
            </w:pPr>
            <w:r w:rsidRPr="00C07FA5">
              <w:rPr>
                <w:rFonts w:ascii="Lato" w:hAnsi="Lato"/>
              </w:rPr>
              <w:t xml:space="preserve">Email: </w:t>
            </w:r>
            <w:hyperlink r:id="rId9" w:history="1">
              <w:r w:rsidRPr="00C07FA5">
                <w:rPr>
                  <w:rStyle w:val="Hyperlink"/>
                  <w:rFonts w:ascii="Lato" w:hAnsi="Lato"/>
                </w:rPr>
                <w:t>royaltiesandassurance.dtf@nt.gov.au</w:t>
              </w:r>
            </w:hyperlink>
          </w:p>
        </w:tc>
        <w:tc>
          <w:tcPr>
            <w:tcW w:w="4927" w:type="dxa"/>
          </w:tcPr>
          <w:p w14:paraId="4C77963A" w14:textId="77777777" w:rsidR="00C07FA5" w:rsidRPr="00C07FA5" w:rsidRDefault="00C07FA5" w:rsidP="00C07FA5">
            <w:pPr>
              <w:spacing w:after="0"/>
              <w:rPr>
                <w:rFonts w:ascii="Lato" w:hAnsi="Lato"/>
              </w:rPr>
            </w:pPr>
            <w:r w:rsidRPr="00C07FA5">
              <w:rPr>
                <w:rFonts w:ascii="Lato" w:hAnsi="Lato"/>
              </w:rPr>
              <w:t>Phone: 1300 305 353</w:t>
            </w:r>
          </w:p>
          <w:p w14:paraId="22CB1BDE" w14:textId="77777777" w:rsidR="00C07FA5" w:rsidRPr="00C07FA5" w:rsidRDefault="00C07FA5" w:rsidP="00C07FA5">
            <w:pPr>
              <w:spacing w:after="0"/>
              <w:rPr>
                <w:rFonts w:ascii="Lato" w:hAnsi="Lato"/>
              </w:rPr>
            </w:pPr>
            <w:r w:rsidRPr="00C07FA5">
              <w:rPr>
                <w:rFonts w:ascii="Lato" w:hAnsi="Lato"/>
              </w:rPr>
              <w:t>Fax: 08 8999 5577</w:t>
            </w:r>
          </w:p>
          <w:p w14:paraId="64F8E398" w14:textId="77777777" w:rsidR="00C07FA5" w:rsidRPr="00C07FA5" w:rsidRDefault="00C07FA5" w:rsidP="00C07FA5">
            <w:pPr>
              <w:spacing w:after="0"/>
              <w:rPr>
                <w:rFonts w:ascii="Lato" w:hAnsi="Lato"/>
              </w:rPr>
            </w:pPr>
            <w:r w:rsidRPr="00C07FA5">
              <w:rPr>
                <w:rFonts w:ascii="Lato" w:hAnsi="Lato"/>
              </w:rPr>
              <w:t xml:space="preserve">Website: </w:t>
            </w:r>
            <w:hyperlink r:id="rId10" w:history="1">
              <w:r w:rsidRPr="00C07FA5">
                <w:rPr>
                  <w:rStyle w:val="Hyperlink"/>
                  <w:rFonts w:ascii="Lato" w:hAnsi="Lato"/>
                </w:rPr>
                <w:t>www.revenue.nt.gov.au</w:t>
              </w:r>
            </w:hyperlink>
          </w:p>
        </w:tc>
      </w:tr>
    </w:tbl>
    <w:p w14:paraId="2990B374" w14:textId="3B7EF4E2" w:rsidR="00C07FA5" w:rsidRPr="00364D5F" w:rsidRDefault="00C07FA5" w:rsidP="00C07FA5">
      <w:pPr>
        <w:tabs>
          <w:tab w:val="left" w:pos="3090"/>
        </w:tabs>
      </w:pPr>
    </w:p>
    <w:p w14:paraId="2F412C47" w14:textId="1F5F191F" w:rsidR="003A2424" w:rsidRPr="004301EA" w:rsidRDefault="003A2424" w:rsidP="003A2424">
      <w:pPr>
        <w:pStyle w:val="ListNumber"/>
        <w:numPr>
          <w:ilvl w:val="0"/>
          <w:numId w:val="0"/>
        </w:numPr>
        <w:rPr>
          <w:rFonts w:ascii="Lato" w:hAnsi="Lato"/>
        </w:rPr>
      </w:pPr>
    </w:p>
    <w:p w14:paraId="724C700A" w14:textId="2FD0C164" w:rsidR="003A2424" w:rsidRPr="004301EA" w:rsidRDefault="003A2424" w:rsidP="003A2424">
      <w:pPr>
        <w:pStyle w:val="ListNumber"/>
        <w:numPr>
          <w:ilvl w:val="0"/>
          <w:numId w:val="0"/>
        </w:numPr>
        <w:rPr>
          <w:rFonts w:ascii="Lato" w:hAnsi="Lato"/>
        </w:rPr>
      </w:pPr>
    </w:p>
    <w:sectPr w:rsidR="003A2424" w:rsidRPr="004301EA" w:rsidSect="006B36CF">
      <w:headerReference w:type="default" r:id="rId11"/>
      <w:footerReference w:type="default" r:id="rId12"/>
      <w:headerReference w:type="first" r:id="rId13"/>
      <w:footerReference w:type="first" r:id="rId14"/>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6066" w14:textId="77777777" w:rsidR="002842C2" w:rsidRDefault="002842C2" w:rsidP="007332FF">
      <w:r>
        <w:separator/>
      </w:r>
    </w:p>
  </w:endnote>
  <w:endnote w:type="continuationSeparator" w:id="0">
    <w:p w14:paraId="3901F289" w14:textId="77777777" w:rsidR="002842C2" w:rsidRDefault="002842C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B454" w14:textId="77777777" w:rsidR="005F5072" w:rsidRPr="00AE306C" w:rsidRDefault="002842C2" w:rsidP="002926BC">
    <w:pPr>
      <w:tabs>
        <w:tab w:val="right" w:pos="10206"/>
      </w:tabs>
      <w:spacing w:after="120"/>
      <w:ind w:left="-567" w:right="-568"/>
      <w:rPr>
        <w:sz w:val="16"/>
        <w:szCs w:val="16"/>
      </w:rPr>
    </w:pPr>
    <w:r>
      <w:rPr>
        <w:sz w:val="16"/>
        <w:szCs w:val="16"/>
      </w:rPr>
      <w:pict w14:anchorId="206AA0FE">
        <v:rect id="_x0000_i1025" style="width:481.9pt;height:.5pt" o:hralign="center" o:hrstd="t" o:hrnoshade="t" o:hr="t" fillcolor="black [3213]" stroked="f"/>
      </w:pict>
    </w:r>
  </w:p>
  <w:p w14:paraId="2B5EF493" w14:textId="50F2ABA7" w:rsidR="005F5072" w:rsidRPr="004D1B76" w:rsidRDefault="005F5072"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936BEB">
      <w:rPr>
        <w:rStyle w:val="NTGFooter2deptpagenumChar"/>
        <w:rFonts w:eastAsia="Calibri"/>
        <w:noProof/>
      </w:rPr>
      <w:t>5</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936BEB">
      <w:rPr>
        <w:rStyle w:val="NTGFooter2deptpagenumChar"/>
        <w:rFonts w:eastAsia="Calibri"/>
        <w:noProof/>
      </w:rPr>
      <w:t>5</w:t>
    </w:r>
    <w:r w:rsidRPr="007B5DA2">
      <w:rPr>
        <w:rStyle w:val="NTGFooter2deptpagenumChar"/>
        <w:rFonts w:eastAsia="Calibri"/>
      </w:rPr>
      <w:fldChar w:fldCharType="end"/>
    </w:r>
  </w:p>
  <w:p w14:paraId="74D9811E" w14:textId="303469C4" w:rsidR="005F5072" w:rsidRPr="007B5DA2" w:rsidRDefault="005F5072" w:rsidP="00315C3A">
    <w:pPr>
      <w:pStyle w:val="NTGFooter2DateVersion"/>
      <w:tabs>
        <w:tab w:val="clear" w:pos="9639"/>
        <w:tab w:val="right" w:pos="10206"/>
      </w:tabs>
      <w:ind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06F141B2" w14:textId="77777777" w:rsidTr="006B36CF">
      <w:trPr>
        <w:cantSplit/>
        <w:trHeight w:hRule="exact" w:val="1400"/>
        <w:tblHeader/>
      </w:trPr>
      <w:tc>
        <w:tcPr>
          <w:tcW w:w="7655" w:type="dxa"/>
          <w:vAlign w:val="center"/>
        </w:tcPr>
        <w:p w14:paraId="0C0DC7C1" w14:textId="77777777" w:rsidR="005F5072" w:rsidRPr="00705C9D" w:rsidRDefault="005F5072"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07B4FA2E" w14:textId="654FEE2D" w:rsidR="005F5072" w:rsidRPr="007B5DA2" w:rsidRDefault="005F5072"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936BEB">
            <w:rPr>
              <w:noProof/>
            </w:rPr>
            <w:t>1</w:t>
          </w:r>
          <w:r w:rsidRPr="007B5DA2">
            <w:fldChar w:fldCharType="end"/>
          </w:r>
          <w:r w:rsidRPr="007B5DA2">
            <w:t xml:space="preserve"> of </w:t>
          </w:r>
          <w:r w:rsidR="002842C2">
            <w:fldChar w:fldCharType="begin"/>
          </w:r>
          <w:r w:rsidR="002842C2">
            <w:instrText xml:space="preserve"> NUMPAGES  \* Arabic  \* MERGEFORMAT </w:instrText>
          </w:r>
          <w:r w:rsidR="002842C2">
            <w:fldChar w:fldCharType="separate"/>
          </w:r>
          <w:r w:rsidR="00936BEB">
            <w:rPr>
              <w:noProof/>
            </w:rPr>
            <w:t>5</w:t>
          </w:r>
          <w:r w:rsidR="002842C2">
            <w:rPr>
              <w:noProof/>
            </w:rPr>
            <w:fldChar w:fldCharType="end"/>
          </w:r>
          <w:r w:rsidRPr="007B5DA2">
            <w:tab/>
          </w:r>
        </w:p>
      </w:tc>
      <w:tc>
        <w:tcPr>
          <w:tcW w:w="2268" w:type="dxa"/>
          <w:vAlign w:val="center"/>
        </w:tcPr>
        <w:p w14:paraId="44EE59A1" w14:textId="77777777" w:rsidR="005F5072" w:rsidRPr="001E14EB" w:rsidRDefault="005F5072" w:rsidP="00543BD1">
          <w:pPr>
            <w:spacing w:after="0"/>
            <w:jc w:val="right"/>
          </w:pPr>
          <w:r w:rsidRPr="00132658">
            <w:rPr>
              <w:noProof/>
              <w:lang w:eastAsia="en-AU"/>
            </w:rPr>
            <w:drawing>
              <wp:inline distT="0" distB="0" distL="0" distR="0" wp14:anchorId="35AEEED7" wp14:editId="130D7B49">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7071F2B9" w14:textId="77777777" w:rsidR="005F5072" w:rsidRPr="00543BD1" w:rsidRDefault="005F5072"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988CA" w14:textId="77777777" w:rsidR="002842C2" w:rsidRDefault="002842C2" w:rsidP="007332FF">
      <w:r>
        <w:separator/>
      </w:r>
    </w:p>
  </w:footnote>
  <w:footnote w:type="continuationSeparator" w:id="0">
    <w:p w14:paraId="2982D641" w14:textId="77777777" w:rsidR="002842C2" w:rsidRDefault="002842C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D904" w14:textId="77777777" w:rsidR="005F5072" w:rsidRPr="00D275E8" w:rsidRDefault="00EF65D5" w:rsidP="00D275E8">
    <w:pPr>
      <w:pStyle w:val="Header"/>
    </w:pPr>
    <w:r>
      <w:t>RG-MRA-001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30A5" w14:textId="77777777" w:rsidR="005F5072" w:rsidRDefault="002842C2" w:rsidP="0050530C">
    <w:pPr>
      <w:pStyle w:val="Title"/>
      <w:rPr>
        <w:rStyle w:val="Title2Char"/>
      </w:rPr>
    </w:pPr>
    <w:sdt>
      <w:sdtPr>
        <w:rPr>
          <w:rStyle w:val="Title2Char"/>
        </w:rPr>
        <w:alias w:val="Title"/>
        <w:tag w:val=""/>
        <w:id w:val="1748683773"/>
        <w:placeholder>
          <w:docPart w:val="C93E848B27CA4F81BE0DCEB960A204D0"/>
        </w:placeholder>
        <w:dataBinding w:prefixMappings="xmlns:ns0='http://purl.org/dc/elements/1.1/' xmlns:ns1='http://schemas.openxmlformats.org/package/2006/metadata/core-properties' " w:xpath="/ns1:coreProperties[1]/ns0:title[1]" w:storeItemID="{6C3C8BC8-F283-45AE-878A-BAB7291924A1}"/>
        <w:text/>
      </w:sdtPr>
      <w:sdtEndPr>
        <w:rPr>
          <w:rStyle w:val="Title2Char"/>
        </w:rPr>
      </w:sdtEndPr>
      <w:sdtContent>
        <w:r w:rsidR="00A418D5">
          <w:rPr>
            <w:rStyle w:val="Title2Char"/>
          </w:rPr>
          <w:t>MINERAL ROYALTY ACT</w:t>
        </w:r>
      </w:sdtContent>
    </w:sdt>
  </w:p>
  <w:p w14:paraId="133CEA88" w14:textId="77777777" w:rsidR="00C07FA5" w:rsidRPr="00C07FA5" w:rsidRDefault="00C07FA5" w:rsidP="00C07FA5">
    <w:pPr>
      <w:pStyle w:val="Title2"/>
    </w:pPr>
    <w:r>
      <w:t>Royalty Guideline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B866C26"/>
    <w:lvl w:ilvl="0">
      <w:start w:val="1"/>
      <w:numFmt w:val="decimal"/>
      <w:lvlText w:val="%1."/>
      <w:lvlJc w:val="left"/>
      <w:pPr>
        <w:tabs>
          <w:tab w:val="num" w:pos="643"/>
        </w:tabs>
        <w:ind w:left="643" w:hanging="360"/>
      </w:p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8B22E4"/>
    <w:multiLevelType w:val="multilevel"/>
    <w:tmpl w:val="4E6AC8F6"/>
    <w:name w:val="NTG Table Bullet List33222222"/>
    <w:numStyleLink w:val="NTGStandardNumList"/>
  </w:abstractNum>
  <w:abstractNum w:abstractNumId="4" w15:restartNumberingAfterBreak="0">
    <w:nsid w:val="06DB268B"/>
    <w:multiLevelType w:val="multilevel"/>
    <w:tmpl w:val="BD7A8414"/>
    <w:name w:val="NTG Table Bullet List32223"/>
    <w:numStyleLink w:val="NTGStandardList"/>
  </w:abstractNum>
  <w:abstractNum w:abstractNumId="5" w15:restartNumberingAfterBreak="0">
    <w:nsid w:val="09CD3ABE"/>
    <w:multiLevelType w:val="multilevel"/>
    <w:tmpl w:val="0C78A7AC"/>
    <w:name w:val="NTG Table Bullet List332222"/>
    <w:numStyleLink w:val="NTGTableList"/>
  </w:abstractNum>
  <w:abstractNum w:abstractNumId="6" w15:restartNumberingAfterBreak="0">
    <w:nsid w:val="10111492"/>
    <w:multiLevelType w:val="multilevel"/>
    <w:tmpl w:val="0C78A7AC"/>
    <w:name w:val="NTG Table Bullet List332"/>
    <w:numStyleLink w:val="NTGTableList"/>
  </w:abstractNum>
  <w:abstractNum w:abstractNumId="7" w15:restartNumberingAfterBreak="0">
    <w:nsid w:val="15C55E97"/>
    <w:multiLevelType w:val="multilevel"/>
    <w:tmpl w:val="BD7A8414"/>
    <w:name w:val="NTG Table Bullet List332222222222222222"/>
    <w:numStyleLink w:val="NTGStandardList"/>
  </w:abstractNum>
  <w:abstractNum w:abstractNumId="8" w15:restartNumberingAfterBreak="0">
    <w:nsid w:val="176B0CE3"/>
    <w:multiLevelType w:val="multilevel"/>
    <w:tmpl w:val="39746A98"/>
    <w:name w:val="NTG Table Bullet List332222222222222"/>
    <w:numStyleLink w:val="NTGTableNumList"/>
  </w:abstractNum>
  <w:abstractNum w:abstractNumId="9" w15:restartNumberingAfterBreak="0">
    <w:nsid w:val="18AE0D72"/>
    <w:multiLevelType w:val="multilevel"/>
    <w:tmpl w:val="0C78A7AC"/>
    <w:name w:val="NTG Table Bullet List322"/>
    <w:numStyleLink w:val="NTGTableList"/>
  </w:abstractNum>
  <w:abstractNum w:abstractNumId="10" w15:restartNumberingAfterBreak="0">
    <w:nsid w:val="1BB400DD"/>
    <w:multiLevelType w:val="multilevel"/>
    <w:tmpl w:val="39746A98"/>
    <w:name w:val="NTG Table Bullet List33"/>
    <w:numStyleLink w:val="NTGTableNumList"/>
  </w:abstractNum>
  <w:abstractNum w:abstractNumId="11" w15:restartNumberingAfterBreak="0">
    <w:nsid w:val="1CFF291F"/>
    <w:multiLevelType w:val="multilevel"/>
    <w:tmpl w:val="39746A98"/>
    <w:name w:val="NTG Table Bullet List3222323"/>
    <w:numStyleLink w:val="NTGTableNumList"/>
  </w:abstractNum>
  <w:abstractNum w:abstractNumId="12"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41D1D87"/>
    <w:multiLevelType w:val="multilevel"/>
    <w:tmpl w:val="0C78A7AC"/>
    <w:name w:val="NTG Table Bullet List32"/>
    <w:numStyleLink w:val="NTGTableList"/>
  </w:abstractNum>
  <w:abstractNum w:abstractNumId="1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6345893"/>
    <w:multiLevelType w:val="multilevel"/>
    <w:tmpl w:val="4E6AC8F6"/>
    <w:name w:val="NTG Table Bullet List3322222222"/>
    <w:numStyleLink w:val="NTGStandardNumList"/>
  </w:abstractNum>
  <w:abstractNum w:abstractNumId="16" w15:restartNumberingAfterBreak="0">
    <w:nsid w:val="2EF077BC"/>
    <w:multiLevelType w:val="multilevel"/>
    <w:tmpl w:val="0C78A7AC"/>
    <w:name w:val="NTG Table Bullet List33222222222222222222"/>
    <w:numStyleLink w:val="NTGTableList"/>
  </w:abstractNum>
  <w:abstractNum w:abstractNumId="17"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8" w15:restartNumberingAfterBreak="0">
    <w:nsid w:val="418B29E3"/>
    <w:multiLevelType w:val="multilevel"/>
    <w:tmpl w:val="0C78A7AC"/>
    <w:name w:val="NTG Table Bullet List33222222222222"/>
    <w:numStyleLink w:val="NTGTableList"/>
  </w:abstractNum>
  <w:abstractNum w:abstractNumId="19" w15:restartNumberingAfterBreak="0">
    <w:nsid w:val="426F70CC"/>
    <w:multiLevelType w:val="multilevel"/>
    <w:tmpl w:val="39746A98"/>
    <w:name w:val="NTG Table Bullet List33222222222222222"/>
    <w:numStyleLink w:val="NTGTableNumList"/>
  </w:abstractNum>
  <w:abstractNum w:abstractNumId="20" w15:restartNumberingAfterBreak="0">
    <w:nsid w:val="4B8F005A"/>
    <w:multiLevelType w:val="multilevel"/>
    <w:tmpl w:val="4E6AC8F6"/>
    <w:numStyleLink w:val="NTGStandardNumList"/>
  </w:abstractNum>
  <w:abstractNum w:abstractNumId="21" w15:restartNumberingAfterBreak="0">
    <w:nsid w:val="4B9C702E"/>
    <w:multiLevelType w:val="multilevel"/>
    <w:tmpl w:val="BD7A8414"/>
    <w:name w:val="NTG Table Bullet List3222"/>
    <w:numStyleLink w:val="NTGStandardList"/>
  </w:abstractNum>
  <w:abstractNum w:abstractNumId="22" w15:restartNumberingAfterBreak="0">
    <w:nsid w:val="4D435BB4"/>
    <w:multiLevelType w:val="multilevel"/>
    <w:tmpl w:val="39746A98"/>
    <w:name w:val="NTG Table Bullet List3322"/>
    <w:numStyleLink w:val="NTGTableNumList"/>
  </w:abstractNum>
  <w:abstractNum w:abstractNumId="2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4"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4E002A10"/>
    <w:multiLevelType w:val="multilevel"/>
    <w:tmpl w:val="39746A98"/>
    <w:name w:val="NTG Table Bullet List332222222"/>
    <w:numStyleLink w:val="NTGTableNumList"/>
  </w:abstractNum>
  <w:abstractNum w:abstractNumId="26" w15:restartNumberingAfterBreak="0">
    <w:nsid w:val="4E597CFE"/>
    <w:multiLevelType w:val="multilevel"/>
    <w:tmpl w:val="39746A98"/>
    <w:name w:val="NTG Table Bullet List33222222222"/>
    <w:numStyleLink w:val="NTGTableNum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73B315C"/>
    <w:multiLevelType w:val="multilevel"/>
    <w:tmpl w:val="39746A98"/>
    <w:name w:val="NTG Table Bullet List3222322"/>
    <w:numStyleLink w:val="NTGTableNumList"/>
  </w:abstractNum>
  <w:abstractNum w:abstractNumId="29" w15:restartNumberingAfterBreak="0">
    <w:nsid w:val="5B713B90"/>
    <w:multiLevelType w:val="multilevel"/>
    <w:tmpl w:val="4E6AC8F6"/>
    <w:numStyleLink w:val="NTGStandardNumList"/>
  </w:abstractNum>
  <w:abstractNum w:abstractNumId="30" w15:restartNumberingAfterBreak="0">
    <w:nsid w:val="5BCE2A25"/>
    <w:multiLevelType w:val="multilevel"/>
    <w:tmpl w:val="0C78A7AC"/>
    <w:name w:val="NTG Table Bullet List332222222222"/>
    <w:numStyleLink w:val="NTGTableList"/>
  </w:abstractNum>
  <w:abstractNum w:abstractNumId="31" w15:restartNumberingAfterBreak="0">
    <w:nsid w:val="5D042DCE"/>
    <w:multiLevelType w:val="multilevel"/>
    <w:tmpl w:val="4E6AC8F6"/>
    <w:numStyleLink w:val="NTGStandardNumList"/>
  </w:abstractNum>
  <w:abstractNum w:abstractNumId="32" w15:restartNumberingAfterBreak="0">
    <w:nsid w:val="606D0AB2"/>
    <w:multiLevelType w:val="multilevel"/>
    <w:tmpl w:val="4E6AC8F6"/>
    <w:numStyleLink w:val="NTGStandardNumList"/>
  </w:abstractNum>
  <w:abstractNum w:abstractNumId="33" w15:restartNumberingAfterBreak="0">
    <w:nsid w:val="61AD07BD"/>
    <w:multiLevelType w:val="multilevel"/>
    <w:tmpl w:val="4E6AC8F6"/>
    <w:numStyleLink w:val="NTGStandardNumList"/>
  </w:abstractNum>
  <w:abstractNum w:abstractNumId="34" w15:restartNumberingAfterBreak="0">
    <w:nsid w:val="65D566F7"/>
    <w:multiLevelType w:val="multilevel"/>
    <w:tmpl w:val="39746A98"/>
    <w:name w:val="NTG Table Bullet List3322222222222222"/>
    <w:numStyleLink w:val="NTGTableNumList"/>
  </w:abstractNum>
  <w:abstractNum w:abstractNumId="35" w15:restartNumberingAfterBreak="0">
    <w:nsid w:val="6CC62A3C"/>
    <w:multiLevelType w:val="multilevel"/>
    <w:tmpl w:val="39746A98"/>
    <w:name w:val="NTG Table Bullet List33222"/>
    <w:numStyleLink w:val="NTGTableNumList"/>
  </w:abstractNum>
  <w:abstractNum w:abstractNumId="36" w15:restartNumberingAfterBreak="0">
    <w:nsid w:val="70105C45"/>
    <w:multiLevelType w:val="multilevel"/>
    <w:tmpl w:val="39746A98"/>
    <w:name w:val="NTG Table Bullet List3322222222222"/>
    <w:numStyleLink w:val="NTGTableNumList"/>
  </w:abstractNum>
  <w:abstractNum w:abstractNumId="37" w15:restartNumberingAfterBreak="0">
    <w:nsid w:val="7453664D"/>
    <w:multiLevelType w:val="multilevel"/>
    <w:tmpl w:val="0C78A7AC"/>
    <w:name w:val="NTG Table Bullet List3322222222222222222"/>
    <w:numStyleLink w:val="NTGTableList"/>
  </w:abstractNum>
  <w:abstractNum w:abstractNumId="38"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4"/>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2"/>
  </w:num>
  <w:num w:numId="8">
    <w:abstractNumId w:val="38"/>
  </w:num>
  <w:num w:numId="9">
    <w:abstractNumId w:val="1"/>
  </w:num>
  <w:num w:numId="10">
    <w:abstractNumId w:val="17"/>
  </w:num>
  <w:num w:numId="11">
    <w:abstractNumId w:val="15"/>
  </w:num>
  <w:num w:numId="12">
    <w:abstractNumId w:val="19"/>
  </w:num>
  <w:num w:numId="13">
    <w:abstractNumId w:val="7"/>
  </w:num>
  <w:num w:numId="14">
    <w:abstractNumId w:val="16"/>
  </w:num>
  <w:num w:numId="15">
    <w:abstractNumId w:val="15"/>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decimal"/>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38"/>
  </w:num>
  <w:num w:numId="20">
    <w:abstractNumId w:val="38"/>
  </w:num>
  <w:num w:numId="21">
    <w:abstractNumId w:val="38"/>
  </w:num>
  <w:num w:numId="22">
    <w:abstractNumId w:val="38"/>
  </w:num>
  <w:num w:numId="23">
    <w:abstractNumId w:val="38"/>
  </w:num>
  <w:num w:numId="24">
    <w:abstractNumId w:val="38"/>
  </w:num>
  <w:num w:numId="25">
    <w:abstractNumId w:val="38"/>
  </w:num>
  <w:num w:numId="26">
    <w:abstractNumId w:val="38"/>
  </w:num>
  <w:num w:numId="27">
    <w:abstractNumId w:val="38"/>
  </w:num>
  <w:num w:numId="28">
    <w:abstractNumId w:val="38"/>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ocumentProtection w:edit="readOnly" w:enforcement="1" w:cryptProviderType="rsaAES" w:cryptAlgorithmClass="hash" w:cryptAlgorithmType="typeAny" w:cryptAlgorithmSid="14" w:cryptSpinCount="100000" w:hash="rhUPQa4J9SC0RXxzLMq9eiXOGvQCY5Q4qvbGfsnX+8tdJFgIT8u3MxxNVfBo4zVIt9eBdE7v0oytQHNYofFMjQ==" w:salt="ZKW7QtEbOWlLyL5UFXPGWA=="/>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27DB8"/>
    <w:rsid w:val="00031A96"/>
    <w:rsid w:val="00040BF3"/>
    <w:rsid w:val="00046028"/>
    <w:rsid w:val="00046C59"/>
    <w:rsid w:val="00047693"/>
    <w:rsid w:val="00051362"/>
    <w:rsid w:val="00051F45"/>
    <w:rsid w:val="000555A2"/>
    <w:rsid w:val="00056DEF"/>
    <w:rsid w:val="00061775"/>
    <w:rsid w:val="000720BE"/>
    <w:rsid w:val="0007259C"/>
    <w:rsid w:val="00080202"/>
    <w:rsid w:val="00080A18"/>
    <w:rsid w:val="00080DCD"/>
    <w:rsid w:val="00080E22"/>
    <w:rsid w:val="000840A3"/>
    <w:rsid w:val="00086A5F"/>
    <w:rsid w:val="000911EF"/>
    <w:rsid w:val="000962C5"/>
    <w:rsid w:val="000A1759"/>
    <w:rsid w:val="000A25E1"/>
    <w:rsid w:val="000A559C"/>
    <w:rsid w:val="000B29D7"/>
    <w:rsid w:val="000B2CA1"/>
    <w:rsid w:val="000B5F27"/>
    <w:rsid w:val="000C222D"/>
    <w:rsid w:val="000D1F29"/>
    <w:rsid w:val="000D3B9F"/>
    <w:rsid w:val="000F2710"/>
    <w:rsid w:val="000F2958"/>
    <w:rsid w:val="000F754E"/>
    <w:rsid w:val="00104E7F"/>
    <w:rsid w:val="001137EC"/>
    <w:rsid w:val="001152F5"/>
    <w:rsid w:val="00117743"/>
    <w:rsid w:val="00117F5B"/>
    <w:rsid w:val="00132658"/>
    <w:rsid w:val="00150DC0"/>
    <w:rsid w:val="00156CD4"/>
    <w:rsid w:val="00164A3E"/>
    <w:rsid w:val="00173DFB"/>
    <w:rsid w:val="001777CE"/>
    <w:rsid w:val="00181620"/>
    <w:rsid w:val="001957AD"/>
    <w:rsid w:val="001A2B7F"/>
    <w:rsid w:val="001A3AFD"/>
    <w:rsid w:val="001A496C"/>
    <w:rsid w:val="001B188F"/>
    <w:rsid w:val="001B2B6C"/>
    <w:rsid w:val="001D01C4"/>
    <w:rsid w:val="001D52B0"/>
    <w:rsid w:val="001D7CA4"/>
    <w:rsid w:val="001E057F"/>
    <w:rsid w:val="001E14EB"/>
    <w:rsid w:val="001F59E6"/>
    <w:rsid w:val="00206936"/>
    <w:rsid w:val="00206C6F"/>
    <w:rsid w:val="00206FBD"/>
    <w:rsid w:val="00207746"/>
    <w:rsid w:val="00223BE1"/>
    <w:rsid w:val="00230031"/>
    <w:rsid w:val="00235EF0"/>
    <w:rsid w:val="00247343"/>
    <w:rsid w:val="00247646"/>
    <w:rsid w:val="00251643"/>
    <w:rsid w:val="00255CF1"/>
    <w:rsid w:val="002649B2"/>
    <w:rsid w:val="00265C56"/>
    <w:rsid w:val="002716CD"/>
    <w:rsid w:val="00274D4B"/>
    <w:rsid w:val="002806F5"/>
    <w:rsid w:val="00281577"/>
    <w:rsid w:val="002842C2"/>
    <w:rsid w:val="002926BC"/>
    <w:rsid w:val="00293A72"/>
    <w:rsid w:val="002A30C3"/>
    <w:rsid w:val="002A7712"/>
    <w:rsid w:val="002B38F7"/>
    <w:rsid w:val="002B5591"/>
    <w:rsid w:val="002C1FE9"/>
    <w:rsid w:val="002C483D"/>
    <w:rsid w:val="002D3A57"/>
    <w:rsid w:val="002D7D05"/>
    <w:rsid w:val="002E20C8"/>
    <w:rsid w:val="002E4290"/>
    <w:rsid w:val="002E66A6"/>
    <w:rsid w:val="002F0DB1"/>
    <w:rsid w:val="002F2885"/>
    <w:rsid w:val="002F7391"/>
    <w:rsid w:val="003037F9"/>
    <w:rsid w:val="0030583E"/>
    <w:rsid w:val="00307FE1"/>
    <w:rsid w:val="00315C3A"/>
    <w:rsid w:val="00324DE5"/>
    <w:rsid w:val="003258E6"/>
    <w:rsid w:val="00332357"/>
    <w:rsid w:val="003356AD"/>
    <w:rsid w:val="00342283"/>
    <w:rsid w:val="00343A87"/>
    <w:rsid w:val="00347FB6"/>
    <w:rsid w:val="003504FD"/>
    <w:rsid w:val="00350881"/>
    <w:rsid w:val="00353A36"/>
    <w:rsid w:val="00357D55"/>
    <w:rsid w:val="00363513"/>
    <w:rsid w:val="003657E5"/>
    <w:rsid w:val="0036589C"/>
    <w:rsid w:val="00365FE9"/>
    <w:rsid w:val="0037058F"/>
    <w:rsid w:val="00371312"/>
    <w:rsid w:val="00371DC7"/>
    <w:rsid w:val="00377B21"/>
    <w:rsid w:val="003811CE"/>
    <w:rsid w:val="00394876"/>
    <w:rsid w:val="00394AAF"/>
    <w:rsid w:val="00394CE5"/>
    <w:rsid w:val="00397E80"/>
    <w:rsid w:val="003A2424"/>
    <w:rsid w:val="003A7EAC"/>
    <w:rsid w:val="003B67FD"/>
    <w:rsid w:val="003B6A61"/>
    <w:rsid w:val="003D42C0"/>
    <w:rsid w:val="003D5B29"/>
    <w:rsid w:val="003D6869"/>
    <w:rsid w:val="003D7818"/>
    <w:rsid w:val="003E2445"/>
    <w:rsid w:val="003E3BB2"/>
    <w:rsid w:val="003F5B58"/>
    <w:rsid w:val="0040222A"/>
    <w:rsid w:val="004047BC"/>
    <w:rsid w:val="004049B8"/>
    <w:rsid w:val="004100F7"/>
    <w:rsid w:val="00414CB3"/>
    <w:rsid w:val="0041563D"/>
    <w:rsid w:val="00426E25"/>
    <w:rsid w:val="00427BAA"/>
    <w:rsid w:val="00427D9C"/>
    <w:rsid w:val="004301EA"/>
    <w:rsid w:val="004416E6"/>
    <w:rsid w:val="00443B6E"/>
    <w:rsid w:val="0045420A"/>
    <w:rsid w:val="004554D4"/>
    <w:rsid w:val="00461744"/>
    <w:rsid w:val="00466D96"/>
    <w:rsid w:val="00467747"/>
    <w:rsid w:val="00473C98"/>
    <w:rsid w:val="00482DF8"/>
    <w:rsid w:val="004864DE"/>
    <w:rsid w:val="00494BE5"/>
    <w:rsid w:val="0049513B"/>
    <w:rsid w:val="0049672E"/>
    <w:rsid w:val="004A2538"/>
    <w:rsid w:val="004B0C15"/>
    <w:rsid w:val="004B35EA"/>
    <w:rsid w:val="004B69E4"/>
    <w:rsid w:val="004C6C39"/>
    <w:rsid w:val="004D075F"/>
    <w:rsid w:val="004D1B76"/>
    <w:rsid w:val="004D344E"/>
    <w:rsid w:val="004D4464"/>
    <w:rsid w:val="004E019E"/>
    <w:rsid w:val="004E06EC"/>
    <w:rsid w:val="004E2CB7"/>
    <w:rsid w:val="004E6214"/>
    <w:rsid w:val="004F016A"/>
    <w:rsid w:val="004F2841"/>
    <w:rsid w:val="004F3EB1"/>
    <w:rsid w:val="00500F94"/>
    <w:rsid w:val="00502FB3"/>
    <w:rsid w:val="00503DE9"/>
    <w:rsid w:val="0050530C"/>
    <w:rsid w:val="00505DEA"/>
    <w:rsid w:val="00507782"/>
    <w:rsid w:val="00512A04"/>
    <w:rsid w:val="005249F5"/>
    <w:rsid w:val="005260F7"/>
    <w:rsid w:val="00543BD1"/>
    <w:rsid w:val="00552D2E"/>
    <w:rsid w:val="00556113"/>
    <w:rsid w:val="00564C12"/>
    <w:rsid w:val="005654B8"/>
    <w:rsid w:val="0057175C"/>
    <w:rsid w:val="00573F2D"/>
    <w:rsid w:val="005762CC"/>
    <w:rsid w:val="00576DD6"/>
    <w:rsid w:val="00582D3D"/>
    <w:rsid w:val="0058778F"/>
    <w:rsid w:val="00595386"/>
    <w:rsid w:val="005A4AC0"/>
    <w:rsid w:val="005A5FDF"/>
    <w:rsid w:val="005B0FB7"/>
    <w:rsid w:val="005B122A"/>
    <w:rsid w:val="005B5AC2"/>
    <w:rsid w:val="005B6F16"/>
    <w:rsid w:val="005C2833"/>
    <w:rsid w:val="005D0997"/>
    <w:rsid w:val="005E144D"/>
    <w:rsid w:val="005E1500"/>
    <w:rsid w:val="005E3A43"/>
    <w:rsid w:val="005F5072"/>
    <w:rsid w:val="00612203"/>
    <w:rsid w:val="00620675"/>
    <w:rsid w:val="00621574"/>
    <w:rsid w:val="006433C3"/>
    <w:rsid w:val="00650F5B"/>
    <w:rsid w:val="006670D7"/>
    <w:rsid w:val="006719EA"/>
    <w:rsid w:val="00671F13"/>
    <w:rsid w:val="0067400A"/>
    <w:rsid w:val="006846EE"/>
    <w:rsid w:val="006847AD"/>
    <w:rsid w:val="0069114B"/>
    <w:rsid w:val="006A673C"/>
    <w:rsid w:val="006B05A3"/>
    <w:rsid w:val="006B36CF"/>
    <w:rsid w:val="006C238B"/>
    <w:rsid w:val="006D5CBC"/>
    <w:rsid w:val="006D66F7"/>
    <w:rsid w:val="006F3FD0"/>
    <w:rsid w:val="007003A4"/>
    <w:rsid w:val="00705C9D"/>
    <w:rsid w:val="00705F13"/>
    <w:rsid w:val="00714F1D"/>
    <w:rsid w:val="00720016"/>
    <w:rsid w:val="00722DDB"/>
    <w:rsid w:val="00724728"/>
    <w:rsid w:val="00724A5F"/>
    <w:rsid w:val="00724F98"/>
    <w:rsid w:val="00730B9B"/>
    <w:rsid w:val="007332FF"/>
    <w:rsid w:val="007408F5"/>
    <w:rsid w:val="00741EAE"/>
    <w:rsid w:val="00745B60"/>
    <w:rsid w:val="00756AEE"/>
    <w:rsid w:val="0076190B"/>
    <w:rsid w:val="0076355D"/>
    <w:rsid w:val="00763A2D"/>
    <w:rsid w:val="007645A6"/>
    <w:rsid w:val="007728B8"/>
    <w:rsid w:val="007764A1"/>
    <w:rsid w:val="00777795"/>
    <w:rsid w:val="00783A57"/>
    <w:rsid w:val="00784C92"/>
    <w:rsid w:val="007859CD"/>
    <w:rsid w:val="00786881"/>
    <w:rsid w:val="00787FA6"/>
    <w:rsid w:val="007907E4"/>
    <w:rsid w:val="00796461"/>
    <w:rsid w:val="007A6A4F"/>
    <w:rsid w:val="007B03F5"/>
    <w:rsid w:val="007B5C09"/>
    <w:rsid w:val="007B5DA2"/>
    <w:rsid w:val="007C0966"/>
    <w:rsid w:val="007C19E7"/>
    <w:rsid w:val="007C5CFD"/>
    <w:rsid w:val="007C6D9F"/>
    <w:rsid w:val="007C788A"/>
    <w:rsid w:val="007D4893"/>
    <w:rsid w:val="007E70CF"/>
    <w:rsid w:val="007E74A4"/>
    <w:rsid w:val="007F263F"/>
    <w:rsid w:val="007F4177"/>
    <w:rsid w:val="0080766E"/>
    <w:rsid w:val="00811169"/>
    <w:rsid w:val="00815297"/>
    <w:rsid w:val="00817BA1"/>
    <w:rsid w:val="00823022"/>
    <w:rsid w:val="0082634E"/>
    <w:rsid w:val="008313C4"/>
    <w:rsid w:val="00835434"/>
    <w:rsid w:val="008358C0"/>
    <w:rsid w:val="00842838"/>
    <w:rsid w:val="00854EC1"/>
    <w:rsid w:val="00855B96"/>
    <w:rsid w:val="0085797F"/>
    <w:rsid w:val="00861DC3"/>
    <w:rsid w:val="00867019"/>
    <w:rsid w:val="008735A9"/>
    <w:rsid w:val="00877D20"/>
    <w:rsid w:val="00881C48"/>
    <w:rsid w:val="00885B80"/>
    <w:rsid w:val="00885C30"/>
    <w:rsid w:val="00885E9B"/>
    <w:rsid w:val="00892B15"/>
    <w:rsid w:val="00893C96"/>
    <w:rsid w:val="008A317D"/>
    <w:rsid w:val="008A7C12"/>
    <w:rsid w:val="008B3358"/>
    <w:rsid w:val="008B529E"/>
    <w:rsid w:val="008C17FB"/>
    <w:rsid w:val="008D57B8"/>
    <w:rsid w:val="008E03FC"/>
    <w:rsid w:val="008E11F4"/>
    <w:rsid w:val="008E510B"/>
    <w:rsid w:val="00902B13"/>
    <w:rsid w:val="00911941"/>
    <w:rsid w:val="00916708"/>
    <w:rsid w:val="00925F0F"/>
    <w:rsid w:val="00932F6B"/>
    <w:rsid w:val="00936BEB"/>
    <w:rsid w:val="009468BC"/>
    <w:rsid w:val="00951F36"/>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F06BD"/>
    <w:rsid w:val="009F205A"/>
    <w:rsid w:val="009F2A4D"/>
    <w:rsid w:val="009F7AFF"/>
    <w:rsid w:val="00A00828"/>
    <w:rsid w:val="00A03290"/>
    <w:rsid w:val="00A07490"/>
    <w:rsid w:val="00A10655"/>
    <w:rsid w:val="00A15791"/>
    <w:rsid w:val="00A2096E"/>
    <w:rsid w:val="00A22C38"/>
    <w:rsid w:val="00A25193"/>
    <w:rsid w:val="00A31AE8"/>
    <w:rsid w:val="00A3739D"/>
    <w:rsid w:val="00A37DDA"/>
    <w:rsid w:val="00A418D5"/>
    <w:rsid w:val="00A6456C"/>
    <w:rsid w:val="00A84366"/>
    <w:rsid w:val="00A925EC"/>
    <w:rsid w:val="00A929AA"/>
    <w:rsid w:val="00A92B6B"/>
    <w:rsid w:val="00AA541E"/>
    <w:rsid w:val="00AD0DA4"/>
    <w:rsid w:val="00AD4169"/>
    <w:rsid w:val="00AE05F5"/>
    <w:rsid w:val="00AE25C6"/>
    <w:rsid w:val="00AE306C"/>
    <w:rsid w:val="00AF3019"/>
    <w:rsid w:val="00B02EF1"/>
    <w:rsid w:val="00B07C97"/>
    <w:rsid w:val="00B15754"/>
    <w:rsid w:val="00B2046E"/>
    <w:rsid w:val="00B20E8B"/>
    <w:rsid w:val="00B20EFF"/>
    <w:rsid w:val="00B24CB6"/>
    <w:rsid w:val="00B257E1"/>
    <w:rsid w:val="00B258D9"/>
    <w:rsid w:val="00B26DFC"/>
    <w:rsid w:val="00B32B1B"/>
    <w:rsid w:val="00B343CC"/>
    <w:rsid w:val="00B5084A"/>
    <w:rsid w:val="00B60CCD"/>
    <w:rsid w:val="00B614F7"/>
    <w:rsid w:val="00B61B26"/>
    <w:rsid w:val="00B675B2"/>
    <w:rsid w:val="00B70A37"/>
    <w:rsid w:val="00B81261"/>
    <w:rsid w:val="00B8223E"/>
    <w:rsid w:val="00B832AE"/>
    <w:rsid w:val="00B86678"/>
    <w:rsid w:val="00B90BA4"/>
    <w:rsid w:val="00B92F9B"/>
    <w:rsid w:val="00B941B3"/>
    <w:rsid w:val="00B96513"/>
    <w:rsid w:val="00B97A70"/>
    <w:rsid w:val="00BA09CA"/>
    <w:rsid w:val="00BA1D47"/>
    <w:rsid w:val="00BA66F0"/>
    <w:rsid w:val="00BB2239"/>
    <w:rsid w:val="00BB2AE7"/>
    <w:rsid w:val="00BB6464"/>
    <w:rsid w:val="00BC1BB8"/>
    <w:rsid w:val="00BC3B3F"/>
    <w:rsid w:val="00BD7FE1"/>
    <w:rsid w:val="00BE37CA"/>
    <w:rsid w:val="00BE6144"/>
    <w:rsid w:val="00BE635A"/>
    <w:rsid w:val="00BF2ABB"/>
    <w:rsid w:val="00BF5099"/>
    <w:rsid w:val="00C07FA5"/>
    <w:rsid w:val="00C10F10"/>
    <w:rsid w:val="00C15D4D"/>
    <w:rsid w:val="00C175DC"/>
    <w:rsid w:val="00C30171"/>
    <w:rsid w:val="00C309D8"/>
    <w:rsid w:val="00C31137"/>
    <w:rsid w:val="00C56F27"/>
    <w:rsid w:val="00C60417"/>
    <w:rsid w:val="00C61AFA"/>
    <w:rsid w:val="00C62099"/>
    <w:rsid w:val="00C64EA3"/>
    <w:rsid w:val="00C702D6"/>
    <w:rsid w:val="00C72867"/>
    <w:rsid w:val="00C75E81"/>
    <w:rsid w:val="00C81AB6"/>
    <w:rsid w:val="00C82F23"/>
    <w:rsid w:val="00C86609"/>
    <w:rsid w:val="00C92B4C"/>
    <w:rsid w:val="00C954F6"/>
    <w:rsid w:val="00CA09C9"/>
    <w:rsid w:val="00CA6BC5"/>
    <w:rsid w:val="00CC4B11"/>
    <w:rsid w:val="00CC61CD"/>
    <w:rsid w:val="00CD5011"/>
    <w:rsid w:val="00CE5E00"/>
    <w:rsid w:val="00CE640F"/>
    <w:rsid w:val="00CF540E"/>
    <w:rsid w:val="00D00FAA"/>
    <w:rsid w:val="00D02F07"/>
    <w:rsid w:val="00D10D17"/>
    <w:rsid w:val="00D24248"/>
    <w:rsid w:val="00D275E8"/>
    <w:rsid w:val="00D36A49"/>
    <w:rsid w:val="00D517C6"/>
    <w:rsid w:val="00D547E3"/>
    <w:rsid w:val="00D54AA8"/>
    <w:rsid w:val="00D57D78"/>
    <w:rsid w:val="00D65365"/>
    <w:rsid w:val="00D71D84"/>
    <w:rsid w:val="00D72464"/>
    <w:rsid w:val="00D768EB"/>
    <w:rsid w:val="00D82D1E"/>
    <w:rsid w:val="00D832D9"/>
    <w:rsid w:val="00D90F00"/>
    <w:rsid w:val="00D95121"/>
    <w:rsid w:val="00D975C0"/>
    <w:rsid w:val="00DA5285"/>
    <w:rsid w:val="00DB191D"/>
    <w:rsid w:val="00DB4F91"/>
    <w:rsid w:val="00DB63EA"/>
    <w:rsid w:val="00DC3117"/>
    <w:rsid w:val="00DC5DD9"/>
    <w:rsid w:val="00DC6D2D"/>
    <w:rsid w:val="00DD3B4D"/>
    <w:rsid w:val="00DE33B5"/>
    <w:rsid w:val="00DE5E18"/>
    <w:rsid w:val="00DE6277"/>
    <w:rsid w:val="00DF0487"/>
    <w:rsid w:val="00DF5EA4"/>
    <w:rsid w:val="00E02681"/>
    <w:rsid w:val="00E02792"/>
    <w:rsid w:val="00E034D8"/>
    <w:rsid w:val="00E04CC0"/>
    <w:rsid w:val="00E15816"/>
    <w:rsid w:val="00E160D5"/>
    <w:rsid w:val="00E16B3D"/>
    <w:rsid w:val="00E30556"/>
    <w:rsid w:val="00E30981"/>
    <w:rsid w:val="00E33136"/>
    <w:rsid w:val="00E34D7C"/>
    <w:rsid w:val="00E3723D"/>
    <w:rsid w:val="00E44C89"/>
    <w:rsid w:val="00E61BA2"/>
    <w:rsid w:val="00E6403F"/>
    <w:rsid w:val="00E84C5A"/>
    <w:rsid w:val="00E861DB"/>
    <w:rsid w:val="00E93406"/>
    <w:rsid w:val="00E956C5"/>
    <w:rsid w:val="00E95C39"/>
    <w:rsid w:val="00EA1B11"/>
    <w:rsid w:val="00EA2C39"/>
    <w:rsid w:val="00EB0A96"/>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43F68"/>
    <w:rsid w:val="00F5134E"/>
    <w:rsid w:val="00F60EFF"/>
    <w:rsid w:val="00F725EE"/>
    <w:rsid w:val="00F879B3"/>
    <w:rsid w:val="00F94398"/>
    <w:rsid w:val="00FB1FC2"/>
    <w:rsid w:val="00FB2B56"/>
    <w:rsid w:val="00FC12BF"/>
    <w:rsid w:val="00FD3E6F"/>
    <w:rsid w:val="00FD51B9"/>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3E40C5D"/>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EA4"/>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link w:val="ListNumberChar"/>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numPr>
        <w:numId w:val="0"/>
      </w:num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numPr>
        <w:numId w:val="0"/>
      </w:num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047693"/>
  </w:style>
  <w:style w:type="character" w:customStyle="1" w:styleId="Normal-LatoChar">
    <w:name w:val="Normal - Lato Char"/>
    <w:basedOn w:val="ListNumberChar"/>
    <w:link w:val="Normal-Lato"/>
    <w:rsid w:val="00047693"/>
    <w:rPr>
      <w:rFonts w:ascii="Lato" w:hAnsi="Lato"/>
    </w:rPr>
  </w:style>
  <w:style w:type="numbering" w:customStyle="1" w:styleId="Text">
    <w:name w:val="Text"/>
    <w:rsid w:val="00C07FA5"/>
    <w:pPr>
      <w:numPr>
        <w:numId w:val="29"/>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character" w:styleId="CommentReference">
    <w:name w:val="annotation reference"/>
    <w:basedOn w:val="DefaultParagraphFont"/>
    <w:uiPriority w:val="99"/>
    <w:semiHidden/>
    <w:unhideWhenUsed/>
    <w:rsid w:val="00AE05F5"/>
    <w:rPr>
      <w:sz w:val="16"/>
      <w:szCs w:val="16"/>
    </w:rPr>
  </w:style>
  <w:style w:type="paragraph" w:styleId="CommentText">
    <w:name w:val="annotation text"/>
    <w:basedOn w:val="Normal"/>
    <w:link w:val="CommentTextChar"/>
    <w:uiPriority w:val="99"/>
    <w:semiHidden/>
    <w:unhideWhenUsed/>
    <w:rsid w:val="00AE05F5"/>
    <w:rPr>
      <w:sz w:val="20"/>
      <w:szCs w:val="20"/>
    </w:rPr>
  </w:style>
  <w:style w:type="character" w:customStyle="1" w:styleId="CommentTextChar">
    <w:name w:val="Comment Text Char"/>
    <w:basedOn w:val="DefaultParagraphFont"/>
    <w:link w:val="CommentText"/>
    <w:uiPriority w:val="99"/>
    <w:semiHidden/>
    <w:rsid w:val="00AE05F5"/>
    <w:rPr>
      <w:sz w:val="20"/>
      <w:szCs w:val="20"/>
    </w:rPr>
  </w:style>
  <w:style w:type="paragraph" w:styleId="CommentSubject">
    <w:name w:val="annotation subject"/>
    <w:basedOn w:val="CommentText"/>
    <w:next w:val="CommentText"/>
    <w:link w:val="CommentSubjectChar"/>
    <w:uiPriority w:val="99"/>
    <w:semiHidden/>
    <w:unhideWhenUsed/>
    <w:rsid w:val="00AE05F5"/>
    <w:rPr>
      <w:b/>
      <w:bCs/>
    </w:rPr>
  </w:style>
  <w:style w:type="character" w:customStyle="1" w:styleId="CommentSubjectChar">
    <w:name w:val="Comment Subject Char"/>
    <w:basedOn w:val="CommentTextChar"/>
    <w:link w:val="CommentSubject"/>
    <w:uiPriority w:val="99"/>
    <w:semiHidden/>
    <w:rsid w:val="00AE05F5"/>
    <w:rPr>
      <w:b/>
      <w:bCs/>
      <w:sz w:val="20"/>
      <w:szCs w:val="20"/>
    </w:rPr>
  </w:style>
  <w:style w:type="paragraph" w:styleId="Revision">
    <w:name w:val="Revision"/>
    <w:hidden/>
    <w:uiPriority w:val="99"/>
    <w:semiHidden/>
    <w:rsid w:val="00F5134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enue.nt.gov.au" TargetMode="External"/><Relationship Id="rId4" Type="http://schemas.openxmlformats.org/officeDocument/2006/relationships/settings" Target="settings.xml"/><Relationship Id="rId9" Type="http://schemas.openxmlformats.org/officeDocument/2006/relationships/hyperlink" Target="mailto:royaltiesandassurance.dtf@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E848B27CA4F81BE0DCEB960A204D0"/>
        <w:category>
          <w:name w:val="General"/>
          <w:gallery w:val="placeholder"/>
        </w:category>
        <w:types>
          <w:type w:val="bbPlcHdr"/>
        </w:types>
        <w:behaviors>
          <w:behavior w:val="content"/>
        </w:behaviors>
        <w:guid w:val="{3A39528D-B092-4D1E-A05A-6B0777C56EB1}"/>
      </w:docPartPr>
      <w:docPartBody>
        <w:p w:rsidR="006E034F" w:rsidRDefault="006E034F" w:rsidP="006E034F">
          <w:pPr>
            <w:pStyle w:val="C93E848B27CA4F81BE0DCEB960A204D0"/>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36EB1"/>
    <w:rsid w:val="0004548D"/>
    <w:rsid w:val="001404CA"/>
    <w:rsid w:val="001746B8"/>
    <w:rsid w:val="001E17DD"/>
    <w:rsid w:val="0021620F"/>
    <w:rsid w:val="002837F9"/>
    <w:rsid w:val="002E492C"/>
    <w:rsid w:val="00322B5E"/>
    <w:rsid w:val="003232E4"/>
    <w:rsid w:val="00325354"/>
    <w:rsid w:val="00372309"/>
    <w:rsid w:val="003841C4"/>
    <w:rsid w:val="0039119F"/>
    <w:rsid w:val="003A631F"/>
    <w:rsid w:val="003B5063"/>
    <w:rsid w:val="003C5109"/>
    <w:rsid w:val="003E2DF4"/>
    <w:rsid w:val="00482D69"/>
    <w:rsid w:val="00483238"/>
    <w:rsid w:val="00571138"/>
    <w:rsid w:val="00576EC5"/>
    <w:rsid w:val="005E00CF"/>
    <w:rsid w:val="006046E0"/>
    <w:rsid w:val="00617D00"/>
    <w:rsid w:val="00623877"/>
    <w:rsid w:val="00642FDC"/>
    <w:rsid w:val="00651D07"/>
    <w:rsid w:val="00664FA8"/>
    <w:rsid w:val="0069676C"/>
    <w:rsid w:val="006E034F"/>
    <w:rsid w:val="0070471F"/>
    <w:rsid w:val="0071644D"/>
    <w:rsid w:val="00732B4E"/>
    <w:rsid w:val="00735EF5"/>
    <w:rsid w:val="007C748A"/>
    <w:rsid w:val="008164D1"/>
    <w:rsid w:val="00894EE6"/>
    <w:rsid w:val="008A2170"/>
    <w:rsid w:val="008A3D4B"/>
    <w:rsid w:val="008B2BA8"/>
    <w:rsid w:val="00984B8E"/>
    <w:rsid w:val="00AB0842"/>
    <w:rsid w:val="00AF0090"/>
    <w:rsid w:val="00B7389D"/>
    <w:rsid w:val="00B85F5F"/>
    <w:rsid w:val="00C2285F"/>
    <w:rsid w:val="00C26072"/>
    <w:rsid w:val="00C83456"/>
    <w:rsid w:val="00C9077B"/>
    <w:rsid w:val="00D2594F"/>
    <w:rsid w:val="00D61BEF"/>
    <w:rsid w:val="00DA3B5F"/>
    <w:rsid w:val="00DA7050"/>
    <w:rsid w:val="00E019F7"/>
    <w:rsid w:val="00E756F2"/>
    <w:rsid w:val="00EE2218"/>
    <w:rsid w:val="00F310A9"/>
    <w:rsid w:val="00FA16B0"/>
    <w:rsid w:val="00FA3F7D"/>
    <w:rsid w:val="00FA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842"/>
    <w:rPr>
      <w:color w:val="808080"/>
    </w:rPr>
  </w:style>
  <w:style w:type="paragraph" w:customStyle="1" w:styleId="C93E848B27CA4F81BE0DCEB960A204D0">
    <w:name w:val="C93E848B27CA4F81BE0DCEB960A204D0"/>
    <w:rsid w:val="006E034F"/>
  </w:style>
  <w:style w:type="paragraph" w:customStyle="1" w:styleId="0AAC75AC5CE940F8B6BB9036145A8EF5">
    <w:name w:val="0AAC75AC5CE940F8B6BB9036145A8EF5"/>
    <w:rsid w:val="00AB08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F973-D446-44FD-B1B0-0CE76BD2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8553</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MINERAL ROYALTY ACT</vt:lpstr>
    </vt:vector>
  </TitlesOfParts>
  <Company>Northern Territory Government</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dc:title>
  <dc:subject/>
  <dc:creator>Financial Management Group</dc:creator>
  <cp:keywords/>
  <dc:description/>
  <cp:lastModifiedBy>Louis Marquez</cp:lastModifiedBy>
  <cp:revision>2</cp:revision>
  <cp:lastPrinted>2018-01-24T05:22:00Z</cp:lastPrinted>
  <dcterms:created xsi:type="dcterms:W3CDTF">2021-07-07T06:17:00Z</dcterms:created>
  <dcterms:modified xsi:type="dcterms:W3CDTF">2021-07-07T06:17:00Z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