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ACEC" w14:textId="77777777" w:rsidR="004301EA" w:rsidRPr="004301EA" w:rsidRDefault="00C07FA5" w:rsidP="00047693">
      <w:pPr>
        <w:pStyle w:val="Heading1-Lato"/>
      </w:pPr>
      <w:r>
        <w:t>R</w:t>
      </w:r>
      <w:r w:rsidR="00FA76F0">
        <w:t>G-MRA-008: Eligible Exploration Expenditure</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4301EA" w14:paraId="2CB6AE7B" w14:textId="77777777" w:rsidTr="004B232D">
        <w:tc>
          <w:tcPr>
            <w:tcW w:w="1558" w:type="dxa"/>
            <w:shd w:val="clear" w:color="auto" w:fill="BFBFBF" w:themeFill="background1" w:themeFillShade="BF"/>
          </w:tcPr>
          <w:p w14:paraId="47B0DCA2" w14:textId="77777777" w:rsidR="004301EA" w:rsidRPr="004301EA" w:rsidRDefault="004301EA" w:rsidP="006A673C">
            <w:pPr>
              <w:rPr>
                <w:rFonts w:ascii="Lato" w:hAnsi="Lato"/>
                <w:b/>
                <w:bCs/>
              </w:rPr>
            </w:pPr>
            <w:bookmarkStart w:id="0" w:name="_Toc465175897"/>
            <w:r w:rsidRPr="004301EA">
              <w:rPr>
                <w:rFonts w:ascii="Lato" w:hAnsi="Lato"/>
                <w:bCs/>
              </w:rPr>
              <w:t>Version</w:t>
            </w:r>
          </w:p>
        </w:tc>
        <w:tc>
          <w:tcPr>
            <w:tcW w:w="3233" w:type="dxa"/>
            <w:shd w:val="clear" w:color="auto" w:fill="BFBFBF" w:themeFill="background1" w:themeFillShade="BF"/>
          </w:tcPr>
          <w:p w14:paraId="670D1947" w14:textId="77777777" w:rsidR="004301EA" w:rsidRPr="004301EA" w:rsidRDefault="004301EA" w:rsidP="00B258D9">
            <w:pPr>
              <w:rPr>
                <w:rFonts w:ascii="Lato" w:hAnsi="Lato"/>
                <w:bCs/>
              </w:rPr>
            </w:pPr>
            <w:r w:rsidRPr="004301EA">
              <w:rPr>
                <w:rFonts w:ascii="Lato" w:hAnsi="Lato"/>
                <w:bCs/>
              </w:rPr>
              <w:t>Issued</w:t>
            </w:r>
          </w:p>
        </w:tc>
        <w:tc>
          <w:tcPr>
            <w:tcW w:w="3930" w:type="dxa"/>
            <w:gridSpan w:val="2"/>
            <w:shd w:val="clear" w:color="auto" w:fill="BFBFBF" w:themeFill="background1" w:themeFillShade="BF"/>
          </w:tcPr>
          <w:p w14:paraId="7C8F9E3E" w14:textId="77777777" w:rsidR="004301EA" w:rsidRPr="004301EA" w:rsidRDefault="004301EA" w:rsidP="00B258D9">
            <w:pPr>
              <w:rPr>
                <w:rFonts w:ascii="Lato" w:hAnsi="Lato"/>
                <w:bCs/>
              </w:rPr>
            </w:pPr>
            <w:r w:rsidRPr="004301EA">
              <w:rPr>
                <w:rFonts w:ascii="Lato" w:hAnsi="Lato"/>
                <w:bCs/>
              </w:rPr>
              <w:t>Dates of Effect</w:t>
            </w:r>
          </w:p>
        </w:tc>
      </w:tr>
      <w:tr w:rsidR="004301EA" w:rsidRPr="004301EA" w14:paraId="4F572960" w14:textId="77777777" w:rsidTr="004301EA">
        <w:tc>
          <w:tcPr>
            <w:tcW w:w="1558" w:type="dxa"/>
            <w:shd w:val="clear" w:color="auto" w:fill="BFBFBF" w:themeFill="background1" w:themeFillShade="BF"/>
          </w:tcPr>
          <w:p w14:paraId="77506532" w14:textId="77777777" w:rsidR="004301EA" w:rsidRPr="004301EA" w:rsidRDefault="004301EA" w:rsidP="006A673C">
            <w:pPr>
              <w:rPr>
                <w:rFonts w:ascii="Lato" w:hAnsi="Lato"/>
                <w:bCs/>
              </w:rPr>
            </w:pPr>
          </w:p>
        </w:tc>
        <w:tc>
          <w:tcPr>
            <w:tcW w:w="3233" w:type="dxa"/>
            <w:shd w:val="clear" w:color="auto" w:fill="BFBFBF" w:themeFill="background1" w:themeFillShade="BF"/>
          </w:tcPr>
          <w:p w14:paraId="62471810" w14:textId="77777777" w:rsidR="004301EA" w:rsidRPr="004301EA" w:rsidRDefault="004301EA" w:rsidP="006A673C">
            <w:pPr>
              <w:rPr>
                <w:rFonts w:ascii="Lato" w:hAnsi="Lato"/>
                <w:bCs/>
              </w:rPr>
            </w:pPr>
          </w:p>
        </w:tc>
        <w:tc>
          <w:tcPr>
            <w:tcW w:w="1965" w:type="dxa"/>
            <w:shd w:val="clear" w:color="auto" w:fill="BFBFBF" w:themeFill="background1" w:themeFillShade="BF"/>
          </w:tcPr>
          <w:p w14:paraId="5C73030A" w14:textId="77777777" w:rsidR="004301EA" w:rsidRPr="004301EA" w:rsidRDefault="004301EA" w:rsidP="006A673C">
            <w:pPr>
              <w:rPr>
                <w:rFonts w:ascii="Lato" w:hAnsi="Lato"/>
                <w:bCs/>
              </w:rPr>
            </w:pPr>
            <w:r w:rsidRPr="004301EA">
              <w:rPr>
                <w:rFonts w:ascii="Lato" w:hAnsi="Lato"/>
                <w:bCs/>
              </w:rPr>
              <w:t>From:</w:t>
            </w:r>
          </w:p>
        </w:tc>
        <w:tc>
          <w:tcPr>
            <w:tcW w:w="1965" w:type="dxa"/>
            <w:shd w:val="clear" w:color="auto" w:fill="BFBFBF" w:themeFill="background1" w:themeFillShade="BF"/>
          </w:tcPr>
          <w:p w14:paraId="43487FAF" w14:textId="77777777" w:rsidR="004301EA" w:rsidRPr="004301EA" w:rsidRDefault="004301EA" w:rsidP="006A673C">
            <w:pPr>
              <w:rPr>
                <w:rFonts w:ascii="Lato" w:hAnsi="Lato"/>
                <w:bCs/>
              </w:rPr>
            </w:pPr>
            <w:r w:rsidRPr="004301EA">
              <w:rPr>
                <w:rFonts w:ascii="Lato" w:hAnsi="Lato"/>
                <w:bCs/>
              </w:rPr>
              <w:t>To:</w:t>
            </w:r>
          </w:p>
        </w:tc>
      </w:tr>
      <w:tr w:rsidR="004301EA" w:rsidRPr="004301EA" w14:paraId="0D99B36C" w14:textId="77777777" w:rsidTr="004301EA">
        <w:tc>
          <w:tcPr>
            <w:tcW w:w="1558" w:type="dxa"/>
          </w:tcPr>
          <w:p w14:paraId="5DDB28AE" w14:textId="77777777" w:rsidR="004301EA" w:rsidRPr="004301EA" w:rsidRDefault="00C07FA5" w:rsidP="006A673C">
            <w:pPr>
              <w:rPr>
                <w:rFonts w:ascii="Lato" w:hAnsi="Lato"/>
                <w:b/>
                <w:bCs/>
              </w:rPr>
            </w:pPr>
            <w:r>
              <w:rPr>
                <w:rFonts w:ascii="Lato" w:hAnsi="Lato"/>
                <w:b/>
                <w:bCs/>
              </w:rPr>
              <w:t>1</w:t>
            </w:r>
          </w:p>
        </w:tc>
        <w:tc>
          <w:tcPr>
            <w:tcW w:w="3233" w:type="dxa"/>
          </w:tcPr>
          <w:p w14:paraId="3BB48F20" w14:textId="77777777" w:rsidR="004301EA" w:rsidRPr="004301EA" w:rsidRDefault="00C07FA5" w:rsidP="006A673C">
            <w:pPr>
              <w:rPr>
                <w:rFonts w:ascii="Lato" w:hAnsi="Lato"/>
                <w:bCs/>
              </w:rPr>
            </w:pPr>
            <w:r>
              <w:rPr>
                <w:rFonts w:ascii="Lato" w:hAnsi="Lato"/>
                <w:bCs/>
              </w:rPr>
              <w:t>29 August 2011</w:t>
            </w:r>
          </w:p>
        </w:tc>
        <w:tc>
          <w:tcPr>
            <w:tcW w:w="1965" w:type="dxa"/>
          </w:tcPr>
          <w:p w14:paraId="18E39864" w14:textId="77777777" w:rsidR="004301EA" w:rsidRPr="004301EA" w:rsidRDefault="00C07FA5" w:rsidP="006A673C">
            <w:pPr>
              <w:rPr>
                <w:rFonts w:ascii="Lato" w:hAnsi="Lato"/>
                <w:bCs/>
              </w:rPr>
            </w:pPr>
            <w:r>
              <w:rPr>
                <w:rFonts w:ascii="Lato" w:hAnsi="Lato"/>
                <w:bCs/>
              </w:rPr>
              <w:t>29 August 2011</w:t>
            </w:r>
          </w:p>
        </w:tc>
        <w:tc>
          <w:tcPr>
            <w:tcW w:w="1965" w:type="dxa"/>
          </w:tcPr>
          <w:p w14:paraId="6E59FF07" w14:textId="77777777" w:rsidR="004301EA" w:rsidRPr="004301EA" w:rsidRDefault="00C07FA5" w:rsidP="006A673C">
            <w:pPr>
              <w:rPr>
                <w:rFonts w:ascii="Lato" w:hAnsi="Lato"/>
                <w:bCs/>
              </w:rPr>
            </w:pPr>
            <w:r>
              <w:rPr>
                <w:rFonts w:ascii="Lato" w:hAnsi="Lato"/>
                <w:bCs/>
              </w:rPr>
              <w:t>30 June 2018</w:t>
            </w:r>
          </w:p>
        </w:tc>
      </w:tr>
      <w:tr w:rsidR="004301EA" w:rsidRPr="004301EA" w14:paraId="201B9B1E" w14:textId="77777777" w:rsidTr="004301EA">
        <w:tc>
          <w:tcPr>
            <w:tcW w:w="1558" w:type="dxa"/>
          </w:tcPr>
          <w:p w14:paraId="5C84DDB8" w14:textId="77777777" w:rsidR="004301EA" w:rsidRPr="004301EA" w:rsidRDefault="00C07FA5" w:rsidP="006A673C">
            <w:pPr>
              <w:rPr>
                <w:rFonts w:ascii="Lato" w:hAnsi="Lato"/>
                <w:b/>
                <w:bCs/>
              </w:rPr>
            </w:pPr>
            <w:r>
              <w:rPr>
                <w:rFonts w:ascii="Lato" w:hAnsi="Lato"/>
                <w:b/>
                <w:bCs/>
              </w:rPr>
              <w:t>2</w:t>
            </w:r>
          </w:p>
        </w:tc>
        <w:tc>
          <w:tcPr>
            <w:tcW w:w="3233" w:type="dxa"/>
          </w:tcPr>
          <w:p w14:paraId="703AD17B" w14:textId="77777777" w:rsidR="004301EA" w:rsidRPr="004301EA" w:rsidRDefault="00FA76F0" w:rsidP="006A673C">
            <w:pPr>
              <w:rPr>
                <w:rFonts w:ascii="Lato" w:hAnsi="Lato"/>
                <w:bCs/>
              </w:rPr>
            </w:pPr>
            <w:r>
              <w:rPr>
                <w:rFonts w:ascii="Lato" w:hAnsi="Lato"/>
                <w:bCs/>
              </w:rPr>
              <w:t>5 July 2013</w:t>
            </w:r>
          </w:p>
        </w:tc>
        <w:tc>
          <w:tcPr>
            <w:tcW w:w="1965" w:type="dxa"/>
          </w:tcPr>
          <w:p w14:paraId="1B833C45" w14:textId="77777777" w:rsidR="004301EA" w:rsidRPr="004301EA" w:rsidRDefault="00FA76F0" w:rsidP="006A673C">
            <w:pPr>
              <w:rPr>
                <w:rFonts w:ascii="Lato" w:hAnsi="Lato"/>
                <w:bCs/>
              </w:rPr>
            </w:pPr>
            <w:r>
              <w:rPr>
                <w:rFonts w:ascii="Lato" w:hAnsi="Lato"/>
                <w:bCs/>
              </w:rPr>
              <w:t>1 July 2013</w:t>
            </w:r>
          </w:p>
        </w:tc>
        <w:tc>
          <w:tcPr>
            <w:tcW w:w="1965" w:type="dxa"/>
          </w:tcPr>
          <w:p w14:paraId="14ABDBCA" w14:textId="77777777" w:rsidR="004301EA" w:rsidRPr="004301EA" w:rsidRDefault="00FA76F0" w:rsidP="006A673C">
            <w:pPr>
              <w:rPr>
                <w:rFonts w:ascii="Lato" w:hAnsi="Lato"/>
                <w:bCs/>
              </w:rPr>
            </w:pPr>
            <w:r>
              <w:rPr>
                <w:rFonts w:ascii="Lato" w:hAnsi="Lato"/>
                <w:bCs/>
              </w:rPr>
              <w:t>30 June 2018</w:t>
            </w:r>
          </w:p>
        </w:tc>
      </w:tr>
      <w:tr w:rsidR="00FA76F0" w:rsidRPr="004301EA" w14:paraId="30CF76A2" w14:textId="77777777" w:rsidTr="004301EA">
        <w:tc>
          <w:tcPr>
            <w:tcW w:w="1558" w:type="dxa"/>
          </w:tcPr>
          <w:p w14:paraId="5E1A935B" w14:textId="77777777" w:rsidR="00FA76F0" w:rsidRDefault="00FA76F0" w:rsidP="006A673C">
            <w:pPr>
              <w:rPr>
                <w:rFonts w:ascii="Lato" w:hAnsi="Lato"/>
                <w:b/>
                <w:bCs/>
              </w:rPr>
            </w:pPr>
            <w:r>
              <w:rPr>
                <w:rFonts w:ascii="Lato" w:hAnsi="Lato"/>
                <w:b/>
                <w:bCs/>
              </w:rPr>
              <w:t>3</w:t>
            </w:r>
          </w:p>
        </w:tc>
        <w:tc>
          <w:tcPr>
            <w:tcW w:w="3233" w:type="dxa"/>
          </w:tcPr>
          <w:p w14:paraId="3C93F282" w14:textId="2EA084C4" w:rsidR="00FA76F0" w:rsidRDefault="00CF5A59" w:rsidP="006A673C">
            <w:pPr>
              <w:rPr>
                <w:rFonts w:ascii="Lato" w:hAnsi="Lato"/>
                <w:bCs/>
              </w:rPr>
            </w:pPr>
            <w:r>
              <w:rPr>
                <w:rFonts w:ascii="Lato" w:hAnsi="Lato"/>
                <w:bCs/>
              </w:rPr>
              <w:t>29 June 2018</w:t>
            </w:r>
          </w:p>
        </w:tc>
        <w:tc>
          <w:tcPr>
            <w:tcW w:w="1965" w:type="dxa"/>
          </w:tcPr>
          <w:p w14:paraId="12CB4703" w14:textId="77777777" w:rsidR="00FA76F0" w:rsidRDefault="00FA76F0" w:rsidP="006A673C">
            <w:pPr>
              <w:rPr>
                <w:rFonts w:ascii="Lato" w:hAnsi="Lato"/>
                <w:bCs/>
              </w:rPr>
            </w:pPr>
            <w:r>
              <w:rPr>
                <w:rFonts w:ascii="Lato" w:hAnsi="Lato"/>
                <w:bCs/>
              </w:rPr>
              <w:t>1 July 2018</w:t>
            </w:r>
          </w:p>
        </w:tc>
        <w:tc>
          <w:tcPr>
            <w:tcW w:w="1965" w:type="dxa"/>
          </w:tcPr>
          <w:p w14:paraId="1B6FF324" w14:textId="2B3173AA" w:rsidR="00FA76F0" w:rsidRDefault="00CA01C9" w:rsidP="006A673C">
            <w:pPr>
              <w:rPr>
                <w:rFonts w:ascii="Lato" w:hAnsi="Lato"/>
                <w:bCs/>
              </w:rPr>
            </w:pPr>
            <w:r>
              <w:rPr>
                <w:rFonts w:ascii="Lato" w:hAnsi="Lato"/>
                <w:bCs/>
              </w:rPr>
              <w:t>30 June 2019</w:t>
            </w:r>
          </w:p>
        </w:tc>
      </w:tr>
    </w:tbl>
    <w:bookmarkEnd w:id="0"/>
    <w:p w14:paraId="2206F46D" w14:textId="77777777" w:rsidR="00BA09CA" w:rsidRPr="004301EA" w:rsidRDefault="004301EA" w:rsidP="00C07FA5">
      <w:pPr>
        <w:pStyle w:val="Heading1"/>
        <w:numPr>
          <w:ilvl w:val="0"/>
          <w:numId w:val="0"/>
        </w:numPr>
      </w:pPr>
      <w:r w:rsidRPr="00C07FA5">
        <w:t>Purpose</w:t>
      </w:r>
    </w:p>
    <w:p w14:paraId="7FDBCFB0"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This Guideline explains the operation of eligible exploration expenditure (EEE) as defined in the </w:t>
      </w:r>
      <w:r w:rsidRPr="00FA76F0">
        <w:rPr>
          <w:rFonts w:ascii="Lato" w:hAnsi="Lato"/>
          <w:i/>
        </w:rPr>
        <w:t>Mineral Royalty Act 1982</w:t>
      </w:r>
      <w:r w:rsidRPr="00FA76F0">
        <w:rPr>
          <w:rFonts w:ascii="Lato" w:hAnsi="Lato"/>
        </w:rPr>
        <w:t xml:space="preserve"> (NT) (the MRA) and how the Territory Revenue Office (TRO) will administer the deduction in the calculation of net value for royalty purposes.</w:t>
      </w:r>
    </w:p>
    <w:p w14:paraId="2EBB87D4" w14:textId="77777777" w:rsidR="00FA76F0" w:rsidRPr="00FA76F0" w:rsidRDefault="00FA76F0" w:rsidP="00A407D6">
      <w:pPr>
        <w:pStyle w:val="BlockText"/>
        <w:numPr>
          <w:ilvl w:val="0"/>
          <w:numId w:val="30"/>
        </w:numPr>
        <w:spacing w:after="120"/>
        <w:rPr>
          <w:rFonts w:ascii="Lato" w:hAnsi="Lato"/>
        </w:rPr>
      </w:pPr>
      <w:r w:rsidRPr="00FA76F0">
        <w:rPr>
          <w:rFonts w:ascii="Lato" w:hAnsi="Lato"/>
        </w:rPr>
        <w:t>This Guideline is issued by the Secretary under section 4E of the MRA.</w:t>
      </w:r>
    </w:p>
    <w:p w14:paraId="6B569147" w14:textId="77777777" w:rsidR="00FA76F0" w:rsidRDefault="00FA76F0" w:rsidP="00FA76F0">
      <w:pPr>
        <w:pStyle w:val="Heading1"/>
        <w:numPr>
          <w:ilvl w:val="0"/>
          <w:numId w:val="0"/>
        </w:numPr>
      </w:pPr>
      <w:r>
        <w:t xml:space="preserve">Introduction </w:t>
      </w:r>
    </w:p>
    <w:p w14:paraId="731032A6" w14:textId="77777777" w:rsidR="00FA76F0" w:rsidRPr="00FA76F0" w:rsidRDefault="00FA76F0" w:rsidP="00A407D6">
      <w:pPr>
        <w:pStyle w:val="BlockText"/>
        <w:numPr>
          <w:ilvl w:val="0"/>
          <w:numId w:val="31"/>
        </w:numPr>
        <w:spacing w:after="120"/>
        <w:ind w:left="426" w:hanging="426"/>
        <w:rPr>
          <w:rFonts w:ascii="Lato" w:hAnsi="Lato"/>
        </w:rPr>
      </w:pPr>
      <w:r w:rsidRPr="00FA76F0">
        <w:rPr>
          <w:rFonts w:ascii="Lato" w:hAnsi="Lato"/>
        </w:rPr>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4F73ECD6" w14:textId="77777777" w:rsidR="00FA76F0" w:rsidRPr="00FA76F0" w:rsidRDefault="00FA76F0" w:rsidP="00A407D6">
      <w:pPr>
        <w:pStyle w:val="BlockText"/>
        <w:numPr>
          <w:ilvl w:val="0"/>
          <w:numId w:val="31"/>
        </w:numPr>
        <w:spacing w:after="120"/>
        <w:ind w:left="426" w:hanging="426"/>
        <w:rPr>
          <w:rFonts w:ascii="Lato" w:hAnsi="Lato"/>
        </w:rPr>
      </w:pPr>
      <w:r w:rsidRPr="00FA76F0">
        <w:rPr>
          <w:rFonts w:ascii="Lato" w:hAnsi="Lato"/>
        </w:rPr>
        <w:t>Net value is calculated in accordance with the formula:</w:t>
      </w:r>
    </w:p>
    <w:p w14:paraId="2D51A230" w14:textId="77777777" w:rsidR="00FA76F0" w:rsidRPr="00FA76F0" w:rsidRDefault="00FA76F0" w:rsidP="00FA76F0">
      <w:pPr>
        <w:pStyle w:val="BlockText"/>
        <w:tabs>
          <w:tab w:val="left" w:pos="426"/>
        </w:tabs>
        <w:ind w:left="426"/>
        <w:jc w:val="both"/>
        <w:rPr>
          <w:rFonts w:ascii="Lato" w:hAnsi="Lato"/>
          <w:b/>
        </w:rPr>
      </w:pPr>
      <w:r w:rsidRPr="00FA76F0">
        <w:rPr>
          <w:rFonts w:ascii="Lato" w:hAnsi="Lato"/>
          <w:b/>
        </w:rPr>
        <w:t>NV  = GR - (OC + CRD + EEE + AD)</w:t>
      </w:r>
    </w:p>
    <w:p w14:paraId="2FC7DA1D" w14:textId="77777777" w:rsidR="00FA76F0" w:rsidRPr="00FA76F0" w:rsidRDefault="00FA76F0" w:rsidP="00FA76F0">
      <w:pPr>
        <w:pStyle w:val="BlockText"/>
        <w:tabs>
          <w:tab w:val="left" w:pos="426"/>
        </w:tabs>
        <w:ind w:left="426"/>
        <w:jc w:val="both"/>
        <w:rPr>
          <w:rFonts w:ascii="Lato" w:hAnsi="Lato"/>
        </w:rPr>
      </w:pPr>
      <w:r w:rsidRPr="00FA76F0">
        <w:rPr>
          <w:rFonts w:ascii="Lato" w:hAnsi="Lato"/>
        </w:rPr>
        <w:t>where:</w:t>
      </w:r>
    </w:p>
    <w:p w14:paraId="210759BD" w14:textId="77777777" w:rsidR="00FA76F0" w:rsidRPr="00FA76F0" w:rsidRDefault="00FA76F0" w:rsidP="005152CB">
      <w:pPr>
        <w:pStyle w:val="BlockText"/>
        <w:tabs>
          <w:tab w:val="left" w:pos="1134"/>
        </w:tabs>
        <w:ind w:left="426"/>
        <w:jc w:val="both"/>
        <w:rPr>
          <w:rFonts w:ascii="Lato" w:hAnsi="Lato"/>
        </w:rPr>
      </w:pPr>
      <w:r w:rsidRPr="00FA76F0">
        <w:rPr>
          <w:rFonts w:ascii="Lato" w:hAnsi="Lato"/>
        </w:rPr>
        <w:t>NV</w:t>
      </w:r>
      <w:r w:rsidRPr="00FA76F0">
        <w:rPr>
          <w:rFonts w:ascii="Lato" w:hAnsi="Lato"/>
        </w:rPr>
        <w:tab/>
        <w:t>is the net value from a production unit in a royalty year.</w:t>
      </w:r>
    </w:p>
    <w:p w14:paraId="320A5AEA" w14:textId="77777777" w:rsidR="00FA76F0" w:rsidRPr="00FA76F0" w:rsidRDefault="00FA76F0" w:rsidP="005152CB">
      <w:pPr>
        <w:pStyle w:val="BlockText"/>
        <w:tabs>
          <w:tab w:val="left" w:pos="1134"/>
        </w:tabs>
        <w:ind w:left="426"/>
        <w:jc w:val="both"/>
        <w:rPr>
          <w:rFonts w:ascii="Lato" w:hAnsi="Lato"/>
        </w:rPr>
      </w:pPr>
      <w:r w:rsidRPr="00FA76F0">
        <w:rPr>
          <w:rFonts w:ascii="Lato" w:hAnsi="Lato"/>
        </w:rPr>
        <w:t>GR</w:t>
      </w:r>
      <w:r w:rsidRPr="00FA76F0">
        <w:rPr>
          <w:rFonts w:ascii="Lato" w:hAnsi="Lato"/>
        </w:rPr>
        <w:tab/>
        <w:t>is the gross realisation from the production unit in the royalty year.</w:t>
      </w:r>
    </w:p>
    <w:p w14:paraId="524E7FC6" w14:textId="77777777" w:rsidR="00FA76F0" w:rsidRPr="00FA76F0" w:rsidRDefault="00FA76F0" w:rsidP="005152CB">
      <w:pPr>
        <w:pStyle w:val="BlockText"/>
        <w:tabs>
          <w:tab w:val="left" w:pos="1134"/>
        </w:tabs>
        <w:ind w:left="426"/>
        <w:jc w:val="both"/>
        <w:rPr>
          <w:rFonts w:ascii="Lato" w:hAnsi="Lato"/>
        </w:rPr>
      </w:pPr>
      <w:r w:rsidRPr="00FA76F0">
        <w:rPr>
          <w:rFonts w:ascii="Lato" w:hAnsi="Lato"/>
        </w:rPr>
        <w:t>OC</w:t>
      </w:r>
      <w:r w:rsidRPr="00FA76F0">
        <w:rPr>
          <w:rFonts w:ascii="Lato" w:hAnsi="Lato"/>
        </w:rPr>
        <w:tab/>
        <w:t>is the operating costs of the production unit for the royalty year.</w:t>
      </w:r>
    </w:p>
    <w:p w14:paraId="2888B4AF" w14:textId="77777777" w:rsidR="00FA76F0" w:rsidRPr="00FA76F0" w:rsidRDefault="00FA76F0" w:rsidP="005152CB">
      <w:pPr>
        <w:pStyle w:val="BlockText"/>
        <w:tabs>
          <w:tab w:val="left" w:pos="426"/>
          <w:tab w:val="left" w:pos="1134"/>
        </w:tabs>
        <w:ind w:left="426"/>
        <w:jc w:val="both"/>
        <w:rPr>
          <w:rFonts w:ascii="Lato" w:hAnsi="Lato"/>
        </w:rPr>
      </w:pPr>
      <w:r w:rsidRPr="00FA76F0">
        <w:rPr>
          <w:rFonts w:ascii="Lato" w:hAnsi="Lato"/>
        </w:rPr>
        <w:t xml:space="preserve">CRD </w:t>
      </w:r>
      <w:r w:rsidRPr="00FA76F0">
        <w:rPr>
          <w:rFonts w:ascii="Lato" w:hAnsi="Lato"/>
        </w:rPr>
        <w:tab/>
        <w:t>is the capital recognition deduction.</w:t>
      </w:r>
    </w:p>
    <w:p w14:paraId="1F886AAE" w14:textId="77777777" w:rsidR="00FA76F0" w:rsidRPr="00FA76F0" w:rsidRDefault="00FA76F0" w:rsidP="004322A6">
      <w:pPr>
        <w:pStyle w:val="BlockText"/>
        <w:tabs>
          <w:tab w:val="left" w:pos="426"/>
          <w:tab w:val="left" w:pos="1134"/>
        </w:tabs>
        <w:ind w:left="425"/>
        <w:jc w:val="both"/>
        <w:rPr>
          <w:rFonts w:ascii="Lato" w:hAnsi="Lato"/>
        </w:rPr>
      </w:pPr>
      <w:r w:rsidRPr="00FA76F0">
        <w:rPr>
          <w:rFonts w:ascii="Lato" w:hAnsi="Lato"/>
        </w:rPr>
        <w:t xml:space="preserve">EEE </w:t>
      </w:r>
      <w:r w:rsidRPr="00FA76F0">
        <w:rPr>
          <w:rFonts w:ascii="Lato" w:hAnsi="Lato"/>
        </w:rPr>
        <w:tab/>
        <w:t>is any eligible exploration expenditure.</w:t>
      </w:r>
    </w:p>
    <w:p w14:paraId="4F71452A" w14:textId="77777777" w:rsidR="00FA76F0" w:rsidRPr="00FA76F0" w:rsidRDefault="00FA76F0" w:rsidP="005152CB">
      <w:pPr>
        <w:pStyle w:val="BlockText"/>
        <w:tabs>
          <w:tab w:val="left" w:pos="1134"/>
          <w:tab w:val="left" w:pos="1418"/>
        </w:tabs>
        <w:ind w:left="426"/>
        <w:jc w:val="both"/>
        <w:rPr>
          <w:rFonts w:ascii="Lato" w:hAnsi="Lato"/>
        </w:rPr>
      </w:pPr>
      <w:r w:rsidRPr="00FA76F0">
        <w:rPr>
          <w:rFonts w:ascii="Lato" w:hAnsi="Lato"/>
        </w:rPr>
        <w:t xml:space="preserve">AD </w:t>
      </w:r>
      <w:r w:rsidRPr="00FA76F0">
        <w:rPr>
          <w:rFonts w:ascii="Lato" w:hAnsi="Lato"/>
        </w:rPr>
        <w:tab/>
        <w:t>is any additional deduction under section 4CA.</w:t>
      </w:r>
    </w:p>
    <w:p w14:paraId="47773FB0" w14:textId="77777777" w:rsidR="00FA76F0" w:rsidRDefault="00FA76F0" w:rsidP="00FA76F0">
      <w:pPr>
        <w:pStyle w:val="BlockText"/>
        <w:numPr>
          <w:ilvl w:val="0"/>
          <w:numId w:val="31"/>
        </w:numPr>
        <w:tabs>
          <w:tab w:val="left" w:pos="851"/>
          <w:tab w:val="left" w:pos="1276"/>
          <w:tab w:val="left" w:pos="1701"/>
        </w:tabs>
        <w:spacing w:after="120"/>
        <w:ind w:left="426" w:hanging="426"/>
        <w:jc w:val="both"/>
      </w:pPr>
      <w:r w:rsidRPr="00FA76F0">
        <w:rPr>
          <w:rFonts w:ascii="Lato" w:hAnsi="Lato"/>
        </w:rPr>
        <w:t>EEE is defined in section 4 of the MRA and is the focus of this Guideline.</w:t>
      </w:r>
    </w:p>
    <w:p w14:paraId="44D31E33" w14:textId="77777777" w:rsidR="00FA76F0" w:rsidRPr="007630FE" w:rsidRDefault="00FA76F0" w:rsidP="00FA76F0">
      <w:pPr>
        <w:pStyle w:val="Heading1"/>
        <w:numPr>
          <w:ilvl w:val="0"/>
          <w:numId w:val="0"/>
        </w:numPr>
      </w:pPr>
      <w:r w:rsidRPr="007630FE">
        <w:t xml:space="preserve">What is </w:t>
      </w:r>
      <w:r>
        <w:t>EEE</w:t>
      </w:r>
    </w:p>
    <w:p w14:paraId="723A6D81"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To qualify as EEE, the expenditure incurred by the royalty payer (which must be reasonable in amount) must be in respect of work carried out:</w:t>
      </w:r>
    </w:p>
    <w:p w14:paraId="4687EC0B" w14:textId="77777777" w:rsidR="00FA76F0" w:rsidRPr="00FA76F0" w:rsidRDefault="00FA76F0" w:rsidP="00FA76F0">
      <w:pPr>
        <w:pStyle w:val="BlockText"/>
        <w:numPr>
          <w:ilvl w:val="1"/>
          <w:numId w:val="30"/>
        </w:numPr>
        <w:tabs>
          <w:tab w:val="left" w:pos="1276"/>
          <w:tab w:val="left" w:pos="1701"/>
        </w:tabs>
        <w:spacing w:after="120"/>
        <w:jc w:val="both"/>
        <w:rPr>
          <w:rFonts w:ascii="Lato" w:hAnsi="Lato"/>
        </w:rPr>
      </w:pPr>
      <w:r w:rsidRPr="00FA76F0">
        <w:rPr>
          <w:rFonts w:ascii="Lato" w:hAnsi="Lato"/>
        </w:rPr>
        <w:t>in the Northern Territory on or after 1 July 2003</w:t>
      </w:r>
    </w:p>
    <w:p w14:paraId="67773756" w14:textId="77777777" w:rsidR="00FA76F0" w:rsidRPr="00FA76F0" w:rsidRDefault="00FA76F0" w:rsidP="00FA76F0">
      <w:pPr>
        <w:pStyle w:val="BlockText"/>
        <w:ind w:left="851"/>
        <w:jc w:val="both"/>
        <w:rPr>
          <w:rFonts w:ascii="Lato" w:hAnsi="Lato"/>
        </w:rPr>
      </w:pPr>
      <w:r w:rsidRPr="00FA76F0">
        <w:rPr>
          <w:rFonts w:ascii="Lato" w:hAnsi="Lato"/>
        </w:rPr>
        <w:t>or</w:t>
      </w:r>
    </w:p>
    <w:p w14:paraId="6392DA2C" w14:textId="5728D2BC" w:rsidR="00FA76F0" w:rsidRPr="00FA76F0" w:rsidRDefault="00CF5A59" w:rsidP="00FA76F0">
      <w:pPr>
        <w:pStyle w:val="BlockText"/>
        <w:numPr>
          <w:ilvl w:val="1"/>
          <w:numId w:val="30"/>
        </w:numPr>
        <w:tabs>
          <w:tab w:val="left" w:pos="1276"/>
          <w:tab w:val="left" w:pos="1701"/>
        </w:tabs>
        <w:spacing w:after="120"/>
        <w:jc w:val="both"/>
        <w:rPr>
          <w:rFonts w:ascii="Lato" w:hAnsi="Lato"/>
        </w:rPr>
      </w:pPr>
      <w:r>
        <w:rPr>
          <w:rFonts w:ascii="Lato" w:hAnsi="Lato"/>
        </w:rPr>
        <w:t xml:space="preserve">outside the </w:t>
      </w:r>
      <w:r w:rsidR="00FA76F0" w:rsidRPr="00FA76F0">
        <w:rPr>
          <w:rFonts w:ascii="Lato" w:hAnsi="Lato"/>
        </w:rPr>
        <w:t>Territory</w:t>
      </w:r>
    </w:p>
    <w:p w14:paraId="13C8B476" w14:textId="77777777" w:rsidR="00FA76F0" w:rsidRPr="00FA76F0" w:rsidRDefault="00FA76F0" w:rsidP="00A407D6">
      <w:pPr>
        <w:pStyle w:val="BlockText"/>
        <w:numPr>
          <w:ilvl w:val="1"/>
          <w:numId w:val="30"/>
        </w:numPr>
        <w:tabs>
          <w:tab w:val="left" w:pos="425"/>
          <w:tab w:val="left" w:pos="1276"/>
          <w:tab w:val="left" w:pos="1701"/>
        </w:tabs>
        <w:spacing w:after="120"/>
        <w:rPr>
          <w:rFonts w:ascii="Lato" w:hAnsi="Lato"/>
        </w:rPr>
      </w:pPr>
      <w:r w:rsidRPr="00FA76F0">
        <w:rPr>
          <w:rFonts w:ascii="Lato" w:hAnsi="Lato"/>
        </w:rPr>
        <w:lastRenderedPageBreak/>
        <w:t>in connection with a mineral occurrence on a mining tenement which forms part of the production unit</w:t>
      </w:r>
    </w:p>
    <w:p w14:paraId="15BFCA9E" w14:textId="77777777" w:rsidR="00FA76F0" w:rsidRPr="00FA76F0" w:rsidRDefault="00FA76F0" w:rsidP="00A407D6">
      <w:pPr>
        <w:pStyle w:val="BlockText"/>
        <w:ind w:left="851"/>
        <w:rPr>
          <w:rFonts w:ascii="Lato" w:hAnsi="Lato"/>
        </w:rPr>
      </w:pPr>
      <w:r w:rsidRPr="00FA76F0">
        <w:rPr>
          <w:rFonts w:ascii="Lato" w:hAnsi="Lato"/>
        </w:rPr>
        <w:t>and</w:t>
      </w:r>
    </w:p>
    <w:p w14:paraId="79CCC844" w14:textId="77777777" w:rsidR="00FA76F0" w:rsidRPr="00FA76F0" w:rsidRDefault="00FA76F0" w:rsidP="000C3387">
      <w:pPr>
        <w:pStyle w:val="BlockText"/>
        <w:numPr>
          <w:ilvl w:val="1"/>
          <w:numId w:val="30"/>
        </w:numPr>
        <w:tabs>
          <w:tab w:val="left" w:pos="1276"/>
          <w:tab w:val="left" w:pos="1701"/>
        </w:tabs>
        <w:spacing w:after="120"/>
        <w:rPr>
          <w:rFonts w:ascii="Lato" w:hAnsi="Lato"/>
        </w:rPr>
      </w:pPr>
      <w:r w:rsidRPr="00FA76F0">
        <w:rPr>
          <w:rFonts w:ascii="Lato" w:hAnsi="Lato"/>
        </w:rPr>
        <w:t>directly in respect of the exploration for determining the existence, location, extent or quality of a mineral occurrence on the land comprised in the mining tenement, parent exploration retention licence or parent mineral exploration licence in retention (ERL) or mineral authority corresponding to that licence from which the mineral is ultimately derived.</w:t>
      </w:r>
    </w:p>
    <w:p w14:paraId="402BD3BC" w14:textId="5A76833A" w:rsidR="00FA76F0" w:rsidRPr="00FA76F0" w:rsidRDefault="00286629" w:rsidP="000C3387">
      <w:pPr>
        <w:pStyle w:val="BlockText"/>
        <w:numPr>
          <w:ilvl w:val="0"/>
          <w:numId w:val="30"/>
        </w:numPr>
        <w:tabs>
          <w:tab w:val="left" w:pos="851"/>
          <w:tab w:val="left" w:pos="1276"/>
          <w:tab w:val="left" w:pos="1701"/>
        </w:tabs>
        <w:spacing w:after="120"/>
        <w:rPr>
          <w:rFonts w:ascii="Lato" w:hAnsi="Lato"/>
        </w:rPr>
      </w:pPr>
      <w:r>
        <w:rPr>
          <w:rFonts w:ascii="Lato" w:hAnsi="Lato"/>
        </w:rPr>
        <w:t>As paragraph 6(4)</w:t>
      </w:r>
      <w:r w:rsidR="00FA76F0" w:rsidRPr="00FA76F0">
        <w:rPr>
          <w:rFonts w:ascii="Lato" w:hAnsi="Lato"/>
        </w:rPr>
        <w:t xml:space="preserve"> makes clear, the underlying title is critical to determining whether the exploration expenditure is an allowable deduction. The definition of ‘mining tenement’ under the MRA specifically excludes, for example, a mineral or extractive mineral exploration licence</w:t>
      </w:r>
      <w:r w:rsidR="00FA76F0" w:rsidRPr="00FA76F0" w:rsidDel="005B4E98">
        <w:rPr>
          <w:rFonts w:ascii="Lato" w:hAnsi="Lato"/>
        </w:rPr>
        <w:t xml:space="preserve"> </w:t>
      </w:r>
      <w:r w:rsidR="00FA76F0" w:rsidRPr="00FA76F0">
        <w:rPr>
          <w:rFonts w:ascii="Lato" w:hAnsi="Lato"/>
        </w:rPr>
        <w:t xml:space="preserve">within the meaning of the </w:t>
      </w:r>
      <w:r w:rsidR="00FA76F0" w:rsidRPr="00FA76F0">
        <w:rPr>
          <w:rFonts w:ascii="Lato" w:hAnsi="Lato"/>
          <w:i/>
        </w:rPr>
        <w:t>Mining Act</w:t>
      </w:r>
      <w:r w:rsidR="00FA76F0" w:rsidRPr="00FA76F0">
        <w:rPr>
          <w:rFonts w:ascii="Lato" w:hAnsi="Lato"/>
        </w:rPr>
        <w:t xml:space="preserve"> (or successor legislation). Therefore, any exploration expenditure incurred on an exploration licence is not recognised as EEE for royalty purposes. </w:t>
      </w:r>
    </w:p>
    <w:p w14:paraId="6C66B706" w14:textId="6F3080B9" w:rsidR="00FA76F0" w:rsidRPr="00FA76F0" w:rsidRDefault="00FA76F0" w:rsidP="000C3387">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In addition, exploration expenditure incurred on a mining tenement that does not form part of the production unit, or on land comprised in an area subject to an ERL that does not later become a mining tenement that forms part of the production unit, is not considered EEE for royalty </w:t>
      </w:r>
      <w:r w:rsidRPr="00675BAC">
        <w:rPr>
          <w:rFonts w:ascii="Lato" w:hAnsi="Lato"/>
          <w:iCs w:val="0"/>
        </w:rPr>
        <w:t xml:space="preserve">purposes. Critical to the recognition of EEE is the concept of a production unit. Guideline </w:t>
      </w:r>
      <w:bookmarkStart w:id="1" w:name="_GoBack"/>
      <w:bookmarkEnd w:id="1"/>
      <w:r w:rsidRPr="00675BAC">
        <w:rPr>
          <w:rFonts w:ascii="Lato" w:hAnsi="Lato"/>
          <w:iCs w:val="0"/>
        </w:rPr>
        <w:t>RG-MRA-002: Production</w:t>
      </w:r>
      <w:r w:rsidRPr="004322A6">
        <w:rPr>
          <w:rFonts w:ascii="Lato" w:hAnsi="Lato"/>
        </w:rPr>
        <w:t xml:space="preserve"> Unit</w:t>
      </w:r>
      <w:r w:rsidRPr="00FA76F0">
        <w:rPr>
          <w:rFonts w:ascii="Lato" w:hAnsi="Lato"/>
        </w:rPr>
        <w:t xml:space="preserve"> provides further information on the key concept of a production unit.</w:t>
      </w:r>
    </w:p>
    <w:p w14:paraId="3B885851" w14:textId="77777777" w:rsidR="00FA76F0" w:rsidRPr="00FA76F0" w:rsidRDefault="00FA76F0" w:rsidP="000C3387">
      <w:pPr>
        <w:pStyle w:val="BlockText"/>
        <w:numPr>
          <w:ilvl w:val="0"/>
          <w:numId w:val="30"/>
        </w:numPr>
        <w:tabs>
          <w:tab w:val="left" w:pos="851"/>
          <w:tab w:val="left" w:pos="1276"/>
          <w:tab w:val="left" w:pos="1701"/>
        </w:tabs>
        <w:spacing w:after="120"/>
        <w:rPr>
          <w:rFonts w:ascii="Lato" w:hAnsi="Lato"/>
        </w:rPr>
      </w:pPr>
      <w:r w:rsidRPr="00FA76F0">
        <w:rPr>
          <w:rFonts w:ascii="Lato" w:hAnsi="Lato"/>
        </w:rPr>
        <w:t>Expenditure (reasonable in amount) incurred by the royalty payer that is directly attributable to exploration work on land that comprises a mining tenement that forms part of the production unit or parent ERL may be claimed as EEE. This can include, but is not limited to, the costs of the following activities:</w:t>
      </w:r>
    </w:p>
    <w:p w14:paraId="78B0EE12" w14:textId="77777777" w:rsidR="00FA76F0" w:rsidRPr="00FA76F0" w:rsidRDefault="00FA76F0" w:rsidP="0070607F">
      <w:pPr>
        <w:pStyle w:val="BlockText"/>
        <w:numPr>
          <w:ilvl w:val="1"/>
          <w:numId w:val="30"/>
        </w:numPr>
        <w:tabs>
          <w:tab w:val="left" w:pos="425"/>
          <w:tab w:val="left" w:pos="1276"/>
          <w:tab w:val="left" w:pos="1701"/>
        </w:tabs>
        <w:spacing w:after="120"/>
        <w:ind w:left="850" w:hanging="425"/>
        <w:rPr>
          <w:rFonts w:ascii="Lato" w:hAnsi="Lato"/>
        </w:rPr>
      </w:pPr>
      <w:r w:rsidRPr="00FA76F0">
        <w:rPr>
          <w:rFonts w:ascii="Lato" w:hAnsi="Lato"/>
        </w:rPr>
        <w:t>digging pits, trenches and holes, and sinking bores and tunnels in, on or under the mining tenement to ascertain the quality, quantity or extent of ore or other material</w:t>
      </w:r>
    </w:p>
    <w:p w14:paraId="36AA0FCB" w14:textId="77777777" w:rsidR="00FA76F0" w:rsidRPr="00FA76F0" w:rsidRDefault="00FA76F0" w:rsidP="0070607F">
      <w:pPr>
        <w:pStyle w:val="BlockText"/>
        <w:numPr>
          <w:ilvl w:val="1"/>
          <w:numId w:val="30"/>
        </w:numPr>
        <w:tabs>
          <w:tab w:val="left" w:pos="425"/>
          <w:tab w:val="left" w:pos="1276"/>
          <w:tab w:val="left" w:pos="1701"/>
        </w:tabs>
        <w:spacing w:after="120"/>
        <w:ind w:left="850" w:hanging="425"/>
        <w:rPr>
          <w:rFonts w:ascii="Lato" w:hAnsi="Lato"/>
        </w:rPr>
      </w:pPr>
      <w:r w:rsidRPr="00FA76F0">
        <w:rPr>
          <w:rFonts w:ascii="Lato" w:hAnsi="Lato"/>
        </w:rPr>
        <w:t>drilling or other methods undertaken to ascertain the quality, quantity or extent of the ore body (provided they do not relate to an ore body subject to an existing mine pit)</w:t>
      </w:r>
    </w:p>
    <w:p w14:paraId="352C9DE9" w14:textId="51B91371" w:rsidR="00FA76F0" w:rsidRPr="00FA76F0" w:rsidRDefault="00CF5A59" w:rsidP="0070607F">
      <w:pPr>
        <w:pStyle w:val="BlockText"/>
        <w:numPr>
          <w:ilvl w:val="1"/>
          <w:numId w:val="30"/>
        </w:numPr>
        <w:tabs>
          <w:tab w:val="left" w:pos="425"/>
          <w:tab w:val="left" w:pos="1276"/>
          <w:tab w:val="left" w:pos="1701"/>
        </w:tabs>
        <w:spacing w:after="120"/>
        <w:ind w:left="850" w:hanging="425"/>
        <w:rPr>
          <w:rFonts w:ascii="Lato" w:hAnsi="Lato"/>
        </w:rPr>
      </w:pPr>
      <w:r>
        <w:rPr>
          <w:rFonts w:ascii="Lato" w:hAnsi="Lato"/>
        </w:rPr>
        <w:t>extracting and removing</w:t>
      </w:r>
      <w:r w:rsidR="00FA76F0" w:rsidRPr="00FA76F0">
        <w:rPr>
          <w:rFonts w:ascii="Lato" w:hAnsi="Lato"/>
        </w:rPr>
        <w:t xml:space="preserve"> ore, material or other substance for sampling and testing (provided they do not relate to an ore body subject to an existing mine pit)</w:t>
      </w:r>
    </w:p>
    <w:p w14:paraId="0BB2D235" w14:textId="7D0C2D70" w:rsidR="00FA76F0" w:rsidRPr="00FA76F0" w:rsidRDefault="00CF5A59" w:rsidP="0070607F">
      <w:pPr>
        <w:pStyle w:val="BlockText"/>
        <w:numPr>
          <w:ilvl w:val="1"/>
          <w:numId w:val="30"/>
        </w:numPr>
        <w:tabs>
          <w:tab w:val="left" w:pos="425"/>
          <w:tab w:val="left" w:pos="1276"/>
          <w:tab w:val="left" w:pos="1701"/>
        </w:tabs>
        <w:spacing w:after="120"/>
        <w:ind w:left="850" w:hanging="425"/>
        <w:rPr>
          <w:rFonts w:ascii="Lato" w:hAnsi="Lato"/>
        </w:rPr>
      </w:pPr>
      <w:r>
        <w:rPr>
          <w:rFonts w:ascii="Lato" w:hAnsi="Lato"/>
        </w:rPr>
        <w:t>diverting</w:t>
      </w:r>
      <w:r w:rsidR="00FA76F0" w:rsidRPr="00FA76F0">
        <w:rPr>
          <w:rFonts w:ascii="Lato" w:hAnsi="Lato"/>
        </w:rPr>
        <w:t xml:space="preserve"> water from any natural spring, lake, pool or stream situated on or flowing through the mining tenement</w:t>
      </w:r>
    </w:p>
    <w:p w14:paraId="6636F792" w14:textId="77777777" w:rsidR="00FA76F0" w:rsidRPr="00FA76F0" w:rsidRDefault="00FA76F0" w:rsidP="0070607F">
      <w:pPr>
        <w:pStyle w:val="BlockText"/>
        <w:numPr>
          <w:ilvl w:val="1"/>
          <w:numId w:val="30"/>
        </w:numPr>
        <w:tabs>
          <w:tab w:val="left" w:pos="425"/>
          <w:tab w:val="left" w:pos="1276"/>
          <w:tab w:val="left" w:pos="1701"/>
        </w:tabs>
        <w:spacing w:after="120"/>
        <w:ind w:left="850" w:hanging="425"/>
        <w:rPr>
          <w:rFonts w:ascii="Lato" w:hAnsi="Lato"/>
        </w:rPr>
      </w:pPr>
      <w:r w:rsidRPr="00FA76F0">
        <w:rPr>
          <w:rFonts w:ascii="Lato" w:hAnsi="Lato"/>
        </w:rPr>
        <w:t>sinking a well or bore on the mining tenement and extracting of water for any purpose in connection with exploring for minerals on the mining tenement</w:t>
      </w:r>
    </w:p>
    <w:p w14:paraId="65C47E58" w14:textId="77777777" w:rsidR="00FA76F0" w:rsidRPr="00FA76F0" w:rsidRDefault="00FA76F0" w:rsidP="000C3387">
      <w:pPr>
        <w:pStyle w:val="BlockText"/>
        <w:numPr>
          <w:ilvl w:val="1"/>
          <w:numId w:val="30"/>
        </w:numPr>
        <w:tabs>
          <w:tab w:val="left" w:pos="425"/>
          <w:tab w:val="left" w:pos="1276"/>
          <w:tab w:val="left" w:pos="1701"/>
        </w:tabs>
        <w:spacing w:after="120"/>
        <w:rPr>
          <w:rFonts w:ascii="Lato" w:hAnsi="Lato"/>
        </w:rPr>
      </w:pPr>
      <w:r w:rsidRPr="00FA76F0">
        <w:rPr>
          <w:rFonts w:ascii="Lato" w:hAnsi="Lato"/>
        </w:rPr>
        <w:t>pegging and surveying</w:t>
      </w:r>
    </w:p>
    <w:p w14:paraId="3E2FDBCC" w14:textId="41C32B7F" w:rsidR="00FA76F0" w:rsidRPr="00FA76F0" w:rsidRDefault="00CF5A59" w:rsidP="000C3387">
      <w:pPr>
        <w:pStyle w:val="BlockText"/>
        <w:numPr>
          <w:ilvl w:val="1"/>
          <w:numId w:val="30"/>
        </w:numPr>
        <w:tabs>
          <w:tab w:val="left" w:pos="425"/>
          <w:tab w:val="left" w:pos="1276"/>
          <w:tab w:val="left" w:pos="1701"/>
        </w:tabs>
        <w:spacing w:after="120"/>
        <w:rPr>
          <w:rFonts w:ascii="Lato" w:hAnsi="Lato"/>
        </w:rPr>
      </w:pPr>
      <w:r>
        <w:rPr>
          <w:rFonts w:ascii="Lato" w:hAnsi="Lato"/>
        </w:rPr>
        <w:t>producing</w:t>
      </w:r>
      <w:r w:rsidR="00FA76F0" w:rsidRPr="00FA76F0">
        <w:rPr>
          <w:rFonts w:ascii="Lato" w:hAnsi="Lato"/>
        </w:rPr>
        <w:t xml:space="preserve"> exploration data, including maps, photos and remote imagery</w:t>
      </w:r>
    </w:p>
    <w:p w14:paraId="4D0FF52E" w14:textId="77777777" w:rsidR="00FA76F0" w:rsidRPr="00FA76F0" w:rsidRDefault="00FA76F0" w:rsidP="000C3387">
      <w:pPr>
        <w:pStyle w:val="BlockText"/>
        <w:numPr>
          <w:ilvl w:val="1"/>
          <w:numId w:val="30"/>
        </w:numPr>
        <w:tabs>
          <w:tab w:val="left" w:pos="425"/>
          <w:tab w:val="left" w:pos="1276"/>
          <w:tab w:val="left" w:pos="1701"/>
        </w:tabs>
        <w:spacing w:after="120"/>
        <w:rPr>
          <w:rFonts w:ascii="Lato" w:hAnsi="Lato"/>
        </w:rPr>
      </w:pPr>
      <w:r w:rsidRPr="00FA76F0">
        <w:rPr>
          <w:rFonts w:ascii="Lato" w:hAnsi="Lato"/>
        </w:rPr>
        <w:t>depreciation in relation to capital items used in exploration activities.</w:t>
      </w:r>
    </w:p>
    <w:p w14:paraId="783DB7E7" w14:textId="3E4F8B80" w:rsidR="00FA76F0" w:rsidRPr="00FA76F0" w:rsidRDefault="00FA76F0" w:rsidP="000C3387">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If the expenditure is only partly attributable to mineral exploration work on either a mining tenement </w:t>
      </w:r>
      <w:r w:rsidR="006C57C3">
        <w:rPr>
          <w:rFonts w:ascii="Lato" w:hAnsi="Lato"/>
        </w:rPr>
        <w:t xml:space="preserve">that </w:t>
      </w:r>
      <w:r w:rsidRPr="00FA76F0">
        <w:rPr>
          <w:rFonts w:ascii="Lato" w:hAnsi="Lato"/>
        </w:rPr>
        <w:t xml:space="preserve">forms part of the production unit or on land comprised in a parent ERL that subsequently forms part of the production unit, only an appropriate proportion of the expenditure may be claimed as EEE for the production unit. </w:t>
      </w:r>
    </w:p>
    <w:p w14:paraId="72C52315" w14:textId="0FFA9490" w:rsidR="00FA76F0" w:rsidRPr="00FA76F0" w:rsidRDefault="00FA76F0" w:rsidP="000C3387">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Types of expenditure </w:t>
      </w:r>
      <w:r w:rsidR="006C57C3">
        <w:rPr>
          <w:rFonts w:ascii="Lato" w:hAnsi="Lato"/>
        </w:rPr>
        <w:t xml:space="preserve">that </w:t>
      </w:r>
      <w:r w:rsidRPr="00FA76F0">
        <w:rPr>
          <w:rFonts w:ascii="Lato" w:hAnsi="Lato"/>
        </w:rPr>
        <w:t>are not generally considered to be EEE include, but are not limited to:</w:t>
      </w:r>
    </w:p>
    <w:p w14:paraId="0FDFDABD" w14:textId="77777777" w:rsidR="00FA76F0" w:rsidRPr="00FA76F0" w:rsidRDefault="00FA76F0" w:rsidP="000C3387">
      <w:pPr>
        <w:pStyle w:val="BlockText"/>
        <w:numPr>
          <w:ilvl w:val="1"/>
          <w:numId w:val="30"/>
        </w:numPr>
        <w:tabs>
          <w:tab w:val="left" w:pos="425"/>
          <w:tab w:val="left" w:pos="1276"/>
          <w:tab w:val="left" w:pos="1701"/>
        </w:tabs>
        <w:spacing w:after="120"/>
        <w:rPr>
          <w:rFonts w:ascii="Lato" w:hAnsi="Lato"/>
        </w:rPr>
      </w:pPr>
      <w:r w:rsidRPr="00FA76F0">
        <w:rPr>
          <w:rFonts w:ascii="Lato" w:hAnsi="Lato"/>
        </w:rPr>
        <w:t>tenement rentals</w:t>
      </w:r>
    </w:p>
    <w:p w14:paraId="19D72CC0" w14:textId="77777777" w:rsidR="00FA76F0" w:rsidRPr="00FA76F0" w:rsidRDefault="00FA76F0" w:rsidP="00A407D6">
      <w:pPr>
        <w:pStyle w:val="BlockText"/>
        <w:numPr>
          <w:ilvl w:val="1"/>
          <w:numId w:val="30"/>
        </w:numPr>
        <w:tabs>
          <w:tab w:val="left" w:pos="425"/>
          <w:tab w:val="left" w:pos="1276"/>
          <w:tab w:val="left" w:pos="1701"/>
        </w:tabs>
        <w:spacing w:after="120"/>
        <w:rPr>
          <w:rFonts w:ascii="Lato" w:hAnsi="Lato"/>
        </w:rPr>
      </w:pPr>
      <w:r w:rsidRPr="00FA76F0">
        <w:rPr>
          <w:rFonts w:ascii="Lato" w:hAnsi="Lato"/>
        </w:rPr>
        <w:lastRenderedPageBreak/>
        <w:t>costs not directly related to mineral exploration such as entertainment expenses, donations, gifts, interest and financing costs</w:t>
      </w:r>
    </w:p>
    <w:p w14:paraId="6EDC7C0B" w14:textId="77777777" w:rsidR="00FA76F0" w:rsidRPr="00FA76F0" w:rsidRDefault="00FA76F0" w:rsidP="00FA76F0">
      <w:pPr>
        <w:pStyle w:val="BlockText"/>
        <w:numPr>
          <w:ilvl w:val="1"/>
          <w:numId w:val="30"/>
        </w:numPr>
        <w:tabs>
          <w:tab w:val="left" w:pos="425"/>
          <w:tab w:val="left" w:pos="1276"/>
          <w:tab w:val="left" w:pos="1701"/>
        </w:tabs>
        <w:spacing w:after="120"/>
        <w:jc w:val="both"/>
        <w:rPr>
          <w:rFonts w:ascii="Lato" w:hAnsi="Lato"/>
        </w:rPr>
      </w:pPr>
      <w:r w:rsidRPr="00FA76F0">
        <w:rPr>
          <w:rFonts w:ascii="Lato" w:hAnsi="Lato"/>
        </w:rPr>
        <w:t>development and production of the existing mine</w:t>
      </w:r>
    </w:p>
    <w:p w14:paraId="1B8F97FA" w14:textId="77777777" w:rsidR="00FA76F0" w:rsidRPr="00FA76F0" w:rsidRDefault="00FA76F0" w:rsidP="00FA76F0">
      <w:pPr>
        <w:pStyle w:val="BlockText"/>
        <w:numPr>
          <w:ilvl w:val="1"/>
          <w:numId w:val="30"/>
        </w:numPr>
        <w:tabs>
          <w:tab w:val="left" w:pos="425"/>
          <w:tab w:val="left" w:pos="1276"/>
          <w:tab w:val="left" w:pos="1701"/>
        </w:tabs>
        <w:spacing w:after="120"/>
        <w:jc w:val="both"/>
        <w:rPr>
          <w:rFonts w:ascii="Lato" w:hAnsi="Lato"/>
        </w:rPr>
      </w:pPr>
      <w:r w:rsidRPr="00FA76F0">
        <w:rPr>
          <w:rFonts w:ascii="Lato" w:hAnsi="Lato"/>
        </w:rPr>
        <w:t>acquisition costs of tenements</w:t>
      </w:r>
    </w:p>
    <w:p w14:paraId="6EC60D89" w14:textId="77777777" w:rsidR="00FA76F0" w:rsidRPr="00FA76F0" w:rsidRDefault="00FA76F0" w:rsidP="00FA76F0">
      <w:pPr>
        <w:pStyle w:val="BlockText"/>
        <w:numPr>
          <w:ilvl w:val="1"/>
          <w:numId w:val="30"/>
        </w:numPr>
        <w:tabs>
          <w:tab w:val="left" w:pos="425"/>
          <w:tab w:val="left" w:pos="1276"/>
          <w:tab w:val="left" w:pos="1701"/>
        </w:tabs>
        <w:spacing w:after="120"/>
        <w:jc w:val="both"/>
        <w:rPr>
          <w:rFonts w:ascii="Lato" w:hAnsi="Lato"/>
        </w:rPr>
      </w:pPr>
      <w:r w:rsidRPr="00FA76F0">
        <w:rPr>
          <w:rFonts w:ascii="Lato" w:hAnsi="Lato"/>
        </w:rPr>
        <w:t>purchase cost of capital items</w:t>
      </w:r>
    </w:p>
    <w:p w14:paraId="3F02380E" w14:textId="77777777" w:rsidR="00FA76F0" w:rsidRPr="00FA76F0" w:rsidRDefault="00FA76F0" w:rsidP="00A407D6">
      <w:pPr>
        <w:pStyle w:val="BlockText"/>
        <w:numPr>
          <w:ilvl w:val="1"/>
          <w:numId w:val="30"/>
        </w:numPr>
        <w:tabs>
          <w:tab w:val="left" w:pos="425"/>
          <w:tab w:val="left" w:pos="1276"/>
          <w:tab w:val="left" w:pos="1701"/>
        </w:tabs>
        <w:spacing w:after="120"/>
        <w:rPr>
          <w:rFonts w:ascii="Lato" w:hAnsi="Lato"/>
        </w:rPr>
      </w:pPr>
      <w:r w:rsidRPr="00FA76F0">
        <w:rPr>
          <w:rFonts w:ascii="Lato" w:hAnsi="Lato"/>
        </w:rPr>
        <w:t xml:space="preserve">payments by way of compensation made to traditional Aboriginal owners or representatives of traditional Aboriginal owners under the </w:t>
      </w:r>
      <w:r w:rsidRPr="00FA76F0">
        <w:rPr>
          <w:rFonts w:ascii="Lato" w:hAnsi="Lato"/>
          <w:i/>
        </w:rPr>
        <w:t xml:space="preserve">Aboriginal Land Rights (Northern Territory) Act 1976 </w:t>
      </w:r>
      <w:r w:rsidRPr="00FA76F0">
        <w:rPr>
          <w:rFonts w:ascii="Lato" w:hAnsi="Lato"/>
        </w:rPr>
        <w:t>(Cth).</w:t>
      </w:r>
    </w:p>
    <w:p w14:paraId="532D5185" w14:textId="153FB30A" w:rsidR="00FA76F0" w:rsidRPr="00FA76F0" w:rsidRDefault="00FA76F0" w:rsidP="00A407D6">
      <w:pPr>
        <w:pStyle w:val="BlockText"/>
        <w:numPr>
          <w:ilvl w:val="0"/>
          <w:numId w:val="30"/>
        </w:numPr>
        <w:tabs>
          <w:tab w:val="left" w:pos="1276"/>
          <w:tab w:val="left" w:pos="1701"/>
        </w:tabs>
        <w:spacing w:after="120"/>
        <w:rPr>
          <w:rFonts w:ascii="Lato" w:hAnsi="Lato"/>
        </w:rPr>
      </w:pPr>
      <w:r w:rsidRPr="00FA76F0">
        <w:rPr>
          <w:rFonts w:ascii="Lato" w:hAnsi="Lato"/>
        </w:rPr>
        <w:t xml:space="preserve">Any expenditure relating to the setting up and operation of the production unit should be claimed as a capital recognition deduction. </w:t>
      </w:r>
      <w:r w:rsidR="00CF5A59">
        <w:rPr>
          <w:rFonts w:ascii="Lato" w:hAnsi="Lato"/>
        </w:rPr>
        <w:t xml:space="preserve">For example, </w:t>
      </w:r>
      <w:r w:rsidR="00CF5A59" w:rsidRPr="00FA76F0">
        <w:rPr>
          <w:rFonts w:ascii="Lato" w:hAnsi="Lato"/>
        </w:rPr>
        <w:t>shaft sinking and cross cutting to provide access to an ore body is more appropriately to be treated as elig</w:t>
      </w:r>
      <w:r w:rsidR="00CF5A59">
        <w:rPr>
          <w:rFonts w:ascii="Lato" w:hAnsi="Lato"/>
        </w:rPr>
        <w:t>ible capital assets expenditure.</w:t>
      </w:r>
      <w:r w:rsidR="00CF5A59" w:rsidRPr="00FA76F0">
        <w:rPr>
          <w:rFonts w:ascii="Lato" w:hAnsi="Lato"/>
        </w:rPr>
        <w:t xml:space="preserve"> </w:t>
      </w:r>
      <w:r w:rsidRPr="00FA76F0">
        <w:rPr>
          <w:rFonts w:ascii="Lato" w:hAnsi="Lato"/>
        </w:rPr>
        <w:t xml:space="preserve">Guideline </w:t>
      </w:r>
      <w:r w:rsidRPr="00675BAC">
        <w:rPr>
          <w:rFonts w:ascii="Lato" w:hAnsi="Lato"/>
        </w:rPr>
        <w:t>RG-MRA-006</w:t>
      </w:r>
      <w:r w:rsidRPr="004322A6">
        <w:rPr>
          <w:rFonts w:ascii="Lato" w:hAnsi="Lato"/>
        </w:rPr>
        <w:t>: Capital Recognition Deduction</w:t>
      </w:r>
      <w:r w:rsidRPr="00FA76F0">
        <w:rPr>
          <w:rFonts w:ascii="Lato" w:hAnsi="Lato"/>
        </w:rPr>
        <w:t xml:space="preserve"> provides further information</w:t>
      </w:r>
      <w:r w:rsidRPr="00FA76F0">
        <w:rPr>
          <w:rFonts w:ascii="Lato" w:hAnsi="Lato"/>
          <w:i/>
        </w:rPr>
        <w:t>.</w:t>
      </w:r>
    </w:p>
    <w:p w14:paraId="0C9D2C64" w14:textId="77777777" w:rsidR="00FA76F0" w:rsidRPr="007630FE" w:rsidRDefault="00FA76F0" w:rsidP="00FA76F0">
      <w:pPr>
        <w:pStyle w:val="Heading2"/>
        <w:numPr>
          <w:ilvl w:val="0"/>
          <w:numId w:val="0"/>
        </w:numPr>
      </w:pPr>
      <w:r w:rsidRPr="007630FE">
        <w:t>Maximum EEE deduction cap</w:t>
      </w:r>
    </w:p>
    <w:p w14:paraId="04BCC057" w14:textId="1B220F2A"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For royalty periods commencing on or after 1 July 2004, EEE can only be used as a deduction to reduce the royalty payable on the basis of net value by a maximum of 25</w:t>
      </w:r>
      <w:r w:rsidR="006C57C3">
        <w:rPr>
          <w:rFonts w:ascii="Lato" w:hAnsi="Lato"/>
        </w:rPr>
        <w:t> </w:t>
      </w:r>
      <w:r w:rsidRPr="00FA76F0">
        <w:rPr>
          <w:rFonts w:ascii="Lato" w:hAnsi="Lato"/>
        </w:rPr>
        <w:t>per cent of the amount of royalty that would otherwise be payable had EEE not been taken into account. This is best illustrated by example</w:t>
      </w:r>
      <w:r w:rsidR="006C57C3">
        <w:rPr>
          <w:rFonts w:ascii="Lato" w:hAnsi="Lato"/>
        </w:rPr>
        <w:t xml:space="preserve"> 1.</w:t>
      </w:r>
    </w:p>
    <w:p w14:paraId="582B6C12" w14:textId="22F8B99C" w:rsidR="00FA76F0" w:rsidRPr="005152CB" w:rsidRDefault="00FA76F0" w:rsidP="00FA76F0">
      <w:pPr>
        <w:pStyle w:val="HeadingFour"/>
        <w:rPr>
          <w:rFonts w:ascii="Lato" w:hAnsi="Lato"/>
          <w:i w:val="0"/>
        </w:rPr>
      </w:pPr>
      <w:r w:rsidRPr="005152CB">
        <w:rPr>
          <w:rFonts w:ascii="Lato" w:hAnsi="Lato"/>
          <w:i w:val="0"/>
        </w:rPr>
        <w:t>Example</w:t>
      </w:r>
      <w:r w:rsidR="006C57C3" w:rsidRPr="005152CB">
        <w:rPr>
          <w:rFonts w:ascii="Lato" w:hAnsi="Lato"/>
          <w:i w:val="0"/>
        </w:rPr>
        <w:t xml:space="preserve"> 1</w:t>
      </w:r>
      <w:r w:rsidRPr="005152CB">
        <w:rPr>
          <w:rFonts w:ascii="Lato" w:hAnsi="Lato"/>
          <w:i w:val="0"/>
        </w:rPr>
        <w:t xml:space="preserve"> </w:t>
      </w:r>
    </w:p>
    <w:p w14:paraId="14DDDDA9" w14:textId="77777777" w:rsidR="00FA76F0" w:rsidRPr="00FA76F0" w:rsidRDefault="00FA76F0" w:rsidP="00A407D6">
      <w:pPr>
        <w:pStyle w:val="ExampleText"/>
        <w:pBdr>
          <w:bottom w:val="single" w:sz="4" w:space="3" w:color="auto"/>
        </w:pBdr>
        <w:jc w:val="left"/>
        <w:rPr>
          <w:rFonts w:ascii="Lato" w:hAnsi="Lato"/>
        </w:rPr>
      </w:pPr>
      <w:r w:rsidRPr="00FA76F0">
        <w:rPr>
          <w:rFonts w:ascii="Lato" w:hAnsi="Lato"/>
        </w:rPr>
        <w:t>In respect of the 2016-17 year, a royalty payer has incurred $400 000 in EEE and has calculated the EEE claimable as follows:</w:t>
      </w:r>
    </w:p>
    <w:p w14:paraId="1E8D5E2F" w14:textId="77777777" w:rsidR="00FA76F0" w:rsidRPr="00FA76F0" w:rsidRDefault="000C3387" w:rsidP="00C1702D">
      <w:pPr>
        <w:pStyle w:val="ExampleText"/>
        <w:pBdr>
          <w:bottom w:val="single" w:sz="4" w:space="3" w:color="auto"/>
        </w:pBdr>
        <w:tabs>
          <w:tab w:val="left" w:pos="3686"/>
          <w:tab w:val="right" w:pos="4962"/>
        </w:tabs>
        <w:spacing w:after="0"/>
        <w:jc w:val="left"/>
        <w:rPr>
          <w:rFonts w:ascii="Lato" w:hAnsi="Lato"/>
        </w:rPr>
      </w:pPr>
      <w:r>
        <w:rPr>
          <w:rFonts w:ascii="Lato" w:hAnsi="Lato"/>
        </w:rPr>
        <w:tab/>
      </w:r>
      <w:r w:rsidR="00FA76F0" w:rsidRPr="00FA76F0">
        <w:rPr>
          <w:rFonts w:ascii="Lato" w:hAnsi="Lato"/>
        </w:rPr>
        <w:t>$</w:t>
      </w:r>
    </w:p>
    <w:p w14:paraId="3062F6FC" w14:textId="04AC703D" w:rsidR="00FA76F0" w:rsidRPr="00FA76F0" w:rsidRDefault="000C3387" w:rsidP="00C1702D">
      <w:pPr>
        <w:pStyle w:val="ExampleText"/>
        <w:pBdr>
          <w:bottom w:val="single" w:sz="4" w:space="3" w:color="auto"/>
        </w:pBdr>
        <w:tabs>
          <w:tab w:val="right" w:pos="4962"/>
        </w:tabs>
        <w:spacing w:after="0"/>
        <w:jc w:val="left"/>
        <w:rPr>
          <w:rFonts w:ascii="Lato" w:hAnsi="Lato"/>
        </w:rPr>
      </w:pPr>
      <w:r>
        <w:rPr>
          <w:rFonts w:ascii="Lato" w:hAnsi="Lato"/>
        </w:rPr>
        <w:t xml:space="preserve">Gross </w:t>
      </w:r>
      <w:r w:rsidR="006C57C3">
        <w:rPr>
          <w:rFonts w:ascii="Lato" w:hAnsi="Lato"/>
        </w:rPr>
        <w:t>r</w:t>
      </w:r>
      <w:r>
        <w:rPr>
          <w:rFonts w:ascii="Lato" w:hAnsi="Lato"/>
        </w:rPr>
        <w:t>ealisation</w:t>
      </w:r>
      <w:r>
        <w:rPr>
          <w:rFonts w:ascii="Lato" w:hAnsi="Lato"/>
        </w:rPr>
        <w:tab/>
      </w:r>
      <w:r w:rsidR="00FA76F0" w:rsidRPr="00FA76F0">
        <w:rPr>
          <w:rFonts w:ascii="Lato" w:hAnsi="Lato"/>
        </w:rPr>
        <w:t>6 000 000</w:t>
      </w:r>
    </w:p>
    <w:p w14:paraId="5FA9E714" w14:textId="665A8D8E" w:rsidR="00FA76F0" w:rsidRPr="00FA76F0" w:rsidRDefault="000C3387" w:rsidP="00C1702D">
      <w:pPr>
        <w:pStyle w:val="ExampleText"/>
        <w:pBdr>
          <w:bottom w:val="single" w:sz="4" w:space="3" w:color="auto"/>
        </w:pBdr>
        <w:tabs>
          <w:tab w:val="right" w:pos="4962"/>
        </w:tabs>
        <w:spacing w:after="0"/>
        <w:jc w:val="left"/>
        <w:rPr>
          <w:rFonts w:ascii="Lato" w:hAnsi="Lato"/>
        </w:rPr>
      </w:pPr>
      <w:r>
        <w:rPr>
          <w:rFonts w:ascii="Lato" w:hAnsi="Lato"/>
        </w:rPr>
        <w:t xml:space="preserve">Less: Operating </w:t>
      </w:r>
      <w:r w:rsidR="006C57C3">
        <w:rPr>
          <w:rFonts w:ascii="Lato" w:hAnsi="Lato"/>
        </w:rPr>
        <w:t>c</w:t>
      </w:r>
      <w:r>
        <w:rPr>
          <w:rFonts w:ascii="Lato" w:hAnsi="Lato"/>
        </w:rPr>
        <w:t>osts</w:t>
      </w:r>
      <w:r>
        <w:rPr>
          <w:rFonts w:ascii="Lato" w:hAnsi="Lato"/>
        </w:rPr>
        <w:tab/>
      </w:r>
      <w:r w:rsidR="00FA76F0" w:rsidRPr="00FA76F0">
        <w:rPr>
          <w:rFonts w:ascii="Lato" w:hAnsi="Lato"/>
        </w:rPr>
        <w:t>(3 500 000)</w:t>
      </w:r>
    </w:p>
    <w:p w14:paraId="1412D9B0" w14:textId="72641037" w:rsidR="00FA76F0" w:rsidRPr="00FA76F0" w:rsidRDefault="00FA76F0" w:rsidP="00C1702D">
      <w:pPr>
        <w:pStyle w:val="ExampleText"/>
        <w:pBdr>
          <w:bottom w:val="single" w:sz="4" w:space="3" w:color="auto"/>
        </w:pBdr>
        <w:tabs>
          <w:tab w:val="right" w:pos="4962"/>
        </w:tabs>
        <w:spacing w:after="0"/>
        <w:jc w:val="left"/>
        <w:rPr>
          <w:rFonts w:ascii="Lato" w:hAnsi="Lato"/>
        </w:rPr>
      </w:pPr>
      <w:r w:rsidRPr="00FA76F0">
        <w:rPr>
          <w:rFonts w:ascii="Lato" w:hAnsi="Lato"/>
        </w:rPr>
        <w:t>Less: Ca</w:t>
      </w:r>
      <w:r w:rsidR="000C3387">
        <w:rPr>
          <w:rFonts w:ascii="Lato" w:hAnsi="Lato"/>
        </w:rPr>
        <w:t xml:space="preserve">pital </w:t>
      </w:r>
      <w:r w:rsidR="006C57C3">
        <w:rPr>
          <w:rFonts w:ascii="Lato" w:hAnsi="Lato"/>
        </w:rPr>
        <w:t>r</w:t>
      </w:r>
      <w:r w:rsidR="000C3387">
        <w:rPr>
          <w:rFonts w:ascii="Lato" w:hAnsi="Lato"/>
        </w:rPr>
        <w:t xml:space="preserve">ecognition </w:t>
      </w:r>
      <w:r w:rsidR="006C57C3">
        <w:rPr>
          <w:rFonts w:ascii="Lato" w:hAnsi="Lato"/>
        </w:rPr>
        <w:t>d</w:t>
      </w:r>
      <w:r w:rsidR="000C3387">
        <w:rPr>
          <w:rFonts w:ascii="Lato" w:hAnsi="Lato"/>
        </w:rPr>
        <w:t>eduction</w:t>
      </w:r>
      <w:r w:rsidR="000C3387">
        <w:rPr>
          <w:rFonts w:ascii="Lato" w:hAnsi="Lato"/>
        </w:rPr>
        <w:tab/>
      </w:r>
      <w:r w:rsidRPr="00FA76F0">
        <w:rPr>
          <w:rFonts w:ascii="Lato" w:hAnsi="Lato"/>
        </w:rPr>
        <w:t xml:space="preserve">(1 050 000) </w:t>
      </w:r>
    </w:p>
    <w:p w14:paraId="3235EC3C" w14:textId="03CEF9CE" w:rsidR="00FA76F0" w:rsidRPr="00FA76F0" w:rsidRDefault="000C3387" w:rsidP="00C1702D">
      <w:pPr>
        <w:pStyle w:val="ExampleText"/>
        <w:pBdr>
          <w:bottom w:val="single" w:sz="4" w:space="3" w:color="auto"/>
        </w:pBdr>
        <w:tabs>
          <w:tab w:val="right" w:pos="4962"/>
        </w:tabs>
        <w:spacing w:after="0"/>
        <w:jc w:val="left"/>
        <w:rPr>
          <w:rFonts w:ascii="Lato" w:hAnsi="Lato"/>
        </w:rPr>
      </w:pPr>
      <w:r>
        <w:rPr>
          <w:rFonts w:ascii="Lato" w:hAnsi="Lato"/>
        </w:rPr>
        <w:t xml:space="preserve">Less: Additional </w:t>
      </w:r>
      <w:r w:rsidR="006C57C3">
        <w:rPr>
          <w:rFonts w:ascii="Lato" w:hAnsi="Lato"/>
        </w:rPr>
        <w:t>c</w:t>
      </w:r>
      <w:r>
        <w:rPr>
          <w:rFonts w:ascii="Lato" w:hAnsi="Lato"/>
        </w:rPr>
        <w:t>eduction</w:t>
      </w:r>
      <w:r>
        <w:rPr>
          <w:rFonts w:ascii="Lato" w:hAnsi="Lato"/>
        </w:rPr>
        <w:tab/>
      </w:r>
      <w:r w:rsidR="00FA76F0" w:rsidRPr="00FA76F0">
        <w:rPr>
          <w:rFonts w:ascii="Lato" w:hAnsi="Lato"/>
          <w:u w:val="single"/>
        </w:rPr>
        <w:t>(0)</w:t>
      </w:r>
    </w:p>
    <w:p w14:paraId="59B49595" w14:textId="36521600" w:rsidR="00FA76F0" w:rsidRPr="00FA76F0" w:rsidRDefault="000C3387" w:rsidP="00C1702D">
      <w:pPr>
        <w:pStyle w:val="ExampleText"/>
        <w:pBdr>
          <w:bottom w:val="single" w:sz="4" w:space="3" w:color="auto"/>
        </w:pBdr>
        <w:tabs>
          <w:tab w:val="right" w:pos="4962"/>
        </w:tabs>
        <w:spacing w:after="0"/>
        <w:jc w:val="left"/>
        <w:rPr>
          <w:rFonts w:ascii="Lato" w:hAnsi="Lato"/>
        </w:rPr>
      </w:pPr>
      <w:r>
        <w:rPr>
          <w:rFonts w:ascii="Lato" w:hAnsi="Lato"/>
        </w:rPr>
        <w:t xml:space="preserve">Equals: Net </w:t>
      </w:r>
      <w:r w:rsidR="006C57C3">
        <w:rPr>
          <w:rFonts w:ascii="Lato" w:hAnsi="Lato"/>
        </w:rPr>
        <w:t>v</w:t>
      </w:r>
      <w:r>
        <w:rPr>
          <w:rFonts w:ascii="Lato" w:hAnsi="Lato"/>
        </w:rPr>
        <w:t>alue</w:t>
      </w:r>
      <w:r>
        <w:rPr>
          <w:rFonts w:ascii="Lato" w:hAnsi="Lato"/>
        </w:rPr>
        <w:tab/>
      </w:r>
      <w:r w:rsidR="00FA76F0" w:rsidRPr="00FA76F0">
        <w:rPr>
          <w:rFonts w:ascii="Lato" w:hAnsi="Lato"/>
        </w:rPr>
        <w:t>1 450 000</w:t>
      </w:r>
    </w:p>
    <w:p w14:paraId="7FDB6285" w14:textId="0622C064" w:rsidR="00FA76F0" w:rsidRPr="00FA76F0" w:rsidRDefault="000C3387" w:rsidP="00C1702D">
      <w:pPr>
        <w:pStyle w:val="ExampleText"/>
        <w:pBdr>
          <w:bottom w:val="single" w:sz="4" w:space="3" w:color="auto"/>
        </w:pBdr>
        <w:tabs>
          <w:tab w:val="right" w:pos="4962"/>
        </w:tabs>
        <w:spacing w:after="0"/>
        <w:jc w:val="left"/>
        <w:rPr>
          <w:rFonts w:ascii="Lato" w:hAnsi="Lato"/>
        </w:rPr>
      </w:pPr>
      <w:r>
        <w:rPr>
          <w:rFonts w:ascii="Lato" w:hAnsi="Lato"/>
        </w:rPr>
        <w:t xml:space="preserve">Less: Royalty </w:t>
      </w:r>
      <w:r w:rsidR="006C57C3">
        <w:rPr>
          <w:rFonts w:ascii="Lato" w:hAnsi="Lato"/>
        </w:rPr>
        <w:t>t</w:t>
      </w:r>
      <w:r>
        <w:rPr>
          <w:rFonts w:ascii="Lato" w:hAnsi="Lato"/>
        </w:rPr>
        <w:t>hreshold</w:t>
      </w:r>
      <w:r>
        <w:rPr>
          <w:rFonts w:ascii="Lato" w:hAnsi="Lato"/>
        </w:rPr>
        <w:tab/>
      </w:r>
      <w:r w:rsidR="00FA76F0" w:rsidRPr="00FA76F0">
        <w:rPr>
          <w:rFonts w:ascii="Lato" w:hAnsi="Lato"/>
          <w:u w:val="single"/>
        </w:rPr>
        <w:t>(50 000)</w:t>
      </w:r>
    </w:p>
    <w:p w14:paraId="1E5F9004" w14:textId="7E3B6D41" w:rsidR="00FA76F0" w:rsidRPr="00FA76F0" w:rsidRDefault="00FA76F0" w:rsidP="00C1702D">
      <w:pPr>
        <w:pStyle w:val="ExampleText"/>
        <w:pBdr>
          <w:bottom w:val="single" w:sz="4" w:space="3" w:color="auto"/>
        </w:pBdr>
        <w:tabs>
          <w:tab w:val="right" w:pos="4962"/>
        </w:tabs>
        <w:spacing w:after="0"/>
        <w:jc w:val="left"/>
        <w:rPr>
          <w:rFonts w:ascii="Lato" w:hAnsi="Lato"/>
        </w:rPr>
      </w:pPr>
      <w:r w:rsidRPr="00FA76F0">
        <w:rPr>
          <w:rFonts w:ascii="Lato" w:hAnsi="Lato"/>
        </w:rPr>
        <w:t>Royal</w:t>
      </w:r>
      <w:r w:rsidR="000C3387">
        <w:rPr>
          <w:rFonts w:ascii="Lato" w:hAnsi="Lato"/>
        </w:rPr>
        <w:t xml:space="preserve">ty </w:t>
      </w:r>
      <w:r w:rsidR="00CF338E">
        <w:rPr>
          <w:rFonts w:ascii="Lato" w:hAnsi="Lato"/>
        </w:rPr>
        <w:t>v</w:t>
      </w:r>
      <w:r w:rsidR="000C3387">
        <w:rPr>
          <w:rFonts w:ascii="Lato" w:hAnsi="Lato"/>
        </w:rPr>
        <w:t>alue for EEE calculation</w:t>
      </w:r>
      <w:r w:rsidR="000C3387">
        <w:rPr>
          <w:rFonts w:ascii="Lato" w:hAnsi="Lato"/>
        </w:rPr>
        <w:tab/>
      </w:r>
      <w:r w:rsidRPr="00FA76F0">
        <w:rPr>
          <w:rFonts w:ascii="Lato" w:hAnsi="Lato"/>
          <w:u w:val="single"/>
        </w:rPr>
        <w:t xml:space="preserve">1 400 000 </w:t>
      </w:r>
    </w:p>
    <w:p w14:paraId="53249B21" w14:textId="77777777" w:rsidR="00FA76F0" w:rsidRPr="00FA76F0" w:rsidRDefault="00FA76F0" w:rsidP="00C1702D">
      <w:pPr>
        <w:pStyle w:val="ExampleText"/>
        <w:pBdr>
          <w:bottom w:val="single" w:sz="4" w:space="3" w:color="auto"/>
        </w:pBdr>
        <w:tabs>
          <w:tab w:val="right" w:pos="4962"/>
        </w:tabs>
        <w:spacing w:after="0"/>
        <w:jc w:val="left"/>
        <w:rPr>
          <w:rFonts w:ascii="Lato" w:hAnsi="Lato"/>
        </w:rPr>
      </w:pPr>
      <w:r w:rsidRPr="00FA76F0">
        <w:rPr>
          <w:rFonts w:ascii="Lato" w:hAnsi="Lato"/>
        </w:rPr>
        <w:t>EEE clai</w:t>
      </w:r>
      <w:r w:rsidR="000C3387">
        <w:rPr>
          <w:rFonts w:ascii="Lato" w:hAnsi="Lato"/>
        </w:rPr>
        <w:t>mable @ 25 per cent</w:t>
      </w:r>
      <w:r w:rsidR="000C3387">
        <w:rPr>
          <w:rFonts w:ascii="Lato" w:hAnsi="Lato"/>
        </w:rPr>
        <w:tab/>
      </w:r>
      <w:r w:rsidRPr="00FA76F0">
        <w:rPr>
          <w:rFonts w:ascii="Lato" w:hAnsi="Lato"/>
          <w:u w:val="single"/>
        </w:rPr>
        <w:t>350 000</w:t>
      </w:r>
    </w:p>
    <w:p w14:paraId="3E602B3D" w14:textId="77777777" w:rsidR="00FA76F0" w:rsidRPr="00FA76F0" w:rsidRDefault="00FA76F0" w:rsidP="00A407D6">
      <w:pPr>
        <w:pStyle w:val="ExampleText"/>
        <w:pBdr>
          <w:bottom w:val="single" w:sz="4" w:space="3" w:color="auto"/>
        </w:pBdr>
        <w:jc w:val="left"/>
        <w:rPr>
          <w:rFonts w:ascii="Lato" w:hAnsi="Lato"/>
        </w:rPr>
      </w:pPr>
    </w:p>
    <w:p w14:paraId="0A678C5E" w14:textId="77777777" w:rsidR="00FA76F0" w:rsidRPr="00FA76F0" w:rsidRDefault="00FA76F0" w:rsidP="00A407D6">
      <w:pPr>
        <w:pStyle w:val="ExampleText"/>
        <w:pBdr>
          <w:bottom w:val="single" w:sz="4" w:space="3" w:color="auto"/>
        </w:pBdr>
        <w:jc w:val="left"/>
        <w:rPr>
          <w:rFonts w:ascii="Lato" w:hAnsi="Lato"/>
        </w:rPr>
      </w:pPr>
      <w:r w:rsidRPr="00FA76F0">
        <w:rPr>
          <w:rFonts w:ascii="Lato" w:hAnsi="Lato"/>
        </w:rPr>
        <w:t>As the production unit has calculated a positive net value, $350 000 is the maximum EEE deductible in the 2016-17 year (25 per cent of the positive net value). This results in a net value for the royalty year of $1 050 000.</w:t>
      </w:r>
    </w:p>
    <w:p w14:paraId="4180B762" w14:textId="77777777" w:rsidR="00FA76F0" w:rsidRPr="00FA76F0" w:rsidRDefault="00FA76F0" w:rsidP="00A407D6">
      <w:pPr>
        <w:pStyle w:val="ExampleText"/>
        <w:pBdr>
          <w:bottom w:val="single" w:sz="4" w:space="3" w:color="auto"/>
        </w:pBdr>
        <w:jc w:val="left"/>
        <w:rPr>
          <w:rFonts w:ascii="Lato" w:hAnsi="Lato"/>
        </w:rPr>
      </w:pPr>
      <w:r w:rsidRPr="00FA76F0">
        <w:rPr>
          <w:rFonts w:ascii="Lato" w:hAnsi="Lato"/>
        </w:rPr>
        <w:t xml:space="preserve">The remaining unused portion of EEE of $50 000 ($400 000 - $350 000) may be carried forward for use as a deduction in a future royalty period. </w:t>
      </w:r>
    </w:p>
    <w:p w14:paraId="0207FE27" w14:textId="77777777" w:rsidR="00FA76F0" w:rsidRPr="00AD3B78" w:rsidRDefault="00FA76F0" w:rsidP="00A407D6">
      <w:pPr>
        <w:pStyle w:val="Heading2"/>
        <w:numPr>
          <w:ilvl w:val="0"/>
          <w:numId w:val="0"/>
        </w:numPr>
      </w:pPr>
      <w:r w:rsidRPr="00AD3B78">
        <w:t>EEE</w:t>
      </w:r>
      <w:r>
        <w:t xml:space="preserve"> is</w:t>
      </w:r>
      <w:r w:rsidRPr="00AD3B78">
        <w:t xml:space="preserve"> not applicable as a deduction whe</w:t>
      </w:r>
      <w:r>
        <w:t>n the royalty payer is</w:t>
      </w:r>
      <w:r w:rsidRPr="00AD3B78">
        <w:t xml:space="preserve"> in a </w:t>
      </w:r>
      <w:r>
        <w:t>n</w:t>
      </w:r>
      <w:r w:rsidRPr="00AD3B78">
        <w:t xml:space="preserve">egative </w:t>
      </w:r>
      <w:r>
        <w:t>n</w:t>
      </w:r>
      <w:r w:rsidRPr="00AD3B78">
        <w:t xml:space="preserve">et </w:t>
      </w:r>
      <w:r>
        <w:t>v</w:t>
      </w:r>
      <w:r w:rsidRPr="00AD3B78">
        <w:t>alue</w:t>
      </w:r>
      <w:r>
        <w:t xml:space="preserve"> position</w:t>
      </w:r>
      <w:r w:rsidRPr="00FB2D24">
        <w:t xml:space="preserve"> </w:t>
      </w:r>
      <w:r>
        <w:t>for a royalty year</w:t>
      </w:r>
    </w:p>
    <w:p w14:paraId="07ADBF97"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EEE can only be used to reduce the net value to nil. Accordingly, if a royalty payer has arrived at a negative net value for royalty purposes after deducting operating costs, capital recognition deduction and any additional deduction from the gross realisation amount, EEE cannot be included to further increase the negative net value of the production unit. </w:t>
      </w:r>
    </w:p>
    <w:p w14:paraId="2F9BB7C9" w14:textId="5EAF142C" w:rsidR="00FA76F0" w:rsidRPr="00020B6E" w:rsidRDefault="00FA76F0" w:rsidP="00FA76F0">
      <w:pPr>
        <w:pStyle w:val="HeadingFour"/>
        <w:rPr>
          <w:rFonts w:ascii="Lato" w:hAnsi="Lato"/>
          <w:i w:val="0"/>
          <w:u w:val="none"/>
        </w:rPr>
      </w:pPr>
      <w:r w:rsidRPr="00020B6E">
        <w:rPr>
          <w:rFonts w:ascii="Lato" w:hAnsi="Lato"/>
          <w:i w:val="0"/>
          <w:u w:val="none"/>
        </w:rPr>
        <w:lastRenderedPageBreak/>
        <w:t>Example</w:t>
      </w:r>
      <w:r w:rsidR="00286629">
        <w:rPr>
          <w:rFonts w:ascii="Lato" w:hAnsi="Lato"/>
          <w:i w:val="0"/>
          <w:u w:val="none"/>
        </w:rPr>
        <w:t xml:space="preserve"> 1</w:t>
      </w:r>
    </w:p>
    <w:p w14:paraId="03E65FC6" w14:textId="77777777" w:rsidR="00FA76F0" w:rsidRPr="00FA76F0" w:rsidRDefault="00FA76F0" w:rsidP="00A407D6">
      <w:pPr>
        <w:pStyle w:val="ExampleText"/>
        <w:pBdr>
          <w:bottom w:val="none" w:sz="0" w:space="0" w:color="auto"/>
        </w:pBdr>
        <w:jc w:val="left"/>
        <w:rPr>
          <w:rFonts w:ascii="Lato" w:hAnsi="Lato"/>
        </w:rPr>
      </w:pPr>
      <w:r w:rsidRPr="00FA76F0">
        <w:rPr>
          <w:rFonts w:ascii="Lato" w:hAnsi="Lato"/>
        </w:rPr>
        <w:t>In respect of the 2016-17 year, a royalty payer has incurred $500 000 in EEE and has calculated the net value as follows:</w:t>
      </w:r>
    </w:p>
    <w:p w14:paraId="37F4D748" w14:textId="77777777" w:rsidR="00FA76F0" w:rsidRPr="00FA76F0" w:rsidRDefault="00C1702D" w:rsidP="00C1702D">
      <w:pPr>
        <w:pStyle w:val="ExampleText"/>
        <w:pBdr>
          <w:bottom w:val="none" w:sz="0" w:space="0" w:color="auto"/>
        </w:pBdr>
        <w:tabs>
          <w:tab w:val="left" w:pos="3686"/>
          <w:tab w:val="right" w:pos="4961"/>
        </w:tabs>
        <w:spacing w:after="0"/>
        <w:jc w:val="left"/>
        <w:rPr>
          <w:rFonts w:ascii="Lato" w:hAnsi="Lato"/>
        </w:rPr>
      </w:pPr>
      <w:r>
        <w:rPr>
          <w:rFonts w:ascii="Lato" w:hAnsi="Lato"/>
        </w:rPr>
        <w:tab/>
      </w:r>
      <w:r w:rsidR="00FA76F0" w:rsidRPr="00FA76F0">
        <w:rPr>
          <w:rFonts w:ascii="Lato" w:hAnsi="Lato"/>
        </w:rPr>
        <w:t>$</w:t>
      </w:r>
    </w:p>
    <w:p w14:paraId="46F3A4A8" w14:textId="48DB47E8" w:rsidR="00FA76F0" w:rsidRPr="00FA76F0" w:rsidRDefault="00FA76F0" w:rsidP="00C1702D">
      <w:pPr>
        <w:pStyle w:val="ExampleText"/>
        <w:pBdr>
          <w:bottom w:val="none" w:sz="0" w:space="0" w:color="auto"/>
        </w:pBdr>
        <w:tabs>
          <w:tab w:val="left" w:pos="3827"/>
          <w:tab w:val="right" w:pos="4961"/>
        </w:tabs>
        <w:spacing w:after="0"/>
        <w:jc w:val="left"/>
        <w:rPr>
          <w:rFonts w:ascii="Lato" w:hAnsi="Lato"/>
        </w:rPr>
      </w:pPr>
      <w:r w:rsidRPr="00FA76F0">
        <w:rPr>
          <w:rFonts w:ascii="Lato" w:hAnsi="Lato"/>
        </w:rPr>
        <w:t xml:space="preserve">Gross </w:t>
      </w:r>
      <w:r w:rsidR="006C57C3">
        <w:rPr>
          <w:rFonts w:ascii="Lato" w:hAnsi="Lato"/>
        </w:rPr>
        <w:t>r</w:t>
      </w:r>
      <w:r w:rsidR="00C1702D">
        <w:rPr>
          <w:rFonts w:ascii="Lato" w:hAnsi="Lato"/>
        </w:rPr>
        <w:t>ealisation</w:t>
      </w:r>
      <w:r w:rsidR="00C1702D">
        <w:rPr>
          <w:rFonts w:ascii="Lato" w:hAnsi="Lato"/>
        </w:rPr>
        <w:tab/>
      </w:r>
      <w:r w:rsidR="00C1702D">
        <w:rPr>
          <w:rFonts w:ascii="Lato" w:hAnsi="Lato"/>
        </w:rPr>
        <w:tab/>
      </w:r>
      <w:r w:rsidRPr="00FA76F0">
        <w:rPr>
          <w:rFonts w:ascii="Lato" w:hAnsi="Lato"/>
        </w:rPr>
        <w:t>4 500 000</w:t>
      </w:r>
    </w:p>
    <w:p w14:paraId="0C00ABBC" w14:textId="1F625B56" w:rsidR="00FA76F0" w:rsidRPr="00FA76F0" w:rsidRDefault="00C1702D" w:rsidP="00C1702D">
      <w:pPr>
        <w:pStyle w:val="ExampleText"/>
        <w:pBdr>
          <w:bottom w:val="none" w:sz="0" w:space="0" w:color="auto"/>
        </w:pBdr>
        <w:tabs>
          <w:tab w:val="left" w:pos="3827"/>
          <w:tab w:val="right" w:pos="4961"/>
        </w:tabs>
        <w:spacing w:after="0"/>
        <w:jc w:val="left"/>
        <w:rPr>
          <w:rFonts w:ascii="Lato" w:hAnsi="Lato"/>
        </w:rPr>
      </w:pPr>
      <w:r>
        <w:rPr>
          <w:rFonts w:ascii="Lato" w:hAnsi="Lato"/>
        </w:rPr>
        <w:t xml:space="preserve">Less: Operating </w:t>
      </w:r>
      <w:r w:rsidR="006C57C3">
        <w:rPr>
          <w:rFonts w:ascii="Lato" w:hAnsi="Lato"/>
        </w:rPr>
        <w:t>c</w:t>
      </w:r>
      <w:r>
        <w:rPr>
          <w:rFonts w:ascii="Lato" w:hAnsi="Lato"/>
        </w:rPr>
        <w:t>osts</w:t>
      </w:r>
      <w:r>
        <w:rPr>
          <w:rFonts w:ascii="Lato" w:hAnsi="Lato"/>
        </w:rPr>
        <w:tab/>
      </w:r>
      <w:r w:rsidR="00FA76F0" w:rsidRPr="00FA76F0">
        <w:rPr>
          <w:rFonts w:ascii="Lato" w:hAnsi="Lato"/>
        </w:rPr>
        <w:t>(2 900 000)</w:t>
      </w:r>
    </w:p>
    <w:p w14:paraId="10C8F197" w14:textId="6839DD54" w:rsidR="00FA76F0" w:rsidRPr="00FA76F0" w:rsidRDefault="00FA76F0" w:rsidP="00C1702D">
      <w:pPr>
        <w:pStyle w:val="ExampleText"/>
        <w:pBdr>
          <w:bottom w:val="none" w:sz="0" w:space="0" w:color="auto"/>
        </w:pBdr>
        <w:tabs>
          <w:tab w:val="left" w:pos="3827"/>
          <w:tab w:val="right" w:pos="4961"/>
        </w:tabs>
        <w:spacing w:after="0"/>
        <w:jc w:val="left"/>
        <w:rPr>
          <w:rFonts w:ascii="Lato" w:hAnsi="Lato"/>
        </w:rPr>
      </w:pPr>
      <w:r w:rsidRPr="00FA76F0">
        <w:rPr>
          <w:rFonts w:ascii="Lato" w:hAnsi="Lato"/>
        </w:rPr>
        <w:t xml:space="preserve">Less: Capital </w:t>
      </w:r>
      <w:r w:rsidR="006C57C3">
        <w:rPr>
          <w:rFonts w:ascii="Lato" w:hAnsi="Lato"/>
        </w:rPr>
        <w:t>r</w:t>
      </w:r>
      <w:r w:rsidRPr="00FA76F0">
        <w:rPr>
          <w:rFonts w:ascii="Lato" w:hAnsi="Lato"/>
        </w:rPr>
        <w:t xml:space="preserve">ecognition </w:t>
      </w:r>
      <w:r w:rsidR="006C57C3">
        <w:rPr>
          <w:rFonts w:ascii="Lato" w:hAnsi="Lato"/>
        </w:rPr>
        <w:t>d</w:t>
      </w:r>
      <w:r w:rsidRPr="00FA76F0">
        <w:rPr>
          <w:rFonts w:ascii="Lato" w:hAnsi="Lato"/>
        </w:rPr>
        <w:t>eduction</w:t>
      </w:r>
      <w:r w:rsidRPr="00FA76F0">
        <w:rPr>
          <w:rFonts w:ascii="Lato" w:hAnsi="Lato"/>
        </w:rPr>
        <w:tab/>
      </w:r>
      <w:r w:rsidRPr="00FA76F0">
        <w:rPr>
          <w:rFonts w:ascii="Lato" w:hAnsi="Lato"/>
        </w:rPr>
        <w:tab/>
        <w:t>(1 900 000)</w:t>
      </w:r>
    </w:p>
    <w:p w14:paraId="07E8DA5E" w14:textId="0EECDBE6" w:rsidR="00FA76F0" w:rsidRPr="00FA76F0" w:rsidRDefault="00FA76F0" w:rsidP="00C1702D">
      <w:pPr>
        <w:pStyle w:val="ExampleText"/>
        <w:pBdr>
          <w:bottom w:val="none" w:sz="0" w:space="0" w:color="auto"/>
        </w:pBdr>
        <w:tabs>
          <w:tab w:val="left" w:pos="3827"/>
          <w:tab w:val="right" w:pos="4961"/>
        </w:tabs>
        <w:spacing w:after="0"/>
        <w:jc w:val="left"/>
        <w:rPr>
          <w:rFonts w:ascii="Lato" w:hAnsi="Lato"/>
        </w:rPr>
      </w:pPr>
      <w:r w:rsidRPr="00FA76F0">
        <w:rPr>
          <w:rFonts w:ascii="Lato" w:hAnsi="Lato"/>
        </w:rPr>
        <w:t xml:space="preserve">Less: Additional </w:t>
      </w:r>
      <w:r w:rsidR="006C57C3">
        <w:rPr>
          <w:rFonts w:ascii="Lato" w:hAnsi="Lato"/>
        </w:rPr>
        <w:t>d</w:t>
      </w:r>
      <w:r w:rsidRPr="00FA76F0">
        <w:rPr>
          <w:rFonts w:ascii="Lato" w:hAnsi="Lato"/>
        </w:rPr>
        <w:t>eduction</w:t>
      </w:r>
      <w:r w:rsidRPr="00FA76F0">
        <w:rPr>
          <w:rFonts w:ascii="Lato" w:hAnsi="Lato"/>
        </w:rPr>
        <w:tab/>
      </w:r>
      <w:r w:rsidRPr="00FA76F0">
        <w:rPr>
          <w:rFonts w:ascii="Lato" w:hAnsi="Lato"/>
        </w:rPr>
        <w:tab/>
        <w:t xml:space="preserve"> </w:t>
      </w:r>
      <w:r w:rsidRPr="00FA76F0">
        <w:rPr>
          <w:rFonts w:ascii="Lato" w:hAnsi="Lato"/>
          <w:u w:val="single"/>
        </w:rPr>
        <w:t>(0)</w:t>
      </w:r>
    </w:p>
    <w:p w14:paraId="0B0DF795" w14:textId="793BF3EA" w:rsidR="00FA76F0" w:rsidRPr="00FA76F0" w:rsidRDefault="00FA76F0" w:rsidP="00C1702D">
      <w:pPr>
        <w:pStyle w:val="ExampleText"/>
        <w:pBdr>
          <w:bottom w:val="none" w:sz="0" w:space="0" w:color="auto"/>
        </w:pBdr>
        <w:tabs>
          <w:tab w:val="left" w:pos="3827"/>
          <w:tab w:val="right" w:pos="4961"/>
        </w:tabs>
        <w:spacing w:after="0"/>
        <w:jc w:val="left"/>
        <w:rPr>
          <w:rFonts w:ascii="Lato" w:hAnsi="Lato"/>
          <w:u w:val="single"/>
        </w:rPr>
      </w:pPr>
      <w:r w:rsidRPr="00FA76F0">
        <w:rPr>
          <w:rFonts w:ascii="Lato" w:hAnsi="Lato"/>
        </w:rPr>
        <w:t xml:space="preserve">Equals: Negative </w:t>
      </w:r>
      <w:r w:rsidR="006C57C3">
        <w:rPr>
          <w:rFonts w:ascii="Lato" w:hAnsi="Lato"/>
        </w:rPr>
        <w:t>n</w:t>
      </w:r>
      <w:r w:rsidRPr="00FA76F0">
        <w:rPr>
          <w:rFonts w:ascii="Lato" w:hAnsi="Lato"/>
        </w:rPr>
        <w:t xml:space="preserve">et </w:t>
      </w:r>
      <w:r w:rsidR="006C57C3">
        <w:rPr>
          <w:rFonts w:ascii="Lato" w:hAnsi="Lato"/>
        </w:rPr>
        <w:t>v</w:t>
      </w:r>
      <w:r w:rsidRPr="00FA76F0">
        <w:rPr>
          <w:rFonts w:ascii="Lato" w:hAnsi="Lato"/>
        </w:rPr>
        <w:t>alue</w:t>
      </w:r>
      <w:r w:rsidRPr="00FA76F0">
        <w:rPr>
          <w:rFonts w:ascii="Lato" w:hAnsi="Lato"/>
        </w:rPr>
        <w:tab/>
        <w:t xml:space="preserve">   </w:t>
      </w:r>
      <w:r w:rsidRPr="00FA76F0">
        <w:rPr>
          <w:rFonts w:ascii="Lato" w:hAnsi="Lato"/>
        </w:rPr>
        <w:tab/>
      </w:r>
      <w:r w:rsidRPr="00FA76F0">
        <w:rPr>
          <w:rFonts w:ascii="Lato" w:hAnsi="Lato"/>
          <w:u w:val="single"/>
        </w:rPr>
        <w:t>(300 000)</w:t>
      </w:r>
    </w:p>
    <w:p w14:paraId="31DFC1C8" w14:textId="77777777" w:rsidR="00FA76F0" w:rsidRPr="00FA76F0" w:rsidRDefault="00FA76F0" w:rsidP="00A407D6">
      <w:pPr>
        <w:pStyle w:val="ExampleText"/>
        <w:pBdr>
          <w:bottom w:val="none" w:sz="0" w:space="0" w:color="auto"/>
        </w:pBdr>
        <w:spacing w:after="0"/>
        <w:jc w:val="left"/>
        <w:rPr>
          <w:rFonts w:ascii="Lato" w:hAnsi="Lato"/>
        </w:rPr>
      </w:pPr>
    </w:p>
    <w:p w14:paraId="7019E767" w14:textId="77777777" w:rsidR="00FA76F0" w:rsidRPr="00FA76F0" w:rsidRDefault="00FA76F0" w:rsidP="00A407D6">
      <w:pPr>
        <w:pStyle w:val="ExampleText"/>
        <w:pBdr>
          <w:top w:val="none" w:sz="0" w:space="0" w:color="auto"/>
          <w:bottom w:val="single" w:sz="4" w:space="3" w:color="auto"/>
        </w:pBdr>
        <w:jc w:val="left"/>
        <w:rPr>
          <w:rFonts w:ascii="Lato" w:hAnsi="Lato"/>
        </w:rPr>
      </w:pPr>
      <w:r w:rsidRPr="00FA76F0">
        <w:rPr>
          <w:rFonts w:ascii="Lato" w:hAnsi="Lato"/>
        </w:rPr>
        <w:t xml:space="preserve">As the production unit has calculated a negative net value, the EEE of $500 000 cannot be applied as a royalty deduction in the 2016-17 year. However, the unused EEE may be carried forward for use as a deduction in a future royalty year for the purpose of calculating net value. </w:t>
      </w:r>
    </w:p>
    <w:p w14:paraId="2CCF3AC7" w14:textId="77777777" w:rsidR="00FA76F0" w:rsidRPr="00AD3B78" w:rsidRDefault="00FA76F0" w:rsidP="00FA76F0">
      <w:pPr>
        <w:pStyle w:val="Heading2"/>
        <w:numPr>
          <w:ilvl w:val="0"/>
          <w:numId w:val="0"/>
        </w:numPr>
      </w:pPr>
      <w:r w:rsidRPr="00AD3B78">
        <w:t>Carrying forward unused EEE</w:t>
      </w:r>
    </w:p>
    <w:p w14:paraId="250EAE8D"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Royalty payers can carry forward any EEE they incur after 1 July 2003 that is not used, either because the production unit is in a negative net value position or the total EEE able to be claimed is in excess of the maximum deduction cap. The Secretary’s approval to carry forward the unclaimed EEE is not required.</w:t>
      </w:r>
    </w:p>
    <w:p w14:paraId="3F4B0AEC"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There is no time limit for the carrying forward of unused EEE. Accordingly, EEE can be carried forward until such time that it is fully utilised as a royalty deduction. </w:t>
      </w:r>
    </w:p>
    <w:p w14:paraId="3CEEE650" w14:textId="77777777" w:rsidR="00FA76F0" w:rsidRPr="00AD3B78" w:rsidRDefault="00FA76F0" w:rsidP="00A407D6">
      <w:pPr>
        <w:pStyle w:val="Heading2"/>
        <w:numPr>
          <w:ilvl w:val="0"/>
          <w:numId w:val="0"/>
        </w:numPr>
      </w:pPr>
      <w:r w:rsidRPr="00AD3B78">
        <w:t>Transferability of EEE</w:t>
      </w:r>
    </w:p>
    <w:p w14:paraId="34065817"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EEE relates to exploration expenditure incurred by a royalty payer. Accordingly, it remains with the royalty payer who actually incurred the expenditure and cannot be transferred to another person. </w:t>
      </w:r>
    </w:p>
    <w:p w14:paraId="726E39B4" w14:textId="77777777" w:rsidR="00FA76F0" w:rsidRDefault="00FA76F0" w:rsidP="00A407D6">
      <w:pPr>
        <w:pStyle w:val="Heading1"/>
        <w:numPr>
          <w:ilvl w:val="0"/>
          <w:numId w:val="0"/>
        </w:numPr>
      </w:pPr>
      <w:r w:rsidRPr="00207F64">
        <w:t xml:space="preserve">GST </w:t>
      </w:r>
    </w:p>
    <w:p w14:paraId="09A895F2" w14:textId="77777777" w:rsidR="00FA76F0" w:rsidRPr="00FA76F0" w:rsidRDefault="00FA76F0" w:rsidP="00A407D6">
      <w:pPr>
        <w:pStyle w:val="BlockText"/>
        <w:numPr>
          <w:ilvl w:val="0"/>
          <w:numId w:val="32"/>
        </w:numPr>
        <w:tabs>
          <w:tab w:val="left" w:pos="851"/>
          <w:tab w:val="left" w:pos="1276"/>
          <w:tab w:val="left" w:pos="1701"/>
        </w:tabs>
        <w:spacing w:after="120"/>
        <w:rPr>
          <w:rFonts w:ascii="Lato" w:hAnsi="Lato"/>
        </w:rPr>
      </w:pPr>
      <w:r w:rsidRPr="00FA76F0">
        <w:rPr>
          <w:rFonts w:ascii="Lato" w:hAnsi="Lato"/>
        </w:rPr>
        <w:t>An amount of EEE is the amount exclusive of the GST (if any) payable in relation to that expenditure. Where an item of EEE is input taxed, the amount claimable is inclusive of GST.</w:t>
      </w:r>
    </w:p>
    <w:p w14:paraId="238D1997" w14:textId="77777777" w:rsidR="00FA76F0" w:rsidRPr="009C7EEA" w:rsidRDefault="00FA76F0" w:rsidP="00FA76F0">
      <w:pPr>
        <w:pStyle w:val="Heading1"/>
        <w:numPr>
          <w:ilvl w:val="0"/>
          <w:numId w:val="0"/>
        </w:numPr>
      </w:pPr>
      <w:r>
        <w:t>Record keeping r</w:t>
      </w:r>
      <w:r w:rsidRPr="009C7EEA">
        <w:t>equirement</w:t>
      </w:r>
      <w:r>
        <w:t>s</w:t>
      </w:r>
    </w:p>
    <w:p w14:paraId="771B83ED" w14:textId="50041E2D"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For general record keeping requirements, refer to </w:t>
      </w:r>
      <w:r w:rsidRPr="00675BAC">
        <w:rPr>
          <w:rFonts w:ascii="Lato" w:hAnsi="Lato"/>
        </w:rPr>
        <w:t>MRA Overview</w:t>
      </w:r>
      <w:r w:rsidRPr="004322A6">
        <w:rPr>
          <w:rFonts w:ascii="Lato" w:hAnsi="Lato"/>
        </w:rPr>
        <w:t>.</w:t>
      </w:r>
      <w:r w:rsidRPr="00FA76F0">
        <w:rPr>
          <w:rFonts w:ascii="Lato" w:hAnsi="Lato"/>
        </w:rPr>
        <w:t xml:space="preserve"> </w:t>
      </w:r>
    </w:p>
    <w:p w14:paraId="75A125A3" w14:textId="656854F3"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Every royalty return lodged with the Secretary</w:t>
      </w:r>
      <w:r w:rsidR="00CF5A59">
        <w:rPr>
          <w:rFonts w:ascii="Lato" w:hAnsi="Lato"/>
        </w:rPr>
        <w:t xml:space="preserve"> must be assessed under section</w:t>
      </w:r>
      <w:r w:rsidRPr="00FA76F0">
        <w:rPr>
          <w:rFonts w:ascii="Lato" w:hAnsi="Lato"/>
        </w:rPr>
        <w:t xml:space="preserve"> 18 or 19 of the MRA. In order for an assessment to be made, an audit may be conducted by an authorised officer to verify the information contained in the royalty return. This may be carried out at the mine site or the royalty payer may be requested to provide certain information.</w:t>
      </w:r>
    </w:p>
    <w:p w14:paraId="422DD8DF"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For assessment or audit purposes, proper records must be kept and be made available to substantiate the costs claimed as EEE, including detailed cost schedules supported by source documentation relating to the relevant mining tenements and parent ERLs.</w:t>
      </w:r>
    </w:p>
    <w:p w14:paraId="73E5CA2F" w14:textId="77777777"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The eligibility of EEE incurred may be reviewed by the Secretary in the year that the expenditure is incurred. This will allow any excess EEE to be carried forward into the next return period and alleviate the need to continually verify past excess EEE when it </w:t>
      </w:r>
      <w:r w:rsidRPr="00FA76F0">
        <w:rPr>
          <w:rFonts w:ascii="Lato" w:hAnsi="Lato"/>
        </w:rPr>
        <w:lastRenderedPageBreak/>
        <w:t>is ultimately claimed. However, as this may be subject to further review or audit, it is important that royalty payers retain their records relating to EEE.</w:t>
      </w:r>
    </w:p>
    <w:p w14:paraId="518A71D9" w14:textId="77777777" w:rsidR="00FA76F0" w:rsidRDefault="00FA76F0" w:rsidP="00FA76F0">
      <w:pPr>
        <w:pStyle w:val="Heading1"/>
        <w:numPr>
          <w:ilvl w:val="0"/>
          <w:numId w:val="0"/>
        </w:numPr>
      </w:pPr>
      <w:r>
        <w:t>MRA publications</w:t>
      </w:r>
    </w:p>
    <w:p w14:paraId="473E6693" w14:textId="1B099341" w:rsidR="00FA76F0" w:rsidRPr="00FA76F0" w:rsidRDefault="00FA76F0" w:rsidP="00A407D6">
      <w:pPr>
        <w:pStyle w:val="BlockText"/>
        <w:numPr>
          <w:ilvl w:val="0"/>
          <w:numId w:val="30"/>
        </w:numPr>
        <w:tabs>
          <w:tab w:val="left" w:pos="851"/>
          <w:tab w:val="left" w:pos="1276"/>
          <w:tab w:val="left" w:pos="1701"/>
        </w:tabs>
        <w:spacing w:after="120"/>
        <w:rPr>
          <w:rFonts w:ascii="Lato" w:hAnsi="Lato"/>
        </w:rPr>
      </w:pPr>
      <w:r w:rsidRPr="00FA76F0">
        <w:rPr>
          <w:rFonts w:ascii="Lato" w:hAnsi="Lato"/>
        </w:rPr>
        <w:t xml:space="preserve">Guideline </w:t>
      </w:r>
      <w:r w:rsidRPr="00675BAC">
        <w:rPr>
          <w:rFonts w:ascii="Lato" w:hAnsi="Lato"/>
        </w:rPr>
        <w:t>RG-MRA-001</w:t>
      </w:r>
      <w:r w:rsidRPr="004322A6">
        <w:rPr>
          <w:rFonts w:ascii="Lato" w:hAnsi="Lato"/>
        </w:rPr>
        <w:t>: Guidelines and Advance Opinions,</w:t>
      </w:r>
      <w:r w:rsidRPr="00FA76F0">
        <w:rPr>
          <w:rFonts w:ascii="Lato" w:hAnsi="Lato"/>
        </w:rPr>
        <w:t xml:space="preserve"> </w:t>
      </w:r>
      <w:r w:rsidR="0055511E">
        <w:rPr>
          <w:rFonts w:ascii="Lato" w:hAnsi="Lato"/>
        </w:rPr>
        <w:t xml:space="preserve">which </w:t>
      </w:r>
      <w:r w:rsidRPr="00FA76F0">
        <w:rPr>
          <w:rFonts w:ascii="Lato" w:hAnsi="Lato"/>
        </w:rPr>
        <w:t>sets out information on the Guideline system, is incorporated into and read as one with this Guideline.</w:t>
      </w:r>
    </w:p>
    <w:p w14:paraId="3FF1FFF3" w14:textId="4D38B47B" w:rsidR="00C07FA5" w:rsidRDefault="00C07FA5" w:rsidP="00C07FA5">
      <w:pPr>
        <w:rPr>
          <w:rFonts w:ascii="Lato" w:hAnsi="Lato"/>
        </w:rPr>
      </w:pPr>
    </w:p>
    <w:p w14:paraId="41F4F25B" w14:textId="1370C434" w:rsidR="00C07FA5" w:rsidRDefault="00EA23BD" w:rsidP="00C07FA5">
      <w:pPr>
        <w:rPr>
          <w:rFonts w:ascii="Lato" w:hAnsi="Lato"/>
        </w:rPr>
      </w:pPr>
      <w:r>
        <w:rPr>
          <w:noProof/>
          <w:lang w:eastAsia="en-AU"/>
        </w:rPr>
        <w:drawing>
          <wp:anchor distT="0" distB="0" distL="114300" distR="114300" simplePos="0" relativeHeight="251659264" behindDoc="0" locked="0" layoutInCell="1" allowOverlap="1" wp14:anchorId="54201F7B" wp14:editId="3D8FA589">
            <wp:simplePos x="0" y="0"/>
            <wp:positionH relativeFrom="column">
              <wp:posOffset>-152400</wp:posOffset>
            </wp:positionH>
            <wp:positionV relativeFrom="paragraph">
              <wp:posOffset>52705</wp:posOffset>
            </wp:positionV>
            <wp:extent cx="1390650" cy="456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456565"/>
                    </a:xfrm>
                    <a:prstGeom prst="rect">
                      <a:avLst/>
                    </a:prstGeom>
                  </pic:spPr>
                </pic:pic>
              </a:graphicData>
            </a:graphic>
            <wp14:sizeRelH relativeFrom="page">
              <wp14:pctWidth>0</wp14:pctWidth>
            </wp14:sizeRelH>
            <wp14:sizeRelV relativeFrom="page">
              <wp14:pctHeight>0</wp14:pctHeight>
            </wp14:sizeRelV>
          </wp:anchor>
        </w:drawing>
      </w:r>
    </w:p>
    <w:p w14:paraId="6D02682B" w14:textId="2BDE166F" w:rsidR="00EF65D5" w:rsidRDefault="00EF65D5" w:rsidP="00C07FA5">
      <w:pPr>
        <w:rPr>
          <w:rFonts w:ascii="Lato" w:hAnsi="Lato"/>
        </w:rPr>
      </w:pPr>
    </w:p>
    <w:p w14:paraId="10633508" w14:textId="0966840C" w:rsidR="00C07FA5" w:rsidRPr="00C07FA5" w:rsidRDefault="00C07FA5" w:rsidP="00C07FA5">
      <w:pPr>
        <w:spacing w:after="0"/>
        <w:rPr>
          <w:rFonts w:ascii="Lato" w:hAnsi="Lato"/>
        </w:rPr>
      </w:pPr>
      <w:r w:rsidRPr="00C07FA5">
        <w:rPr>
          <w:rFonts w:ascii="Lato" w:hAnsi="Lato"/>
        </w:rPr>
        <w:t>Michael Butler</w:t>
      </w:r>
    </w:p>
    <w:p w14:paraId="48F62DAD" w14:textId="467DB7C4" w:rsidR="00C07FA5" w:rsidRPr="00C07FA5" w:rsidRDefault="00C07FA5" w:rsidP="00C07FA5">
      <w:pPr>
        <w:spacing w:after="0"/>
        <w:rPr>
          <w:rFonts w:ascii="Lato" w:hAnsi="Lato"/>
        </w:rPr>
      </w:pPr>
      <w:r w:rsidRPr="00C07FA5">
        <w:rPr>
          <w:rFonts w:ascii="Lato" w:hAnsi="Lato"/>
        </w:rPr>
        <w:t>Secretary</w:t>
      </w:r>
    </w:p>
    <w:p w14:paraId="27432169" w14:textId="77777777" w:rsidR="00C07FA5" w:rsidRPr="00C07FA5" w:rsidRDefault="00C07FA5" w:rsidP="00C07FA5">
      <w:pPr>
        <w:spacing w:after="0"/>
        <w:rPr>
          <w:rFonts w:ascii="Lato" w:hAnsi="Lato"/>
        </w:rPr>
      </w:pPr>
    </w:p>
    <w:p w14:paraId="0C4F95A8" w14:textId="77777777" w:rsidR="00C707A7" w:rsidRPr="00C07FA5" w:rsidRDefault="00C707A7" w:rsidP="00C707A7">
      <w:pPr>
        <w:spacing w:after="0"/>
        <w:rPr>
          <w:rFonts w:ascii="Lato" w:hAnsi="Lato"/>
        </w:rPr>
      </w:pPr>
      <w:r w:rsidRPr="00C07FA5">
        <w:rPr>
          <w:rFonts w:ascii="Lato" w:hAnsi="Lato"/>
        </w:rPr>
        <w:t>Date of Issue:</w:t>
      </w:r>
      <w:r>
        <w:rPr>
          <w:rFonts w:ascii="Lato" w:hAnsi="Lato"/>
        </w:rPr>
        <w:t xml:space="preserve"> </w:t>
      </w:r>
      <w:r w:rsidRPr="002F7391">
        <w:rPr>
          <w:rFonts w:ascii="Lato" w:hAnsi="Lato"/>
        </w:rPr>
        <w:t>29 June 2018</w:t>
      </w:r>
    </w:p>
    <w:p w14:paraId="3490E18C" w14:textId="77777777" w:rsidR="00C07FA5" w:rsidRPr="00C07FA5"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C07FA5" w14:paraId="165456E0" w14:textId="77777777" w:rsidTr="001E3A5F">
        <w:tc>
          <w:tcPr>
            <w:tcW w:w="9854" w:type="dxa"/>
            <w:gridSpan w:val="2"/>
          </w:tcPr>
          <w:p w14:paraId="35298EB4" w14:textId="1083954D" w:rsidR="00C07FA5" w:rsidRPr="00C07FA5" w:rsidRDefault="00C07FA5" w:rsidP="00C07FA5">
            <w:pPr>
              <w:spacing w:after="0"/>
              <w:rPr>
                <w:rFonts w:ascii="Lato" w:hAnsi="Lato"/>
              </w:rPr>
            </w:pPr>
            <w:r w:rsidRPr="00C07FA5">
              <w:rPr>
                <w:rFonts w:ascii="Lato" w:hAnsi="Lato"/>
              </w:rPr>
              <w:t>For further information please contact the Territory Revenue Office:</w:t>
            </w:r>
          </w:p>
        </w:tc>
      </w:tr>
      <w:tr w:rsidR="00C07FA5" w:rsidRPr="00C07FA5" w14:paraId="75D58615" w14:textId="77777777" w:rsidTr="001E3A5F">
        <w:tc>
          <w:tcPr>
            <w:tcW w:w="4927" w:type="dxa"/>
          </w:tcPr>
          <w:p w14:paraId="3C958DCA" w14:textId="114C662E" w:rsidR="00C07FA5" w:rsidRPr="00C07FA5" w:rsidRDefault="00C07FA5" w:rsidP="00C07FA5">
            <w:pPr>
              <w:spacing w:after="0"/>
              <w:rPr>
                <w:rFonts w:ascii="Lato" w:hAnsi="Lato"/>
              </w:rPr>
            </w:pPr>
            <w:r w:rsidRPr="00C07FA5">
              <w:rPr>
                <w:rFonts w:ascii="Lato" w:hAnsi="Lato"/>
              </w:rPr>
              <w:t>GPO Box</w:t>
            </w:r>
            <w:r w:rsidR="00EF034A">
              <w:rPr>
                <w:rFonts w:ascii="Lato" w:hAnsi="Lato"/>
              </w:rPr>
              <w:t xml:space="preserve"> 197</w:t>
            </w:r>
            <w:r w:rsidRPr="00C07FA5">
              <w:rPr>
                <w:rFonts w:ascii="Lato" w:hAnsi="Lato"/>
              </w:rPr>
              <w:t>4</w:t>
            </w:r>
          </w:p>
          <w:p w14:paraId="506D63FC" w14:textId="3C665CD6" w:rsidR="00C07FA5" w:rsidRPr="00C07FA5" w:rsidRDefault="00C07FA5" w:rsidP="00C07FA5">
            <w:pPr>
              <w:spacing w:after="0"/>
              <w:rPr>
                <w:rFonts w:ascii="Lato" w:hAnsi="Lato"/>
              </w:rPr>
            </w:pPr>
            <w:r w:rsidRPr="00C07FA5">
              <w:rPr>
                <w:rFonts w:ascii="Lato" w:hAnsi="Lato"/>
              </w:rPr>
              <w:t xml:space="preserve">Darwin  </w:t>
            </w:r>
            <w:smartTag w:uri="urn:schemas-microsoft-com:office:smarttags" w:element="State">
              <w:r w:rsidRPr="00C07FA5">
                <w:rPr>
                  <w:rFonts w:ascii="Lato" w:hAnsi="Lato"/>
                </w:rPr>
                <w:t>NT</w:t>
              </w:r>
            </w:smartTag>
            <w:r w:rsidRPr="00C07FA5">
              <w:rPr>
                <w:rFonts w:ascii="Lato" w:hAnsi="Lato"/>
              </w:rPr>
              <w:t xml:space="preserve">  0801</w:t>
            </w:r>
          </w:p>
          <w:p w14:paraId="0FA1A014" w14:textId="16439225" w:rsidR="00C07FA5" w:rsidRPr="00C07FA5" w:rsidRDefault="00C07FA5" w:rsidP="00C07FA5">
            <w:pPr>
              <w:spacing w:after="0"/>
              <w:rPr>
                <w:rFonts w:ascii="Lato" w:hAnsi="Lato"/>
              </w:rPr>
            </w:pPr>
            <w:r w:rsidRPr="00C07FA5">
              <w:rPr>
                <w:rFonts w:ascii="Lato" w:hAnsi="Lato"/>
              </w:rPr>
              <w:t xml:space="preserve">Email: </w:t>
            </w:r>
            <w:hyperlink r:id="rId9" w:history="1">
              <w:r w:rsidRPr="00C07FA5">
                <w:rPr>
                  <w:rStyle w:val="Hyperlink"/>
                  <w:rFonts w:ascii="Lato" w:hAnsi="Lato"/>
                </w:rPr>
                <w:t>royaltiesandassurance.dtf@nt.gov.au</w:t>
              </w:r>
            </w:hyperlink>
          </w:p>
        </w:tc>
        <w:tc>
          <w:tcPr>
            <w:tcW w:w="4927" w:type="dxa"/>
          </w:tcPr>
          <w:p w14:paraId="4686D776" w14:textId="77777777" w:rsidR="00C07FA5" w:rsidRPr="00C07FA5" w:rsidRDefault="00C07FA5" w:rsidP="00C07FA5">
            <w:pPr>
              <w:spacing w:after="0"/>
              <w:rPr>
                <w:rFonts w:ascii="Lato" w:hAnsi="Lato"/>
              </w:rPr>
            </w:pPr>
            <w:r w:rsidRPr="00C07FA5">
              <w:rPr>
                <w:rFonts w:ascii="Lato" w:hAnsi="Lato"/>
              </w:rPr>
              <w:t>Phone: 1300 305 353</w:t>
            </w:r>
          </w:p>
          <w:p w14:paraId="3E04AC8C" w14:textId="77777777" w:rsidR="00C07FA5" w:rsidRPr="00C07FA5" w:rsidRDefault="00C07FA5" w:rsidP="00C07FA5">
            <w:pPr>
              <w:spacing w:after="0"/>
              <w:rPr>
                <w:rFonts w:ascii="Lato" w:hAnsi="Lato"/>
              </w:rPr>
            </w:pPr>
            <w:r w:rsidRPr="00C07FA5">
              <w:rPr>
                <w:rFonts w:ascii="Lato" w:hAnsi="Lato"/>
              </w:rPr>
              <w:t>Fax: 08 8999 5577</w:t>
            </w:r>
          </w:p>
          <w:p w14:paraId="545C592A" w14:textId="77777777" w:rsidR="00C07FA5" w:rsidRPr="00C07FA5" w:rsidRDefault="00C07FA5" w:rsidP="00C07FA5">
            <w:pPr>
              <w:spacing w:after="0"/>
              <w:rPr>
                <w:rFonts w:ascii="Lato" w:hAnsi="Lato"/>
              </w:rPr>
            </w:pPr>
            <w:r w:rsidRPr="00C07FA5">
              <w:rPr>
                <w:rFonts w:ascii="Lato" w:hAnsi="Lato"/>
              </w:rPr>
              <w:t xml:space="preserve">Website: </w:t>
            </w:r>
            <w:hyperlink r:id="rId10" w:history="1">
              <w:r w:rsidRPr="00C07FA5">
                <w:rPr>
                  <w:rStyle w:val="Hyperlink"/>
                  <w:rFonts w:ascii="Lato" w:hAnsi="Lato"/>
                </w:rPr>
                <w:t>www.revenue.nt.gov.au</w:t>
              </w:r>
            </w:hyperlink>
          </w:p>
        </w:tc>
      </w:tr>
    </w:tbl>
    <w:p w14:paraId="1B85CE10" w14:textId="3EFF3207" w:rsidR="00C07FA5" w:rsidRPr="00364D5F" w:rsidRDefault="00C07FA5" w:rsidP="00C07FA5">
      <w:pPr>
        <w:tabs>
          <w:tab w:val="left" w:pos="3090"/>
        </w:tabs>
      </w:pPr>
    </w:p>
    <w:p w14:paraId="773F0E28" w14:textId="290B491A" w:rsidR="003A2424" w:rsidRPr="004301EA" w:rsidRDefault="003A2424" w:rsidP="003A2424">
      <w:pPr>
        <w:pStyle w:val="ListNumber"/>
        <w:numPr>
          <w:ilvl w:val="0"/>
          <w:numId w:val="0"/>
        </w:numPr>
        <w:rPr>
          <w:rFonts w:ascii="Lato" w:hAnsi="Lato"/>
        </w:rPr>
      </w:pPr>
    </w:p>
    <w:p w14:paraId="490F0646" w14:textId="1091A7DC"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1"/>
      <w:footerReference w:type="default" r:id="rId12"/>
      <w:headerReference w:type="first" r:id="rId13"/>
      <w:footerReference w:type="first" r:id="rId14"/>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DA65" w14:textId="77777777" w:rsidR="00044030" w:rsidRDefault="00044030" w:rsidP="007332FF">
      <w:r>
        <w:separator/>
      </w:r>
    </w:p>
  </w:endnote>
  <w:endnote w:type="continuationSeparator" w:id="0">
    <w:p w14:paraId="1B4E0E54" w14:textId="77777777" w:rsidR="00044030" w:rsidRDefault="0004403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BA6" w14:textId="77777777" w:rsidR="005F5072" w:rsidRPr="00AE306C" w:rsidRDefault="00044030" w:rsidP="002926BC">
    <w:pPr>
      <w:tabs>
        <w:tab w:val="right" w:pos="10206"/>
      </w:tabs>
      <w:spacing w:after="120"/>
      <w:ind w:left="-567" w:right="-568"/>
      <w:rPr>
        <w:sz w:val="16"/>
        <w:szCs w:val="16"/>
      </w:rPr>
    </w:pPr>
    <w:r>
      <w:rPr>
        <w:sz w:val="16"/>
        <w:szCs w:val="16"/>
      </w:rPr>
      <w:pict w14:anchorId="778E00F2">
        <v:rect id="_x0000_i1025" style="width:481.9pt;height:.5pt" o:hralign="center" o:hrstd="t" o:hrnoshade="t" o:hr="t" fillcolor="black [3213]" stroked="f"/>
      </w:pict>
    </w:r>
  </w:p>
  <w:p w14:paraId="3E42A697" w14:textId="7BEEFD0C"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F0F3B">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F0F3B">
      <w:rPr>
        <w:rStyle w:val="NTGFooter2deptpagenumChar"/>
        <w:rFonts w:eastAsia="Calibri"/>
        <w:noProof/>
      </w:rPr>
      <w:t>5</w:t>
    </w:r>
    <w:r w:rsidRPr="007B5DA2">
      <w:rPr>
        <w:rStyle w:val="NTGFooter2deptpagenumChar"/>
        <w:rFonts w:eastAsia="Calibri"/>
      </w:rPr>
      <w:fldChar w:fldCharType="end"/>
    </w:r>
  </w:p>
  <w:p w14:paraId="1DFDCF4A" w14:textId="021A1977"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FD00A74" w14:textId="77777777" w:rsidTr="006B36CF">
      <w:trPr>
        <w:cantSplit/>
        <w:trHeight w:hRule="exact" w:val="1400"/>
        <w:tblHeader/>
      </w:trPr>
      <w:tc>
        <w:tcPr>
          <w:tcW w:w="7655" w:type="dxa"/>
          <w:vAlign w:val="center"/>
        </w:tcPr>
        <w:p w14:paraId="7ED4798F"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38484F39" w14:textId="7025F1E9"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06566">
            <w:rPr>
              <w:noProof/>
            </w:rPr>
            <w:t>1</w:t>
          </w:r>
          <w:r w:rsidRPr="007B5DA2">
            <w:fldChar w:fldCharType="end"/>
          </w:r>
          <w:r w:rsidRPr="007B5DA2">
            <w:t xml:space="preserve"> of </w:t>
          </w:r>
          <w:r w:rsidR="00AE4664">
            <w:rPr>
              <w:noProof/>
            </w:rPr>
            <w:fldChar w:fldCharType="begin"/>
          </w:r>
          <w:r w:rsidR="00AE4664">
            <w:rPr>
              <w:noProof/>
            </w:rPr>
            <w:instrText xml:space="preserve"> NUMPAGES  \* Arabic  \* MERGEFORMAT </w:instrText>
          </w:r>
          <w:r w:rsidR="00AE4664">
            <w:rPr>
              <w:noProof/>
            </w:rPr>
            <w:fldChar w:fldCharType="separate"/>
          </w:r>
          <w:r w:rsidR="00806566">
            <w:rPr>
              <w:noProof/>
            </w:rPr>
            <w:t>5</w:t>
          </w:r>
          <w:r w:rsidR="00AE4664">
            <w:rPr>
              <w:noProof/>
            </w:rPr>
            <w:fldChar w:fldCharType="end"/>
          </w:r>
          <w:r w:rsidRPr="007B5DA2">
            <w:tab/>
          </w:r>
        </w:p>
      </w:tc>
      <w:tc>
        <w:tcPr>
          <w:tcW w:w="2268" w:type="dxa"/>
          <w:vAlign w:val="center"/>
        </w:tcPr>
        <w:p w14:paraId="49140351" w14:textId="77777777" w:rsidR="005F5072" w:rsidRPr="001E14EB" w:rsidRDefault="005F5072" w:rsidP="00543BD1">
          <w:pPr>
            <w:spacing w:after="0"/>
            <w:jc w:val="right"/>
          </w:pPr>
          <w:r w:rsidRPr="00132658">
            <w:rPr>
              <w:noProof/>
              <w:lang w:eastAsia="en-AU"/>
            </w:rPr>
            <w:drawing>
              <wp:inline distT="0" distB="0" distL="0" distR="0" wp14:anchorId="1DC74B16" wp14:editId="0198588C">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B2DB752"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956C7" w14:textId="77777777" w:rsidR="00044030" w:rsidRDefault="00044030" w:rsidP="007332FF">
      <w:r>
        <w:separator/>
      </w:r>
    </w:p>
  </w:footnote>
  <w:footnote w:type="continuationSeparator" w:id="0">
    <w:p w14:paraId="3C19C170" w14:textId="77777777" w:rsidR="00044030" w:rsidRDefault="0004403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D4B0" w14:textId="77777777" w:rsidR="005F5072" w:rsidRPr="00D275E8" w:rsidRDefault="00EF65D5" w:rsidP="00D275E8">
    <w:pPr>
      <w:pStyle w:val="Header"/>
    </w:pPr>
    <w:r>
      <w:t>R</w:t>
    </w:r>
    <w:r w:rsidR="00FA76F0">
      <w:t>G-MRA-008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102" w14:textId="77777777" w:rsidR="005F5072" w:rsidRDefault="00044030"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A418D5">
          <w:rPr>
            <w:rStyle w:val="Title2Char"/>
          </w:rPr>
          <w:t>MINERAL ROYALTY ACT</w:t>
        </w:r>
      </w:sdtContent>
    </w:sdt>
  </w:p>
  <w:p w14:paraId="15DEC8EC" w14:textId="77777777" w:rsidR="00C07FA5" w:rsidRPr="00C07FA5" w:rsidRDefault="00C07FA5"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EF077BC"/>
    <w:multiLevelType w:val="multilevel"/>
    <w:tmpl w:val="0C78A7AC"/>
    <w:name w:val="NTG Table Bullet List33222222222222222222"/>
    <w:numStyleLink w:val="NTGTableList"/>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8F005A"/>
    <w:multiLevelType w:val="multilevel"/>
    <w:tmpl w:val="4E6AC8F6"/>
    <w:numStyleLink w:val="NTGStandardNumList"/>
  </w:abstractNum>
  <w:abstractNum w:abstractNumId="21" w15:restartNumberingAfterBreak="0">
    <w:nsid w:val="4B9C702E"/>
    <w:multiLevelType w:val="multilevel"/>
    <w:tmpl w:val="BD7A8414"/>
    <w:name w:val="NTG Table Bullet List3222"/>
    <w:numStyleLink w:val="NTGStandardList"/>
  </w:abstractNum>
  <w:abstractNum w:abstractNumId="22" w15:restartNumberingAfterBreak="0">
    <w:nsid w:val="4D435BB4"/>
    <w:multiLevelType w:val="multilevel"/>
    <w:tmpl w:val="39746A98"/>
    <w:name w:val="NTG Table Bullet List3322"/>
    <w:numStyleLink w:val="NTGTableNumList"/>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numStyleLink w:val="NTGTableNumList"/>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38"/>
  </w:num>
  <w:num w:numId="9">
    <w:abstractNumId w:val="1"/>
  </w:num>
  <w:num w:numId="10">
    <w:abstractNumId w:val="17"/>
  </w:num>
  <w:num w:numId="11">
    <w:abstractNumId w:val="15"/>
  </w:num>
  <w:num w:numId="12">
    <w:abstractNumId w:val="19"/>
  </w:num>
  <w:num w:numId="13">
    <w:abstractNumId w:val="7"/>
  </w:num>
  <w:num w:numId="14">
    <w:abstractNumId w:val="16"/>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8"/>
  </w:num>
  <w:num w:numId="20">
    <w:abstractNumId w:val="38"/>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12"/>
  </w:num>
  <w:num w:numId="30">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2"/>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2">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lowerLetter"/>
        <w:lvlRestart w:val="0"/>
        <w:lvlText w:val="(%2)"/>
        <w:lvlJc w:val="left"/>
        <w:pPr>
          <w:tabs>
            <w:tab w:val="num" w:pos="567"/>
          </w:tabs>
          <w:ind w:left="567" w:hanging="426"/>
        </w:pPr>
        <w:rPr>
          <w:rFonts w:hint="default"/>
        </w:rPr>
      </w:lvl>
    </w:lvlOverride>
    <w:lvlOverride w:ilvl="2">
      <w:lvl w:ilvl="2">
        <w:start w:val="1"/>
        <w:numFmt w:val="lowerRoman"/>
        <w:lvlRestart w:val="0"/>
        <w:lvlText w:val="(%3)"/>
        <w:lvlJc w:val="left"/>
        <w:pPr>
          <w:tabs>
            <w:tab w:val="num" w:pos="992"/>
          </w:tabs>
          <w:ind w:left="992" w:hanging="425"/>
        </w:pPr>
        <w:rPr>
          <w:rFonts w:hint="default"/>
        </w:rPr>
      </w:lvl>
    </w:lvlOverride>
    <w:lvlOverride w:ilvl="3">
      <w:lvl w:ilvl="3">
        <w:start w:val="1"/>
        <w:numFmt w:val="upperLetter"/>
        <w:lvlRestart w:val="0"/>
        <w:lvlText w:val="(%4)"/>
        <w:lvlJc w:val="left"/>
        <w:pPr>
          <w:tabs>
            <w:tab w:val="num" w:pos="1417"/>
          </w:tabs>
          <w:ind w:left="1417" w:hanging="425"/>
        </w:pPr>
        <w:rPr>
          <w:rFonts w:hint="default"/>
        </w:rPr>
      </w:lvl>
    </w:lvlOverride>
    <w:lvlOverride w:ilvl="4">
      <w:lvl w:ilvl="4">
        <w:start w:val="1"/>
        <w:numFmt w:val="none"/>
        <w:lvlRestart w:val="0"/>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0B6E"/>
    <w:rsid w:val="00027DB8"/>
    <w:rsid w:val="00031A96"/>
    <w:rsid w:val="00040BF3"/>
    <w:rsid w:val="00044030"/>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B29D7"/>
    <w:rsid w:val="000B2CA1"/>
    <w:rsid w:val="000B5F27"/>
    <w:rsid w:val="000C222D"/>
    <w:rsid w:val="000C3387"/>
    <w:rsid w:val="000C4953"/>
    <w:rsid w:val="000D1F29"/>
    <w:rsid w:val="000D3B9F"/>
    <w:rsid w:val="000F2710"/>
    <w:rsid w:val="000F2958"/>
    <w:rsid w:val="000F754E"/>
    <w:rsid w:val="00104E7F"/>
    <w:rsid w:val="001137EC"/>
    <w:rsid w:val="001152F5"/>
    <w:rsid w:val="00117743"/>
    <w:rsid w:val="00117F5B"/>
    <w:rsid w:val="00132658"/>
    <w:rsid w:val="00150DC0"/>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806F5"/>
    <w:rsid w:val="00281577"/>
    <w:rsid w:val="00286629"/>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D9C"/>
    <w:rsid w:val="004301EA"/>
    <w:rsid w:val="004322A6"/>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152CB"/>
    <w:rsid w:val="005249F5"/>
    <w:rsid w:val="005260F7"/>
    <w:rsid w:val="00543BD1"/>
    <w:rsid w:val="00552D2E"/>
    <w:rsid w:val="0055511E"/>
    <w:rsid w:val="00556113"/>
    <w:rsid w:val="00564C12"/>
    <w:rsid w:val="005654B8"/>
    <w:rsid w:val="005762CC"/>
    <w:rsid w:val="00576DD6"/>
    <w:rsid w:val="00582D3D"/>
    <w:rsid w:val="0058778F"/>
    <w:rsid w:val="00595386"/>
    <w:rsid w:val="005A4AC0"/>
    <w:rsid w:val="005A5FDF"/>
    <w:rsid w:val="005B0FB7"/>
    <w:rsid w:val="005B122A"/>
    <w:rsid w:val="005B5AC2"/>
    <w:rsid w:val="005B6F16"/>
    <w:rsid w:val="005C2833"/>
    <w:rsid w:val="005D0997"/>
    <w:rsid w:val="005E144D"/>
    <w:rsid w:val="005E1500"/>
    <w:rsid w:val="005E3A43"/>
    <w:rsid w:val="005F5072"/>
    <w:rsid w:val="00610B31"/>
    <w:rsid w:val="00620675"/>
    <w:rsid w:val="006433C3"/>
    <w:rsid w:val="00650F5B"/>
    <w:rsid w:val="006670D7"/>
    <w:rsid w:val="006719EA"/>
    <w:rsid w:val="00671F13"/>
    <w:rsid w:val="0067400A"/>
    <w:rsid w:val="00675BAC"/>
    <w:rsid w:val="006846EE"/>
    <w:rsid w:val="006847AD"/>
    <w:rsid w:val="0069114B"/>
    <w:rsid w:val="006A673C"/>
    <w:rsid w:val="006B05A3"/>
    <w:rsid w:val="006B36CF"/>
    <w:rsid w:val="006C238B"/>
    <w:rsid w:val="006C57C3"/>
    <w:rsid w:val="006D5CBC"/>
    <w:rsid w:val="006D66F7"/>
    <w:rsid w:val="006F3FD0"/>
    <w:rsid w:val="007003A4"/>
    <w:rsid w:val="00705C9D"/>
    <w:rsid w:val="00705F13"/>
    <w:rsid w:val="0070607F"/>
    <w:rsid w:val="00710B16"/>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6566"/>
    <w:rsid w:val="0080766E"/>
    <w:rsid w:val="00811169"/>
    <w:rsid w:val="00815297"/>
    <w:rsid w:val="0081594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07D6"/>
    <w:rsid w:val="00A418D5"/>
    <w:rsid w:val="00A6456C"/>
    <w:rsid w:val="00A84366"/>
    <w:rsid w:val="00A92177"/>
    <w:rsid w:val="00A925EC"/>
    <w:rsid w:val="00A929AA"/>
    <w:rsid w:val="00A92B6B"/>
    <w:rsid w:val="00AA541E"/>
    <w:rsid w:val="00AD0DA4"/>
    <w:rsid w:val="00AD4169"/>
    <w:rsid w:val="00AE25C6"/>
    <w:rsid w:val="00AE306C"/>
    <w:rsid w:val="00AE4664"/>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0F3B"/>
    <w:rsid w:val="00BF2ABB"/>
    <w:rsid w:val="00BF5099"/>
    <w:rsid w:val="00C07FA5"/>
    <w:rsid w:val="00C10F10"/>
    <w:rsid w:val="00C15D4D"/>
    <w:rsid w:val="00C1702D"/>
    <w:rsid w:val="00C175DC"/>
    <w:rsid w:val="00C219A1"/>
    <w:rsid w:val="00C30171"/>
    <w:rsid w:val="00C309D8"/>
    <w:rsid w:val="00C31137"/>
    <w:rsid w:val="00C56F27"/>
    <w:rsid w:val="00C60417"/>
    <w:rsid w:val="00C61AFA"/>
    <w:rsid w:val="00C62099"/>
    <w:rsid w:val="00C64EA3"/>
    <w:rsid w:val="00C707A7"/>
    <w:rsid w:val="00C72867"/>
    <w:rsid w:val="00C75E81"/>
    <w:rsid w:val="00C81AB6"/>
    <w:rsid w:val="00C82F23"/>
    <w:rsid w:val="00C86609"/>
    <w:rsid w:val="00C92B4C"/>
    <w:rsid w:val="00C954F6"/>
    <w:rsid w:val="00CA01C9"/>
    <w:rsid w:val="00CA09C9"/>
    <w:rsid w:val="00CA6BC5"/>
    <w:rsid w:val="00CC4B11"/>
    <w:rsid w:val="00CC61CD"/>
    <w:rsid w:val="00CD5011"/>
    <w:rsid w:val="00CE5E00"/>
    <w:rsid w:val="00CE640F"/>
    <w:rsid w:val="00CF338E"/>
    <w:rsid w:val="00CF540E"/>
    <w:rsid w:val="00CF5A59"/>
    <w:rsid w:val="00D00FAA"/>
    <w:rsid w:val="00D02F07"/>
    <w:rsid w:val="00D10D17"/>
    <w:rsid w:val="00D24248"/>
    <w:rsid w:val="00D275E8"/>
    <w:rsid w:val="00D30A24"/>
    <w:rsid w:val="00D36A49"/>
    <w:rsid w:val="00D517C6"/>
    <w:rsid w:val="00D547E3"/>
    <w:rsid w:val="00D54AA8"/>
    <w:rsid w:val="00D57D78"/>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84C5A"/>
    <w:rsid w:val="00E861DB"/>
    <w:rsid w:val="00E93406"/>
    <w:rsid w:val="00E956C5"/>
    <w:rsid w:val="00E95C39"/>
    <w:rsid w:val="00EA1B11"/>
    <w:rsid w:val="00EA23BD"/>
    <w:rsid w:val="00EA2C39"/>
    <w:rsid w:val="00EB0A96"/>
    <w:rsid w:val="00EB60EC"/>
    <w:rsid w:val="00EB77F9"/>
    <w:rsid w:val="00EC5769"/>
    <w:rsid w:val="00EC7D00"/>
    <w:rsid w:val="00ED0304"/>
    <w:rsid w:val="00ED566E"/>
    <w:rsid w:val="00EE18E9"/>
    <w:rsid w:val="00EE38FA"/>
    <w:rsid w:val="00EE3E2C"/>
    <w:rsid w:val="00EE5D23"/>
    <w:rsid w:val="00EF034A"/>
    <w:rsid w:val="00EF3CA4"/>
    <w:rsid w:val="00EF65D5"/>
    <w:rsid w:val="00F014DA"/>
    <w:rsid w:val="00F24EB2"/>
    <w:rsid w:val="00F60EFF"/>
    <w:rsid w:val="00F725EE"/>
    <w:rsid w:val="00F879B3"/>
    <w:rsid w:val="00F94398"/>
    <w:rsid w:val="00FA76F0"/>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4:docId w14:val="65D626CF"/>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FA76F0"/>
    <w:rPr>
      <w:b w:val="0"/>
      <w:bCs w:val="0"/>
      <w:u w:val="single"/>
    </w:rPr>
  </w:style>
  <w:style w:type="paragraph" w:customStyle="1" w:styleId="ExampleText">
    <w:name w:val="Example Text"/>
    <w:basedOn w:val="BlockText"/>
    <w:rsid w:val="00FA76F0"/>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character" w:styleId="FollowedHyperlink">
    <w:name w:val="FollowedHyperlink"/>
    <w:basedOn w:val="DefaultParagraphFont"/>
    <w:uiPriority w:val="99"/>
    <w:semiHidden/>
    <w:unhideWhenUsed/>
    <w:rsid w:val="00A407D6"/>
    <w:rPr>
      <w:color w:val="800080" w:themeColor="followedHyperlink"/>
      <w:u w:val="single"/>
    </w:rPr>
  </w:style>
  <w:style w:type="character" w:styleId="CommentReference">
    <w:name w:val="annotation reference"/>
    <w:basedOn w:val="DefaultParagraphFont"/>
    <w:uiPriority w:val="99"/>
    <w:semiHidden/>
    <w:unhideWhenUsed/>
    <w:rsid w:val="000C3387"/>
    <w:rPr>
      <w:sz w:val="16"/>
      <w:szCs w:val="16"/>
    </w:rPr>
  </w:style>
  <w:style w:type="paragraph" w:styleId="CommentText">
    <w:name w:val="annotation text"/>
    <w:basedOn w:val="Normal"/>
    <w:link w:val="CommentTextChar"/>
    <w:uiPriority w:val="99"/>
    <w:semiHidden/>
    <w:unhideWhenUsed/>
    <w:rsid w:val="000C3387"/>
    <w:rPr>
      <w:sz w:val="20"/>
      <w:szCs w:val="20"/>
    </w:rPr>
  </w:style>
  <w:style w:type="character" w:customStyle="1" w:styleId="CommentTextChar">
    <w:name w:val="Comment Text Char"/>
    <w:basedOn w:val="DefaultParagraphFont"/>
    <w:link w:val="CommentText"/>
    <w:uiPriority w:val="99"/>
    <w:semiHidden/>
    <w:rsid w:val="000C3387"/>
    <w:rPr>
      <w:sz w:val="20"/>
      <w:szCs w:val="20"/>
    </w:rPr>
  </w:style>
  <w:style w:type="paragraph" w:styleId="CommentSubject">
    <w:name w:val="annotation subject"/>
    <w:basedOn w:val="CommentText"/>
    <w:next w:val="CommentText"/>
    <w:link w:val="CommentSubjectChar"/>
    <w:uiPriority w:val="99"/>
    <w:semiHidden/>
    <w:unhideWhenUsed/>
    <w:rsid w:val="000C3387"/>
    <w:rPr>
      <w:b/>
      <w:bCs/>
    </w:rPr>
  </w:style>
  <w:style w:type="character" w:customStyle="1" w:styleId="CommentSubjectChar">
    <w:name w:val="Comment Subject Char"/>
    <w:basedOn w:val="CommentTextChar"/>
    <w:link w:val="CommentSubject"/>
    <w:uiPriority w:val="99"/>
    <w:semiHidden/>
    <w:rsid w:val="000C3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mailto:royaltiesandassurance.dtf@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83669"/>
    <w:rsid w:val="00894EE6"/>
    <w:rsid w:val="008A2170"/>
    <w:rsid w:val="008A3D4B"/>
    <w:rsid w:val="008B2BA8"/>
    <w:rsid w:val="00984B8E"/>
    <w:rsid w:val="00AB0842"/>
    <w:rsid w:val="00AF0090"/>
    <w:rsid w:val="00B725FE"/>
    <w:rsid w:val="00B7389D"/>
    <w:rsid w:val="00B85F5F"/>
    <w:rsid w:val="00C26072"/>
    <w:rsid w:val="00C83456"/>
    <w:rsid w:val="00C9077B"/>
    <w:rsid w:val="00D2594F"/>
    <w:rsid w:val="00D26C94"/>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2E7D-BBAA-41CD-9A97-59EC27CA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1517</Words>
  <Characters>8772</Characters>
  <Application>Microsoft Office Word</Application>
  <DocSecurity>0</DocSecurity>
  <Lines>417</Lines>
  <Paragraphs>278</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Shanya Bandara</cp:lastModifiedBy>
  <cp:revision>7</cp:revision>
  <cp:lastPrinted>2018-01-24T05:22:00Z</cp:lastPrinted>
  <dcterms:created xsi:type="dcterms:W3CDTF">2019-07-01T06:46:00Z</dcterms:created>
  <dcterms:modified xsi:type="dcterms:W3CDTF">2022-12-20T04:48:00Z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