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09" w:rsidRPr="00151B09" w:rsidRDefault="00151B09" w:rsidP="00F54E78">
      <w:pPr>
        <w:pStyle w:val="BodyText"/>
      </w:pPr>
      <w:r w:rsidRPr="00151B09">
        <w:t xml:space="preserve">The Northern Territory Government Death and Invalidity Scheme (NTGDIS) covers eligible NT Public Sector employees, police officers, and executive contract officers who are in choice of fund superannuation arrangements (i.e. employees who are not NTGPASS or CSS members). NTGDIS also covers members of the Legislative Assembly elected for the first time on 18 June 2005 or later. </w:t>
      </w:r>
    </w:p>
    <w:p w:rsidR="00151B09" w:rsidRPr="00151B09" w:rsidRDefault="00151B09" w:rsidP="00F54E78">
      <w:pPr>
        <w:pStyle w:val="BodyText"/>
      </w:pPr>
      <w:r w:rsidRPr="00151B09">
        <w:t>The NTGDIS provides lump sum death and invalidity benefits and is administered by the NT Superannuation Office, a division of the Department of Treasury and Finance.</w:t>
      </w:r>
    </w:p>
    <w:p w:rsidR="00151B09" w:rsidRPr="00151B09" w:rsidRDefault="00151B09" w:rsidP="00F54E78">
      <w:pPr>
        <w:pStyle w:val="BodyText"/>
      </w:pPr>
      <w:r w:rsidRPr="00151B09">
        <w:t>This form should be read in conjunction with the NTGDIS death and invalidity fact sheet, available on our website.</w:t>
      </w:r>
    </w:p>
    <w:p w:rsidR="00151B09" w:rsidRPr="00151B09" w:rsidRDefault="00151B09" w:rsidP="00151B09">
      <w:pPr>
        <w:pStyle w:val="Heading1"/>
        <w:numPr>
          <w:ilvl w:val="0"/>
          <w:numId w:val="14"/>
        </w:numPr>
        <w:ind w:left="357" w:hanging="357"/>
      </w:pPr>
      <w:r w:rsidRPr="00151B09">
        <w:t>Who should use this form?</w:t>
      </w:r>
    </w:p>
    <w:p w:rsidR="00151B09" w:rsidRPr="00151B09" w:rsidRDefault="00151B09" w:rsidP="00F54E78">
      <w:pPr>
        <w:pStyle w:val="BodyText"/>
      </w:pPr>
      <w:r w:rsidRPr="00151B09">
        <w:t xml:space="preserve">To be eligible for NTGDIS benefits, an employee must be less than 60 years of age and have been assessed as totally and permanently unfit for any form of employment (as defined by section 45F of the </w:t>
      </w:r>
      <w:r w:rsidRPr="00151B09">
        <w:rPr>
          <w:i/>
        </w:rPr>
        <w:t>Superannuation Act</w:t>
      </w:r>
      <w:r w:rsidRPr="00151B09">
        <w:t>) and subsequently retired from the NT Public Service on invalidity grounds.</w:t>
      </w:r>
    </w:p>
    <w:p w:rsidR="00151B09" w:rsidRPr="00151B09" w:rsidRDefault="00151B09" w:rsidP="00F54E78">
      <w:pPr>
        <w:pStyle w:val="BodyText"/>
      </w:pPr>
      <w:r w:rsidRPr="00151B09">
        <w:t>The employee must also be either:</w:t>
      </w:r>
    </w:p>
    <w:p w:rsidR="00151B09" w:rsidRPr="00151B09" w:rsidRDefault="00151B09" w:rsidP="00F54E78">
      <w:pPr>
        <w:pStyle w:val="BodyText"/>
        <w:numPr>
          <w:ilvl w:val="0"/>
          <w:numId w:val="16"/>
        </w:numPr>
        <w:ind w:left="357" w:hanging="357"/>
      </w:pPr>
      <w:r w:rsidRPr="00151B09">
        <w:t>a permanent employee (full time or part time);</w:t>
      </w:r>
    </w:p>
    <w:p w:rsidR="00151B09" w:rsidRPr="00151B09" w:rsidRDefault="00151B09" w:rsidP="00F54E78">
      <w:pPr>
        <w:pStyle w:val="BodyText"/>
        <w:numPr>
          <w:ilvl w:val="0"/>
          <w:numId w:val="16"/>
        </w:numPr>
        <w:ind w:left="357" w:hanging="357"/>
      </w:pPr>
      <w:r w:rsidRPr="00151B09">
        <w:t>a temporary employee on a fixed term contract of at least six months; or</w:t>
      </w:r>
    </w:p>
    <w:p w:rsidR="00151B09" w:rsidRPr="00151B09" w:rsidRDefault="00151B09" w:rsidP="00F54E78">
      <w:pPr>
        <w:pStyle w:val="BodyText"/>
        <w:numPr>
          <w:ilvl w:val="0"/>
          <w:numId w:val="16"/>
        </w:numPr>
        <w:ind w:left="357" w:hanging="357"/>
      </w:pPr>
      <w:r w:rsidRPr="00151B09">
        <w:t>a temporary employee on a short-term contract who has had at least six months continuous employment.</w:t>
      </w:r>
    </w:p>
    <w:p w:rsidR="00151B09" w:rsidRPr="00151B09" w:rsidRDefault="00151B09" w:rsidP="00F54E78">
      <w:pPr>
        <w:pStyle w:val="BodyText"/>
      </w:pPr>
      <w:r w:rsidRPr="00151B09">
        <w:t>Casual employees are not eligible for cover.</w:t>
      </w:r>
    </w:p>
    <w:p w:rsidR="00151B09" w:rsidRPr="00151B09" w:rsidRDefault="00151B09" w:rsidP="00F54E78">
      <w:pPr>
        <w:pStyle w:val="BodyText"/>
      </w:pPr>
      <w:r w:rsidRPr="00151B09">
        <w:t>Cover under NTGDIS automatically ceases when an employee ceases NT Public Sector employment, however, former members may be eligible to apply to the Commissioner of Superannuation for payment of a benefit if they had become subject to invalidity at the time that they ceased NT Public Sector employment</w:t>
      </w:r>
      <w:r w:rsidR="00F54E78">
        <w:t>.</w:t>
      </w:r>
    </w:p>
    <w:p w:rsidR="00151B09" w:rsidRPr="00151B09" w:rsidRDefault="00151B09" w:rsidP="00F54E78">
      <w:pPr>
        <w:pStyle w:val="BodyText"/>
      </w:pPr>
      <w:r w:rsidRPr="00151B09">
        <w:t xml:space="preserve">NTGPASS members claiming an invalidity benefit need to complete the </w:t>
      </w:r>
      <w:r w:rsidRPr="00151B09">
        <w:rPr>
          <w:i/>
        </w:rPr>
        <w:t>Benefit Claim Form – Defined Benefit</w:t>
      </w:r>
      <w:r w:rsidR="00F54E78">
        <w:t>.</w:t>
      </w:r>
    </w:p>
    <w:p w:rsidR="00151B09" w:rsidRPr="00151B09" w:rsidRDefault="00151B09" w:rsidP="00F54E78">
      <w:pPr>
        <w:pStyle w:val="BodyText"/>
      </w:pPr>
      <w:r w:rsidRPr="00151B09">
        <w:t>If you are unsure about your eligibility or would like further information about the NTGDIS, please contact the NT Superannuation Office.</w:t>
      </w:r>
    </w:p>
    <w:p w:rsidR="00151B09" w:rsidRPr="00151B09" w:rsidRDefault="00151B09" w:rsidP="00151B09">
      <w:pPr>
        <w:pStyle w:val="Heading1"/>
        <w:numPr>
          <w:ilvl w:val="0"/>
          <w:numId w:val="14"/>
        </w:numPr>
        <w:ind w:left="357" w:hanging="357"/>
      </w:pPr>
      <w:r w:rsidRPr="00151B09">
        <w:t>Invalidity benefit</w:t>
      </w:r>
    </w:p>
    <w:p w:rsidR="00151B09" w:rsidRPr="00151B09" w:rsidRDefault="00151B09" w:rsidP="00151B09">
      <w:r w:rsidRPr="00151B09">
        <w:t>The lump sum benefit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25"/>
        <w:gridCol w:w="2977"/>
        <w:gridCol w:w="425"/>
        <w:gridCol w:w="1559"/>
        <w:gridCol w:w="426"/>
        <w:gridCol w:w="1701"/>
      </w:tblGrid>
      <w:tr w:rsidR="00151B09" w:rsidTr="00151B09">
        <w:tc>
          <w:tcPr>
            <w:tcW w:w="846" w:type="dxa"/>
          </w:tcPr>
          <w:p w:rsidR="00151B09" w:rsidRPr="00FE313E" w:rsidRDefault="00151B09" w:rsidP="00151B09">
            <w:pPr>
              <w:spacing w:after="0"/>
            </w:pPr>
            <w:r w:rsidRPr="00FE313E">
              <w:t>17.5%</w:t>
            </w:r>
          </w:p>
        </w:tc>
        <w:tc>
          <w:tcPr>
            <w:tcW w:w="425" w:type="dxa"/>
          </w:tcPr>
          <w:p w:rsidR="00151B09" w:rsidRPr="00FE313E" w:rsidRDefault="00151B09" w:rsidP="00151B09">
            <w:pPr>
              <w:spacing w:after="0"/>
            </w:pPr>
            <w:r w:rsidRPr="00FE313E">
              <w:t>×</w:t>
            </w:r>
          </w:p>
        </w:tc>
        <w:tc>
          <w:tcPr>
            <w:tcW w:w="2977" w:type="dxa"/>
          </w:tcPr>
          <w:p w:rsidR="00151B09" w:rsidRPr="00FE313E" w:rsidRDefault="00151B09" w:rsidP="00151B09">
            <w:pPr>
              <w:spacing w:after="0"/>
            </w:pPr>
            <w:r w:rsidRPr="00FE313E">
              <w:t>prospective years of service</w:t>
            </w:r>
          </w:p>
        </w:tc>
        <w:tc>
          <w:tcPr>
            <w:tcW w:w="425" w:type="dxa"/>
          </w:tcPr>
          <w:p w:rsidR="00151B09" w:rsidRPr="00FE313E" w:rsidRDefault="00151B09" w:rsidP="00151B09">
            <w:pPr>
              <w:spacing w:after="0"/>
            </w:pPr>
            <w:r w:rsidRPr="00FE313E">
              <w:t>×</w:t>
            </w:r>
          </w:p>
        </w:tc>
        <w:tc>
          <w:tcPr>
            <w:tcW w:w="1559" w:type="dxa"/>
          </w:tcPr>
          <w:p w:rsidR="00151B09" w:rsidRPr="00FE313E" w:rsidRDefault="00151B09" w:rsidP="00151B09">
            <w:pPr>
              <w:spacing w:after="0"/>
            </w:pPr>
            <w:r w:rsidRPr="00FE313E">
              <w:t>benefit salary</w:t>
            </w:r>
          </w:p>
        </w:tc>
        <w:tc>
          <w:tcPr>
            <w:tcW w:w="426" w:type="dxa"/>
          </w:tcPr>
          <w:p w:rsidR="00151B09" w:rsidRPr="00FE313E" w:rsidRDefault="00151B09" w:rsidP="00151B09">
            <w:pPr>
              <w:spacing w:after="0"/>
            </w:pPr>
            <w:r w:rsidRPr="00FE313E">
              <w:t>×</w:t>
            </w:r>
          </w:p>
        </w:tc>
        <w:tc>
          <w:tcPr>
            <w:tcW w:w="1701" w:type="dxa"/>
          </w:tcPr>
          <w:p w:rsidR="00151B09" w:rsidRDefault="00151B09" w:rsidP="00151B09">
            <w:pPr>
              <w:spacing w:after="0"/>
            </w:pPr>
            <w:r w:rsidRPr="00FE313E">
              <w:t>part time ratio</w:t>
            </w:r>
          </w:p>
        </w:tc>
      </w:tr>
    </w:tbl>
    <w:p w:rsidR="00151B09" w:rsidRPr="00151B09" w:rsidRDefault="00151B09" w:rsidP="00F54E78">
      <w:pPr>
        <w:pStyle w:val="BodyText"/>
        <w:spacing w:before="120"/>
      </w:pPr>
      <w:r w:rsidRPr="00151B09">
        <w:t>Prospective years of service are calculated as the difference between your age at invalidity retirement and age 65, or if retirement is compulsory at a younger age, that age. For part time employees, the part time ratio is taken into account for the calculation of prospective service</w:t>
      </w:r>
      <w:r w:rsidR="00826E1F">
        <w:t>.</w:t>
      </w:r>
    </w:p>
    <w:p w:rsidR="00151B09" w:rsidRPr="00151B09" w:rsidRDefault="00151B09" w:rsidP="00F54E78">
      <w:pPr>
        <w:pStyle w:val="BodyText"/>
      </w:pPr>
      <w:r w:rsidRPr="00151B09">
        <w:t xml:space="preserve">The benefit salary is the final salary for superannuation purposes at the date of invalidity retirement. For part time employees, the benefit salary is converted to the full time equivalent salary. </w:t>
      </w:r>
    </w:p>
    <w:p w:rsidR="00151B09" w:rsidRPr="00151B09" w:rsidRDefault="00151B09" w:rsidP="00F54E78">
      <w:pPr>
        <w:pStyle w:val="BodyText"/>
        <w:rPr>
          <w:b/>
        </w:rPr>
      </w:pPr>
      <w:r w:rsidRPr="00151B09">
        <w:t>The benefit may</w:t>
      </w:r>
      <w:r w:rsidRPr="00151B09">
        <w:rPr>
          <w:b/>
        </w:rPr>
        <w:t xml:space="preserve"> </w:t>
      </w:r>
      <w:r w:rsidRPr="00C7349C">
        <w:t>be reduced based on factors outlined in note 3.</w:t>
      </w:r>
    </w:p>
    <w:p w:rsidR="00151B09" w:rsidRPr="00151B09" w:rsidRDefault="00151B09" w:rsidP="00151B09">
      <w:pPr>
        <w:pStyle w:val="Heading1"/>
        <w:numPr>
          <w:ilvl w:val="0"/>
          <w:numId w:val="14"/>
        </w:numPr>
        <w:ind w:left="357" w:hanging="357"/>
      </w:pPr>
      <w:r w:rsidRPr="00151B09">
        <w:t>Benefit offsets and reductions</w:t>
      </w:r>
    </w:p>
    <w:p w:rsidR="00151B09" w:rsidRPr="00151B09" w:rsidRDefault="00151B09" w:rsidP="00F54E78">
      <w:pPr>
        <w:pStyle w:val="BodyText"/>
      </w:pPr>
      <w:r w:rsidRPr="00151B09">
        <w:t>The NTGDIS invalidity retirement benefit:</w:t>
      </w:r>
    </w:p>
    <w:p w:rsidR="00151B09" w:rsidRPr="00151B09" w:rsidRDefault="00151B09" w:rsidP="00F54E78">
      <w:pPr>
        <w:pStyle w:val="BodyText"/>
        <w:numPr>
          <w:ilvl w:val="0"/>
          <w:numId w:val="16"/>
        </w:numPr>
        <w:ind w:left="357" w:hanging="357"/>
      </w:pPr>
      <w:r w:rsidRPr="00151B09">
        <w:t>is reduced after age 50 and ceases at age 60;</w:t>
      </w:r>
    </w:p>
    <w:p w:rsidR="00151B09" w:rsidRPr="00151B09" w:rsidRDefault="00151B09" w:rsidP="00F54E78">
      <w:pPr>
        <w:pStyle w:val="BodyText"/>
        <w:numPr>
          <w:ilvl w:val="0"/>
          <w:numId w:val="16"/>
        </w:numPr>
        <w:ind w:left="357" w:hanging="357"/>
      </w:pPr>
      <w:r w:rsidRPr="00151B09">
        <w:t>is reduced where workers’ compensation</w:t>
      </w:r>
      <w:r w:rsidR="00834B44">
        <w:t xml:space="preserve"> lump sum or regular</w:t>
      </w:r>
      <w:r w:rsidRPr="00151B09">
        <w:t xml:space="preserve"> payments are payable (including amounts payable under a workers compensation agreement such as a “Hopkins Agreement”);</w:t>
      </w:r>
    </w:p>
    <w:p w:rsidR="00151B09" w:rsidRPr="00151B09" w:rsidRDefault="00151B09" w:rsidP="00F54E78">
      <w:pPr>
        <w:pStyle w:val="BodyText"/>
        <w:numPr>
          <w:ilvl w:val="0"/>
          <w:numId w:val="16"/>
        </w:numPr>
        <w:ind w:left="357" w:hanging="357"/>
      </w:pPr>
      <w:r w:rsidRPr="00151B09">
        <w:t>ceases when an employee leaves Northern Territory public sector employment.</w:t>
      </w:r>
    </w:p>
    <w:p w:rsidR="00151B09" w:rsidRPr="00151B09" w:rsidRDefault="00151B09" w:rsidP="00F54E78">
      <w:pPr>
        <w:pStyle w:val="BodyText"/>
      </w:pPr>
      <w:r w:rsidRPr="00151B09">
        <w:t>Invalidity retirement benefits are not offset against any private death or invalidity cover an employee may have purchased (e.g. through a life insurance provider or superannuation fund).</w:t>
      </w:r>
    </w:p>
    <w:p w:rsidR="00151B09" w:rsidRPr="00151B09" w:rsidRDefault="00151B09" w:rsidP="00F54E78">
      <w:pPr>
        <w:pStyle w:val="BodyText"/>
      </w:pPr>
      <w:r w:rsidRPr="00151B09">
        <w:t>For further information about benefit offsets and reductions please refer to the NTGDIS fact sheet, available from our website.</w:t>
      </w:r>
    </w:p>
    <w:p w:rsidR="00151B09" w:rsidRPr="00151B09" w:rsidRDefault="00151B09" w:rsidP="00151B09">
      <w:pPr>
        <w:pStyle w:val="Heading1"/>
        <w:numPr>
          <w:ilvl w:val="0"/>
          <w:numId w:val="14"/>
        </w:numPr>
        <w:ind w:left="357" w:hanging="357"/>
      </w:pPr>
      <w:r w:rsidRPr="00151B09">
        <w:t xml:space="preserve">Claiming your benefit </w:t>
      </w:r>
    </w:p>
    <w:p w:rsidR="00151B09" w:rsidRPr="00151B09" w:rsidRDefault="00151B09" w:rsidP="00F54E78">
      <w:pPr>
        <w:pStyle w:val="BodyText"/>
      </w:pPr>
      <w:r w:rsidRPr="00151B09">
        <w:t xml:space="preserve">Your NTGDIS benefit is a superannuation benefit. In general, you can roll over all or part of your superannuation benefit to a complying superannuation fund or take it as a lump sum payment. </w:t>
      </w:r>
    </w:p>
    <w:p w:rsidR="00151B09" w:rsidRPr="00151B09" w:rsidRDefault="00151B09" w:rsidP="00F54E78">
      <w:pPr>
        <w:pStyle w:val="BodyText"/>
      </w:pPr>
      <w:r w:rsidRPr="00151B09">
        <w:t xml:space="preserve">You are encouraged to seek independent financial advice to help you make the most appropriate choice for your individual circumstances. </w:t>
      </w:r>
    </w:p>
    <w:p w:rsidR="00151B09" w:rsidRDefault="00151B09" w:rsidP="00F54E78">
      <w:pPr>
        <w:pStyle w:val="BodyText"/>
      </w:pPr>
      <w:r w:rsidRPr="00151B09">
        <w:t>Payment options cannot be changed once your benefit application has been processed.</w:t>
      </w:r>
    </w:p>
    <w:p w:rsidR="00151B09" w:rsidRPr="00151B09" w:rsidRDefault="00151B09" w:rsidP="00151B09">
      <w:pPr>
        <w:pStyle w:val="Heading1"/>
        <w:numPr>
          <w:ilvl w:val="0"/>
          <w:numId w:val="14"/>
        </w:numPr>
        <w:ind w:left="357" w:hanging="357"/>
      </w:pPr>
      <w:r>
        <w:t>Taxation</w:t>
      </w:r>
    </w:p>
    <w:p w:rsidR="00151B09" w:rsidRPr="00151B09" w:rsidRDefault="00151B09" w:rsidP="00F54E78">
      <w:pPr>
        <w:pStyle w:val="BodyText"/>
      </w:pPr>
      <w:r w:rsidRPr="00151B09">
        <w:t>NTGDIS benefits comprise a taxable (i.e. untaxed) component and a tax-free component. The following tax rates apply to lump sum benefits paid on invalidity grounds. Different tax rates apply for death benefits.</w:t>
      </w:r>
    </w:p>
    <w:tbl>
      <w:tblPr>
        <w:tblStyle w:val="ListTable3"/>
        <w:tblW w:w="0" w:type="auto"/>
        <w:tblLook w:val="04A0" w:firstRow="1" w:lastRow="0" w:firstColumn="1" w:lastColumn="0" w:noHBand="0" w:noVBand="1"/>
      </w:tblPr>
      <w:tblGrid>
        <w:gridCol w:w="5154"/>
        <w:gridCol w:w="5154"/>
      </w:tblGrid>
      <w:tr w:rsidR="00151B09" w:rsidRPr="00F54E78" w:rsidTr="00F54E78">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100" w:firstRow="0" w:lastRow="0" w:firstColumn="1" w:lastColumn="0" w:oddVBand="0" w:evenVBand="0" w:oddHBand="0" w:evenHBand="0" w:firstRowFirstColumn="1" w:firstRowLastColumn="0" w:lastRowFirstColumn="0" w:lastRowLastColumn="0"/>
            <w:tcW w:w="5154" w:type="dxa"/>
            <w:vAlign w:val="center"/>
          </w:tcPr>
          <w:p w:rsidR="00151B09" w:rsidRPr="00F54E78" w:rsidRDefault="00151B09" w:rsidP="00F54E78">
            <w:pPr>
              <w:spacing w:before="40" w:after="40"/>
              <w:rPr>
                <w:b w:val="0"/>
              </w:rPr>
            </w:pPr>
            <w:r w:rsidRPr="00F54E78">
              <w:rPr>
                <w:b w:val="0"/>
              </w:rPr>
              <w:t>Component</w:t>
            </w:r>
          </w:p>
        </w:tc>
        <w:tc>
          <w:tcPr>
            <w:tcW w:w="5154" w:type="dxa"/>
            <w:vAlign w:val="center"/>
          </w:tcPr>
          <w:p w:rsidR="00151B09" w:rsidRPr="00F54E78" w:rsidRDefault="00151B09" w:rsidP="00F54E78">
            <w:pPr>
              <w:spacing w:before="40" w:after="40"/>
              <w:cnfStyle w:val="100000000000" w:firstRow="1" w:lastRow="0" w:firstColumn="0" w:lastColumn="0" w:oddVBand="0" w:evenVBand="0" w:oddHBand="0" w:evenHBand="0" w:firstRowFirstColumn="0" w:firstRowLastColumn="0" w:lastRowFirstColumn="0" w:lastRowLastColumn="0"/>
              <w:rPr>
                <w:b w:val="0"/>
              </w:rPr>
            </w:pPr>
            <w:r w:rsidRPr="00F54E78">
              <w:rPr>
                <w:b w:val="0"/>
              </w:rPr>
              <w:t>Tax Applicable</w:t>
            </w:r>
          </w:p>
        </w:tc>
      </w:tr>
      <w:tr w:rsidR="00151B09" w:rsidRPr="00151B09" w:rsidTr="00F5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51B09" w:rsidRPr="00151B09" w:rsidRDefault="00151B09" w:rsidP="00F54E78">
            <w:pPr>
              <w:spacing w:before="60" w:after="60"/>
            </w:pPr>
            <w:r w:rsidRPr="00151B09">
              <w:t>Tax free component</w:t>
            </w:r>
          </w:p>
        </w:tc>
        <w:tc>
          <w:tcPr>
            <w:tcW w:w="5154" w:type="dxa"/>
          </w:tcPr>
          <w:p w:rsidR="00151B09" w:rsidRPr="00151B09" w:rsidRDefault="00151B09" w:rsidP="00F54E78">
            <w:pPr>
              <w:spacing w:before="60" w:after="60"/>
              <w:cnfStyle w:val="000000100000" w:firstRow="0" w:lastRow="0" w:firstColumn="0" w:lastColumn="0" w:oddVBand="0" w:evenVBand="0" w:oddHBand="1" w:evenHBand="0" w:firstRowFirstColumn="0" w:firstRowLastColumn="0" w:lastRowFirstColumn="0" w:lastRowLastColumn="0"/>
            </w:pPr>
            <w:r w:rsidRPr="00151B09">
              <w:t>Exempt</w:t>
            </w:r>
          </w:p>
        </w:tc>
      </w:tr>
      <w:tr w:rsidR="00151B09" w:rsidRPr="00151B09" w:rsidTr="00F54E78">
        <w:tc>
          <w:tcPr>
            <w:cnfStyle w:val="001000000000" w:firstRow="0" w:lastRow="0" w:firstColumn="1" w:lastColumn="0" w:oddVBand="0" w:evenVBand="0" w:oddHBand="0" w:evenHBand="0" w:firstRowFirstColumn="0" w:firstRowLastColumn="0" w:lastRowFirstColumn="0" w:lastRowLastColumn="0"/>
            <w:tcW w:w="5154" w:type="dxa"/>
          </w:tcPr>
          <w:p w:rsidR="00151B09" w:rsidRPr="00151B09" w:rsidRDefault="00151B09" w:rsidP="00F54E78">
            <w:pPr>
              <w:spacing w:before="60" w:after="60"/>
            </w:pPr>
            <w:r w:rsidRPr="00151B09">
              <w:t>Taxable component</w:t>
            </w:r>
            <w:r w:rsidRPr="00F54E78">
              <w:rPr>
                <w:vertAlign w:val="superscript"/>
              </w:rPr>
              <w:t>1</w:t>
            </w:r>
          </w:p>
        </w:tc>
        <w:tc>
          <w:tcPr>
            <w:tcW w:w="5154" w:type="dxa"/>
          </w:tcPr>
          <w:p w:rsidR="00151B09" w:rsidRPr="00151B09" w:rsidRDefault="00151B09" w:rsidP="00F54E78">
            <w:pPr>
              <w:spacing w:before="60" w:after="60"/>
              <w:cnfStyle w:val="000000000000" w:firstRow="0" w:lastRow="0" w:firstColumn="0" w:lastColumn="0" w:oddVBand="0" w:evenVBand="0" w:oddHBand="0" w:evenHBand="0" w:firstRowFirstColumn="0" w:firstRowLastColumn="0" w:lastRowFirstColumn="0" w:lastRowLastColumn="0"/>
            </w:pPr>
          </w:p>
        </w:tc>
      </w:tr>
      <w:tr w:rsidR="00151B09" w:rsidRPr="00151B09" w:rsidTr="00F5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F54E78">
            <w:pPr>
              <w:spacing w:before="60" w:after="60"/>
              <w:rPr>
                <w:i/>
              </w:rPr>
            </w:pPr>
            <w:r w:rsidRPr="00F54E78">
              <w:rPr>
                <w:i/>
              </w:rPr>
              <w:t>Untaxed element</w:t>
            </w:r>
          </w:p>
        </w:tc>
        <w:tc>
          <w:tcPr>
            <w:tcW w:w="5154" w:type="dxa"/>
          </w:tcPr>
          <w:p w:rsidR="00151B09" w:rsidRPr="00151B09" w:rsidRDefault="00151B09" w:rsidP="00F54E78">
            <w:pPr>
              <w:spacing w:before="60" w:after="60"/>
              <w:cnfStyle w:val="000000100000" w:firstRow="0" w:lastRow="0" w:firstColumn="0" w:lastColumn="0" w:oddVBand="0" w:evenVBand="0" w:oddHBand="1" w:evenHBand="0" w:firstRowFirstColumn="0" w:firstRowLastColumn="0" w:lastRowFirstColumn="0" w:lastRowLastColumn="0"/>
            </w:pPr>
          </w:p>
        </w:tc>
      </w:tr>
      <w:tr w:rsidR="00151B09" w:rsidRPr="00151B09" w:rsidTr="00F54E78">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7F4A97">
            <w:pPr>
              <w:spacing w:before="60" w:after="60"/>
              <w:rPr>
                <w:b w:val="0"/>
              </w:rPr>
            </w:pPr>
            <w:r w:rsidRPr="00F54E78">
              <w:rPr>
                <w:b w:val="0"/>
              </w:rPr>
              <w:t xml:space="preserve">Under </w:t>
            </w:r>
            <w:r w:rsidR="007F4A97">
              <w:rPr>
                <w:b w:val="0"/>
              </w:rPr>
              <w:t xml:space="preserve">preservation </w:t>
            </w:r>
            <w:r w:rsidRPr="00F54E78">
              <w:rPr>
                <w:b w:val="0"/>
              </w:rPr>
              <w:t xml:space="preserve">age </w:t>
            </w:r>
          </w:p>
        </w:tc>
        <w:tc>
          <w:tcPr>
            <w:tcW w:w="5154" w:type="dxa"/>
          </w:tcPr>
          <w:p w:rsidR="00151B09" w:rsidRPr="00F54E78" w:rsidRDefault="00151B09" w:rsidP="007F4A97">
            <w:pPr>
              <w:spacing w:before="60" w:after="60"/>
              <w:cnfStyle w:val="000000000000" w:firstRow="0" w:lastRow="0" w:firstColumn="0" w:lastColumn="0" w:oddVBand="0" w:evenVBand="0" w:oddHBand="0" w:evenHBand="0" w:firstRowFirstColumn="0" w:firstRowLastColumn="0" w:lastRowFirstColumn="0" w:lastRowLastColumn="0"/>
            </w:pPr>
            <w:r w:rsidRPr="00F54E78">
              <w:t>30% up to $1.</w:t>
            </w:r>
            <w:r w:rsidR="007F4A97">
              <w:t>650</w:t>
            </w:r>
            <w:r w:rsidRPr="00F54E78">
              <w:t xml:space="preserve"> million</w:t>
            </w:r>
          </w:p>
        </w:tc>
      </w:tr>
      <w:tr w:rsidR="00151B09" w:rsidRPr="00151B09" w:rsidTr="00F5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F54E78">
            <w:pPr>
              <w:spacing w:before="60" w:after="60"/>
              <w:rPr>
                <w:b w:val="0"/>
              </w:rPr>
            </w:pPr>
            <w:r w:rsidRPr="00F54E78">
              <w:rPr>
                <w:b w:val="0"/>
              </w:rPr>
              <w:t>Top marginal tax rate on excess</w:t>
            </w:r>
          </w:p>
        </w:tc>
        <w:tc>
          <w:tcPr>
            <w:tcW w:w="5154" w:type="dxa"/>
          </w:tcPr>
          <w:p w:rsidR="00151B09" w:rsidRPr="00F54E78" w:rsidRDefault="00151B09" w:rsidP="00F54E78">
            <w:pPr>
              <w:spacing w:before="60" w:after="60"/>
              <w:cnfStyle w:val="000000100000" w:firstRow="0" w:lastRow="0" w:firstColumn="0" w:lastColumn="0" w:oddVBand="0" w:evenVBand="0" w:oddHBand="1" w:evenHBand="0" w:firstRowFirstColumn="0" w:firstRowLastColumn="0" w:lastRowFirstColumn="0" w:lastRowLastColumn="0"/>
            </w:pPr>
          </w:p>
        </w:tc>
      </w:tr>
      <w:tr w:rsidR="00151B09" w:rsidRPr="00151B09" w:rsidTr="00F54E78">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D648D5" w:rsidP="00D648D5">
            <w:pPr>
              <w:spacing w:before="60" w:after="60"/>
              <w:rPr>
                <w:b w:val="0"/>
              </w:rPr>
            </w:pPr>
            <w:r>
              <w:rPr>
                <w:b w:val="0"/>
              </w:rPr>
              <w:t xml:space="preserve">Preservation age to </w:t>
            </w:r>
            <w:r w:rsidR="00151B09" w:rsidRPr="00F54E78">
              <w:rPr>
                <w:b w:val="0"/>
              </w:rPr>
              <w:t>59</w:t>
            </w:r>
          </w:p>
        </w:tc>
        <w:tc>
          <w:tcPr>
            <w:tcW w:w="5154" w:type="dxa"/>
          </w:tcPr>
          <w:p w:rsidR="00151B09" w:rsidRPr="00F54E78" w:rsidRDefault="00151B09" w:rsidP="00F54E78">
            <w:pPr>
              <w:spacing w:before="60" w:after="60"/>
              <w:cnfStyle w:val="000000000000" w:firstRow="0" w:lastRow="0" w:firstColumn="0" w:lastColumn="0" w:oddVBand="0" w:evenVBand="0" w:oddHBand="0" w:evenHBand="0" w:firstRowFirstColumn="0" w:firstRowLastColumn="0" w:lastRowFirstColumn="0" w:lastRowLastColumn="0"/>
            </w:pPr>
            <w:r w:rsidRPr="00F54E78">
              <w:t>15% up to low rate cap</w:t>
            </w:r>
            <w:r w:rsidRPr="00D648D5">
              <w:rPr>
                <w:vertAlign w:val="superscript"/>
              </w:rPr>
              <w:t>2</w:t>
            </w:r>
          </w:p>
        </w:tc>
      </w:tr>
      <w:tr w:rsidR="00151B09" w:rsidRPr="00151B09" w:rsidTr="00F5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D648D5">
            <w:pPr>
              <w:spacing w:before="60" w:after="60"/>
              <w:rPr>
                <w:b w:val="0"/>
              </w:rPr>
            </w:pPr>
            <w:r w:rsidRPr="00F54E78">
              <w:rPr>
                <w:b w:val="0"/>
              </w:rPr>
              <w:t>30% over low rate cap</w:t>
            </w:r>
            <w:r w:rsidRPr="00F54E78">
              <w:rPr>
                <w:b w:val="0"/>
                <w:vertAlign w:val="superscript"/>
              </w:rPr>
              <w:t>2</w:t>
            </w:r>
            <w:r w:rsidRPr="00F54E78">
              <w:rPr>
                <w:b w:val="0"/>
              </w:rPr>
              <w:t xml:space="preserve"> up to $1.</w:t>
            </w:r>
            <w:r w:rsidR="00D648D5">
              <w:rPr>
                <w:b w:val="0"/>
              </w:rPr>
              <w:t>650</w:t>
            </w:r>
            <w:r w:rsidRPr="00F54E78">
              <w:rPr>
                <w:b w:val="0"/>
              </w:rPr>
              <w:t xml:space="preserve"> million</w:t>
            </w:r>
          </w:p>
        </w:tc>
        <w:tc>
          <w:tcPr>
            <w:tcW w:w="5154" w:type="dxa"/>
          </w:tcPr>
          <w:p w:rsidR="00151B09" w:rsidRPr="00F54E78" w:rsidRDefault="00151B09" w:rsidP="00F54E78">
            <w:pPr>
              <w:spacing w:before="60" w:after="60"/>
              <w:cnfStyle w:val="000000100000" w:firstRow="0" w:lastRow="0" w:firstColumn="0" w:lastColumn="0" w:oddVBand="0" w:evenVBand="0" w:oddHBand="1" w:evenHBand="0" w:firstRowFirstColumn="0" w:firstRowLastColumn="0" w:lastRowFirstColumn="0" w:lastRowLastColumn="0"/>
            </w:pPr>
          </w:p>
        </w:tc>
      </w:tr>
      <w:tr w:rsidR="00151B09" w:rsidRPr="00151B09" w:rsidTr="00F54E78">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F54E78">
            <w:pPr>
              <w:spacing w:before="60" w:after="60"/>
              <w:rPr>
                <w:b w:val="0"/>
              </w:rPr>
            </w:pPr>
            <w:r w:rsidRPr="00F54E78">
              <w:rPr>
                <w:b w:val="0"/>
              </w:rPr>
              <w:t>Top marginal tax rate on excess</w:t>
            </w:r>
          </w:p>
        </w:tc>
        <w:tc>
          <w:tcPr>
            <w:tcW w:w="5154" w:type="dxa"/>
          </w:tcPr>
          <w:p w:rsidR="00151B09" w:rsidRPr="00F54E78" w:rsidRDefault="00151B09" w:rsidP="00F54E78">
            <w:pPr>
              <w:spacing w:before="60" w:after="60"/>
              <w:cnfStyle w:val="000000000000" w:firstRow="0" w:lastRow="0" w:firstColumn="0" w:lastColumn="0" w:oddVBand="0" w:evenVBand="0" w:oddHBand="0" w:evenHBand="0" w:firstRowFirstColumn="0" w:firstRowLastColumn="0" w:lastRowFirstColumn="0" w:lastRowLastColumn="0"/>
            </w:pPr>
          </w:p>
        </w:tc>
      </w:tr>
      <w:tr w:rsidR="00151B09" w:rsidRPr="00151B09" w:rsidTr="00F5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51B09" w:rsidRPr="00F54E78" w:rsidRDefault="00151B09" w:rsidP="00F54E78">
            <w:pPr>
              <w:spacing w:before="60" w:after="60"/>
              <w:rPr>
                <w:b w:val="0"/>
              </w:rPr>
            </w:pPr>
            <w:r w:rsidRPr="00F54E78">
              <w:rPr>
                <w:b w:val="0"/>
              </w:rPr>
              <w:t>Over age 60</w:t>
            </w:r>
          </w:p>
        </w:tc>
        <w:tc>
          <w:tcPr>
            <w:tcW w:w="5154" w:type="dxa"/>
          </w:tcPr>
          <w:p w:rsidR="00151B09" w:rsidRPr="00F54E78" w:rsidRDefault="00151B09" w:rsidP="00D648D5">
            <w:pPr>
              <w:spacing w:before="60" w:after="60"/>
              <w:cnfStyle w:val="000000100000" w:firstRow="0" w:lastRow="0" w:firstColumn="0" w:lastColumn="0" w:oddVBand="0" w:evenVBand="0" w:oddHBand="1" w:evenHBand="0" w:firstRowFirstColumn="0" w:firstRowLastColumn="0" w:lastRowFirstColumn="0" w:lastRowLastColumn="0"/>
            </w:pPr>
            <w:r w:rsidRPr="00F54E78">
              <w:t>15% up to $1.</w:t>
            </w:r>
            <w:r w:rsidR="00D648D5">
              <w:t>650</w:t>
            </w:r>
            <w:r w:rsidRPr="00F54E78">
              <w:t xml:space="preserve"> million</w:t>
            </w:r>
          </w:p>
        </w:tc>
      </w:tr>
      <w:tr w:rsidR="00151B09" w:rsidRPr="00151B09" w:rsidTr="00F54E78">
        <w:tc>
          <w:tcPr>
            <w:cnfStyle w:val="001000000000" w:firstRow="0" w:lastRow="0" w:firstColumn="1" w:lastColumn="0" w:oddVBand="0" w:evenVBand="0" w:oddHBand="0" w:evenHBand="0" w:firstRowFirstColumn="0" w:firstRowLastColumn="0" w:lastRowFirstColumn="0" w:lastRowLastColumn="0"/>
            <w:tcW w:w="5154" w:type="dxa"/>
          </w:tcPr>
          <w:p w:rsidR="00151B09" w:rsidRPr="00151B09" w:rsidRDefault="00151B09" w:rsidP="00F54E78">
            <w:pPr>
              <w:spacing w:before="60" w:after="60"/>
            </w:pPr>
            <w:r w:rsidRPr="00151B09">
              <w:t>Top marginal tax rate on excess</w:t>
            </w:r>
          </w:p>
        </w:tc>
        <w:tc>
          <w:tcPr>
            <w:tcW w:w="5154" w:type="dxa"/>
          </w:tcPr>
          <w:p w:rsidR="00151B09" w:rsidRPr="00151B09" w:rsidRDefault="00151B09" w:rsidP="00F54E78">
            <w:pPr>
              <w:spacing w:before="60" w:after="60"/>
              <w:cnfStyle w:val="000000000000" w:firstRow="0" w:lastRow="0" w:firstColumn="0" w:lastColumn="0" w:oddVBand="0" w:evenVBand="0" w:oddHBand="0" w:evenHBand="0" w:firstRowFirstColumn="0" w:firstRowLastColumn="0" w:lastRowFirstColumn="0" w:lastRowLastColumn="0"/>
            </w:pPr>
          </w:p>
        </w:tc>
      </w:tr>
    </w:tbl>
    <w:p w:rsidR="00F54E78" w:rsidRPr="00F54E78" w:rsidRDefault="00F54E78" w:rsidP="00F54E78">
      <w:pPr>
        <w:pStyle w:val="FootnoteText"/>
        <w:tabs>
          <w:tab w:val="left" w:pos="284"/>
        </w:tabs>
      </w:pPr>
      <w:r w:rsidRPr="00F54E78">
        <w:rPr>
          <w:lang w:val="en-US"/>
        </w:rPr>
        <w:t>1</w:t>
      </w:r>
      <w:r>
        <w:rPr>
          <w:lang w:val="en-US"/>
        </w:rPr>
        <w:tab/>
      </w:r>
      <w:r w:rsidRPr="00F54E78">
        <w:t xml:space="preserve">Plus Medicare Levy (2%) </w:t>
      </w:r>
      <w:r w:rsidR="007F4A97">
        <w:t>if you take your entitlement in cash</w:t>
      </w:r>
    </w:p>
    <w:p w:rsidR="00F54E78" w:rsidRDefault="00F54E78" w:rsidP="00F54E78">
      <w:pPr>
        <w:pStyle w:val="FootnoteText"/>
        <w:tabs>
          <w:tab w:val="left" w:pos="284"/>
        </w:tabs>
      </w:pPr>
      <w:r w:rsidRPr="00F54E78">
        <w:rPr>
          <w:lang w:val="en-US"/>
        </w:rPr>
        <w:t>2</w:t>
      </w:r>
      <w:r>
        <w:rPr>
          <w:lang w:val="en-US"/>
        </w:rPr>
        <w:tab/>
      </w:r>
      <w:r w:rsidRPr="00F54E78">
        <w:t>Low rate cap is $</w:t>
      </w:r>
      <w:r w:rsidR="007F4A97">
        <w:t>230</w:t>
      </w:r>
      <w:r w:rsidRPr="00F54E78">
        <w:t xml:space="preserve"> 000 for 20</w:t>
      </w:r>
      <w:r w:rsidR="007F4A97">
        <w:t>22-23</w:t>
      </w:r>
      <w:bookmarkStart w:id="0" w:name="_GoBack"/>
      <w:bookmarkEnd w:id="0"/>
    </w:p>
    <w:p w:rsidR="007F4A97" w:rsidRPr="00F54E78" w:rsidRDefault="007F4A97" w:rsidP="00F54E78">
      <w:pPr>
        <w:pStyle w:val="FootnoteText"/>
        <w:tabs>
          <w:tab w:val="left" w:pos="284"/>
        </w:tabs>
      </w:pPr>
      <w:r>
        <w:t xml:space="preserve">3   </w:t>
      </w:r>
      <w:r w:rsidRPr="007F4A97">
        <w:rPr>
          <w:rFonts w:cs="Arial"/>
        </w:rPr>
        <w:t>Untaxed amounts over $1.650 million (2022-23) will be taxed at 47%.</w:t>
      </w:r>
    </w:p>
    <w:p w:rsidR="00F54E78" w:rsidRPr="00F54E78" w:rsidRDefault="00F54E78" w:rsidP="00F54E78">
      <w:pPr>
        <w:pStyle w:val="BodyText"/>
      </w:pPr>
      <w:r w:rsidRPr="00F54E78">
        <w:t>Proportioning rules apply to any lump sum payment that is less than the total amount of the superannuation benefit. The payment will be proportioned between the tax components.</w:t>
      </w:r>
    </w:p>
    <w:p w:rsidR="00F54E78" w:rsidRPr="00F54E78" w:rsidRDefault="00F54E78" w:rsidP="00F54E78">
      <w:pPr>
        <w:pStyle w:val="Heading1"/>
        <w:numPr>
          <w:ilvl w:val="0"/>
          <w:numId w:val="14"/>
        </w:numPr>
        <w:ind w:left="357" w:hanging="357"/>
      </w:pPr>
      <w:r>
        <w:t>Tax file number</w:t>
      </w:r>
    </w:p>
    <w:p w:rsidR="00F54E78" w:rsidRPr="00F54E78" w:rsidRDefault="00F54E78" w:rsidP="00F54E78">
      <w:pPr>
        <w:pStyle w:val="BodyText"/>
      </w:pPr>
      <w:r w:rsidRPr="00F54E78">
        <w:t>Commonwealth tax legislation requires that where you have not provided your tax file number (TFN), tax must be deducted at the highest marginal tax rate from any lump sum payment.</w:t>
      </w:r>
    </w:p>
    <w:p w:rsidR="00F54E78" w:rsidRPr="00F54E78" w:rsidRDefault="00F54E78" w:rsidP="00F54E78">
      <w:pPr>
        <w:pStyle w:val="Heading1"/>
        <w:numPr>
          <w:ilvl w:val="0"/>
          <w:numId w:val="14"/>
        </w:numPr>
        <w:ind w:left="357" w:hanging="357"/>
      </w:pPr>
      <w:r w:rsidRPr="00F54E78">
        <w:t>Taxation of superannuation lump sums for terminally ill</w:t>
      </w:r>
    </w:p>
    <w:p w:rsidR="00F54E78" w:rsidRPr="00F54E78" w:rsidRDefault="00F54E78" w:rsidP="00F54E78">
      <w:pPr>
        <w:pStyle w:val="BodyText"/>
      </w:pPr>
      <w:r w:rsidRPr="00F54E78">
        <w:t xml:space="preserve">The </w:t>
      </w:r>
      <w:r w:rsidRPr="00F54E78">
        <w:rPr>
          <w:i/>
          <w:iCs/>
        </w:rPr>
        <w:t>Income Tax Assessment Act 1997</w:t>
      </w:r>
      <w:r w:rsidRPr="00F54E78">
        <w:t xml:space="preserve"> and </w:t>
      </w:r>
      <w:r w:rsidRPr="00F54E78">
        <w:rPr>
          <w:i/>
        </w:rPr>
        <w:t>Superannuation Industry (Supervision) Regulations 1994</w:t>
      </w:r>
      <w:r w:rsidRPr="00F54E78">
        <w:t xml:space="preserve"> allow people with a terminal medical condition to access lump sum benefits from their superannuation fund tax-free.</w:t>
      </w:r>
    </w:p>
    <w:p w:rsidR="00F54E78" w:rsidRPr="00F54E78" w:rsidRDefault="00F54E78" w:rsidP="00F54E78">
      <w:pPr>
        <w:pStyle w:val="BodyText"/>
      </w:pPr>
      <w:r w:rsidRPr="00F54E78">
        <w:t xml:space="preserve">A member is taken to be terminally ill if two medical practitioners (one of whom must be a specialist) certify that the member suffers from an illness, or has incurred an injury, that is likely to result in the death of the person within a period that is not more than 24 months after the date of certification. </w:t>
      </w:r>
    </w:p>
    <w:p w:rsidR="00F54E78" w:rsidRPr="00F54E78" w:rsidRDefault="00F54E78" w:rsidP="00F54E78">
      <w:pPr>
        <w:pStyle w:val="BodyText"/>
      </w:pPr>
      <w:r w:rsidRPr="00F54E78">
        <w:t>A benefit paid to a person with a terminal illness cannot be rolled over.</w:t>
      </w:r>
    </w:p>
    <w:p w:rsidR="00F54E78" w:rsidRPr="00F54E78" w:rsidRDefault="00F54E78" w:rsidP="00F54E78">
      <w:pPr>
        <w:pStyle w:val="Heading1"/>
        <w:numPr>
          <w:ilvl w:val="0"/>
          <w:numId w:val="14"/>
        </w:numPr>
        <w:ind w:left="357" w:hanging="357"/>
      </w:pPr>
      <w:r w:rsidRPr="00F54E78">
        <w:t>Identification requirements</w:t>
      </w:r>
    </w:p>
    <w:p w:rsidR="00F54E78" w:rsidRPr="00F54E78" w:rsidRDefault="00F54E78" w:rsidP="00F54E78">
      <w:pPr>
        <w:pStyle w:val="BodyText"/>
      </w:pPr>
      <w:r w:rsidRPr="00F54E78">
        <w:t xml:space="preserve">You must provide proof of identity if </w:t>
      </w:r>
      <w:r w:rsidR="00826E1F">
        <w:t>you are</w:t>
      </w:r>
      <w:r w:rsidRPr="00F54E78">
        <w:t xml:space="preserve"> taking any part of your benefit as a lump sum payment. However, proof of identity is not required for members who roll over their entire benefit to an external super fund. Instead you will be required to provide your TFN which we will validate with the ATO. If you do not provide your TFN or if it cannot be validated, you will be required to provide proof of identity. </w:t>
      </w:r>
    </w:p>
    <w:p w:rsidR="00F54E78" w:rsidRPr="001E39D0" w:rsidRDefault="00F54E78" w:rsidP="00F54E78">
      <w:pPr>
        <w:pStyle w:val="BodyText"/>
      </w:pPr>
      <w:r w:rsidRPr="00F54E78">
        <w:t xml:space="preserve">You can provide original or certified copies of identity documents that verify your full name, date of birth and current residential address, for example your driver’s licence. If you have changed your name, and your name is now different to the name we have recorded, you will need to provide a document that verifies your change of name. </w:t>
      </w:r>
    </w:p>
    <w:p w:rsidR="00F54E78" w:rsidRPr="00F54E78" w:rsidRDefault="00F54E78" w:rsidP="00F54E78">
      <w:pPr>
        <w:pStyle w:val="BodyText"/>
      </w:pPr>
      <w:r w:rsidRPr="00F54E78">
        <w:t xml:space="preserve">For a list of acceptable identity documents, please refer to our fact sheet </w:t>
      </w:r>
      <w:r w:rsidRPr="00F54E78">
        <w:rPr>
          <w:i/>
        </w:rPr>
        <w:t>Proving Your Identity</w:t>
      </w:r>
      <w:r w:rsidRPr="00F54E78">
        <w:t xml:space="preserve">. If you provide certified copies of identity documents, you must also get the authorised certifier to complete the form </w:t>
      </w:r>
      <w:r w:rsidRPr="00F54E78">
        <w:rPr>
          <w:i/>
        </w:rPr>
        <w:t>Identity Certification</w:t>
      </w:r>
      <w:r w:rsidRPr="00F54E78">
        <w:t xml:space="preserve"> and return it to our office with your application. </w:t>
      </w:r>
    </w:p>
    <w:p w:rsidR="00F54E78" w:rsidRPr="00F54E78" w:rsidRDefault="00F54E78" w:rsidP="00F54E78">
      <w:pPr>
        <w:pStyle w:val="Heading1"/>
        <w:numPr>
          <w:ilvl w:val="0"/>
          <w:numId w:val="14"/>
        </w:numPr>
        <w:ind w:left="357" w:hanging="357"/>
      </w:pPr>
      <w:r w:rsidRPr="00F54E78">
        <w:t>Payment options</w:t>
      </w:r>
    </w:p>
    <w:tbl>
      <w:tblPr>
        <w:tblStyle w:val="ListTable3"/>
        <w:tblW w:w="0" w:type="auto"/>
        <w:tblLook w:val="04A0" w:firstRow="1" w:lastRow="0" w:firstColumn="1" w:lastColumn="0" w:noHBand="0" w:noVBand="1"/>
      </w:tblPr>
      <w:tblGrid>
        <w:gridCol w:w="10308"/>
      </w:tblGrid>
      <w:tr w:rsidR="00F54E78" w:rsidRPr="00F54E78" w:rsidTr="00CD2FAE">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10308" w:type="dxa"/>
            <w:vAlign w:val="center"/>
          </w:tcPr>
          <w:p w:rsidR="00F54E78" w:rsidRPr="00F54E78" w:rsidRDefault="00F54E78" w:rsidP="003D5085">
            <w:pPr>
              <w:spacing w:before="40" w:after="40"/>
              <w:rPr>
                <w:b w:val="0"/>
              </w:rPr>
            </w:pPr>
            <w:r>
              <w:rPr>
                <w:b w:val="0"/>
              </w:rPr>
              <w:t>Payment option 1</w:t>
            </w:r>
          </w:p>
        </w:tc>
      </w:tr>
      <w:tr w:rsidR="00F54E78" w:rsidRPr="00151B09" w:rsidTr="00F54E7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0308" w:type="dxa"/>
          </w:tcPr>
          <w:p w:rsidR="00F54E78" w:rsidRDefault="00F54E78" w:rsidP="00F54E78">
            <w:pPr>
              <w:spacing w:before="60" w:after="60"/>
            </w:pPr>
            <w:r>
              <w:t>Roll over my benefit to a complying superannuation fund</w:t>
            </w:r>
          </w:p>
          <w:p w:rsidR="00F54E78" w:rsidRPr="00F54E78" w:rsidRDefault="00F54E78" w:rsidP="007230CE">
            <w:pPr>
              <w:spacing w:before="60" w:after="60"/>
              <w:rPr>
                <w:b w:val="0"/>
              </w:rPr>
            </w:pPr>
            <w:r w:rsidRPr="00F54E78">
              <w:rPr>
                <w:b w:val="0"/>
              </w:rPr>
              <w:t>Select payment option 1 to have your entire benefit rolled over to your nominated superannuation fund. A benefit paid to a member with a terminal illness (see note 7) cannot be rolled over.</w:t>
            </w:r>
          </w:p>
        </w:tc>
      </w:tr>
      <w:tr w:rsidR="00F54E78" w:rsidRPr="00F54E78" w:rsidTr="00CD2FAE">
        <w:trPr>
          <w:trHeight w:val="276"/>
        </w:trPr>
        <w:tc>
          <w:tcPr>
            <w:cnfStyle w:val="001000000000" w:firstRow="0" w:lastRow="0" w:firstColumn="1" w:lastColumn="0" w:oddVBand="0" w:evenVBand="0" w:oddHBand="0" w:evenHBand="0" w:firstRowFirstColumn="0" w:firstRowLastColumn="0" w:lastRowFirstColumn="0" w:lastRowLastColumn="0"/>
            <w:tcW w:w="10308" w:type="dxa"/>
            <w:shd w:val="clear" w:color="auto" w:fill="1F1F5F" w:themeFill="text1"/>
            <w:vAlign w:val="center"/>
          </w:tcPr>
          <w:p w:rsidR="00F54E78" w:rsidRPr="00F54E78" w:rsidRDefault="00F54E78" w:rsidP="003D5085">
            <w:pPr>
              <w:spacing w:before="40" w:after="40"/>
              <w:rPr>
                <w:b w:val="0"/>
              </w:rPr>
            </w:pPr>
            <w:r>
              <w:rPr>
                <w:b w:val="0"/>
              </w:rPr>
              <w:t>Payment option 2</w:t>
            </w:r>
          </w:p>
        </w:tc>
      </w:tr>
      <w:tr w:rsidR="00F54E78" w:rsidRPr="00151B09" w:rsidTr="00F54E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08" w:type="dxa"/>
          </w:tcPr>
          <w:p w:rsidR="00F54E78" w:rsidRPr="00F54E78" w:rsidRDefault="00F54E78" w:rsidP="00F54E78">
            <w:pPr>
              <w:spacing w:before="60" w:after="60"/>
              <w:rPr>
                <w:lang w:val="en-US"/>
              </w:rPr>
            </w:pPr>
            <w:r w:rsidRPr="00F54E78">
              <w:rPr>
                <w:lang w:val="en-US"/>
              </w:rPr>
              <w:t>Pay my benefit to my nominated bank account</w:t>
            </w:r>
          </w:p>
          <w:p w:rsidR="00F54E78" w:rsidRPr="00F54E78" w:rsidRDefault="00F54E78" w:rsidP="00F54E78">
            <w:pPr>
              <w:spacing w:before="60" w:after="60"/>
              <w:rPr>
                <w:b w:val="0"/>
                <w:lang w:val="en-US"/>
              </w:rPr>
            </w:pPr>
            <w:r w:rsidRPr="00F54E78">
              <w:rPr>
                <w:b w:val="0"/>
                <w:lang w:val="en-US"/>
              </w:rPr>
              <w:t>Select payment option 2 to have your entire benefit paid into your bank account.</w:t>
            </w:r>
          </w:p>
          <w:p w:rsidR="00F54E78" w:rsidRDefault="00F54E78" w:rsidP="007F2B57">
            <w:pPr>
              <w:spacing w:before="60" w:after="60"/>
            </w:pPr>
            <w:r w:rsidRPr="00F54E78">
              <w:rPr>
                <w:b w:val="0"/>
                <w:lang w:val="en-US"/>
              </w:rPr>
              <w:t>Lump su</w:t>
            </w:r>
            <w:r w:rsidR="00CD2FAE">
              <w:rPr>
                <w:b w:val="0"/>
                <w:lang w:val="en-US"/>
              </w:rPr>
              <w:t>m benefits are paid net of tax to you.</w:t>
            </w:r>
          </w:p>
        </w:tc>
      </w:tr>
      <w:tr w:rsidR="00F54E78" w:rsidRPr="00F54E78" w:rsidTr="00CD2FAE">
        <w:trPr>
          <w:trHeight w:val="397"/>
        </w:trPr>
        <w:tc>
          <w:tcPr>
            <w:cnfStyle w:val="001000000000" w:firstRow="0" w:lastRow="0" w:firstColumn="1" w:lastColumn="0" w:oddVBand="0" w:evenVBand="0" w:oddHBand="0" w:evenHBand="0" w:firstRowFirstColumn="0" w:firstRowLastColumn="0" w:lastRowFirstColumn="0" w:lastRowLastColumn="0"/>
            <w:tcW w:w="10308" w:type="dxa"/>
            <w:shd w:val="clear" w:color="auto" w:fill="1F1F5F" w:themeFill="text1"/>
            <w:vAlign w:val="center"/>
          </w:tcPr>
          <w:p w:rsidR="00F54E78" w:rsidRPr="00F54E78" w:rsidRDefault="00F54E78" w:rsidP="003D5085">
            <w:pPr>
              <w:spacing w:before="40" w:after="40"/>
              <w:rPr>
                <w:b w:val="0"/>
              </w:rPr>
            </w:pPr>
            <w:r>
              <w:rPr>
                <w:b w:val="0"/>
              </w:rPr>
              <w:t>Payment option 3</w:t>
            </w:r>
          </w:p>
        </w:tc>
      </w:tr>
      <w:tr w:rsidR="00F54E78" w:rsidRPr="00151B09" w:rsidTr="00F54E78">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0308" w:type="dxa"/>
          </w:tcPr>
          <w:p w:rsidR="00F54E78" w:rsidRDefault="00F54E78" w:rsidP="00F54E78">
            <w:pPr>
              <w:spacing w:before="60" w:after="60"/>
            </w:pPr>
            <w:r>
              <w:t>Pay part of my benefit to my nominated bank account and roll over the balance to a superannuation fund</w:t>
            </w:r>
          </w:p>
          <w:p w:rsidR="00F54E78" w:rsidRPr="00F54E78" w:rsidRDefault="00F54E78" w:rsidP="00F54E78">
            <w:pPr>
              <w:spacing w:before="60" w:after="60"/>
              <w:rPr>
                <w:b w:val="0"/>
              </w:rPr>
            </w:pPr>
            <w:r w:rsidRPr="00F54E78">
              <w:rPr>
                <w:b w:val="0"/>
              </w:rPr>
              <w:t xml:space="preserve">Select payment option 3 to have part of your benefit paid to your bank account. </w:t>
            </w:r>
          </w:p>
          <w:p w:rsidR="00F54E78" w:rsidRDefault="00CD2FAE" w:rsidP="003953BD">
            <w:pPr>
              <w:spacing w:before="60" w:after="60"/>
            </w:pPr>
            <w:r>
              <w:rPr>
                <w:b w:val="0"/>
              </w:rPr>
              <w:t>Lump sum benefits</w:t>
            </w:r>
            <w:r w:rsidR="00F54E78" w:rsidRPr="00F54E78">
              <w:rPr>
                <w:b w:val="0"/>
              </w:rPr>
              <w:t xml:space="preserve"> are paid net of tax to you. </w:t>
            </w:r>
          </w:p>
        </w:tc>
      </w:tr>
    </w:tbl>
    <w:p w:rsidR="001E39D0" w:rsidRDefault="001E39D0" w:rsidP="001E39D0">
      <w:pPr>
        <w:pStyle w:val="Heading1"/>
        <w:numPr>
          <w:ilvl w:val="0"/>
          <w:numId w:val="14"/>
        </w:numPr>
        <w:ind w:left="357" w:hanging="357"/>
      </w:pPr>
      <w:r>
        <w:lastRenderedPageBreak/>
        <w:t xml:space="preserve">Disclaimer </w:t>
      </w:r>
    </w:p>
    <w:p w:rsidR="001E39D0" w:rsidRDefault="001E39D0" w:rsidP="001E39D0">
      <w:pPr>
        <w:pStyle w:val="BodyText"/>
      </w:pPr>
      <w:r>
        <w:t xml:space="preserve">The information made available in this form is provided as a guide only and should not be relied upon for making financial commitments. </w:t>
      </w:r>
    </w:p>
    <w:p w:rsidR="001E39D0" w:rsidRDefault="001E39D0" w:rsidP="001E39D0">
      <w:pPr>
        <w:pStyle w:val="BodyText"/>
        <w:sectPr w:rsidR="001E39D0"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r>
        <w:t>The Commissioner of Superannuation and the Northern Territory of Australia accept no responsibility for any losses arising from any use or reliance upon the information or conclusions reached using the information.</w:t>
      </w:r>
    </w:p>
    <w:tbl>
      <w:tblPr>
        <w:tblStyle w:val="ListTable3"/>
        <w:tblW w:w="10306" w:type="dxa"/>
        <w:tblLook w:val="04A0" w:firstRow="1" w:lastRow="0" w:firstColumn="1" w:lastColumn="0" w:noHBand="0" w:noVBand="1"/>
      </w:tblPr>
      <w:tblGrid>
        <w:gridCol w:w="482"/>
        <w:gridCol w:w="2006"/>
        <w:gridCol w:w="1429"/>
        <w:gridCol w:w="1229"/>
        <w:gridCol w:w="2493"/>
        <w:gridCol w:w="2659"/>
        <w:gridCol w:w="8"/>
      </w:tblGrid>
      <w:tr w:rsidR="001E39D0" w:rsidTr="00492CE0">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10306" w:type="dxa"/>
            <w:gridSpan w:val="7"/>
            <w:vAlign w:val="center"/>
          </w:tcPr>
          <w:p w:rsidR="001E39D0" w:rsidRDefault="001E39D0" w:rsidP="003D5085">
            <w:pPr>
              <w:spacing w:before="40" w:after="40"/>
            </w:pPr>
            <w:r>
              <w:rPr>
                <w:rStyle w:val="Questionlabel"/>
                <w:szCs w:val="20"/>
                <w:lang w:eastAsia="en-AU"/>
              </w:rPr>
              <w:lastRenderedPageBreak/>
              <w:t>Personal details</w:t>
            </w:r>
          </w:p>
        </w:tc>
      </w:tr>
      <w:tr w:rsidR="001E39D0"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1E39D0" w:rsidRPr="001E39D0" w:rsidRDefault="001E39D0" w:rsidP="003D5085">
            <w:pPr>
              <w:pStyle w:val="BodyText"/>
              <w:spacing w:before="60" w:after="60"/>
              <w:rPr>
                <w:rStyle w:val="Questionlabel"/>
                <w:b/>
              </w:rPr>
            </w:pPr>
            <w:r>
              <w:rPr>
                <w:rStyle w:val="Questionlabel"/>
                <w:b/>
              </w:rPr>
              <w:t>Full N</w:t>
            </w:r>
            <w:r w:rsidRPr="001E39D0">
              <w:rPr>
                <w:rStyle w:val="Questionlabel"/>
                <w:b/>
              </w:rPr>
              <w:t>ame</w:t>
            </w:r>
          </w:p>
        </w:tc>
        <w:tc>
          <w:tcPr>
            <w:tcW w:w="7818" w:type="dxa"/>
            <w:gridSpan w:val="5"/>
            <w:tcBorders>
              <w:left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1E39D0" w:rsidTr="00492CE0">
        <w:trPr>
          <w:trHeight w:val="17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1E39D0" w:rsidRPr="001E39D0" w:rsidRDefault="001E39D0" w:rsidP="001E39D0">
            <w:pPr>
              <w:pStyle w:val="BodyText"/>
              <w:spacing w:before="60" w:after="60"/>
              <w:rPr>
                <w:rStyle w:val="Questionlabel"/>
                <w:b/>
              </w:rPr>
            </w:pPr>
            <w:r w:rsidRPr="001E39D0">
              <w:rPr>
                <w:rStyle w:val="Questionlabel"/>
                <w:b/>
              </w:rPr>
              <w:t xml:space="preserve">Residential </w:t>
            </w:r>
            <w:r>
              <w:rPr>
                <w:rStyle w:val="Questionlabel"/>
                <w:b/>
              </w:rPr>
              <w:t>A</w:t>
            </w:r>
            <w:r w:rsidRPr="001E39D0">
              <w:rPr>
                <w:rStyle w:val="Questionlabel"/>
                <w:b/>
              </w:rPr>
              <w:t>ddress</w:t>
            </w:r>
            <w:r>
              <w:rPr>
                <w:rStyle w:val="Questionlabel"/>
                <w:b/>
              </w:rPr>
              <w:t xml:space="preserve"> (compulsory)</w:t>
            </w:r>
          </w:p>
        </w:tc>
        <w:tc>
          <w:tcPr>
            <w:tcW w:w="7818" w:type="dxa"/>
            <w:gridSpan w:val="5"/>
            <w:tcBorders>
              <w:left w:val="single" w:sz="4" w:space="0" w:color="auto"/>
            </w:tcBorders>
            <w:vAlign w:val="center"/>
          </w:tcPr>
          <w:p w:rsidR="001E39D0" w:rsidRPr="003D7C5E" w:rsidRDefault="001E39D0" w:rsidP="003D5085">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1E39D0" w:rsidTr="00492C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1E39D0" w:rsidRPr="001E39D0" w:rsidRDefault="001E39D0" w:rsidP="003D5085">
            <w:pPr>
              <w:pStyle w:val="BodyText"/>
              <w:spacing w:before="60" w:after="60"/>
              <w:rPr>
                <w:rStyle w:val="Questionlabel"/>
                <w:b/>
              </w:rPr>
            </w:pPr>
            <w:r w:rsidRPr="001E39D0">
              <w:rPr>
                <w:rStyle w:val="Questionlabel"/>
                <w:b/>
              </w:rPr>
              <w:t>Postal address</w:t>
            </w:r>
          </w:p>
        </w:tc>
        <w:tc>
          <w:tcPr>
            <w:tcW w:w="7818" w:type="dxa"/>
            <w:gridSpan w:val="5"/>
            <w:tcBorders>
              <w:left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1E39D0" w:rsidTr="00492CE0">
        <w:trPr>
          <w:trHeight w:val="113"/>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1E39D0" w:rsidRPr="001E39D0" w:rsidRDefault="001E39D0" w:rsidP="003D5085">
            <w:pPr>
              <w:pStyle w:val="BodyText"/>
              <w:spacing w:before="60" w:after="60"/>
              <w:rPr>
                <w:rStyle w:val="Questionlabel"/>
                <w:b/>
              </w:rPr>
            </w:pPr>
            <w:r>
              <w:rPr>
                <w:rStyle w:val="Questionlabel"/>
                <w:b/>
              </w:rPr>
              <w:t>Email</w:t>
            </w:r>
          </w:p>
        </w:tc>
        <w:tc>
          <w:tcPr>
            <w:tcW w:w="7818" w:type="dxa"/>
            <w:gridSpan w:val="5"/>
            <w:tcBorders>
              <w:left w:val="single" w:sz="4" w:space="0" w:color="auto"/>
            </w:tcBorders>
            <w:vAlign w:val="center"/>
          </w:tcPr>
          <w:p w:rsidR="001E39D0" w:rsidRPr="003D7C5E" w:rsidRDefault="001E39D0" w:rsidP="003D5085">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1E39D0" w:rsidTr="00492C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1E39D0" w:rsidRDefault="001E39D0" w:rsidP="003D5085">
            <w:pPr>
              <w:pStyle w:val="BodyText"/>
              <w:spacing w:before="60" w:after="60"/>
              <w:rPr>
                <w:rStyle w:val="Questionlabel"/>
                <w:b/>
              </w:rPr>
            </w:pPr>
            <w:r>
              <w:rPr>
                <w:rStyle w:val="Questionlabel"/>
                <w:b/>
              </w:rPr>
              <w:t>Phone (b/h)</w:t>
            </w:r>
          </w:p>
        </w:tc>
        <w:tc>
          <w:tcPr>
            <w:tcW w:w="2658" w:type="dxa"/>
            <w:gridSpan w:val="2"/>
            <w:tcBorders>
              <w:left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c>
          <w:tcPr>
            <w:tcW w:w="2493" w:type="dxa"/>
            <w:tcBorders>
              <w:left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r>
              <w:rPr>
                <w:rStyle w:val="Questionlabel"/>
              </w:rPr>
              <w:t>Mobile</w:t>
            </w:r>
          </w:p>
        </w:tc>
        <w:tc>
          <w:tcPr>
            <w:tcW w:w="2667" w:type="dxa"/>
            <w:gridSpan w:val="2"/>
            <w:tcBorders>
              <w:left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492CE0"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tcBorders>
            <w:vAlign w:val="center"/>
          </w:tcPr>
          <w:p w:rsidR="001E39D0" w:rsidRPr="001E39D0" w:rsidRDefault="001E39D0" w:rsidP="003D5085">
            <w:pPr>
              <w:pStyle w:val="BodyText"/>
              <w:spacing w:before="60" w:after="60"/>
              <w:rPr>
                <w:rStyle w:val="Questionlabel"/>
                <w:b/>
              </w:rPr>
            </w:pPr>
            <w:r>
              <w:rPr>
                <w:rStyle w:val="Questionlabel"/>
                <w:b/>
              </w:rPr>
              <w:t>Member No (AGS)</w:t>
            </w:r>
          </w:p>
        </w:tc>
        <w:tc>
          <w:tcPr>
            <w:tcW w:w="2658" w:type="dxa"/>
            <w:gridSpan w:val="2"/>
            <w:tcBorders>
              <w:top w:val="single" w:sz="4" w:space="0" w:color="auto"/>
              <w:left w:val="single" w:sz="4" w:space="0" w:color="auto"/>
              <w:bottom w:val="single" w:sz="4" w:space="0" w:color="auto"/>
            </w:tcBorders>
            <w:vAlign w:val="center"/>
          </w:tcPr>
          <w:p w:rsidR="001E39D0" w:rsidRPr="003D7C5E" w:rsidRDefault="001E39D0" w:rsidP="003D5085">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Cs w:val="0"/>
              </w:rPr>
            </w:pPr>
          </w:p>
        </w:tc>
        <w:tc>
          <w:tcPr>
            <w:tcW w:w="2493" w:type="dxa"/>
            <w:tcBorders>
              <w:top w:val="single" w:sz="4" w:space="0" w:color="auto"/>
              <w:left w:val="single" w:sz="4" w:space="0" w:color="auto"/>
              <w:bottom w:val="single" w:sz="4" w:space="0" w:color="auto"/>
            </w:tcBorders>
            <w:vAlign w:val="center"/>
          </w:tcPr>
          <w:p w:rsidR="001E39D0" w:rsidRPr="00D84F78" w:rsidRDefault="001E39D0" w:rsidP="003D5085">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Cs w:val="0"/>
              </w:rPr>
            </w:pPr>
            <w:r>
              <w:rPr>
                <w:rStyle w:val="Questionlabel"/>
              </w:rPr>
              <w:t>Date of Birth</w:t>
            </w:r>
          </w:p>
        </w:tc>
        <w:tc>
          <w:tcPr>
            <w:tcW w:w="2667" w:type="dxa"/>
            <w:gridSpan w:val="2"/>
            <w:tcBorders>
              <w:top w:val="single" w:sz="4" w:space="0" w:color="auto"/>
              <w:left w:val="single" w:sz="4" w:space="0" w:color="auto"/>
              <w:bottom w:val="single" w:sz="4" w:space="0" w:color="auto"/>
            </w:tcBorders>
            <w:vAlign w:val="center"/>
          </w:tcPr>
          <w:p w:rsidR="001E39D0" w:rsidRPr="003D7C5E" w:rsidRDefault="001E39D0" w:rsidP="003D5085">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Cs w:val="0"/>
              </w:rPr>
            </w:pPr>
          </w:p>
        </w:tc>
      </w:tr>
      <w:tr w:rsidR="001E39D0"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tcBorders>
            <w:vAlign w:val="center"/>
          </w:tcPr>
          <w:p w:rsidR="001E39D0" w:rsidRPr="001E39D0" w:rsidRDefault="001E39D0" w:rsidP="003D5085">
            <w:pPr>
              <w:pStyle w:val="BodyText"/>
              <w:spacing w:before="60" w:after="60"/>
              <w:rPr>
                <w:rStyle w:val="Questionlabel"/>
                <w:b/>
              </w:rPr>
            </w:pPr>
            <w:r>
              <w:rPr>
                <w:rStyle w:val="Questionlabel"/>
                <w:b/>
              </w:rPr>
              <w:t>Tax File Number*</w:t>
            </w:r>
          </w:p>
        </w:tc>
        <w:tc>
          <w:tcPr>
            <w:tcW w:w="7818" w:type="dxa"/>
            <w:gridSpan w:val="5"/>
            <w:tcBorders>
              <w:top w:val="single" w:sz="4" w:space="0" w:color="auto"/>
              <w:left w:val="single" w:sz="4" w:space="0" w:color="auto"/>
              <w:bottom w:val="single" w:sz="4" w:space="0" w:color="auto"/>
            </w:tcBorders>
            <w:vAlign w:val="center"/>
          </w:tcPr>
          <w:p w:rsidR="001E39D0" w:rsidRPr="003D7C5E" w:rsidRDefault="001E39D0" w:rsidP="003D5085">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Cs w:val="0"/>
              </w:rPr>
            </w:pPr>
          </w:p>
        </w:tc>
      </w:tr>
      <w:tr w:rsidR="001E39D0" w:rsidTr="00492CE0">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right w:val="single" w:sz="4" w:space="0" w:color="auto"/>
            </w:tcBorders>
            <w:vAlign w:val="center"/>
          </w:tcPr>
          <w:p w:rsidR="001E39D0" w:rsidRPr="003D7C5E" w:rsidRDefault="001E39D0" w:rsidP="001E39D0">
            <w:pPr>
              <w:pStyle w:val="BodyText"/>
              <w:spacing w:before="60" w:after="60"/>
              <w:rPr>
                <w:rStyle w:val="Questionlabel"/>
                <w:bCs/>
              </w:rPr>
            </w:pPr>
            <w:r w:rsidRPr="001F4F24">
              <w:rPr>
                <w:rStyle w:val="Questionlabel"/>
              </w:rPr>
              <w:t xml:space="preserve">*Australian legislation authorises superannuation funds to collect your </w:t>
            </w:r>
            <w:r>
              <w:rPr>
                <w:rStyle w:val="Questionlabel"/>
              </w:rPr>
              <w:t>T</w:t>
            </w:r>
            <w:r w:rsidRPr="001F4F24">
              <w:rPr>
                <w:rStyle w:val="Questionlabel"/>
              </w:rPr>
              <w:t xml:space="preserve">ax </w:t>
            </w:r>
            <w:r>
              <w:rPr>
                <w:rStyle w:val="Questionlabel"/>
              </w:rPr>
              <w:t>F</w:t>
            </w:r>
            <w:r w:rsidRPr="001F4F24">
              <w:rPr>
                <w:rStyle w:val="Questionlabel"/>
              </w:rPr>
              <w:t xml:space="preserve">ile </w:t>
            </w:r>
            <w:r>
              <w:rPr>
                <w:rStyle w:val="Questionlabel"/>
              </w:rPr>
              <w:t>N</w:t>
            </w:r>
            <w:r w:rsidRPr="001F4F24">
              <w:rPr>
                <w:rStyle w:val="Questionlabel"/>
              </w:rPr>
              <w:t xml:space="preserve">umber (TFN), which will only be used for lawful purposes. </w:t>
            </w:r>
            <w:r>
              <w:rPr>
                <w:rStyle w:val="Questionlabel"/>
              </w:rPr>
              <w:t xml:space="preserve"> </w:t>
            </w:r>
            <w:r w:rsidRPr="001F4F24">
              <w:rPr>
                <w:rStyle w:val="Questionlabel"/>
              </w:rPr>
              <w:t>If you do not provide your TFN, your benefit will be taxed at the highest marginal tax</w:t>
            </w:r>
            <w:r>
              <w:rPr>
                <w:rStyle w:val="Questionlabel"/>
              </w:rPr>
              <w:t xml:space="preserve"> </w:t>
            </w:r>
            <w:r w:rsidRPr="001F4F24">
              <w:rPr>
                <w:rStyle w:val="Questionlabel"/>
              </w:rPr>
              <w:t>rate.</w:t>
            </w:r>
          </w:p>
        </w:tc>
      </w:tr>
      <w:tr w:rsidR="001E39D0"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39D0" w:rsidRPr="001E39D0" w:rsidRDefault="001E39D0" w:rsidP="001E39D0">
            <w:pPr>
              <w:pStyle w:val="BodyText"/>
              <w:spacing w:before="60" w:after="60"/>
              <w:rPr>
                <w:rStyle w:val="Questionlabel"/>
                <w:b/>
              </w:rPr>
            </w:pPr>
            <w:r w:rsidRPr="001E39D0">
              <w:rPr>
                <w:rStyle w:val="Questionlabel"/>
                <w:b/>
              </w:rPr>
              <w:t>PLEASE CHOOSE ONE PAYMENT OPTION ONLY</w:t>
            </w:r>
          </w:p>
          <w:p w:rsidR="001E39D0" w:rsidRPr="001E39D0" w:rsidRDefault="001E39D0" w:rsidP="001E39D0">
            <w:pPr>
              <w:pStyle w:val="BodyText"/>
              <w:spacing w:before="60" w:after="60"/>
              <w:rPr>
                <w:rStyle w:val="Questionlabel"/>
              </w:rPr>
            </w:pPr>
            <w:r w:rsidRPr="001E39D0">
              <w:rPr>
                <w:rStyle w:val="Questionlabel"/>
              </w:rPr>
              <w:t>If the following payment options do not cover your circumstances, please attach your requirements</w:t>
            </w:r>
          </w:p>
          <w:p w:rsidR="001E39D0" w:rsidRPr="001F4F24" w:rsidRDefault="001E39D0" w:rsidP="001E39D0">
            <w:pPr>
              <w:pStyle w:val="BodyText"/>
              <w:spacing w:before="60" w:after="60"/>
              <w:rPr>
                <w:rStyle w:val="Questionlabel"/>
              </w:rPr>
            </w:pPr>
            <w:r w:rsidRPr="001E39D0">
              <w:rPr>
                <w:rStyle w:val="Questionlabel"/>
              </w:rPr>
              <w:t xml:space="preserve"> in writing to this claim form and we will try to accommodate your needs.</w:t>
            </w:r>
          </w:p>
        </w:tc>
      </w:tr>
      <w:tr w:rsidR="001E39D0" w:rsidRPr="001F4F24" w:rsidTr="00492CE0">
        <w:trPr>
          <w:trHeight w:val="527"/>
        </w:trPr>
        <w:tc>
          <w:tcPr>
            <w:cnfStyle w:val="001000000000" w:firstRow="0" w:lastRow="0" w:firstColumn="1" w:lastColumn="0" w:oddVBand="0" w:evenVBand="0" w:oddHBand="0" w:evenHBand="0" w:firstRowFirstColumn="0" w:firstRowLastColumn="0" w:lastRowFirstColumn="0" w:lastRowLastColumn="0"/>
            <w:tcW w:w="482" w:type="dxa"/>
            <w:tcBorders>
              <w:top w:val="single" w:sz="4" w:space="0" w:color="auto"/>
              <w:left w:val="single" w:sz="4" w:space="0" w:color="auto"/>
              <w:bottom w:val="single" w:sz="4" w:space="0" w:color="auto"/>
            </w:tcBorders>
            <w:shd w:val="clear" w:color="auto" w:fill="1F1F5F" w:themeFill="text1"/>
            <w:vAlign w:val="center"/>
          </w:tcPr>
          <w:p w:rsidR="001E39D0" w:rsidRPr="001F4F24" w:rsidRDefault="00F47709" w:rsidP="003D5085">
            <w:pPr>
              <w:spacing w:before="40" w:after="40"/>
              <w:rPr>
                <w:rStyle w:val="Questionlabel"/>
                <w:szCs w:val="20"/>
                <w:lang w:eastAsia="en-AU"/>
              </w:rPr>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B14727">
              <w:rPr>
                <w:rStyle w:val="Questionlabel"/>
              </w:rPr>
            </w:r>
            <w:r w:rsidR="00B14727">
              <w:rPr>
                <w:rStyle w:val="Questionlabel"/>
              </w:rPr>
              <w:fldChar w:fldCharType="separate"/>
            </w:r>
            <w:r w:rsidRPr="001F4F24">
              <w:rPr>
                <w:rStyle w:val="Questionlabel"/>
              </w:rPr>
              <w:fldChar w:fldCharType="end"/>
            </w:r>
          </w:p>
        </w:tc>
        <w:tc>
          <w:tcPr>
            <w:tcW w:w="9824" w:type="dxa"/>
            <w:gridSpan w:val="6"/>
            <w:tcBorders>
              <w:top w:val="single" w:sz="4" w:space="0" w:color="auto"/>
              <w:left w:val="nil"/>
              <w:bottom w:val="single" w:sz="4" w:space="0" w:color="auto"/>
            </w:tcBorders>
            <w:shd w:val="clear" w:color="auto" w:fill="1F1F5F" w:themeFill="text1"/>
            <w:vAlign w:val="center"/>
          </w:tcPr>
          <w:p w:rsidR="00F47709" w:rsidRPr="00F47709" w:rsidRDefault="00F47709" w:rsidP="00F47709">
            <w:pPr>
              <w:spacing w:before="40" w:after="40"/>
              <w:cnfStyle w:val="000000000000" w:firstRow="0" w:lastRow="0" w:firstColumn="0" w:lastColumn="0" w:oddVBand="0" w:evenVBand="0" w:oddHBand="0" w:evenHBand="0" w:firstRowFirstColumn="0" w:firstRowLastColumn="0" w:lastRowFirstColumn="0" w:lastRowLastColumn="0"/>
              <w:rPr>
                <w:rStyle w:val="Questionlabel"/>
                <w:b w:val="0"/>
                <w:bCs w:val="0"/>
                <w:szCs w:val="20"/>
                <w:lang w:eastAsia="en-AU"/>
              </w:rPr>
            </w:pPr>
            <w:r w:rsidRPr="00F47709">
              <w:rPr>
                <w:rStyle w:val="Questionlabel"/>
                <w:b w:val="0"/>
                <w:bCs w:val="0"/>
                <w:szCs w:val="20"/>
                <w:lang w:eastAsia="en-AU"/>
              </w:rPr>
              <w:t>Payment Option 1 Rollover my benefit to a complying superannuation fund</w:t>
            </w:r>
          </w:p>
          <w:p w:rsidR="001E39D0" w:rsidRPr="001F4F24" w:rsidRDefault="00F47709" w:rsidP="00F47709">
            <w:pPr>
              <w:spacing w:before="40" w:after="40"/>
              <w:cnfStyle w:val="000000000000" w:firstRow="0" w:lastRow="0" w:firstColumn="0" w:lastColumn="0" w:oddVBand="0" w:evenVBand="0" w:oddHBand="0" w:evenHBand="0" w:firstRowFirstColumn="0" w:firstRowLastColumn="0" w:lastRowFirstColumn="0" w:lastRowLastColumn="0"/>
              <w:rPr>
                <w:rStyle w:val="Questionlabel"/>
                <w:b w:val="0"/>
                <w:bCs w:val="0"/>
                <w:szCs w:val="20"/>
                <w:lang w:eastAsia="en-AU"/>
              </w:rPr>
            </w:pPr>
            <w:r w:rsidRPr="00F47709">
              <w:rPr>
                <w:rStyle w:val="Questionlabel"/>
                <w:b w:val="0"/>
                <w:bCs w:val="0"/>
                <w:szCs w:val="20"/>
                <w:lang w:eastAsia="en-AU"/>
              </w:rPr>
              <w:t>(certified ID not required)</w:t>
            </w:r>
          </w:p>
        </w:tc>
      </w:tr>
      <w:tr w:rsidR="00F47709" w:rsidRPr="00F47709"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 xml:space="preserve">Superannuation Fund </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F47709" w:rsidRPr="00F47709" w:rsidRDefault="00F47709" w:rsidP="00F47709">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F47709" w:rsidRPr="00F47709"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Postal Address</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F47709" w:rsidRPr="00F47709" w:rsidRDefault="00F47709" w:rsidP="00F47709">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F47709" w:rsidRPr="00F47709"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Membership Number</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F47709" w:rsidRPr="00F47709" w:rsidRDefault="00F47709" w:rsidP="00F47709">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F47709" w:rsidRPr="00F47709"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Australian Business Number (ABN)</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F47709" w:rsidRPr="00F47709" w:rsidRDefault="00F47709" w:rsidP="00F47709">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F47709" w:rsidRPr="00F47709"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Unique Superannuation Identifier (USI)</w:t>
            </w:r>
          </w:p>
        </w:tc>
        <w:tc>
          <w:tcPr>
            <w:tcW w:w="7818" w:type="dxa"/>
            <w:gridSpan w:val="5"/>
            <w:tcBorders>
              <w:top w:val="single" w:sz="4" w:space="0" w:color="auto"/>
              <w:left w:val="single" w:sz="4" w:space="0" w:color="auto"/>
            </w:tcBorders>
            <w:vAlign w:val="center"/>
          </w:tcPr>
          <w:p w:rsidR="00F47709" w:rsidRPr="00F47709" w:rsidRDefault="00F47709" w:rsidP="00F47709">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F47709" w:rsidRPr="00F47709"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47709" w:rsidRPr="00F47709" w:rsidRDefault="00F47709" w:rsidP="00F47709">
            <w:pPr>
              <w:pStyle w:val="BodyText"/>
              <w:spacing w:before="60" w:after="60"/>
              <w:rPr>
                <w:rStyle w:val="Questionlabel"/>
                <w:b/>
              </w:rPr>
            </w:pPr>
            <w:r w:rsidRPr="00F47709">
              <w:rPr>
                <w:rStyle w:val="Questionlabel"/>
                <w:b/>
              </w:rPr>
              <w:t>Phone Number of Fund</w:t>
            </w:r>
          </w:p>
        </w:tc>
        <w:tc>
          <w:tcPr>
            <w:tcW w:w="7818" w:type="dxa"/>
            <w:gridSpan w:val="5"/>
            <w:tcBorders>
              <w:left w:val="single" w:sz="4" w:space="0" w:color="auto"/>
              <w:bottom w:val="single" w:sz="4" w:space="0" w:color="auto"/>
            </w:tcBorders>
            <w:vAlign w:val="center"/>
          </w:tcPr>
          <w:p w:rsidR="00F47709" w:rsidRPr="00F47709" w:rsidRDefault="00F47709" w:rsidP="00F47709">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7230CE" w:rsidRPr="00F47709"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7230CE" w:rsidRDefault="007230CE" w:rsidP="00F47709">
            <w:pPr>
              <w:pStyle w:val="BodyText"/>
              <w:spacing w:before="60" w:after="60"/>
              <w:rPr>
                <w:rStyle w:val="Questionlabel"/>
                <w:b/>
              </w:rPr>
            </w:pPr>
            <w:r w:rsidRPr="007230CE">
              <w:rPr>
                <w:rStyle w:val="Questionlabel"/>
                <w:b/>
              </w:rPr>
              <w:t>SMSF electronic service address*</w:t>
            </w:r>
          </w:p>
        </w:tc>
        <w:tc>
          <w:tcPr>
            <w:tcW w:w="7818" w:type="dxa"/>
            <w:gridSpan w:val="5"/>
            <w:tcBorders>
              <w:left w:val="single" w:sz="4" w:space="0" w:color="auto"/>
              <w:bottom w:val="single" w:sz="4" w:space="0" w:color="auto"/>
            </w:tcBorders>
            <w:vAlign w:val="center"/>
          </w:tcPr>
          <w:p w:rsidR="007230CE" w:rsidRPr="00F47709" w:rsidRDefault="007230CE" w:rsidP="00F47709">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7230CE" w:rsidRPr="00F47709"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7230CE" w:rsidRDefault="007230CE" w:rsidP="00F47709">
            <w:pPr>
              <w:pStyle w:val="BodyText"/>
              <w:spacing w:before="60" w:after="60"/>
              <w:rPr>
                <w:rStyle w:val="Questionlabel"/>
                <w:b/>
              </w:rPr>
            </w:pPr>
            <w:r w:rsidRPr="007230CE">
              <w:rPr>
                <w:rStyle w:val="Questionlabel"/>
                <w:b/>
              </w:rPr>
              <w:t>SMSF bank account name*</w:t>
            </w:r>
          </w:p>
        </w:tc>
        <w:tc>
          <w:tcPr>
            <w:tcW w:w="7818" w:type="dxa"/>
            <w:gridSpan w:val="5"/>
            <w:tcBorders>
              <w:left w:val="single" w:sz="4" w:space="0" w:color="auto"/>
              <w:bottom w:val="single" w:sz="4" w:space="0" w:color="auto"/>
            </w:tcBorders>
            <w:vAlign w:val="center"/>
          </w:tcPr>
          <w:p w:rsidR="007230CE" w:rsidRPr="00F47709" w:rsidRDefault="007230CE" w:rsidP="00F47709">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7230CE" w:rsidRPr="00F47709"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051C03" w:rsidRDefault="007230CE" w:rsidP="007230CE">
            <w:pPr>
              <w:rPr>
                <w:rStyle w:val="Questionlabel"/>
              </w:rPr>
            </w:pPr>
            <w:r>
              <w:t>SMSF BSB*</w:t>
            </w:r>
          </w:p>
        </w:tc>
        <w:tc>
          <w:tcPr>
            <w:tcW w:w="7818" w:type="dxa"/>
            <w:gridSpan w:val="5"/>
            <w:tcBorders>
              <w:left w:val="single" w:sz="4" w:space="0" w:color="auto"/>
              <w:bottom w:val="single" w:sz="4" w:space="0" w:color="auto"/>
            </w:tcBorders>
            <w:vAlign w:val="center"/>
          </w:tcPr>
          <w:p w:rsidR="007230CE" w:rsidRPr="00F47709"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rPr>
            </w:pPr>
          </w:p>
        </w:tc>
      </w:tr>
      <w:tr w:rsidR="00F54479" w:rsidRPr="00F47709"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F54479" w:rsidRDefault="0005218D" w:rsidP="007230CE">
            <w:r>
              <w:t>SMSF bank account number*</w:t>
            </w:r>
          </w:p>
        </w:tc>
        <w:tc>
          <w:tcPr>
            <w:tcW w:w="7818" w:type="dxa"/>
            <w:gridSpan w:val="5"/>
            <w:tcBorders>
              <w:left w:val="single" w:sz="4" w:space="0" w:color="auto"/>
              <w:bottom w:val="single" w:sz="4" w:space="0" w:color="auto"/>
            </w:tcBorders>
            <w:vAlign w:val="center"/>
          </w:tcPr>
          <w:p w:rsidR="00F54479" w:rsidRPr="00F47709" w:rsidRDefault="00F54479"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p>
        </w:tc>
      </w:tr>
      <w:tr w:rsidR="007230CE" w:rsidRPr="00F47709" w:rsidTr="000C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tcBorders>
          </w:tcPr>
          <w:p w:rsidR="007230CE" w:rsidRDefault="007230CE" w:rsidP="007230CE">
            <w:pPr>
              <w:pStyle w:val="BodyText"/>
              <w:spacing w:before="60" w:after="60"/>
            </w:pPr>
            <w:r>
              <w:t>*Only complete these fields if you are rolling all or part of your benefits to a Self Managed Superannuation Fund (SMSF</w:t>
            </w:r>
            <w:r w:rsidR="00197893">
              <w:t>)</w:t>
            </w:r>
          </w:p>
          <w:p w:rsidR="0005218D" w:rsidRPr="00F47709" w:rsidRDefault="0005218D" w:rsidP="007230CE">
            <w:pPr>
              <w:pStyle w:val="BodyText"/>
              <w:spacing w:before="60" w:after="60"/>
              <w:rPr>
                <w:rStyle w:val="Questionlabel"/>
              </w:rPr>
            </w:pPr>
          </w:p>
        </w:tc>
      </w:tr>
      <w:tr w:rsidR="007230CE" w:rsidRPr="001F4F24" w:rsidTr="00492CE0">
        <w:trPr>
          <w:trHeight w:val="527"/>
        </w:trPr>
        <w:tc>
          <w:tcPr>
            <w:cnfStyle w:val="001000000000" w:firstRow="0" w:lastRow="0" w:firstColumn="1" w:lastColumn="0" w:oddVBand="0" w:evenVBand="0" w:oddHBand="0" w:evenHBand="0" w:firstRowFirstColumn="0" w:firstRowLastColumn="0" w:lastRowFirstColumn="0" w:lastRowLastColumn="0"/>
            <w:tcW w:w="482" w:type="dxa"/>
            <w:tcBorders>
              <w:top w:val="single" w:sz="4" w:space="0" w:color="auto"/>
              <w:left w:val="single" w:sz="4" w:space="0" w:color="auto"/>
              <w:bottom w:val="single" w:sz="4" w:space="0" w:color="auto"/>
            </w:tcBorders>
            <w:shd w:val="clear" w:color="auto" w:fill="1F1F5F" w:themeFill="text1"/>
            <w:vAlign w:val="center"/>
          </w:tcPr>
          <w:p w:rsidR="007230CE" w:rsidRPr="001F4F24" w:rsidRDefault="007230CE" w:rsidP="007230CE">
            <w:pPr>
              <w:spacing w:before="40" w:after="40"/>
              <w:rPr>
                <w:rStyle w:val="Questionlabel"/>
                <w:b/>
                <w:bCs/>
                <w:color w:val="FFFFFF" w:themeColor="background1"/>
                <w:szCs w:val="20"/>
                <w:lang w:eastAsia="en-AU"/>
              </w:rPr>
            </w:pPr>
            <w:r w:rsidRPr="001F4F24">
              <w:rPr>
                <w:rStyle w:val="Questionlabel"/>
              </w:rPr>
              <w:lastRenderedPageBreak/>
              <w:fldChar w:fldCharType="begin">
                <w:ffData>
                  <w:name w:val="Check4"/>
                  <w:enabled/>
                  <w:calcOnExit w:val="0"/>
                  <w:checkBox>
                    <w:sizeAuto/>
                    <w:default w:val="0"/>
                  </w:checkBox>
                </w:ffData>
              </w:fldChar>
            </w:r>
            <w:r w:rsidRPr="001F4F24">
              <w:rPr>
                <w:rStyle w:val="Questionlabel"/>
              </w:rPr>
              <w:instrText xml:space="preserve"> FORMCHECKBOX </w:instrText>
            </w:r>
            <w:r w:rsidR="00B14727">
              <w:rPr>
                <w:rStyle w:val="Questionlabel"/>
              </w:rPr>
            </w:r>
            <w:r w:rsidR="00B14727">
              <w:rPr>
                <w:rStyle w:val="Questionlabel"/>
              </w:rPr>
              <w:fldChar w:fldCharType="separate"/>
            </w:r>
            <w:r w:rsidRPr="001F4F24">
              <w:rPr>
                <w:rStyle w:val="Questionlabel"/>
              </w:rPr>
              <w:fldChar w:fldCharType="end"/>
            </w:r>
          </w:p>
        </w:tc>
        <w:tc>
          <w:tcPr>
            <w:tcW w:w="9824" w:type="dxa"/>
            <w:gridSpan w:val="6"/>
            <w:tcBorders>
              <w:top w:val="single" w:sz="4" w:space="0" w:color="auto"/>
              <w:left w:val="nil"/>
              <w:bottom w:val="single" w:sz="4" w:space="0" w:color="auto"/>
            </w:tcBorders>
            <w:shd w:val="clear" w:color="auto" w:fill="1F1F5F" w:themeFill="text1"/>
            <w:vAlign w:val="center"/>
          </w:tcPr>
          <w:p w:rsidR="007230CE" w:rsidRPr="00F47709" w:rsidRDefault="007230CE" w:rsidP="007230CE">
            <w:pPr>
              <w:spacing w:before="40" w:after="40"/>
              <w:cnfStyle w:val="000000000000" w:firstRow="0" w:lastRow="0" w:firstColumn="0" w:lastColumn="0" w:oddVBand="0" w:evenVBand="0" w:oddHBand="0" w:evenHBand="0" w:firstRowFirstColumn="0" w:firstRowLastColumn="0" w:lastRowFirstColumn="0" w:lastRowLastColumn="0"/>
              <w:rPr>
                <w:rStyle w:val="Questionlabel"/>
                <w:b w:val="0"/>
                <w:color w:val="FFFFFF" w:themeColor="background1"/>
                <w:szCs w:val="20"/>
                <w:lang w:eastAsia="en-AU"/>
              </w:rPr>
            </w:pPr>
            <w:r w:rsidRPr="00F47709">
              <w:rPr>
                <w:rStyle w:val="Questionlabel"/>
                <w:b w:val="0"/>
                <w:color w:val="FFFFFF" w:themeColor="background1"/>
                <w:szCs w:val="20"/>
                <w:lang w:eastAsia="en-AU"/>
              </w:rPr>
              <w:t>Payment Option 2 Pay my benefit to my nominated bank account (certified ID required)</w:t>
            </w:r>
          </w:p>
        </w:tc>
      </w:tr>
      <w:tr w:rsidR="007230CE"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rPr>
                <w:rStyle w:val="Questionlabel"/>
              </w:rPr>
            </w:pPr>
            <w:r w:rsidRPr="00F47709">
              <w:rPr>
                <w:rStyle w:val="Questionlabel"/>
              </w:rPr>
              <w:t>Payment will only be made by EFT to an Australian bank account. Complete your banking details below.</w:t>
            </w:r>
          </w:p>
        </w:tc>
      </w:tr>
      <w:tr w:rsidR="007230CE"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rPr>
                <w:rStyle w:val="Questionlabel"/>
                <w:b/>
              </w:rPr>
            </w:pPr>
            <w:r w:rsidRPr="00F47709">
              <w:rPr>
                <w:rStyle w:val="Questionlabel"/>
                <w:b/>
              </w:rPr>
              <w:t xml:space="preserve">Bank/Building Society/Credit Union </w:t>
            </w:r>
          </w:p>
          <w:p w:rsidR="007230CE" w:rsidRPr="00F47709" w:rsidRDefault="007230CE" w:rsidP="007230CE">
            <w:pPr>
              <w:pStyle w:val="BodyText"/>
              <w:spacing w:before="60" w:after="60"/>
              <w:rPr>
                <w:rStyle w:val="Questionlabel"/>
                <w:b/>
              </w:rPr>
            </w:pPr>
            <w:r w:rsidRPr="00F47709">
              <w:rPr>
                <w:rStyle w:val="Questionlabel"/>
                <w:b/>
              </w:rPr>
              <w:t>Branch</w:t>
            </w:r>
          </w:p>
        </w:tc>
        <w:tc>
          <w:tcPr>
            <w:tcW w:w="7818" w:type="dxa"/>
            <w:gridSpan w:val="5"/>
            <w:tcBorders>
              <w:top w:val="nil"/>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tcBorders>
            <w:vAlign w:val="center"/>
          </w:tcPr>
          <w:p w:rsidR="007230CE" w:rsidRPr="00F47709" w:rsidRDefault="007230CE" w:rsidP="007230CE">
            <w:pPr>
              <w:pStyle w:val="BodyText"/>
              <w:spacing w:before="60" w:after="60"/>
              <w:rPr>
                <w:rStyle w:val="Questionlabel"/>
                <w:b/>
              </w:rPr>
            </w:pPr>
            <w:r>
              <w:rPr>
                <w:rStyle w:val="Questionlabel"/>
                <w:b/>
              </w:rPr>
              <w:t>Account Name</w:t>
            </w:r>
          </w:p>
        </w:tc>
        <w:tc>
          <w:tcPr>
            <w:tcW w:w="7818" w:type="dxa"/>
            <w:gridSpan w:val="5"/>
            <w:tcBorders>
              <w:top w:val="single" w:sz="4" w:space="0" w:color="auto"/>
              <w:left w:val="single" w:sz="4" w:space="0" w:color="auto"/>
              <w:bottom w:val="single" w:sz="4" w:space="0" w:color="auto"/>
            </w:tcBorders>
            <w:vAlign w:val="center"/>
          </w:tcPr>
          <w:p w:rsidR="007230CE" w:rsidRPr="00A12B2D"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7230CE" w:rsidTr="00492CE0">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rPr>
                <w:rStyle w:val="Questionlabel"/>
                <w:b/>
              </w:rPr>
            </w:pPr>
            <w:r w:rsidRPr="00F47709">
              <w:rPr>
                <w:rStyle w:val="Questionlabel"/>
                <w:b/>
              </w:rPr>
              <w:t>BSB Number</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c>
          <w:tcPr>
            <w:tcW w:w="2493" w:type="dxa"/>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r w:rsidRPr="00F47709">
              <w:rPr>
                <w:rStyle w:val="Questionlabel"/>
              </w:rPr>
              <w:t>Account Number</w:t>
            </w:r>
          </w:p>
        </w:tc>
        <w:tc>
          <w:tcPr>
            <w:tcW w:w="2659" w:type="dxa"/>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RPr="001F4F24" w:rsidTr="00492CE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82" w:type="dxa"/>
            <w:tcBorders>
              <w:top w:val="single" w:sz="4" w:space="0" w:color="auto"/>
              <w:left w:val="single" w:sz="4" w:space="0" w:color="auto"/>
              <w:bottom w:val="single" w:sz="4" w:space="0" w:color="auto"/>
            </w:tcBorders>
            <w:shd w:val="clear" w:color="auto" w:fill="1F1F5F" w:themeFill="text1"/>
            <w:vAlign w:val="center"/>
          </w:tcPr>
          <w:p w:rsidR="007230CE" w:rsidRPr="001F4F24" w:rsidRDefault="007230CE" w:rsidP="007230CE">
            <w:pPr>
              <w:spacing w:before="40" w:after="40"/>
              <w:rPr>
                <w:rStyle w:val="Questionlabel"/>
                <w:b/>
                <w:bCs/>
                <w:color w:val="FFFFFF" w:themeColor="background1"/>
                <w:szCs w:val="20"/>
                <w:lang w:eastAsia="en-AU"/>
              </w:rPr>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B14727">
              <w:rPr>
                <w:rStyle w:val="Questionlabel"/>
              </w:rPr>
            </w:r>
            <w:r w:rsidR="00B14727">
              <w:rPr>
                <w:rStyle w:val="Questionlabel"/>
              </w:rPr>
              <w:fldChar w:fldCharType="separate"/>
            </w:r>
            <w:r w:rsidRPr="001F4F24">
              <w:rPr>
                <w:rStyle w:val="Questionlabel"/>
              </w:rPr>
              <w:fldChar w:fldCharType="end"/>
            </w:r>
          </w:p>
        </w:tc>
        <w:tc>
          <w:tcPr>
            <w:tcW w:w="9824" w:type="dxa"/>
            <w:gridSpan w:val="6"/>
            <w:tcBorders>
              <w:top w:val="single" w:sz="4" w:space="0" w:color="auto"/>
              <w:left w:val="nil"/>
              <w:bottom w:val="single" w:sz="4" w:space="0" w:color="auto"/>
            </w:tcBorders>
            <w:shd w:val="clear" w:color="auto" w:fill="1F1F5F" w:themeFill="text1"/>
            <w:vAlign w:val="center"/>
          </w:tcPr>
          <w:p w:rsidR="007230CE" w:rsidRPr="00F47709" w:rsidRDefault="007230CE" w:rsidP="007230CE">
            <w:pPr>
              <w:spacing w:before="40" w:after="40"/>
              <w:cnfStyle w:val="000000100000" w:firstRow="0" w:lastRow="0" w:firstColumn="0" w:lastColumn="0" w:oddVBand="0" w:evenVBand="0" w:oddHBand="1" w:evenHBand="0" w:firstRowFirstColumn="0" w:firstRowLastColumn="0" w:lastRowFirstColumn="0" w:lastRowLastColumn="0"/>
              <w:rPr>
                <w:rStyle w:val="Questionlabel"/>
                <w:b w:val="0"/>
                <w:color w:val="FFFFFF" w:themeColor="background1"/>
                <w:szCs w:val="20"/>
                <w:lang w:eastAsia="en-AU"/>
              </w:rPr>
            </w:pPr>
            <w:r w:rsidRPr="00F47709">
              <w:rPr>
                <w:rStyle w:val="Questionlabel"/>
                <w:b w:val="0"/>
                <w:color w:val="FFFFFF" w:themeColor="background1"/>
                <w:szCs w:val="20"/>
                <w:lang w:eastAsia="en-AU"/>
              </w:rPr>
              <w:t>Payment Option 3 Pay part of my benefit to my bank account and roll over the balance</w:t>
            </w:r>
          </w:p>
          <w:p w:rsidR="007230CE" w:rsidRPr="00F47709" w:rsidRDefault="007230CE" w:rsidP="007230CE">
            <w:pPr>
              <w:spacing w:before="40" w:after="40"/>
              <w:cnfStyle w:val="000000100000" w:firstRow="0" w:lastRow="0" w:firstColumn="0" w:lastColumn="0" w:oddVBand="0" w:evenVBand="0" w:oddHBand="1" w:evenHBand="0" w:firstRowFirstColumn="0" w:firstRowLastColumn="0" w:lastRowFirstColumn="0" w:lastRowLastColumn="0"/>
              <w:rPr>
                <w:rStyle w:val="Questionlabel"/>
                <w:b w:val="0"/>
                <w:color w:val="FFFFFF" w:themeColor="background1"/>
                <w:szCs w:val="20"/>
                <w:lang w:eastAsia="en-AU"/>
              </w:rPr>
            </w:pPr>
            <w:r w:rsidRPr="00F47709">
              <w:rPr>
                <w:rStyle w:val="Questionlabel"/>
                <w:b w:val="0"/>
                <w:color w:val="FFFFFF" w:themeColor="background1"/>
                <w:szCs w:val="20"/>
                <w:lang w:eastAsia="en-AU"/>
              </w:rPr>
              <w:t>(certified ID required)</w:t>
            </w:r>
          </w:p>
        </w:tc>
      </w:tr>
      <w:tr w:rsidR="007230CE" w:rsidTr="00492CE0">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0CE" w:rsidRPr="00F47709" w:rsidRDefault="007230CE" w:rsidP="007230CE">
            <w:pPr>
              <w:pStyle w:val="BodyText"/>
              <w:spacing w:before="60" w:after="60"/>
              <w:rPr>
                <w:rStyle w:val="Questionlabel"/>
                <w:b/>
              </w:rPr>
            </w:pPr>
            <w:r w:rsidRPr="00F47709">
              <w:rPr>
                <w:rStyle w:val="Questionlabel"/>
                <w:b/>
              </w:rPr>
              <w:t>Payment details</w:t>
            </w:r>
          </w:p>
        </w:tc>
      </w:tr>
      <w:tr w:rsidR="007230CE"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nil"/>
              <w:right w:val="single" w:sz="4" w:space="0" w:color="auto"/>
            </w:tcBorders>
            <w:vAlign w:val="center"/>
          </w:tcPr>
          <w:p w:rsidR="007230CE" w:rsidRPr="00A12B2D" w:rsidRDefault="007230CE" w:rsidP="007230CE">
            <w:pPr>
              <w:pStyle w:val="BodyText"/>
              <w:spacing w:before="60" w:after="60"/>
              <w:rPr>
                <w:rStyle w:val="Questionlabel"/>
                <w:b/>
              </w:rPr>
            </w:pPr>
            <w:r>
              <w:rPr>
                <w:rStyle w:val="Questionlabel"/>
                <w:b/>
              </w:rPr>
              <w:t>Withdrawal amount</w:t>
            </w:r>
          </w:p>
        </w:tc>
      </w:tr>
      <w:tr w:rsidR="007230CE" w:rsidTr="00492CE0">
        <w:tc>
          <w:tcPr>
            <w:cnfStyle w:val="001000000000" w:firstRow="0" w:lastRow="0" w:firstColumn="1" w:lastColumn="0" w:oddVBand="0" w:evenVBand="0" w:oddHBand="0" w:evenHBand="0" w:firstRowFirstColumn="0" w:firstRowLastColumn="0" w:lastRowFirstColumn="0" w:lastRowLastColumn="0"/>
            <w:tcW w:w="482" w:type="dxa"/>
            <w:tcBorders>
              <w:top w:val="nil"/>
              <w:left w:val="single" w:sz="4" w:space="0" w:color="auto"/>
              <w:bottom w:val="single" w:sz="4" w:space="0" w:color="auto"/>
            </w:tcBorders>
            <w:vAlign w:val="center"/>
          </w:tcPr>
          <w:p w:rsidR="007230CE" w:rsidRDefault="007230CE" w:rsidP="007230CE">
            <w:pPr>
              <w:pStyle w:val="BodyText"/>
              <w:spacing w:before="60" w:after="60"/>
              <w:rPr>
                <w:rStyle w:val="Questionlabel"/>
                <w:bCs/>
              </w:rPr>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B14727">
              <w:rPr>
                <w:rStyle w:val="Questionlabel"/>
              </w:rPr>
            </w:r>
            <w:r w:rsidR="00B14727">
              <w:rPr>
                <w:rStyle w:val="Questionlabel"/>
              </w:rPr>
              <w:fldChar w:fldCharType="separate"/>
            </w:r>
            <w:r w:rsidRPr="001F4F24">
              <w:rPr>
                <w:rStyle w:val="Questionlabel"/>
              </w:rPr>
              <w:fldChar w:fldCharType="end"/>
            </w:r>
          </w:p>
        </w:tc>
        <w:tc>
          <w:tcPr>
            <w:tcW w:w="3435" w:type="dxa"/>
            <w:gridSpan w:val="2"/>
            <w:tcBorders>
              <w:top w:val="nil"/>
              <w:left w:val="nil"/>
              <w:bottom w:val="single" w:sz="4" w:space="0" w:color="auto"/>
              <w:right w:val="nil"/>
            </w:tcBorders>
            <w:vAlign w:val="center"/>
          </w:tcPr>
          <w:p w:rsidR="007230CE"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Cs w:val="0"/>
              </w:rPr>
            </w:pPr>
            <w:r>
              <w:rPr>
                <w:rStyle w:val="Questionlabel"/>
                <w:bCs w:val="0"/>
              </w:rPr>
              <w:t>$______________________________</w:t>
            </w:r>
          </w:p>
        </w:tc>
        <w:tc>
          <w:tcPr>
            <w:tcW w:w="6389" w:type="dxa"/>
            <w:gridSpan w:val="4"/>
            <w:tcBorders>
              <w:top w:val="nil"/>
              <w:left w:val="nil"/>
              <w:bottom w:val="single" w:sz="4" w:space="0" w:color="auto"/>
              <w:right w:val="single" w:sz="4" w:space="0" w:color="auto"/>
            </w:tcBorders>
            <w:vAlign w:val="center"/>
          </w:tcPr>
          <w:p w:rsidR="007230CE"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r>
              <w:rPr>
                <w:rStyle w:val="Questionlabel"/>
                <w:b w:val="0"/>
              </w:rPr>
              <w:t>(minimum $5000, and net of tax)</w:t>
            </w:r>
          </w:p>
        </w:tc>
      </w:tr>
      <w:tr w:rsidR="007230CE" w:rsidTr="0038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7"/>
            <w:tcBorders>
              <w:top w:val="single" w:sz="4" w:space="0" w:color="auto"/>
              <w:left w:val="single" w:sz="4" w:space="0" w:color="auto"/>
              <w:bottom w:val="single" w:sz="4" w:space="0" w:color="auto"/>
              <w:right w:val="single" w:sz="4" w:space="0" w:color="auto"/>
            </w:tcBorders>
            <w:vAlign w:val="center"/>
          </w:tcPr>
          <w:p w:rsidR="007230CE" w:rsidRPr="00492CE0" w:rsidRDefault="007230CE" w:rsidP="007230CE">
            <w:pPr>
              <w:pStyle w:val="BodyText"/>
              <w:spacing w:before="60" w:after="60"/>
              <w:rPr>
                <w:rStyle w:val="Questionlabel"/>
              </w:rPr>
            </w:pPr>
            <w:r w:rsidRPr="00492CE0">
              <w:rPr>
                <w:rStyle w:val="Questionlabel"/>
              </w:rPr>
              <w:t>Complete your banking details below.</w:t>
            </w:r>
          </w:p>
        </w:tc>
      </w:tr>
      <w:tr w:rsidR="007230CE" w:rsidTr="00492CE0">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tcBorders>
            <w:vAlign w:val="center"/>
          </w:tcPr>
          <w:p w:rsidR="007230CE" w:rsidRPr="00492CE0" w:rsidRDefault="007230CE" w:rsidP="007230CE">
            <w:pPr>
              <w:pStyle w:val="BodyText"/>
              <w:spacing w:before="60" w:after="60"/>
              <w:rPr>
                <w:rStyle w:val="Questionlabel"/>
                <w:b/>
              </w:rPr>
            </w:pPr>
            <w:r w:rsidRPr="00492CE0">
              <w:rPr>
                <w:rStyle w:val="Questionlabel"/>
                <w:b/>
              </w:rPr>
              <w:t>Bank/Building Society/Credit Union</w:t>
            </w:r>
          </w:p>
          <w:p w:rsidR="007230CE" w:rsidRDefault="007230CE" w:rsidP="007230CE">
            <w:pPr>
              <w:pStyle w:val="BodyText"/>
              <w:spacing w:before="60" w:after="60"/>
              <w:rPr>
                <w:rStyle w:val="Questionlabel"/>
                <w:b/>
              </w:rPr>
            </w:pPr>
            <w:r w:rsidRPr="00492CE0">
              <w:rPr>
                <w:rStyle w:val="Questionlabel"/>
                <w:b/>
              </w:rPr>
              <w:t>Branch</w:t>
            </w:r>
          </w:p>
        </w:tc>
        <w:tc>
          <w:tcPr>
            <w:tcW w:w="7818" w:type="dxa"/>
            <w:gridSpan w:val="5"/>
            <w:tcBorders>
              <w:top w:val="single" w:sz="4" w:space="0" w:color="auto"/>
              <w:left w:val="single" w:sz="4" w:space="0" w:color="auto"/>
              <w:bottom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49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tcBorders>
            <w:vAlign w:val="center"/>
          </w:tcPr>
          <w:p w:rsidR="007230CE" w:rsidRPr="00F47709" w:rsidRDefault="007230CE" w:rsidP="007230CE">
            <w:pPr>
              <w:pStyle w:val="BodyText"/>
              <w:spacing w:before="60" w:after="60"/>
              <w:rPr>
                <w:rStyle w:val="Questionlabel"/>
                <w:b/>
              </w:rPr>
            </w:pPr>
            <w:r>
              <w:rPr>
                <w:rStyle w:val="Questionlabel"/>
                <w:b/>
              </w:rPr>
              <w:t>Account Name</w:t>
            </w:r>
          </w:p>
        </w:tc>
        <w:tc>
          <w:tcPr>
            <w:tcW w:w="7818" w:type="dxa"/>
            <w:gridSpan w:val="5"/>
            <w:tcBorders>
              <w:top w:val="single" w:sz="4" w:space="0" w:color="auto"/>
              <w:left w:val="single" w:sz="4" w:space="0" w:color="auto"/>
              <w:bottom w:val="single" w:sz="4" w:space="0" w:color="auto"/>
            </w:tcBorders>
            <w:vAlign w:val="center"/>
          </w:tcPr>
          <w:p w:rsidR="007230CE" w:rsidRPr="00A12B2D"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7230CE" w:rsidTr="00492CE0">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rPr>
                <w:rStyle w:val="Questionlabel"/>
                <w:b/>
              </w:rPr>
            </w:pPr>
            <w:r w:rsidRPr="00F47709">
              <w:rPr>
                <w:rStyle w:val="Questionlabel"/>
                <w:b/>
              </w:rPr>
              <w:t>BSB Number</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c>
          <w:tcPr>
            <w:tcW w:w="2493" w:type="dxa"/>
            <w:tcBorders>
              <w:top w:val="single" w:sz="4" w:space="0" w:color="auto"/>
              <w:left w:val="single" w:sz="4" w:space="0" w:color="auto"/>
              <w:bottom w:val="single" w:sz="4" w:space="0" w:color="auto"/>
              <w:right w:val="single" w:sz="4" w:space="0" w:color="auto"/>
            </w:tcBorders>
            <w:vAlign w:val="center"/>
          </w:tcPr>
          <w:p w:rsidR="007230CE" w:rsidRPr="00F47709"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rPr>
            </w:pPr>
            <w:r w:rsidRPr="00F47709">
              <w:rPr>
                <w:rStyle w:val="Questionlabel"/>
              </w:rPr>
              <w:t>Account Number</w:t>
            </w:r>
          </w:p>
        </w:tc>
        <w:tc>
          <w:tcPr>
            <w:tcW w:w="2659" w:type="dxa"/>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492CE0">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02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0CE" w:rsidRPr="00492CE0" w:rsidRDefault="007230CE" w:rsidP="007230CE">
            <w:pPr>
              <w:pStyle w:val="BodyText"/>
              <w:spacing w:before="60" w:after="60"/>
              <w:rPr>
                <w:rStyle w:val="Questionlabel"/>
                <w:b/>
              </w:rPr>
            </w:pPr>
            <w:r>
              <w:rPr>
                <w:rStyle w:val="Questionlabel"/>
                <w:b/>
              </w:rPr>
              <w:t>Rollover Details</w:t>
            </w:r>
          </w:p>
          <w:p w:rsidR="007230CE" w:rsidRPr="00A12B2D" w:rsidRDefault="007230CE" w:rsidP="007230CE">
            <w:pPr>
              <w:pStyle w:val="BodyText"/>
              <w:spacing w:before="60" w:after="60"/>
              <w:rPr>
                <w:rStyle w:val="Questionlabel"/>
                <w:b/>
              </w:rPr>
            </w:pPr>
            <w:r w:rsidRPr="00492CE0">
              <w:rPr>
                <w:rStyle w:val="Questionlabel"/>
                <w:b/>
              </w:rPr>
              <w:t>The balance must be rolled over to a complying superannuation fund.</w:t>
            </w:r>
          </w:p>
        </w:tc>
      </w:tr>
      <w:tr w:rsidR="007230CE" w:rsidTr="00C23AF3">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8969A0" w:rsidRDefault="007230CE" w:rsidP="007230CE">
            <w:r w:rsidRPr="008969A0">
              <w:t xml:space="preserve">Rollover Fund </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C23AF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8969A0" w:rsidRDefault="007230CE" w:rsidP="007230CE">
            <w:r w:rsidRPr="008969A0">
              <w:t xml:space="preserve">Your Membership Number </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7230CE" w:rsidTr="00C23AF3">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8969A0" w:rsidRDefault="007230CE" w:rsidP="007230CE">
            <w:r w:rsidRPr="008969A0">
              <w:t>Postal Address of Fund</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C23AF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8969A0" w:rsidRDefault="007230CE" w:rsidP="007230CE">
            <w:r w:rsidRPr="008969A0">
              <w:t>Australian Business Number (ABN)</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7230CE" w:rsidTr="00C23AF3">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Pr="008969A0" w:rsidRDefault="007230CE" w:rsidP="007230CE">
            <w:r w:rsidRPr="008969A0">
              <w:t>Unique Superannuation Identifier (USI)</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7230CE" w:rsidTr="00C23AF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7230CE" w:rsidRDefault="007230CE" w:rsidP="007230CE">
            <w:r w:rsidRPr="008969A0">
              <w:t>Phone Number of Fund</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7230CE" w:rsidRPr="00A12B2D" w:rsidRDefault="007230CE" w:rsidP="007230CE">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197893" w:rsidTr="00C23AF3">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197893" w:rsidRPr="00197893" w:rsidRDefault="00197893" w:rsidP="00197893">
            <w:pPr>
              <w:rPr>
                <w:b w:val="0"/>
              </w:rPr>
            </w:pPr>
            <w:r w:rsidRPr="00197893">
              <w:rPr>
                <w:rStyle w:val="Questionlabel"/>
                <w:b/>
              </w:rPr>
              <w:t>SMSF electronic service address*</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197893" w:rsidRPr="00A12B2D" w:rsidRDefault="00197893" w:rsidP="00197893">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197893" w:rsidTr="00C23AF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197893" w:rsidRPr="00197893" w:rsidRDefault="00197893" w:rsidP="00197893">
            <w:pPr>
              <w:rPr>
                <w:b w:val="0"/>
              </w:rPr>
            </w:pPr>
            <w:r w:rsidRPr="00197893">
              <w:rPr>
                <w:rStyle w:val="Questionlabel"/>
                <w:b/>
              </w:rPr>
              <w:t>SMSF bank account name*</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197893" w:rsidRPr="00A12B2D" w:rsidRDefault="00197893" w:rsidP="00197893">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197893" w:rsidTr="00C23AF3">
        <w:trPr>
          <w:gridAfter w:val="1"/>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197893" w:rsidRPr="008969A0" w:rsidRDefault="00197893" w:rsidP="00197893">
            <w:r>
              <w:t>SMSF BSB*</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197893" w:rsidRPr="00A12B2D" w:rsidRDefault="00197893" w:rsidP="00197893">
            <w:pPr>
              <w:pStyle w:val="BodyText"/>
              <w:spacing w:before="60" w:after="60"/>
              <w:cnfStyle w:val="000000000000" w:firstRow="0" w:lastRow="0" w:firstColumn="0" w:lastColumn="0" w:oddVBand="0" w:evenVBand="0" w:oddHBand="0" w:evenHBand="0" w:firstRowFirstColumn="0" w:firstRowLastColumn="0" w:lastRowFirstColumn="0" w:lastRowLastColumn="0"/>
              <w:rPr>
                <w:rStyle w:val="Questionlabel"/>
                <w:b w:val="0"/>
              </w:rPr>
            </w:pPr>
          </w:p>
        </w:tc>
      </w:tr>
      <w:tr w:rsidR="00197893" w:rsidTr="00C23AF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88" w:type="dxa"/>
            <w:gridSpan w:val="2"/>
            <w:tcBorders>
              <w:top w:val="single" w:sz="4" w:space="0" w:color="auto"/>
              <w:left w:val="single" w:sz="4" w:space="0" w:color="auto"/>
              <w:bottom w:val="single" w:sz="4" w:space="0" w:color="auto"/>
              <w:right w:val="single" w:sz="4" w:space="0" w:color="auto"/>
            </w:tcBorders>
          </w:tcPr>
          <w:p w:rsidR="00197893" w:rsidRDefault="00197893" w:rsidP="00197893">
            <w:pPr>
              <w:rPr>
                <w:b w:val="0"/>
              </w:rPr>
            </w:pPr>
            <w:r>
              <w:t>SMSF bank account number*</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197893" w:rsidRPr="00A12B2D" w:rsidRDefault="00197893" w:rsidP="00197893">
            <w:pPr>
              <w:pStyle w:val="BodyText"/>
              <w:spacing w:before="60" w:after="60"/>
              <w:cnfStyle w:val="000000100000" w:firstRow="0" w:lastRow="0" w:firstColumn="0" w:lastColumn="0" w:oddVBand="0" w:evenVBand="0" w:oddHBand="1" w:evenHBand="0" w:firstRowFirstColumn="0" w:firstRowLastColumn="0" w:lastRowFirstColumn="0" w:lastRowLastColumn="0"/>
              <w:rPr>
                <w:rStyle w:val="Questionlabel"/>
                <w:b w:val="0"/>
              </w:rPr>
            </w:pPr>
          </w:p>
        </w:tc>
      </w:tr>
      <w:tr w:rsidR="00197893" w:rsidTr="006938BC">
        <w:trPr>
          <w:gridAfter w:val="1"/>
          <w:wAfter w:w="8" w:type="dxa"/>
        </w:trPr>
        <w:tc>
          <w:tcPr>
            <w:cnfStyle w:val="001000000000" w:firstRow="0" w:lastRow="0" w:firstColumn="1" w:lastColumn="0" w:oddVBand="0" w:evenVBand="0" w:oddHBand="0" w:evenHBand="0" w:firstRowFirstColumn="0" w:firstRowLastColumn="0" w:lastRowFirstColumn="0" w:lastRowLastColumn="0"/>
            <w:tcW w:w="10298" w:type="dxa"/>
            <w:gridSpan w:val="6"/>
            <w:tcBorders>
              <w:top w:val="single" w:sz="4" w:space="0" w:color="auto"/>
              <w:left w:val="single" w:sz="4" w:space="0" w:color="auto"/>
              <w:bottom w:val="single" w:sz="4" w:space="0" w:color="auto"/>
              <w:right w:val="single" w:sz="4" w:space="0" w:color="auto"/>
            </w:tcBorders>
          </w:tcPr>
          <w:p w:rsidR="00197893" w:rsidRPr="00A12B2D" w:rsidRDefault="00197893" w:rsidP="00197893">
            <w:pPr>
              <w:pStyle w:val="BodyText"/>
              <w:spacing w:before="60" w:after="60"/>
              <w:rPr>
                <w:rStyle w:val="Questionlabel"/>
                <w:b/>
              </w:rPr>
            </w:pPr>
            <w:r>
              <w:t>*Only complete these fields if you are rolling all or part of your benefits to a Self Managed Superannuation Fund (SMSF)</w:t>
            </w:r>
          </w:p>
        </w:tc>
      </w:tr>
    </w:tbl>
    <w:p w:rsidR="00492CE0" w:rsidRPr="009836DA" w:rsidRDefault="00492CE0" w:rsidP="00492CE0">
      <w:pPr>
        <w:pStyle w:val="Heading1"/>
      </w:pPr>
      <w:r>
        <w:lastRenderedPageBreak/>
        <w:t>Privacy statement</w:t>
      </w:r>
    </w:p>
    <w:tbl>
      <w:tblPr>
        <w:tblStyle w:val="TableGrid"/>
        <w:tblW w:w="0" w:type="auto"/>
        <w:tblLook w:val="04A0" w:firstRow="1" w:lastRow="0" w:firstColumn="1" w:lastColumn="0" w:noHBand="0" w:noVBand="1"/>
      </w:tblPr>
      <w:tblGrid>
        <w:gridCol w:w="10308"/>
      </w:tblGrid>
      <w:tr w:rsidR="00492CE0" w:rsidRPr="00492CE0" w:rsidTr="003D5085">
        <w:tc>
          <w:tcPr>
            <w:tcW w:w="10308" w:type="dxa"/>
          </w:tcPr>
          <w:p w:rsidR="00492CE0" w:rsidRPr="00492CE0" w:rsidRDefault="00492CE0" w:rsidP="003D5085">
            <w:pPr>
              <w:pStyle w:val="BodyText"/>
              <w:spacing w:before="60" w:after="60"/>
              <w:rPr>
                <w:rStyle w:val="Questionlabel"/>
                <w:b w:val="0"/>
              </w:rPr>
            </w:pPr>
            <w:r w:rsidRPr="00492CE0">
              <w:rPr>
                <w:bCs/>
              </w:rPr>
              <w:t xml:space="preserve">The Northern Territory Superannuation Office is a division of Northern Territory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NT Government privacy policy or the </w:t>
            </w:r>
            <w:r w:rsidRPr="00492CE0">
              <w:rPr>
                <w:bCs/>
                <w:i/>
              </w:rPr>
              <w:t>Information Act</w:t>
            </w:r>
            <w:r w:rsidRPr="00492CE0">
              <w:rPr>
                <w:bCs/>
              </w:rPr>
              <w:t xml:space="preserve">, please visit the Northern Territory Government website at </w:t>
            </w:r>
            <w:hyperlink r:id="rId13" w:history="1">
              <w:hyperlink r:id="rId14" w:history="1">
                <w:r w:rsidRPr="00492CE0">
                  <w:rPr>
                    <w:rStyle w:val="Hyperlink"/>
                    <w:bCs/>
                  </w:rPr>
                  <w:t>www.nt.gov.au</w:t>
                </w:r>
              </w:hyperlink>
            </w:hyperlink>
            <w:r>
              <w:rPr>
                <w:bCs/>
              </w:rPr>
              <w:t>.</w:t>
            </w:r>
          </w:p>
        </w:tc>
      </w:tr>
    </w:tbl>
    <w:p w:rsidR="00492CE0" w:rsidRDefault="00492CE0" w:rsidP="00492CE0">
      <w:pPr>
        <w:pStyle w:val="Heading1"/>
      </w:pPr>
      <w:r>
        <w:t>Member d</w:t>
      </w:r>
      <w:r w:rsidRPr="007972FD">
        <w:t>eclaration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2"/>
        <w:gridCol w:w="9826"/>
      </w:tblGrid>
      <w:tr w:rsidR="00492CE0" w:rsidRPr="00492CE0" w:rsidTr="003D5085">
        <w:tc>
          <w:tcPr>
            <w:tcW w:w="10308" w:type="dxa"/>
            <w:gridSpan w:val="2"/>
          </w:tcPr>
          <w:p w:rsidR="00492CE0" w:rsidRDefault="00492CE0" w:rsidP="003D5085">
            <w:pPr>
              <w:pStyle w:val="BodyText"/>
              <w:spacing w:before="60" w:after="60"/>
              <w:rPr>
                <w:rStyle w:val="Questionlabel"/>
                <w:b w:val="0"/>
              </w:rPr>
            </w:pPr>
            <w:r>
              <w:rPr>
                <w:rStyle w:val="Questionlabel"/>
                <w:b w:val="0"/>
              </w:rPr>
              <w:t>I understand</w:t>
            </w:r>
          </w:p>
          <w:p w:rsidR="00492CE0" w:rsidRPr="00492CE0" w:rsidRDefault="00492CE0" w:rsidP="00492CE0">
            <w:pPr>
              <w:pStyle w:val="BodyText"/>
              <w:numPr>
                <w:ilvl w:val="0"/>
                <w:numId w:val="16"/>
              </w:numPr>
              <w:ind w:left="357" w:hanging="357"/>
              <w:rPr>
                <w:bCs/>
              </w:rPr>
            </w:pPr>
            <w:r w:rsidRPr="00492CE0">
              <w:rPr>
                <w:rStyle w:val="Questionlabel"/>
                <w:b w:val="0"/>
              </w:rPr>
              <w:t xml:space="preserve">that </w:t>
            </w:r>
            <w:r w:rsidRPr="00492CE0">
              <w:rPr>
                <w:bCs/>
              </w:rPr>
              <w:t>the Northern Territory Superannuation Office can provide me with information but cannot give me financial advice and that the information provided is a general guide only and does not constitute personal financial advice.</w:t>
            </w:r>
          </w:p>
          <w:p w:rsidR="00492CE0" w:rsidRPr="00492CE0" w:rsidRDefault="00492CE0" w:rsidP="00492CE0">
            <w:pPr>
              <w:pStyle w:val="BodyText"/>
              <w:numPr>
                <w:ilvl w:val="0"/>
                <w:numId w:val="16"/>
              </w:numPr>
              <w:ind w:left="357" w:hanging="357"/>
              <w:rPr>
                <w:bCs/>
              </w:rPr>
            </w:pPr>
            <w:r w:rsidRPr="00492CE0">
              <w:rPr>
                <w:bCs/>
              </w:rPr>
              <w:t>that my chosen payment option cannot be changed once this claim form has been processed.</w:t>
            </w:r>
          </w:p>
          <w:p w:rsidR="00492CE0" w:rsidRPr="00492CE0" w:rsidRDefault="00492CE0" w:rsidP="00492CE0">
            <w:pPr>
              <w:pStyle w:val="BodyText"/>
              <w:numPr>
                <w:ilvl w:val="0"/>
                <w:numId w:val="16"/>
              </w:numPr>
              <w:ind w:left="357" w:hanging="357"/>
              <w:rPr>
                <w:rStyle w:val="Questionlabel"/>
                <w:b w:val="0"/>
              </w:rPr>
            </w:pPr>
            <w:r w:rsidRPr="00492CE0">
              <w:rPr>
                <w:bCs/>
              </w:rPr>
              <w:t>that the personal details requested on this form will only be used to process my request and to administer my NTGDIS benefit.</w:t>
            </w:r>
          </w:p>
        </w:tc>
      </w:tr>
      <w:tr w:rsidR="00492CE0" w:rsidRPr="00492CE0" w:rsidTr="00492CE0">
        <w:trPr>
          <w:trHeight w:val="454"/>
        </w:trPr>
        <w:tc>
          <w:tcPr>
            <w:tcW w:w="482" w:type="dxa"/>
            <w:vAlign w:val="center"/>
          </w:tcPr>
          <w:p w:rsidR="00492CE0" w:rsidRDefault="00492CE0" w:rsidP="00492CE0">
            <w:pPr>
              <w:pStyle w:val="BodyText"/>
              <w:spacing w:before="60" w:after="60"/>
              <w:rPr>
                <w:rStyle w:val="Questionlabel"/>
                <w:bCs w:val="0"/>
              </w:rPr>
            </w:pPr>
            <w:r w:rsidRPr="001F4F24">
              <w:rPr>
                <w:rStyle w:val="Questionlabel"/>
              </w:rPr>
              <w:fldChar w:fldCharType="begin">
                <w:ffData>
                  <w:name w:val="Check4"/>
                  <w:enabled/>
                  <w:calcOnExit w:val="0"/>
                  <w:checkBox>
                    <w:sizeAuto/>
                    <w:default w:val="0"/>
                  </w:checkBox>
                </w:ffData>
              </w:fldChar>
            </w:r>
            <w:r w:rsidRPr="001F4F24">
              <w:rPr>
                <w:rStyle w:val="Questionlabel"/>
                <w:b w:val="0"/>
              </w:rPr>
              <w:instrText xml:space="preserve"> FORMCHECKBOX </w:instrText>
            </w:r>
            <w:r w:rsidR="00B14727">
              <w:rPr>
                <w:rStyle w:val="Questionlabel"/>
              </w:rPr>
            </w:r>
            <w:r w:rsidR="00B14727">
              <w:rPr>
                <w:rStyle w:val="Questionlabel"/>
              </w:rPr>
              <w:fldChar w:fldCharType="separate"/>
            </w:r>
            <w:r w:rsidRPr="001F4F24">
              <w:rPr>
                <w:rStyle w:val="Questionlabel"/>
              </w:rPr>
              <w:fldChar w:fldCharType="end"/>
            </w:r>
          </w:p>
        </w:tc>
        <w:tc>
          <w:tcPr>
            <w:tcW w:w="9826" w:type="dxa"/>
            <w:vAlign w:val="bottom"/>
          </w:tcPr>
          <w:p w:rsidR="00492CE0" w:rsidRPr="00492CE0" w:rsidRDefault="00492CE0" w:rsidP="00CF6DFE">
            <w:pPr>
              <w:pStyle w:val="BodyText"/>
              <w:spacing w:before="60" w:after="60"/>
              <w:rPr>
                <w:rStyle w:val="Questionlabel"/>
                <w:b w:val="0"/>
                <w:lang w:val="en-US"/>
              </w:rPr>
            </w:pPr>
            <w:r w:rsidRPr="00492CE0">
              <w:rPr>
                <w:b/>
                <w:bCs/>
                <w:lang w:val="en-US"/>
              </w:rPr>
              <w:t>I have provided the original or attached a certified copy of my identity document(s)</w:t>
            </w:r>
            <w:r w:rsidRPr="00492CE0">
              <w:rPr>
                <w:bCs/>
                <w:lang w:val="en-US"/>
              </w:rPr>
              <w:t xml:space="preserve"> (not required if you have provided your TFN and are rolling your entire benefit to an external superannuation fund).</w:t>
            </w:r>
          </w:p>
        </w:tc>
      </w:tr>
    </w:tbl>
    <w:p w:rsidR="007A5EFD" w:rsidRDefault="007A5EFD" w:rsidP="00492CE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083"/>
      </w:tblGrid>
      <w:tr w:rsidR="00492CE0" w:rsidRPr="00492CE0" w:rsidTr="00492CE0">
        <w:trPr>
          <w:trHeight w:val="454"/>
        </w:trPr>
        <w:tc>
          <w:tcPr>
            <w:tcW w:w="7225" w:type="dxa"/>
            <w:vAlign w:val="bottom"/>
          </w:tcPr>
          <w:p w:rsidR="00492CE0" w:rsidRPr="00492CE0" w:rsidRDefault="00492CE0" w:rsidP="003D5085">
            <w:pPr>
              <w:pStyle w:val="BodyText"/>
              <w:spacing w:before="60" w:after="60"/>
              <w:rPr>
                <w:rStyle w:val="Questionlabel"/>
                <w:b w:val="0"/>
              </w:rPr>
            </w:pPr>
            <w:r>
              <w:rPr>
                <w:rStyle w:val="Questionlabel"/>
                <w:b w:val="0"/>
              </w:rPr>
              <w:t>S</w:t>
            </w:r>
            <w:r w:rsidRPr="00492CE0">
              <w:rPr>
                <w:rStyle w:val="Questionlabel"/>
                <w:b w:val="0"/>
              </w:rPr>
              <w:t xml:space="preserve">ignature: </w:t>
            </w:r>
            <w:r>
              <w:rPr>
                <w:rStyle w:val="Questionlabel"/>
                <w:b w:val="0"/>
              </w:rPr>
              <w:t>__________</w:t>
            </w:r>
            <w:r w:rsidRPr="00492CE0">
              <w:rPr>
                <w:rStyle w:val="Questionlabel"/>
                <w:b w:val="0"/>
              </w:rPr>
              <w:t>_________________________________________________</w:t>
            </w:r>
          </w:p>
        </w:tc>
        <w:tc>
          <w:tcPr>
            <w:tcW w:w="3083" w:type="dxa"/>
            <w:vAlign w:val="bottom"/>
          </w:tcPr>
          <w:p w:rsidR="00492CE0" w:rsidRPr="00492CE0" w:rsidRDefault="00492CE0" w:rsidP="003D5085">
            <w:pPr>
              <w:pStyle w:val="BodyText"/>
              <w:spacing w:before="60" w:after="60"/>
              <w:rPr>
                <w:rStyle w:val="Questionlabel"/>
                <w:b w:val="0"/>
              </w:rPr>
            </w:pPr>
            <w:r w:rsidRPr="00492CE0">
              <w:rPr>
                <w:rStyle w:val="Questionlabel"/>
                <w:b w:val="0"/>
              </w:rPr>
              <w:t>Date: ______________________</w:t>
            </w:r>
          </w:p>
        </w:tc>
      </w:tr>
    </w:tbl>
    <w:p w:rsidR="00492CE0" w:rsidRDefault="00492CE0" w:rsidP="00492CE0">
      <w:pPr>
        <w:pStyle w:val="BodyText"/>
      </w:pPr>
    </w:p>
    <w:sectPr w:rsidR="00492CE0" w:rsidSect="00CC571B">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09" w:rsidRDefault="00151B09" w:rsidP="007332FF">
      <w:r>
        <w:separator/>
      </w:r>
    </w:p>
  </w:endnote>
  <w:endnote w:type="continuationSeparator" w:id="0">
    <w:p w:rsidR="00151B09" w:rsidRDefault="00151B0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39D0">
                <w:rPr>
                  <w:rStyle w:val="PageNumber"/>
                  <w:b/>
                </w:rPr>
                <w:t>TREASURY AND FINANCE</w:t>
              </w:r>
            </w:sdtContent>
          </w:sdt>
          <w:r w:rsidRPr="001B3D22">
            <w:rPr>
              <w:rStyle w:val="PageNumber"/>
            </w:rPr>
            <w:t xml:space="preserve"> </w:t>
          </w:r>
        </w:p>
        <w:p w:rsidR="001B3D22" w:rsidRDefault="00B1472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6-02T00:00:00Z">
                <w:dateFormat w:val="d MMMM yyyy"/>
                <w:lid w:val="en-AU"/>
                <w:storeMappedDataAs w:val="dateTime"/>
                <w:calendar w:val="gregorian"/>
              </w:date>
            </w:sdtPr>
            <w:sdtEndPr>
              <w:rPr>
                <w:rStyle w:val="PageNumber"/>
              </w:rPr>
            </w:sdtEndPr>
            <w:sdtContent>
              <w:r>
                <w:rPr>
                  <w:rStyle w:val="PageNumber"/>
                </w:rPr>
                <w:t>2 June 2023</w:t>
              </w:r>
            </w:sdtContent>
          </w:sdt>
          <w:r w:rsidR="001B3D22" w:rsidRPr="001B3D22">
            <w:rPr>
              <w:rStyle w:val="PageNumber"/>
            </w:rPr>
            <w:t xml:space="preserve"> | Version</w:t>
          </w:r>
          <w:r w:rsidR="00197893">
            <w:rPr>
              <w:rStyle w:val="PageNumber"/>
            </w:rPr>
            <w:t xml:space="preserve"> DIS-F0</w:t>
          </w:r>
          <w:r>
            <w:rPr>
              <w:rStyle w:val="PageNumber"/>
            </w:rPr>
            <w:t>6-V07</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4727">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4727">
            <w:rPr>
              <w:rStyle w:val="PageNumber"/>
              <w:noProof/>
            </w:rPr>
            <w:t>7</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39D0">
                <w:rPr>
                  <w:rStyle w:val="PageNumber"/>
                  <w:b/>
                </w:rPr>
                <w:t>TREASURY AND FINANCE</w:t>
              </w:r>
            </w:sdtContent>
          </w:sdt>
        </w:p>
        <w:p w:rsidR="00A66DD9" w:rsidRPr="001B3D22" w:rsidRDefault="00B1472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02T00:00:00Z">
                <w:dateFormat w:val="d MMMM yyyy"/>
                <w:lid w:val="en-AU"/>
                <w:storeMappedDataAs w:val="dateTime"/>
                <w:calendar w:val="gregorian"/>
              </w:date>
            </w:sdtPr>
            <w:sdtEndPr>
              <w:rPr>
                <w:rStyle w:val="PageNumber"/>
              </w:rPr>
            </w:sdtEndPr>
            <w:sdtContent>
              <w:r>
                <w:rPr>
                  <w:rStyle w:val="PageNumber"/>
                </w:rPr>
                <w:t>2 June 2023</w:t>
              </w:r>
            </w:sdtContent>
          </w:sdt>
          <w:r w:rsidR="001B3D22" w:rsidRPr="001B3D22">
            <w:rPr>
              <w:rStyle w:val="PageNumber"/>
            </w:rPr>
            <w:t xml:space="preserve"> | Version </w:t>
          </w:r>
          <w:r w:rsidR="00415B6B">
            <w:rPr>
              <w:rStyle w:val="PageNumber"/>
            </w:rPr>
            <w:t>DIS-F06-V0</w:t>
          </w:r>
          <w:r>
            <w:rPr>
              <w:rStyle w:val="PageNumber"/>
            </w:rPr>
            <w:t>7</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14727">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14727">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09" w:rsidRDefault="00151B09" w:rsidP="007332FF">
      <w:r>
        <w:separator/>
      </w:r>
    </w:p>
  </w:footnote>
  <w:footnote w:type="continuationSeparator" w:id="0">
    <w:p w:rsidR="00151B09" w:rsidRDefault="00151B0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1472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51B09">
          <w:rPr>
            <w:rStyle w:val="HeaderChar"/>
          </w:rPr>
          <w:t>NTGDIS Benefit Claim Form - Invalidity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51B09" w:rsidP="00A53CF0">
        <w:pPr>
          <w:pStyle w:val="Title"/>
        </w:pPr>
        <w:r w:rsidRPr="00475C03">
          <w:rPr>
            <w:rStyle w:val="TitleChar"/>
            <w:sz w:val="40"/>
            <w:szCs w:val="40"/>
          </w:rPr>
          <w:t>NTGDIS Benefit Claim Form - Invalidity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97"/>
    <w:multiLevelType w:val="hybridMultilevel"/>
    <w:tmpl w:val="D74E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673B80"/>
    <w:multiLevelType w:val="hybridMultilevel"/>
    <w:tmpl w:val="C2EEC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93F6DB6"/>
    <w:multiLevelType w:val="hybridMultilevel"/>
    <w:tmpl w:val="5EEC0A22"/>
    <w:lvl w:ilvl="0" w:tplc="0C090001">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82"/>
        </w:tabs>
        <w:ind w:left="1482" w:hanging="360"/>
      </w:pPr>
      <w:rPr>
        <w:rFonts w:ascii="Courier New" w:hAnsi="Courier New" w:cs="Courier New" w:hint="default"/>
      </w:rPr>
    </w:lvl>
    <w:lvl w:ilvl="2" w:tplc="0C090005" w:tentative="1">
      <w:start w:val="1"/>
      <w:numFmt w:val="bullet"/>
      <w:lvlText w:val=""/>
      <w:lvlJc w:val="left"/>
      <w:pPr>
        <w:tabs>
          <w:tab w:val="num" w:pos="2202"/>
        </w:tabs>
        <w:ind w:left="2202" w:hanging="360"/>
      </w:pPr>
      <w:rPr>
        <w:rFonts w:ascii="Wingdings" w:hAnsi="Wingdings" w:hint="default"/>
      </w:rPr>
    </w:lvl>
    <w:lvl w:ilvl="3" w:tplc="0C090001" w:tentative="1">
      <w:start w:val="1"/>
      <w:numFmt w:val="bullet"/>
      <w:lvlText w:val=""/>
      <w:lvlJc w:val="left"/>
      <w:pPr>
        <w:tabs>
          <w:tab w:val="num" w:pos="2922"/>
        </w:tabs>
        <w:ind w:left="2922" w:hanging="360"/>
      </w:pPr>
      <w:rPr>
        <w:rFonts w:ascii="Symbol" w:hAnsi="Symbol" w:hint="default"/>
      </w:rPr>
    </w:lvl>
    <w:lvl w:ilvl="4" w:tplc="0C090003" w:tentative="1">
      <w:start w:val="1"/>
      <w:numFmt w:val="bullet"/>
      <w:lvlText w:val="o"/>
      <w:lvlJc w:val="left"/>
      <w:pPr>
        <w:tabs>
          <w:tab w:val="num" w:pos="3642"/>
        </w:tabs>
        <w:ind w:left="3642" w:hanging="360"/>
      </w:pPr>
      <w:rPr>
        <w:rFonts w:ascii="Courier New" w:hAnsi="Courier New" w:cs="Courier New" w:hint="default"/>
      </w:rPr>
    </w:lvl>
    <w:lvl w:ilvl="5" w:tplc="0C090005" w:tentative="1">
      <w:start w:val="1"/>
      <w:numFmt w:val="bullet"/>
      <w:lvlText w:val=""/>
      <w:lvlJc w:val="left"/>
      <w:pPr>
        <w:tabs>
          <w:tab w:val="num" w:pos="4362"/>
        </w:tabs>
        <w:ind w:left="4362" w:hanging="360"/>
      </w:pPr>
      <w:rPr>
        <w:rFonts w:ascii="Wingdings" w:hAnsi="Wingdings" w:hint="default"/>
      </w:rPr>
    </w:lvl>
    <w:lvl w:ilvl="6" w:tplc="0C090001" w:tentative="1">
      <w:start w:val="1"/>
      <w:numFmt w:val="bullet"/>
      <w:lvlText w:val=""/>
      <w:lvlJc w:val="left"/>
      <w:pPr>
        <w:tabs>
          <w:tab w:val="num" w:pos="5082"/>
        </w:tabs>
        <w:ind w:left="5082" w:hanging="360"/>
      </w:pPr>
      <w:rPr>
        <w:rFonts w:ascii="Symbol" w:hAnsi="Symbol" w:hint="default"/>
      </w:rPr>
    </w:lvl>
    <w:lvl w:ilvl="7" w:tplc="0C090003" w:tentative="1">
      <w:start w:val="1"/>
      <w:numFmt w:val="bullet"/>
      <w:lvlText w:val="o"/>
      <w:lvlJc w:val="left"/>
      <w:pPr>
        <w:tabs>
          <w:tab w:val="num" w:pos="5802"/>
        </w:tabs>
        <w:ind w:left="5802" w:hanging="360"/>
      </w:pPr>
      <w:rPr>
        <w:rFonts w:ascii="Courier New" w:hAnsi="Courier New" w:cs="Courier New" w:hint="default"/>
      </w:rPr>
    </w:lvl>
    <w:lvl w:ilvl="8" w:tplc="0C090005" w:tentative="1">
      <w:start w:val="1"/>
      <w:numFmt w:val="bullet"/>
      <w:lvlText w:val=""/>
      <w:lvlJc w:val="left"/>
      <w:pPr>
        <w:tabs>
          <w:tab w:val="num" w:pos="6522"/>
        </w:tabs>
        <w:ind w:left="6522" w:hanging="360"/>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38269F"/>
    <w:multiLevelType w:val="hybridMultilevel"/>
    <w:tmpl w:val="CBD40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5383989"/>
    <w:multiLevelType w:val="hybridMultilevel"/>
    <w:tmpl w:val="385EE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1"/>
  </w:num>
  <w:num w:numId="4">
    <w:abstractNumId w:val="27"/>
  </w:num>
  <w:num w:numId="5">
    <w:abstractNumId w:val="17"/>
  </w:num>
  <w:num w:numId="6">
    <w:abstractNumId w:val="8"/>
  </w:num>
  <w:num w:numId="7">
    <w:abstractNumId w:val="29"/>
  </w:num>
  <w:num w:numId="8">
    <w:abstractNumId w:val="16"/>
  </w:num>
  <w:num w:numId="9">
    <w:abstractNumId w:val="40"/>
  </w:num>
  <w:num w:numId="10">
    <w:abstractNumId w:val="25"/>
  </w:num>
  <w:num w:numId="11">
    <w:abstractNumId w:val="36"/>
  </w:num>
  <w:num w:numId="12">
    <w:abstractNumId w:val="24"/>
  </w:num>
  <w:num w:numId="13">
    <w:abstractNumId w:val="38"/>
  </w:num>
  <w:num w:numId="14">
    <w:abstractNumId w:val="12"/>
  </w:num>
  <w:num w:numId="15">
    <w:abstractNumId w:val="22"/>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09"/>
    <w:rsid w:val="00001DDF"/>
    <w:rsid w:val="0000322D"/>
    <w:rsid w:val="00007670"/>
    <w:rsid w:val="00010665"/>
    <w:rsid w:val="00020347"/>
    <w:rsid w:val="0002393A"/>
    <w:rsid w:val="00027DB8"/>
    <w:rsid w:val="00031A96"/>
    <w:rsid w:val="00040BF3"/>
    <w:rsid w:val="0004211C"/>
    <w:rsid w:val="00046C59"/>
    <w:rsid w:val="00051362"/>
    <w:rsid w:val="00051F45"/>
    <w:rsid w:val="0005218D"/>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1B09"/>
    <w:rsid w:val="00156CD4"/>
    <w:rsid w:val="0016153B"/>
    <w:rsid w:val="00162207"/>
    <w:rsid w:val="00164A3E"/>
    <w:rsid w:val="00166FF6"/>
    <w:rsid w:val="001727C8"/>
    <w:rsid w:val="00172B65"/>
    <w:rsid w:val="00176123"/>
    <w:rsid w:val="00181620"/>
    <w:rsid w:val="001827F3"/>
    <w:rsid w:val="00187130"/>
    <w:rsid w:val="001957AD"/>
    <w:rsid w:val="00196F8E"/>
    <w:rsid w:val="00197893"/>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39D0"/>
    <w:rsid w:val="001F59E6"/>
    <w:rsid w:val="0020210C"/>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53BD"/>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15B6B"/>
    <w:rsid w:val="00426E25"/>
    <w:rsid w:val="00427D9C"/>
    <w:rsid w:val="00427E7E"/>
    <w:rsid w:val="00433C60"/>
    <w:rsid w:val="0043465D"/>
    <w:rsid w:val="00443B6E"/>
    <w:rsid w:val="00446C27"/>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5C03"/>
    <w:rsid w:val="00482DF8"/>
    <w:rsid w:val="004864DE"/>
    <w:rsid w:val="00492CE0"/>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30CE"/>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2B57"/>
    <w:rsid w:val="007F4A97"/>
    <w:rsid w:val="008015A8"/>
    <w:rsid w:val="0080766E"/>
    <w:rsid w:val="00811169"/>
    <w:rsid w:val="00815297"/>
    <w:rsid w:val="008170DB"/>
    <w:rsid w:val="00817BA1"/>
    <w:rsid w:val="00823022"/>
    <w:rsid w:val="0082634E"/>
    <w:rsid w:val="00826E1F"/>
    <w:rsid w:val="00830853"/>
    <w:rsid w:val="008313C4"/>
    <w:rsid w:val="00834B4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1F22"/>
    <w:rsid w:val="00AA541E"/>
    <w:rsid w:val="00AD0DA4"/>
    <w:rsid w:val="00AD4169"/>
    <w:rsid w:val="00AE193F"/>
    <w:rsid w:val="00AE25C6"/>
    <w:rsid w:val="00AE2A8A"/>
    <w:rsid w:val="00AE306C"/>
    <w:rsid w:val="00AF28C1"/>
    <w:rsid w:val="00B02EF1"/>
    <w:rsid w:val="00B07C97"/>
    <w:rsid w:val="00B11C67"/>
    <w:rsid w:val="00B1472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349C"/>
    <w:rsid w:val="00C75E81"/>
    <w:rsid w:val="00C86609"/>
    <w:rsid w:val="00C92B4C"/>
    <w:rsid w:val="00C954F6"/>
    <w:rsid w:val="00C96318"/>
    <w:rsid w:val="00CA36A0"/>
    <w:rsid w:val="00CA6BC5"/>
    <w:rsid w:val="00CC2F1A"/>
    <w:rsid w:val="00CC571B"/>
    <w:rsid w:val="00CC61CD"/>
    <w:rsid w:val="00CC6C02"/>
    <w:rsid w:val="00CC737B"/>
    <w:rsid w:val="00CD2FAE"/>
    <w:rsid w:val="00CD5011"/>
    <w:rsid w:val="00CE640F"/>
    <w:rsid w:val="00CE76BC"/>
    <w:rsid w:val="00CF540E"/>
    <w:rsid w:val="00CF6DFE"/>
    <w:rsid w:val="00D02F07"/>
    <w:rsid w:val="00D15D88"/>
    <w:rsid w:val="00D27D49"/>
    <w:rsid w:val="00D27EBE"/>
    <w:rsid w:val="00D32BCF"/>
    <w:rsid w:val="00D34336"/>
    <w:rsid w:val="00D35D55"/>
    <w:rsid w:val="00D36A49"/>
    <w:rsid w:val="00D517C6"/>
    <w:rsid w:val="00D5309E"/>
    <w:rsid w:val="00D648D5"/>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47709"/>
    <w:rsid w:val="00F54479"/>
    <w:rsid w:val="00F54E78"/>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69637"/>
  <w15:docId w15:val="{F8E14AF7-BDD6-4065-A212-A8033DA9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0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BodyTextIndent">
    <w:name w:val="Body Text Indent"/>
    <w:basedOn w:val="Normal"/>
    <w:link w:val="BodyTextIndentChar"/>
    <w:uiPriority w:val="99"/>
    <w:semiHidden/>
    <w:unhideWhenUsed/>
    <w:rsid w:val="00151B09"/>
    <w:pPr>
      <w:spacing w:after="120"/>
      <w:ind w:left="283"/>
    </w:pPr>
  </w:style>
  <w:style w:type="character" w:customStyle="1" w:styleId="BodyTextIndentChar">
    <w:name w:val="Body Text Indent Char"/>
    <w:basedOn w:val="DefaultParagraphFont"/>
    <w:link w:val="BodyTextIndent"/>
    <w:uiPriority w:val="99"/>
    <w:semiHidden/>
    <w:rsid w:val="00151B09"/>
  </w:style>
  <w:style w:type="table" w:styleId="ListTable3">
    <w:name w:val="List Table 3"/>
    <w:basedOn w:val="TableNormal"/>
    <w:uiPriority w:val="48"/>
    <w:rsid w:val="00F54E78"/>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paragraph" w:styleId="FootnoteText">
    <w:name w:val="footnote text"/>
    <w:basedOn w:val="Normal"/>
    <w:link w:val="FootnoteTextChar"/>
    <w:uiPriority w:val="99"/>
    <w:unhideWhenUsed/>
    <w:rsid w:val="00F54E78"/>
    <w:pPr>
      <w:spacing w:after="0"/>
    </w:pPr>
    <w:rPr>
      <w:sz w:val="20"/>
      <w:szCs w:val="20"/>
    </w:rPr>
  </w:style>
  <w:style w:type="character" w:customStyle="1" w:styleId="FootnoteTextChar">
    <w:name w:val="Footnote Text Char"/>
    <w:basedOn w:val="DefaultParagraphFont"/>
    <w:link w:val="FootnoteText"/>
    <w:uiPriority w:val="99"/>
    <w:rsid w:val="00F54E78"/>
    <w:rPr>
      <w:sz w:val="20"/>
      <w:szCs w:val="20"/>
    </w:rPr>
  </w:style>
  <w:style w:type="character" w:styleId="CommentReference">
    <w:name w:val="annotation reference"/>
    <w:basedOn w:val="DefaultParagraphFont"/>
    <w:uiPriority w:val="99"/>
    <w:semiHidden/>
    <w:unhideWhenUsed/>
    <w:rsid w:val="001E39D0"/>
    <w:rPr>
      <w:sz w:val="16"/>
      <w:szCs w:val="16"/>
    </w:rPr>
  </w:style>
  <w:style w:type="paragraph" w:styleId="CommentText">
    <w:name w:val="annotation text"/>
    <w:basedOn w:val="Normal"/>
    <w:link w:val="CommentTextChar"/>
    <w:uiPriority w:val="99"/>
    <w:semiHidden/>
    <w:unhideWhenUsed/>
    <w:rsid w:val="001E39D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39D0"/>
    <w:rPr>
      <w:rFonts w:asciiTheme="minorHAnsi" w:eastAsiaTheme="minorHAnsi" w:hAnsiTheme="minorHAnsi" w:cstheme="minorBidi"/>
      <w:sz w:val="20"/>
      <w:szCs w:val="20"/>
    </w:rPr>
  </w:style>
  <w:style w:type="table" w:customStyle="1" w:styleId="NTGtable0">
    <w:name w:val="NTG table"/>
    <w:basedOn w:val="TableGrid"/>
    <w:uiPriority w:val="99"/>
    <w:rsid w:val="00492CE0"/>
    <w:pPr>
      <w:spacing w:before="40" w:after="40"/>
    </w:pPr>
    <w:rPr>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EDBA9-CD0A-454B-ABAE-65C0C5A0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7</Pages>
  <Words>1765</Words>
  <Characters>9661</Characters>
  <Application>Microsoft Office Word</Application>
  <DocSecurity>0</DocSecurity>
  <Lines>230</Lines>
  <Paragraphs>124</Paragraphs>
  <ScaleCrop>false</ScaleCrop>
  <HeadingPairs>
    <vt:vector size="2" baseType="variant">
      <vt:variant>
        <vt:lpstr>Title</vt:lpstr>
      </vt:variant>
      <vt:variant>
        <vt:i4>1</vt:i4>
      </vt:variant>
    </vt:vector>
  </HeadingPairs>
  <TitlesOfParts>
    <vt:vector size="1" baseType="lpstr">
      <vt:lpstr>NTGDIS Benefit Claim Form - Invalidity</vt:lpstr>
    </vt:vector>
  </TitlesOfParts>
  <Company>TREASURY AND FINANCE</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NTGDIS Benefit Claim Form - Invalidity</dc:title>
  <dc:creator>Northern Territory Government</dc:creator>
  <cp:lastModifiedBy>Ursula Sulatycki-Holloway</cp:lastModifiedBy>
  <cp:revision>2</cp:revision>
  <cp:lastPrinted>2023-06-02T05:38:00Z</cp:lastPrinted>
  <dcterms:created xsi:type="dcterms:W3CDTF">2023-06-02T07:41:00Z</dcterms:created>
  <dcterms:modified xsi:type="dcterms:W3CDTF">2023-06-02T07:41:00Z</dcterms:modified>
</cp:coreProperties>
</file>