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61406415" w:displacedByCustomXml="next"/>
    <w:sdt>
      <w:sdtPr>
        <w:rPr>
          <w:rStyle w:val="Heading1Char"/>
          <w:rFonts w:ascii="Lato SemiBold" w:hAnsi="Lato SemiBold"/>
          <w:bCs/>
          <w:color w:val="1F1F5F"/>
          <w:sz w:val="60"/>
          <w:szCs w:val="64"/>
        </w:rPr>
        <w:alias w:val="Title"/>
        <w:tag w:val="Title"/>
        <w:id w:val="-509987125"/>
        <w:lock w:val="sdtLocked"/>
        <w:placeholder>
          <w:docPart w:val="01CCBFCDCA19478F8CE014D3BD693AB7"/>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353705CE" w14:textId="77777777" w:rsidR="00886C9D" w:rsidRPr="00886C9D" w:rsidRDefault="00A40BF1" w:rsidP="00886C9D">
          <w:pPr>
            <w:pStyle w:val="Title"/>
          </w:pPr>
          <w:r w:rsidRPr="00A40BF1">
            <w:rPr>
              <w:rStyle w:val="Heading1Char"/>
              <w:rFonts w:ascii="Lato SemiBold" w:hAnsi="Lato SemiBold"/>
              <w:bCs/>
              <w:color w:val="1F1F5F"/>
              <w:sz w:val="60"/>
              <w:szCs w:val="64"/>
            </w:rPr>
            <w:t>House and land package exemption</w:t>
          </w:r>
        </w:p>
      </w:sdtContent>
    </w:sdt>
    <w:bookmarkEnd w:id="0" w:displacedByCustomXml="prev"/>
    <w:p w14:paraId="1AE67140" w14:textId="77777777" w:rsidR="00BD0F38" w:rsidRPr="00E77ACA" w:rsidRDefault="00A40BF1" w:rsidP="00E77ACA">
      <w:pPr>
        <w:pStyle w:val="Subtitle0"/>
        <w:sectPr w:rsidR="00BD0F38" w:rsidRPr="00E77ACA" w:rsidSect="00243478">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r w:rsidRPr="00A40BF1">
        <w:t>Guide to the application</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5936DAF" w14:textId="77777777" w:rsidR="00964B22" w:rsidRPr="00422874" w:rsidRDefault="00964B22" w:rsidP="0042593C">
          <w:pPr>
            <w:pStyle w:val="TOCHeading"/>
            <w:tabs>
              <w:tab w:val="left" w:pos="7515"/>
            </w:tabs>
            <w:rPr>
              <w:lang w:eastAsia="ja-JP"/>
            </w:rPr>
          </w:pPr>
          <w:r w:rsidRPr="00422874">
            <w:t>Contents</w:t>
          </w:r>
        </w:p>
        <w:bookmarkStart w:id="1" w:name="_GoBack"/>
        <w:bookmarkEnd w:id="1"/>
        <w:p w14:paraId="208FE73D" w14:textId="3238B23C" w:rsidR="00A2644B" w:rsidRDefault="001874F1">
          <w:pPr>
            <w:pStyle w:val="TOC1"/>
            <w:rPr>
              <w:rFonts w:asciiTheme="minorHAnsi" w:eastAsiaTheme="minorEastAsia" w:hAnsiTheme="minorHAnsi" w:cstheme="minorBidi"/>
              <w:lang w:eastAsia="en-AU"/>
            </w:rPr>
          </w:pPr>
          <w:r>
            <w:rPr>
              <w:rFonts w:eastAsiaTheme="minorEastAsia"/>
              <w:lang w:eastAsia="en-AU"/>
            </w:rPr>
            <w:fldChar w:fldCharType="begin"/>
          </w:r>
          <w:r>
            <w:rPr>
              <w:rFonts w:eastAsiaTheme="minorEastAsia"/>
              <w:lang w:eastAsia="en-AU"/>
            </w:rPr>
            <w:instrText xml:space="preserve"> TOC \o "1-2" \h \z \u </w:instrText>
          </w:r>
          <w:r>
            <w:rPr>
              <w:rFonts w:eastAsiaTheme="minorEastAsia"/>
              <w:lang w:eastAsia="en-AU"/>
            </w:rPr>
            <w:fldChar w:fldCharType="separate"/>
          </w:r>
          <w:hyperlink w:anchor="_Toc161406415" w:history="1">
            <w:r w:rsidR="00A2644B" w:rsidRPr="00661D5F">
              <w:rPr>
                <w:rStyle w:val="Hyperlink"/>
              </w:rPr>
              <w:t>House and land package exemption</w:t>
            </w:r>
            <w:r w:rsidR="00A2644B">
              <w:rPr>
                <w:webHidden/>
              </w:rPr>
              <w:tab/>
            </w:r>
            <w:r w:rsidR="00A2644B">
              <w:rPr>
                <w:webHidden/>
              </w:rPr>
              <w:fldChar w:fldCharType="begin"/>
            </w:r>
            <w:r w:rsidR="00A2644B">
              <w:rPr>
                <w:webHidden/>
              </w:rPr>
              <w:instrText xml:space="preserve"> PAGEREF _Toc161406415 \h </w:instrText>
            </w:r>
            <w:r w:rsidR="00A2644B">
              <w:rPr>
                <w:webHidden/>
              </w:rPr>
            </w:r>
            <w:r w:rsidR="00A2644B">
              <w:rPr>
                <w:webHidden/>
              </w:rPr>
              <w:fldChar w:fldCharType="separate"/>
            </w:r>
            <w:r w:rsidR="00A2644B">
              <w:rPr>
                <w:webHidden/>
              </w:rPr>
              <w:t>1</w:t>
            </w:r>
            <w:r w:rsidR="00A2644B">
              <w:rPr>
                <w:webHidden/>
              </w:rPr>
              <w:fldChar w:fldCharType="end"/>
            </w:r>
          </w:hyperlink>
        </w:p>
        <w:p w14:paraId="4BA6E002" w14:textId="0E5BB58A" w:rsidR="00A2644B" w:rsidRDefault="00A2644B">
          <w:pPr>
            <w:pStyle w:val="TOC1"/>
            <w:rPr>
              <w:rFonts w:asciiTheme="minorHAnsi" w:eastAsiaTheme="minorEastAsia" w:hAnsiTheme="minorHAnsi" w:cstheme="minorBidi"/>
              <w:lang w:eastAsia="en-AU"/>
            </w:rPr>
          </w:pPr>
          <w:hyperlink w:anchor="_Toc161406416" w:history="1">
            <w:r w:rsidRPr="00661D5F">
              <w:rPr>
                <w:rStyle w:val="Hyperlink"/>
              </w:rPr>
              <w:t>Introduction</w:t>
            </w:r>
            <w:r>
              <w:rPr>
                <w:webHidden/>
              </w:rPr>
              <w:tab/>
            </w:r>
            <w:r>
              <w:rPr>
                <w:webHidden/>
              </w:rPr>
              <w:fldChar w:fldCharType="begin"/>
            </w:r>
            <w:r>
              <w:rPr>
                <w:webHidden/>
              </w:rPr>
              <w:instrText xml:space="preserve"> PAGEREF _Toc161406416 \h </w:instrText>
            </w:r>
            <w:r>
              <w:rPr>
                <w:webHidden/>
              </w:rPr>
            </w:r>
            <w:r>
              <w:rPr>
                <w:webHidden/>
              </w:rPr>
              <w:fldChar w:fldCharType="separate"/>
            </w:r>
            <w:r>
              <w:rPr>
                <w:webHidden/>
              </w:rPr>
              <w:t>3</w:t>
            </w:r>
            <w:r>
              <w:rPr>
                <w:webHidden/>
              </w:rPr>
              <w:fldChar w:fldCharType="end"/>
            </w:r>
          </w:hyperlink>
        </w:p>
        <w:p w14:paraId="5BEC8631" w14:textId="07CB8E1D" w:rsidR="00A2644B" w:rsidRDefault="00A2644B">
          <w:pPr>
            <w:pStyle w:val="TOC1"/>
            <w:rPr>
              <w:rFonts w:asciiTheme="minorHAnsi" w:eastAsiaTheme="minorEastAsia" w:hAnsiTheme="minorHAnsi" w:cstheme="minorBidi"/>
              <w:lang w:eastAsia="en-AU"/>
            </w:rPr>
          </w:pPr>
          <w:hyperlink w:anchor="_Toc161406417" w:history="1">
            <w:r w:rsidRPr="00661D5F">
              <w:rPr>
                <w:rStyle w:val="Hyperlink"/>
              </w:rPr>
              <w:t>Key terms</w:t>
            </w:r>
            <w:r>
              <w:rPr>
                <w:webHidden/>
              </w:rPr>
              <w:tab/>
            </w:r>
            <w:r>
              <w:rPr>
                <w:webHidden/>
              </w:rPr>
              <w:fldChar w:fldCharType="begin"/>
            </w:r>
            <w:r>
              <w:rPr>
                <w:webHidden/>
              </w:rPr>
              <w:instrText xml:space="preserve"> PAGEREF _Toc161406417 \h </w:instrText>
            </w:r>
            <w:r>
              <w:rPr>
                <w:webHidden/>
              </w:rPr>
            </w:r>
            <w:r>
              <w:rPr>
                <w:webHidden/>
              </w:rPr>
              <w:fldChar w:fldCharType="separate"/>
            </w:r>
            <w:r>
              <w:rPr>
                <w:webHidden/>
              </w:rPr>
              <w:t>3</w:t>
            </w:r>
            <w:r>
              <w:rPr>
                <w:webHidden/>
              </w:rPr>
              <w:fldChar w:fldCharType="end"/>
            </w:r>
          </w:hyperlink>
        </w:p>
        <w:p w14:paraId="1BE4DAFF" w14:textId="08FC4E03" w:rsidR="00A2644B" w:rsidRDefault="00A2644B">
          <w:pPr>
            <w:pStyle w:val="TOC1"/>
            <w:rPr>
              <w:rFonts w:asciiTheme="minorHAnsi" w:eastAsiaTheme="minorEastAsia" w:hAnsiTheme="minorHAnsi" w:cstheme="minorBidi"/>
              <w:lang w:eastAsia="en-AU"/>
            </w:rPr>
          </w:pPr>
          <w:hyperlink w:anchor="_Toc161406418" w:history="1">
            <w:r w:rsidRPr="00661D5F">
              <w:rPr>
                <w:rStyle w:val="Hyperlink"/>
              </w:rPr>
              <w:t>Eligibility criteria</w:t>
            </w:r>
            <w:r>
              <w:rPr>
                <w:webHidden/>
              </w:rPr>
              <w:tab/>
            </w:r>
            <w:r>
              <w:rPr>
                <w:webHidden/>
              </w:rPr>
              <w:fldChar w:fldCharType="begin"/>
            </w:r>
            <w:r>
              <w:rPr>
                <w:webHidden/>
              </w:rPr>
              <w:instrText xml:space="preserve"> PAGEREF _Toc161406418 \h </w:instrText>
            </w:r>
            <w:r>
              <w:rPr>
                <w:webHidden/>
              </w:rPr>
            </w:r>
            <w:r>
              <w:rPr>
                <w:webHidden/>
              </w:rPr>
              <w:fldChar w:fldCharType="separate"/>
            </w:r>
            <w:r>
              <w:rPr>
                <w:webHidden/>
              </w:rPr>
              <w:t>5</w:t>
            </w:r>
            <w:r>
              <w:rPr>
                <w:webHidden/>
              </w:rPr>
              <w:fldChar w:fldCharType="end"/>
            </w:r>
          </w:hyperlink>
        </w:p>
        <w:p w14:paraId="35B23045" w14:textId="0F5822FD" w:rsidR="00A2644B" w:rsidRDefault="00A2644B">
          <w:pPr>
            <w:pStyle w:val="TOC2"/>
            <w:rPr>
              <w:rFonts w:asciiTheme="minorHAnsi" w:eastAsiaTheme="minorEastAsia" w:hAnsiTheme="minorHAnsi" w:cstheme="minorBidi"/>
              <w:noProof/>
              <w:lang w:eastAsia="en-AU"/>
            </w:rPr>
          </w:pPr>
          <w:hyperlink w:anchor="_Toc161406419" w:history="1">
            <w:r w:rsidRPr="00661D5F">
              <w:rPr>
                <w:rStyle w:val="Hyperlink"/>
                <w:noProof/>
              </w:rPr>
              <w:t>Applicants</w:t>
            </w:r>
            <w:r>
              <w:rPr>
                <w:noProof/>
                <w:webHidden/>
              </w:rPr>
              <w:tab/>
            </w:r>
            <w:r>
              <w:rPr>
                <w:noProof/>
                <w:webHidden/>
              </w:rPr>
              <w:fldChar w:fldCharType="begin"/>
            </w:r>
            <w:r>
              <w:rPr>
                <w:noProof/>
                <w:webHidden/>
              </w:rPr>
              <w:instrText xml:space="preserve"> PAGEREF _Toc161406419 \h </w:instrText>
            </w:r>
            <w:r>
              <w:rPr>
                <w:noProof/>
                <w:webHidden/>
              </w:rPr>
            </w:r>
            <w:r>
              <w:rPr>
                <w:noProof/>
                <w:webHidden/>
              </w:rPr>
              <w:fldChar w:fldCharType="separate"/>
            </w:r>
            <w:r>
              <w:rPr>
                <w:noProof/>
                <w:webHidden/>
              </w:rPr>
              <w:t>5</w:t>
            </w:r>
            <w:r>
              <w:rPr>
                <w:noProof/>
                <w:webHidden/>
              </w:rPr>
              <w:fldChar w:fldCharType="end"/>
            </w:r>
          </w:hyperlink>
        </w:p>
        <w:p w14:paraId="0FF2936C" w14:textId="0E32A664" w:rsidR="00A2644B" w:rsidRDefault="00A2644B">
          <w:pPr>
            <w:pStyle w:val="TOC2"/>
            <w:rPr>
              <w:rFonts w:asciiTheme="minorHAnsi" w:eastAsiaTheme="minorEastAsia" w:hAnsiTheme="minorHAnsi" w:cstheme="minorBidi"/>
              <w:noProof/>
              <w:lang w:eastAsia="en-AU"/>
            </w:rPr>
          </w:pPr>
          <w:hyperlink w:anchor="_Toc161406420" w:history="1">
            <w:r w:rsidRPr="00661D5F">
              <w:rPr>
                <w:rStyle w:val="Hyperlink"/>
                <w:noProof/>
              </w:rPr>
              <w:t>Conveyances</w:t>
            </w:r>
            <w:r>
              <w:rPr>
                <w:noProof/>
                <w:webHidden/>
              </w:rPr>
              <w:tab/>
            </w:r>
            <w:r>
              <w:rPr>
                <w:noProof/>
                <w:webHidden/>
              </w:rPr>
              <w:fldChar w:fldCharType="begin"/>
            </w:r>
            <w:r>
              <w:rPr>
                <w:noProof/>
                <w:webHidden/>
              </w:rPr>
              <w:instrText xml:space="preserve"> PAGEREF _Toc161406420 \h </w:instrText>
            </w:r>
            <w:r>
              <w:rPr>
                <w:noProof/>
                <w:webHidden/>
              </w:rPr>
            </w:r>
            <w:r>
              <w:rPr>
                <w:noProof/>
                <w:webHidden/>
              </w:rPr>
              <w:fldChar w:fldCharType="separate"/>
            </w:r>
            <w:r>
              <w:rPr>
                <w:noProof/>
                <w:webHidden/>
              </w:rPr>
              <w:t>5</w:t>
            </w:r>
            <w:r>
              <w:rPr>
                <w:noProof/>
                <w:webHidden/>
              </w:rPr>
              <w:fldChar w:fldCharType="end"/>
            </w:r>
          </w:hyperlink>
        </w:p>
        <w:p w14:paraId="680E4D3B" w14:textId="3E6B9FFA" w:rsidR="00A2644B" w:rsidRDefault="00A2644B">
          <w:pPr>
            <w:pStyle w:val="TOC1"/>
            <w:rPr>
              <w:rFonts w:asciiTheme="minorHAnsi" w:eastAsiaTheme="minorEastAsia" w:hAnsiTheme="minorHAnsi" w:cstheme="minorBidi"/>
              <w:lang w:eastAsia="en-AU"/>
            </w:rPr>
          </w:pPr>
          <w:hyperlink w:anchor="_Toc161406421" w:history="1">
            <w:r w:rsidRPr="00661D5F">
              <w:rPr>
                <w:rStyle w:val="Hyperlink"/>
              </w:rPr>
              <w:t>Frequently asked questions</w:t>
            </w:r>
            <w:r>
              <w:rPr>
                <w:webHidden/>
              </w:rPr>
              <w:tab/>
            </w:r>
            <w:r>
              <w:rPr>
                <w:webHidden/>
              </w:rPr>
              <w:fldChar w:fldCharType="begin"/>
            </w:r>
            <w:r>
              <w:rPr>
                <w:webHidden/>
              </w:rPr>
              <w:instrText xml:space="preserve"> PAGEREF _Toc161406421 \h </w:instrText>
            </w:r>
            <w:r>
              <w:rPr>
                <w:webHidden/>
              </w:rPr>
            </w:r>
            <w:r>
              <w:rPr>
                <w:webHidden/>
              </w:rPr>
              <w:fldChar w:fldCharType="separate"/>
            </w:r>
            <w:r>
              <w:rPr>
                <w:webHidden/>
              </w:rPr>
              <w:t>6</w:t>
            </w:r>
            <w:r>
              <w:rPr>
                <w:webHidden/>
              </w:rPr>
              <w:fldChar w:fldCharType="end"/>
            </w:r>
          </w:hyperlink>
        </w:p>
        <w:p w14:paraId="07B5B6B7" w14:textId="3D6D963A" w:rsidR="00A2644B" w:rsidRDefault="00A2644B">
          <w:pPr>
            <w:pStyle w:val="TOC2"/>
            <w:rPr>
              <w:rFonts w:asciiTheme="minorHAnsi" w:eastAsiaTheme="minorEastAsia" w:hAnsiTheme="minorHAnsi" w:cstheme="minorBidi"/>
              <w:noProof/>
              <w:lang w:eastAsia="en-AU"/>
            </w:rPr>
          </w:pPr>
          <w:hyperlink w:anchor="_Toc161406422" w:history="1">
            <w:r w:rsidRPr="00661D5F">
              <w:rPr>
                <w:rStyle w:val="Hyperlink"/>
                <w:noProof/>
              </w:rPr>
              <w:t>What supporting information do I need to provide?</w:t>
            </w:r>
            <w:r>
              <w:rPr>
                <w:noProof/>
                <w:webHidden/>
              </w:rPr>
              <w:tab/>
            </w:r>
            <w:r>
              <w:rPr>
                <w:noProof/>
                <w:webHidden/>
              </w:rPr>
              <w:fldChar w:fldCharType="begin"/>
            </w:r>
            <w:r>
              <w:rPr>
                <w:noProof/>
                <w:webHidden/>
              </w:rPr>
              <w:instrText xml:space="preserve"> PAGEREF _Toc161406422 \h </w:instrText>
            </w:r>
            <w:r>
              <w:rPr>
                <w:noProof/>
                <w:webHidden/>
              </w:rPr>
            </w:r>
            <w:r>
              <w:rPr>
                <w:noProof/>
                <w:webHidden/>
              </w:rPr>
              <w:fldChar w:fldCharType="separate"/>
            </w:r>
            <w:r>
              <w:rPr>
                <w:noProof/>
                <w:webHidden/>
              </w:rPr>
              <w:t>6</w:t>
            </w:r>
            <w:r>
              <w:rPr>
                <w:noProof/>
                <w:webHidden/>
              </w:rPr>
              <w:fldChar w:fldCharType="end"/>
            </w:r>
          </w:hyperlink>
        </w:p>
        <w:p w14:paraId="612F3BA2" w14:textId="0E803B7F" w:rsidR="00A2644B" w:rsidRDefault="00A2644B">
          <w:pPr>
            <w:pStyle w:val="TOC2"/>
            <w:rPr>
              <w:rFonts w:asciiTheme="minorHAnsi" w:eastAsiaTheme="minorEastAsia" w:hAnsiTheme="minorHAnsi" w:cstheme="minorBidi"/>
              <w:noProof/>
              <w:lang w:eastAsia="en-AU"/>
            </w:rPr>
          </w:pPr>
          <w:hyperlink w:anchor="_Toc161406423" w:history="1">
            <w:r w:rsidRPr="00661D5F">
              <w:rPr>
                <w:rStyle w:val="Hyperlink"/>
                <w:noProof/>
              </w:rPr>
              <w:t>Do I need to submit a vendor declaration?</w:t>
            </w:r>
            <w:r>
              <w:rPr>
                <w:noProof/>
                <w:webHidden/>
              </w:rPr>
              <w:tab/>
            </w:r>
            <w:r>
              <w:rPr>
                <w:noProof/>
                <w:webHidden/>
              </w:rPr>
              <w:fldChar w:fldCharType="begin"/>
            </w:r>
            <w:r>
              <w:rPr>
                <w:noProof/>
                <w:webHidden/>
              </w:rPr>
              <w:instrText xml:space="preserve"> PAGEREF _Toc161406423 \h </w:instrText>
            </w:r>
            <w:r>
              <w:rPr>
                <w:noProof/>
                <w:webHidden/>
              </w:rPr>
            </w:r>
            <w:r>
              <w:rPr>
                <w:noProof/>
                <w:webHidden/>
              </w:rPr>
              <w:fldChar w:fldCharType="separate"/>
            </w:r>
            <w:r>
              <w:rPr>
                <w:noProof/>
                <w:webHidden/>
              </w:rPr>
              <w:t>7</w:t>
            </w:r>
            <w:r>
              <w:rPr>
                <w:noProof/>
                <w:webHidden/>
              </w:rPr>
              <w:fldChar w:fldCharType="end"/>
            </w:r>
          </w:hyperlink>
        </w:p>
        <w:p w14:paraId="6C0F95AF" w14:textId="5988481C" w:rsidR="00A2644B" w:rsidRDefault="00A2644B">
          <w:pPr>
            <w:pStyle w:val="TOC2"/>
            <w:rPr>
              <w:rFonts w:asciiTheme="minorHAnsi" w:eastAsiaTheme="minorEastAsia" w:hAnsiTheme="minorHAnsi" w:cstheme="minorBidi"/>
              <w:noProof/>
              <w:lang w:eastAsia="en-AU"/>
            </w:rPr>
          </w:pPr>
          <w:hyperlink w:anchor="_Toc161406424" w:history="1">
            <w:r w:rsidRPr="00661D5F">
              <w:rPr>
                <w:rStyle w:val="Hyperlink"/>
                <w:noProof/>
              </w:rPr>
              <w:t>How do I lodge my application?</w:t>
            </w:r>
            <w:r>
              <w:rPr>
                <w:noProof/>
                <w:webHidden/>
              </w:rPr>
              <w:tab/>
            </w:r>
            <w:r>
              <w:rPr>
                <w:noProof/>
                <w:webHidden/>
              </w:rPr>
              <w:fldChar w:fldCharType="begin"/>
            </w:r>
            <w:r>
              <w:rPr>
                <w:noProof/>
                <w:webHidden/>
              </w:rPr>
              <w:instrText xml:space="preserve"> PAGEREF _Toc161406424 \h </w:instrText>
            </w:r>
            <w:r>
              <w:rPr>
                <w:noProof/>
                <w:webHidden/>
              </w:rPr>
            </w:r>
            <w:r>
              <w:rPr>
                <w:noProof/>
                <w:webHidden/>
              </w:rPr>
              <w:fldChar w:fldCharType="separate"/>
            </w:r>
            <w:r>
              <w:rPr>
                <w:noProof/>
                <w:webHidden/>
              </w:rPr>
              <w:t>7</w:t>
            </w:r>
            <w:r>
              <w:rPr>
                <w:noProof/>
                <w:webHidden/>
              </w:rPr>
              <w:fldChar w:fldCharType="end"/>
            </w:r>
          </w:hyperlink>
        </w:p>
        <w:p w14:paraId="2CEE40A1" w14:textId="5AE18041" w:rsidR="00A2644B" w:rsidRDefault="00A2644B">
          <w:pPr>
            <w:pStyle w:val="TOC2"/>
            <w:rPr>
              <w:rFonts w:asciiTheme="minorHAnsi" w:eastAsiaTheme="minorEastAsia" w:hAnsiTheme="minorHAnsi" w:cstheme="minorBidi"/>
              <w:noProof/>
              <w:lang w:eastAsia="en-AU"/>
            </w:rPr>
          </w:pPr>
          <w:hyperlink w:anchor="_Toc161406425" w:history="1">
            <w:r w:rsidRPr="00661D5F">
              <w:rPr>
                <w:rStyle w:val="Hyperlink"/>
                <w:noProof/>
              </w:rPr>
              <w:t>How much is the exemption worth?</w:t>
            </w:r>
            <w:r>
              <w:rPr>
                <w:noProof/>
                <w:webHidden/>
              </w:rPr>
              <w:tab/>
            </w:r>
            <w:r>
              <w:rPr>
                <w:noProof/>
                <w:webHidden/>
              </w:rPr>
              <w:fldChar w:fldCharType="begin"/>
            </w:r>
            <w:r>
              <w:rPr>
                <w:noProof/>
                <w:webHidden/>
              </w:rPr>
              <w:instrText xml:space="preserve"> PAGEREF _Toc161406425 \h </w:instrText>
            </w:r>
            <w:r>
              <w:rPr>
                <w:noProof/>
                <w:webHidden/>
              </w:rPr>
            </w:r>
            <w:r>
              <w:rPr>
                <w:noProof/>
                <w:webHidden/>
              </w:rPr>
              <w:fldChar w:fldCharType="separate"/>
            </w:r>
            <w:r>
              <w:rPr>
                <w:noProof/>
                <w:webHidden/>
              </w:rPr>
              <w:t>7</w:t>
            </w:r>
            <w:r>
              <w:rPr>
                <w:noProof/>
                <w:webHidden/>
              </w:rPr>
              <w:fldChar w:fldCharType="end"/>
            </w:r>
          </w:hyperlink>
        </w:p>
        <w:p w14:paraId="4B322340" w14:textId="76C4E790" w:rsidR="00A2644B" w:rsidRDefault="00A2644B">
          <w:pPr>
            <w:pStyle w:val="TOC2"/>
            <w:rPr>
              <w:rFonts w:asciiTheme="minorHAnsi" w:eastAsiaTheme="minorEastAsia" w:hAnsiTheme="minorHAnsi" w:cstheme="minorBidi"/>
              <w:noProof/>
              <w:lang w:eastAsia="en-AU"/>
            </w:rPr>
          </w:pPr>
          <w:hyperlink w:anchor="_Toc161406426" w:history="1">
            <w:r w:rsidRPr="00661D5F">
              <w:rPr>
                <w:rStyle w:val="Hyperlink"/>
                <w:noProof/>
              </w:rPr>
              <w:t>When can I apply?</w:t>
            </w:r>
            <w:r>
              <w:rPr>
                <w:noProof/>
                <w:webHidden/>
              </w:rPr>
              <w:tab/>
            </w:r>
            <w:r>
              <w:rPr>
                <w:noProof/>
                <w:webHidden/>
              </w:rPr>
              <w:fldChar w:fldCharType="begin"/>
            </w:r>
            <w:r>
              <w:rPr>
                <w:noProof/>
                <w:webHidden/>
              </w:rPr>
              <w:instrText xml:space="preserve"> PAGEREF _Toc161406426 \h </w:instrText>
            </w:r>
            <w:r>
              <w:rPr>
                <w:noProof/>
                <w:webHidden/>
              </w:rPr>
            </w:r>
            <w:r>
              <w:rPr>
                <w:noProof/>
                <w:webHidden/>
              </w:rPr>
              <w:fldChar w:fldCharType="separate"/>
            </w:r>
            <w:r>
              <w:rPr>
                <w:noProof/>
                <w:webHidden/>
              </w:rPr>
              <w:t>8</w:t>
            </w:r>
            <w:r>
              <w:rPr>
                <w:noProof/>
                <w:webHidden/>
              </w:rPr>
              <w:fldChar w:fldCharType="end"/>
            </w:r>
          </w:hyperlink>
        </w:p>
        <w:p w14:paraId="5D7F2205" w14:textId="765840DC" w:rsidR="00A2644B" w:rsidRDefault="00A2644B">
          <w:pPr>
            <w:pStyle w:val="TOC2"/>
            <w:rPr>
              <w:rFonts w:asciiTheme="minorHAnsi" w:eastAsiaTheme="minorEastAsia" w:hAnsiTheme="minorHAnsi" w:cstheme="minorBidi"/>
              <w:noProof/>
              <w:lang w:eastAsia="en-AU"/>
            </w:rPr>
          </w:pPr>
          <w:hyperlink w:anchor="_Toc161406427" w:history="1">
            <w:r w:rsidRPr="00661D5F">
              <w:rPr>
                <w:rStyle w:val="Hyperlink"/>
                <w:noProof/>
              </w:rPr>
              <w:t>Are there any exceptions to the occupancy and age requirements?</w:t>
            </w:r>
            <w:r>
              <w:rPr>
                <w:noProof/>
                <w:webHidden/>
              </w:rPr>
              <w:tab/>
            </w:r>
            <w:r>
              <w:rPr>
                <w:noProof/>
                <w:webHidden/>
              </w:rPr>
              <w:fldChar w:fldCharType="begin"/>
            </w:r>
            <w:r>
              <w:rPr>
                <w:noProof/>
                <w:webHidden/>
              </w:rPr>
              <w:instrText xml:space="preserve"> PAGEREF _Toc161406427 \h </w:instrText>
            </w:r>
            <w:r>
              <w:rPr>
                <w:noProof/>
                <w:webHidden/>
              </w:rPr>
            </w:r>
            <w:r>
              <w:rPr>
                <w:noProof/>
                <w:webHidden/>
              </w:rPr>
              <w:fldChar w:fldCharType="separate"/>
            </w:r>
            <w:r>
              <w:rPr>
                <w:noProof/>
                <w:webHidden/>
              </w:rPr>
              <w:t>8</w:t>
            </w:r>
            <w:r>
              <w:rPr>
                <w:noProof/>
                <w:webHidden/>
              </w:rPr>
              <w:fldChar w:fldCharType="end"/>
            </w:r>
          </w:hyperlink>
        </w:p>
        <w:p w14:paraId="7148F680" w14:textId="3B525E21" w:rsidR="00A2644B" w:rsidRDefault="00A2644B">
          <w:pPr>
            <w:pStyle w:val="TOC2"/>
            <w:rPr>
              <w:rFonts w:asciiTheme="minorHAnsi" w:eastAsiaTheme="minorEastAsia" w:hAnsiTheme="minorHAnsi" w:cstheme="minorBidi"/>
              <w:noProof/>
              <w:lang w:eastAsia="en-AU"/>
            </w:rPr>
          </w:pPr>
          <w:hyperlink w:anchor="_Toc161406428" w:history="1">
            <w:r w:rsidRPr="00661D5F">
              <w:rPr>
                <w:rStyle w:val="Hyperlink"/>
                <w:noProof/>
              </w:rPr>
              <w:t>What if I don’t comply with the occupancy requirements?</w:t>
            </w:r>
            <w:r>
              <w:rPr>
                <w:noProof/>
                <w:webHidden/>
              </w:rPr>
              <w:tab/>
            </w:r>
            <w:r>
              <w:rPr>
                <w:noProof/>
                <w:webHidden/>
              </w:rPr>
              <w:fldChar w:fldCharType="begin"/>
            </w:r>
            <w:r>
              <w:rPr>
                <w:noProof/>
                <w:webHidden/>
              </w:rPr>
              <w:instrText xml:space="preserve"> PAGEREF _Toc161406428 \h </w:instrText>
            </w:r>
            <w:r>
              <w:rPr>
                <w:noProof/>
                <w:webHidden/>
              </w:rPr>
            </w:r>
            <w:r>
              <w:rPr>
                <w:noProof/>
                <w:webHidden/>
              </w:rPr>
              <w:fldChar w:fldCharType="separate"/>
            </w:r>
            <w:r>
              <w:rPr>
                <w:noProof/>
                <w:webHidden/>
              </w:rPr>
              <w:t>8</w:t>
            </w:r>
            <w:r>
              <w:rPr>
                <w:noProof/>
                <w:webHidden/>
              </w:rPr>
              <w:fldChar w:fldCharType="end"/>
            </w:r>
          </w:hyperlink>
        </w:p>
        <w:p w14:paraId="172580CB" w14:textId="73F3DF28" w:rsidR="00A2644B" w:rsidRDefault="00A2644B">
          <w:pPr>
            <w:pStyle w:val="TOC2"/>
            <w:rPr>
              <w:rFonts w:asciiTheme="minorHAnsi" w:eastAsiaTheme="minorEastAsia" w:hAnsiTheme="minorHAnsi" w:cstheme="minorBidi"/>
              <w:noProof/>
              <w:lang w:eastAsia="en-AU"/>
            </w:rPr>
          </w:pPr>
          <w:hyperlink w:anchor="_Toc161406429" w:history="1">
            <w:r w:rsidRPr="00661D5F">
              <w:rPr>
                <w:rStyle w:val="Hyperlink"/>
                <w:noProof/>
              </w:rPr>
              <w:t>What happens if I have falsified my application or have not complied with the conditions of the exemption?</w:t>
            </w:r>
            <w:r>
              <w:rPr>
                <w:noProof/>
                <w:webHidden/>
              </w:rPr>
              <w:tab/>
            </w:r>
            <w:r>
              <w:rPr>
                <w:noProof/>
                <w:webHidden/>
              </w:rPr>
              <w:fldChar w:fldCharType="begin"/>
            </w:r>
            <w:r>
              <w:rPr>
                <w:noProof/>
                <w:webHidden/>
              </w:rPr>
              <w:instrText xml:space="preserve"> PAGEREF _Toc161406429 \h </w:instrText>
            </w:r>
            <w:r>
              <w:rPr>
                <w:noProof/>
                <w:webHidden/>
              </w:rPr>
            </w:r>
            <w:r>
              <w:rPr>
                <w:noProof/>
                <w:webHidden/>
              </w:rPr>
              <w:fldChar w:fldCharType="separate"/>
            </w:r>
            <w:r>
              <w:rPr>
                <w:noProof/>
                <w:webHidden/>
              </w:rPr>
              <w:t>8</w:t>
            </w:r>
            <w:r>
              <w:rPr>
                <w:noProof/>
                <w:webHidden/>
              </w:rPr>
              <w:fldChar w:fldCharType="end"/>
            </w:r>
          </w:hyperlink>
        </w:p>
        <w:p w14:paraId="14CA9BA1" w14:textId="690487F4" w:rsidR="00A2644B" w:rsidRDefault="00A2644B">
          <w:pPr>
            <w:pStyle w:val="TOC2"/>
            <w:rPr>
              <w:rFonts w:asciiTheme="minorHAnsi" w:eastAsiaTheme="minorEastAsia" w:hAnsiTheme="minorHAnsi" w:cstheme="minorBidi"/>
              <w:noProof/>
              <w:lang w:eastAsia="en-AU"/>
            </w:rPr>
          </w:pPr>
          <w:hyperlink w:anchor="_Toc161406430" w:history="1">
            <w:r w:rsidRPr="00661D5F">
              <w:rPr>
                <w:rStyle w:val="Hyperlink"/>
                <w:noProof/>
              </w:rPr>
              <w:t>What are the requirements for guardians?</w:t>
            </w:r>
            <w:r>
              <w:rPr>
                <w:noProof/>
                <w:webHidden/>
              </w:rPr>
              <w:tab/>
            </w:r>
            <w:r>
              <w:rPr>
                <w:noProof/>
                <w:webHidden/>
              </w:rPr>
              <w:fldChar w:fldCharType="begin"/>
            </w:r>
            <w:r>
              <w:rPr>
                <w:noProof/>
                <w:webHidden/>
              </w:rPr>
              <w:instrText xml:space="preserve"> PAGEREF _Toc161406430 \h </w:instrText>
            </w:r>
            <w:r>
              <w:rPr>
                <w:noProof/>
                <w:webHidden/>
              </w:rPr>
            </w:r>
            <w:r>
              <w:rPr>
                <w:noProof/>
                <w:webHidden/>
              </w:rPr>
              <w:fldChar w:fldCharType="separate"/>
            </w:r>
            <w:r>
              <w:rPr>
                <w:noProof/>
                <w:webHidden/>
              </w:rPr>
              <w:t>8</w:t>
            </w:r>
            <w:r>
              <w:rPr>
                <w:noProof/>
                <w:webHidden/>
              </w:rPr>
              <w:fldChar w:fldCharType="end"/>
            </w:r>
          </w:hyperlink>
        </w:p>
        <w:p w14:paraId="3BC12596" w14:textId="2E119273" w:rsidR="00A2644B" w:rsidRDefault="00A2644B">
          <w:pPr>
            <w:pStyle w:val="TOC2"/>
            <w:rPr>
              <w:rFonts w:asciiTheme="minorHAnsi" w:eastAsiaTheme="minorEastAsia" w:hAnsiTheme="minorHAnsi" w:cstheme="minorBidi"/>
              <w:noProof/>
              <w:lang w:eastAsia="en-AU"/>
            </w:rPr>
          </w:pPr>
          <w:hyperlink w:anchor="_Toc161406431" w:history="1">
            <w:r w:rsidRPr="00661D5F">
              <w:rPr>
                <w:rStyle w:val="Hyperlink"/>
                <w:noProof/>
              </w:rPr>
              <w:t>Are there any other home incentive schemes I might be eligible for?</w:t>
            </w:r>
            <w:r>
              <w:rPr>
                <w:noProof/>
                <w:webHidden/>
              </w:rPr>
              <w:tab/>
            </w:r>
            <w:r>
              <w:rPr>
                <w:noProof/>
                <w:webHidden/>
              </w:rPr>
              <w:fldChar w:fldCharType="begin"/>
            </w:r>
            <w:r>
              <w:rPr>
                <w:noProof/>
                <w:webHidden/>
              </w:rPr>
              <w:instrText xml:space="preserve"> PAGEREF _Toc161406431 \h </w:instrText>
            </w:r>
            <w:r>
              <w:rPr>
                <w:noProof/>
                <w:webHidden/>
              </w:rPr>
            </w:r>
            <w:r>
              <w:rPr>
                <w:noProof/>
                <w:webHidden/>
              </w:rPr>
              <w:fldChar w:fldCharType="separate"/>
            </w:r>
            <w:r>
              <w:rPr>
                <w:noProof/>
                <w:webHidden/>
              </w:rPr>
              <w:t>8</w:t>
            </w:r>
            <w:r>
              <w:rPr>
                <w:noProof/>
                <w:webHidden/>
              </w:rPr>
              <w:fldChar w:fldCharType="end"/>
            </w:r>
          </w:hyperlink>
        </w:p>
        <w:p w14:paraId="7BCBCADF" w14:textId="2791328C" w:rsidR="00A2644B" w:rsidRDefault="00A2644B">
          <w:pPr>
            <w:pStyle w:val="TOC1"/>
            <w:rPr>
              <w:rFonts w:asciiTheme="minorHAnsi" w:eastAsiaTheme="minorEastAsia" w:hAnsiTheme="minorHAnsi" w:cstheme="minorBidi"/>
              <w:lang w:eastAsia="en-AU"/>
            </w:rPr>
          </w:pPr>
          <w:hyperlink w:anchor="_Toc161406432" w:history="1">
            <w:r w:rsidRPr="00661D5F">
              <w:rPr>
                <w:rStyle w:val="Hyperlink"/>
              </w:rPr>
              <w:t>House and land package exemption application</w:t>
            </w:r>
            <w:r>
              <w:rPr>
                <w:webHidden/>
              </w:rPr>
              <w:tab/>
            </w:r>
            <w:r>
              <w:rPr>
                <w:webHidden/>
              </w:rPr>
              <w:fldChar w:fldCharType="begin"/>
            </w:r>
            <w:r>
              <w:rPr>
                <w:webHidden/>
              </w:rPr>
              <w:instrText xml:space="preserve"> PAGEREF _Toc161406432 \h </w:instrText>
            </w:r>
            <w:r>
              <w:rPr>
                <w:webHidden/>
              </w:rPr>
            </w:r>
            <w:r>
              <w:rPr>
                <w:webHidden/>
              </w:rPr>
              <w:fldChar w:fldCharType="separate"/>
            </w:r>
            <w:r>
              <w:rPr>
                <w:webHidden/>
              </w:rPr>
              <w:t>9</w:t>
            </w:r>
            <w:r>
              <w:rPr>
                <w:webHidden/>
              </w:rPr>
              <w:fldChar w:fldCharType="end"/>
            </w:r>
          </w:hyperlink>
        </w:p>
        <w:p w14:paraId="5432D5FB" w14:textId="3492DD65" w:rsidR="00A2644B" w:rsidRDefault="00A2644B">
          <w:pPr>
            <w:pStyle w:val="TOC1"/>
            <w:rPr>
              <w:rFonts w:asciiTheme="minorHAnsi" w:eastAsiaTheme="minorEastAsia" w:hAnsiTheme="minorHAnsi" w:cstheme="minorBidi"/>
              <w:lang w:eastAsia="en-AU"/>
            </w:rPr>
          </w:pPr>
          <w:hyperlink w:anchor="_Toc161406433" w:history="1">
            <w:r w:rsidRPr="00661D5F">
              <w:rPr>
                <w:rStyle w:val="Hyperlink"/>
              </w:rPr>
              <w:t>Privacy statement</w:t>
            </w:r>
            <w:r>
              <w:rPr>
                <w:webHidden/>
              </w:rPr>
              <w:tab/>
            </w:r>
            <w:r>
              <w:rPr>
                <w:webHidden/>
              </w:rPr>
              <w:fldChar w:fldCharType="begin"/>
            </w:r>
            <w:r>
              <w:rPr>
                <w:webHidden/>
              </w:rPr>
              <w:instrText xml:space="preserve"> PAGEREF _Toc161406433 \h </w:instrText>
            </w:r>
            <w:r>
              <w:rPr>
                <w:webHidden/>
              </w:rPr>
            </w:r>
            <w:r>
              <w:rPr>
                <w:webHidden/>
              </w:rPr>
              <w:fldChar w:fldCharType="separate"/>
            </w:r>
            <w:r>
              <w:rPr>
                <w:webHidden/>
              </w:rPr>
              <w:t>12</w:t>
            </w:r>
            <w:r>
              <w:rPr>
                <w:webHidden/>
              </w:rPr>
              <w:fldChar w:fldCharType="end"/>
            </w:r>
          </w:hyperlink>
        </w:p>
        <w:p w14:paraId="0D9E0227" w14:textId="3ED58659" w:rsidR="004E7885" w:rsidRPr="0042593C" w:rsidRDefault="001874F1" w:rsidP="004E7885">
          <w:r>
            <w:rPr>
              <w:rFonts w:eastAsiaTheme="minorEastAsia" w:cs="Arial"/>
              <w:lang w:eastAsia="en-AU"/>
            </w:rPr>
            <w:fldChar w:fldCharType="end"/>
          </w:r>
        </w:p>
      </w:sdtContent>
    </w:sdt>
    <w:p w14:paraId="01C554B5" w14:textId="77777777" w:rsidR="00964B22" w:rsidRDefault="00964B22" w:rsidP="004E7885"/>
    <w:p w14:paraId="0A4F629F" w14:textId="77777777" w:rsidR="0042593C" w:rsidRPr="004E7885" w:rsidRDefault="0042593C" w:rsidP="004E7885">
      <w:pPr>
        <w:sectPr w:rsidR="0042593C" w:rsidRPr="004E7885" w:rsidSect="00243478">
          <w:headerReference w:type="default" r:id="rId13"/>
          <w:footerReference w:type="default" r:id="rId14"/>
          <w:headerReference w:type="first" r:id="rId15"/>
          <w:footerReference w:type="first" r:id="rId16"/>
          <w:pgSz w:w="11906" w:h="16838" w:code="9"/>
          <w:pgMar w:top="794" w:right="794" w:bottom="794" w:left="794" w:header="794" w:footer="794" w:gutter="0"/>
          <w:cols w:space="708"/>
          <w:docGrid w:linePitch="360"/>
        </w:sectPr>
      </w:pPr>
    </w:p>
    <w:p w14:paraId="22873074" w14:textId="77777777" w:rsidR="00A40BF1" w:rsidRPr="00CE3CF3" w:rsidRDefault="00A40BF1" w:rsidP="00A40BF1">
      <w:pPr>
        <w:pStyle w:val="Heading1"/>
      </w:pPr>
      <w:bookmarkStart w:id="2" w:name="_Toc105768881"/>
      <w:bookmarkStart w:id="3" w:name="_Toc161406416"/>
      <w:r w:rsidRPr="00CE3CF3">
        <w:lastRenderedPageBreak/>
        <w:t>Introduction</w:t>
      </w:r>
      <w:bookmarkEnd w:id="2"/>
      <w:bookmarkEnd w:id="3"/>
    </w:p>
    <w:p w14:paraId="375A8F93" w14:textId="32114D26" w:rsidR="00A40BF1" w:rsidRDefault="00A40BF1" w:rsidP="00A40BF1">
      <w:pPr>
        <w:pStyle w:val="Body"/>
      </w:pPr>
      <w:r>
        <w:t xml:space="preserve">The House and </w:t>
      </w:r>
      <w:r w:rsidR="00022B70">
        <w:t>l</w:t>
      </w:r>
      <w:r>
        <w:t xml:space="preserve">and </w:t>
      </w:r>
      <w:r w:rsidR="00022B70">
        <w:t>package e</w:t>
      </w:r>
      <w:r>
        <w:t>xemption</w:t>
      </w:r>
      <w:r w:rsidR="00022B70">
        <w:t xml:space="preserve"> (HLPE)</w:t>
      </w:r>
      <w:r>
        <w:t xml:space="preserve"> provides an exemption from stamp duty to eligible home buyers who acquire a house and land package from a building contractor.</w:t>
      </w:r>
    </w:p>
    <w:p w14:paraId="2842C2E6" w14:textId="51DD7E66" w:rsidR="00A40BF1" w:rsidRDefault="00A40BF1" w:rsidP="00A40BF1">
      <w:pPr>
        <w:pStyle w:val="Body"/>
      </w:pPr>
      <w:r>
        <w:t>The building contractor must have purchased the property from a developer and paid stamp duty on the dutiable value of the property.</w:t>
      </w:r>
    </w:p>
    <w:p w14:paraId="243BAE19" w14:textId="77777777" w:rsidR="00A40BF1" w:rsidRDefault="00A40BF1" w:rsidP="00A40BF1">
      <w:pPr>
        <w:pStyle w:val="Body"/>
      </w:pPr>
      <w:r>
        <w:t>The exemption is not means tested and there is no cap on the value of the property.</w:t>
      </w:r>
    </w:p>
    <w:p w14:paraId="2092C5EF" w14:textId="29EECE4A" w:rsidR="00A40BF1" w:rsidRDefault="00A40BF1" w:rsidP="00A40BF1">
      <w:pPr>
        <w:pStyle w:val="Body"/>
        <w:rPr>
          <w:lang w:eastAsia="en-AU"/>
        </w:rPr>
      </w:pPr>
      <w:r>
        <w:rPr>
          <w:lang w:eastAsia="en-AU"/>
        </w:rPr>
        <w:t>The exemption</w:t>
      </w:r>
      <w:r w:rsidRPr="00311140">
        <w:rPr>
          <w:lang w:eastAsia="en-AU"/>
        </w:rPr>
        <w:t xml:space="preserve"> is available to eligible home buyers </w:t>
      </w:r>
      <w:r>
        <w:rPr>
          <w:lang w:eastAsia="en-AU"/>
        </w:rPr>
        <w:t xml:space="preserve">who, on or after 1 July 2022, enter into a single </w:t>
      </w:r>
      <w:r w:rsidR="007A4D5B">
        <w:rPr>
          <w:lang w:eastAsia="en-AU"/>
        </w:rPr>
        <w:t xml:space="preserve">transaction </w:t>
      </w:r>
      <w:r>
        <w:rPr>
          <w:lang w:eastAsia="en-AU"/>
        </w:rPr>
        <w:t>to purchase a new home, under which a building contractor agrees to convey land to the purchaser and do one of the following:</w:t>
      </w:r>
    </w:p>
    <w:p w14:paraId="39C014ED" w14:textId="611D765D" w:rsidR="00A40BF1" w:rsidRPr="00702C6C" w:rsidRDefault="00A40BF1" w:rsidP="00A7654F">
      <w:pPr>
        <w:pStyle w:val="ListBullet"/>
        <w:numPr>
          <w:ilvl w:val="0"/>
          <w:numId w:val="39"/>
        </w:numPr>
      </w:pPr>
      <w:r w:rsidRPr="00702C6C">
        <w:t>build or place a detached, new home on the land being conveyed</w:t>
      </w:r>
    </w:p>
    <w:p w14:paraId="18EF9D4B" w14:textId="0445E2AA" w:rsidR="00A40BF1" w:rsidRPr="00A40BF1" w:rsidRDefault="00A40BF1" w:rsidP="00A7654F">
      <w:pPr>
        <w:pStyle w:val="ListBullet"/>
        <w:numPr>
          <w:ilvl w:val="0"/>
          <w:numId w:val="39"/>
        </w:numPr>
      </w:pPr>
      <w:r w:rsidRPr="00A40BF1">
        <w:t xml:space="preserve">complete </w:t>
      </w:r>
      <w:r w:rsidRPr="00702C6C">
        <w:t xml:space="preserve">the building of a partially completed and detached new home that is situated on the land </w:t>
      </w:r>
      <w:r w:rsidR="00022B70" w:rsidRPr="00702C6C">
        <w:t>being</w:t>
      </w:r>
      <w:r w:rsidR="00022B70">
        <w:t> </w:t>
      </w:r>
      <w:r w:rsidRPr="00702C6C">
        <w:t>conveyed</w:t>
      </w:r>
    </w:p>
    <w:p w14:paraId="465A9E6C" w14:textId="65EEE854" w:rsidR="007A4D5B" w:rsidRPr="00A40BF1" w:rsidRDefault="00A40BF1" w:rsidP="00A7654F">
      <w:pPr>
        <w:pStyle w:val="ListBullet"/>
        <w:numPr>
          <w:ilvl w:val="0"/>
          <w:numId w:val="39"/>
        </w:numPr>
      </w:pPr>
      <w:proofErr w:type="gramStart"/>
      <w:r w:rsidRPr="00A40BF1">
        <w:t>convey</w:t>
      </w:r>
      <w:proofErr w:type="gramEnd"/>
      <w:r w:rsidRPr="00A40BF1">
        <w:t xml:space="preserve"> a completed and detached new home that is situated on the land</w:t>
      </w:r>
      <w:r w:rsidR="00022B70">
        <w:t xml:space="preserve"> </w:t>
      </w:r>
      <w:r w:rsidRPr="00A40BF1">
        <w:t>being conveyed.</w:t>
      </w:r>
    </w:p>
    <w:p w14:paraId="75B378B7" w14:textId="10FD44B7" w:rsidR="00A40BF1" w:rsidRDefault="00A40BF1" w:rsidP="00AF6622">
      <w:pPr>
        <w:pStyle w:val="Body"/>
      </w:pPr>
      <w:r>
        <w:t xml:space="preserve">This guide explains the eligibility criteria for the exemption, permitted property types, requirements for lodging applications, obligations of applicants and related matters. </w:t>
      </w:r>
      <w:r w:rsidR="00022B70">
        <w:t>Contact the Territory Revenue Office (TRO) for clarification before proceeding with your application i</w:t>
      </w:r>
      <w:r>
        <w:t>f you are unsure about any aspect concerning your eligibility.</w:t>
      </w:r>
    </w:p>
    <w:p w14:paraId="012AEAC3" w14:textId="02178850" w:rsidR="000B280D" w:rsidRDefault="00A40BF1" w:rsidP="00A40BF1">
      <w:pPr>
        <w:rPr>
          <w:lang w:eastAsia="en-AU"/>
        </w:rPr>
      </w:pPr>
      <w:r w:rsidRPr="00AF6622">
        <w:rPr>
          <w:color w:val="231F20"/>
        </w:rPr>
        <w:t xml:space="preserve">This guide refers to guidelines issued by the Commissioner of Territory Revenue. These </w:t>
      </w:r>
      <w:r w:rsidR="00022B70">
        <w:rPr>
          <w:color w:val="231F20"/>
        </w:rPr>
        <w:t xml:space="preserve">are available on the </w:t>
      </w:r>
      <w:r w:rsidRPr="00AF6622">
        <w:rPr>
          <w:color w:val="231F20"/>
        </w:rPr>
        <w:t>TRO website</w:t>
      </w:r>
      <w:r w:rsidR="00022B70">
        <w:rPr>
          <w:color w:val="231F20"/>
        </w:rPr>
        <w:t>,</w:t>
      </w:r>
      <w:r w:rsidRPr="00AF6622">
        <w:rPr>
          <w:color w:val="231F20"/>
        </w:rPr>
        <w:t xml:space="preserve"> </w:t>
      </w:r>
      <w:hyperlink r:id="rId17" w:history="1">
        <w:r w:rsidRPr="008159F8">
          <w:rPr>
            <w:rStyle w:val="Hyperlink"/>
            <w:lang w:eastAsia="en-AU"/>
          </w:rPr>
          <w:t>www.revenue.nt.gov.au</w:t>
        </w:r>
      </w:hyperlink>
      <w:r>
        <w:rPr>
          <w:lang w:eastAsia="en-AU"/>
        </w:rPr>
        <w:t>.</w:t>
      </w:r>
    </w:p>
    <w:p w14:paraId="667CEC11" w14:textId="77777777" w:rsidR="00702C6C" w:rsidRPr="00311140" w:rsidRDefault="00702C6C" w:rsidP="00702C6C">
      <w:pPr>
        <w:pStyle w:val="Heading1"/>
      </w:pPr>
      <w:bookmarkStart w:id="4" w:name="_Toc105768882"/>
      <w:bookmarkStart w:id="5" w:name="_Toc161406417"/>
      <w:r w:rsidRPr="00311140">
        <w:t>Key terms</w:t>
      </w:r>
      <w:bookmarkEnd w:id="4"/>
      <w:bookmarkEnd w:id="5"/>
    </w:p>
    <w:p w14:paraId="61792EFA" w14:textId="76248A7B" w:rsidR="00BF4CC5" w:rsidRDefault="00702C6C" w:rsidP="00243478">
      <w:pPr>
        <w:pStyle w:val="Body"/>
        <w:rPr>
          <w:lang w:eastAsia="en-AU"/>
        </w:rPr>
      </w:pPr>
      <w:r w:rsidRPr="00311140">
        <w:rPr>
          <w:b/>
          <w:lang w:eastAsia="en-AU"/>
        </w:rPr>
        <w:t>Applicant</w:t>
      </w:r>
    </w:p>
    <w:p w14:paraId="010C1A38" w14:textId="0E47FC6C" w:rsidR="00702C6C" w:rsidRPr="00311140" w:rsidRDefault="00BF4CC5" w:rsidP="00243478">
      <w:pPr>
        <w:pStyle w:val="Body"/>
        <w:rPr>
          <w:lang w:eastAsia="en-AU"/>
        </w:rPr>
      </w:pPr>
      <w:r>
        <w:rPr>
          <w:lang w:eastAsia="en-AU"/>
        </w:rPr>
        <w:t>T</w:t>
      </w:r>
      <w:r w:rsidR="00702C6C">
        <w:rPr>
          <w:lang w:eastAsia="en-AU"/>
        </w:rPr>
        <w:t>he</w:t>
      </w:r>
      <w:r w:rsidR="00702C6C" w:rsidRPr="00311140">
        <w:rPr>
          <w:lang w:eastAsia="en-AU"/>
        </w:rPr>
        <w:t xml:space="preserve"> person (or persons) </w:t>
      </w:r>
      <w:r w:rsidR="00702C6C">
        <w:rPr>
          <w:lang w:eastAsia="en-AU"/>
        </w:rPr>
        <w:t>acquiring a property</w:t>
      </w:r>
      <w:r w:rsidR="00702C6C" w:rsidRPr="00311140">
        <w:rPr>
          <w:lang w:eastAsia="en-AU"/>
        </w:rPr>
        <w:t xml:space="preserve"> to which the application relates</w:t>
      </w:r>
      <w:r w:rsidR="00702C6C">
        <w:rPr>
          <w:lang w:eastAsia="en-AU"/>
        </w:rPr>
        <w:t>.</w:t>
      </w:r>
    </w:p>
    <w:p w14:paraId="48569150" w14:textId="77777777" w:rsidR="00BF4CC5" w:rsidRDefault="00702C6C" w:rsidP="00243478">
      <w:pPr>
        <w:pStyle w:val="Body"/>
        <w:rPr>
          <w:b/>
          <w:lang w:eastAsia="en-AU"/>
        </w:rPr>
      </w:pPr>
      <w:r w:rsidRPr="00311140">
        <w:rPr>
          <w:b/>
          <w:lang w:eastAsia="en-AU"/>
        </w:rPr>
        <w:t xml:space="preserve">Approved </w:t>
      </w:r>
      <w:r>
        <w:rPr>
          <w:b/>
          <w:lang w:eastAsia="en-AU"/>
        </w:rPr>
        <w:t>a</w:t>
      </w:r>
      <w:r w:rsidRPr="00311140">
        <w:rPr>
          <w:b/>
          <w:lang w:eastAsia="en-AU"/>
        </w:rPr>
        <w:t>gent</w:t>
      </w:r>
    </w:p>
    <w:p w14:paraId="3C118208" w14:textId="0AB4A9E1" w:rsidR="00702C6C" w:rsidRDefault="00BF4CC5" w:rsidP="00243478">
      <w:pPr>
        <w:pStyle w:val="Body"/>
        <w:rPr>
          <w:lang w:eastAsia="en-AU"/>
        </w:rPr>
      </w:pPr>
      <w:proofErr w:type="gramStart"/>
      <w:r>
        <w:rPr>
          <w:lang w:eastAsia="en-AU"/>
        </w:rPr>
        <w:t>A</w:t>
      </w:r>
      <w:r w:rsidR="00702C6C" w:rsidRPr="00311140">
        <w:rPr>
          <w:lang w:eastAsia="en-AU"/>
        </w:rPr>
        <w:t xml:space="preserve"> conveyancer or solicitor who has been approved by TRO to self-assess stamp duty on conveyances </w:t>
      </w:r>
      <w:r w:rsidRPr="00311140">
        <w:rPr>
          <w:lang w:eastAsia="en-AU"/>
        </w:rPr>
        <w:t>of</w:t>
      </w:r>
      <w:r>
        <w:rPr>
          <w:lang w:eastAsia="en-AU"/>
        </w:rPr>
        <w:t> </w:t>
      </w:r>
      <w:r w:rsidR="00702C6C" w:rsidRPr="00311140">
        <w:rPr>
          <w:lang w:eastAsia="en-AU"/>
        </w:rPr>
        <w:t>property.</w:t>
      </w:r>
      <w:proofErr w:type="gramEnd"/>
    </w:p>
    <w:p w14:paraId="06B6354A" w14:textId="2A470E4C" w:rsidR="00BF4CC5" w:rsidRDefault="00702C6C" w:rsidP="00243478">
      <w:pPr>
        <w:pStyle w:val="Body"/>
        <w:rPr>
          <w:spacing w:val="-2"/>
          <w:lang w:eastAsia="en-AU"/>
        </w:rPr>
      </w:pPr>
      <w:r w:rsidRPr="00AF6622">
        <w:rPr>
          <w:b/>
          <w:spacing w:val="-2"/>
          <w:lang w:eastAsia="en-AU"/>
        </w:rPr>
        <w:t>Building contractor</w:t>
      </w:r>
    </w:p>
    <w:p w14:paraId="17271D32" w14:textId="2B047D98" w:rsidR="00702C6C" w:rsidRPr="00AF6622" w:rsidRDefault="00BF4CC5" w:rsidP="00243478">
      <w:pPr>
        <w:pStyle w:val="Body"/>
        <w:rPr>
          <w:spacing w:val="-2"/>
          <w:lang w:eastAsia="en-AU"/>
        </w:rPr>
      </w:pPr>
      <w:r>
        <w:rPr>
          <w:spacing w:val="-2"/>
          <w:lang w:eastAsia="en-AU"/>
        </w:rPr>
        <w:t>A</w:t>
      </w:r>
      <w:r w:rsidR="00702C6C" w:rsidRPr="00AF6622">
        <w:rPr>
          <w:spacing w:val="-2"/>
          <w:lang w:eastAsia="en-AU"/>
        </w:rPr>
        <w:t xml:space="preserve"> building contractor prescribed under regulation 41B of </w:t>
      </w:r>
      <w:r w:rsidR="00702C6C" w:rsidRPr="00AF6622">
        <w:rPr>
          <w:i/>
          <w:spacing w:val="-2"/>
          <w:lang w:eastAsia="en-AU"/>
        </w:rPr>
        <w:t>Building Regulations 1993</w:t>
      </w:r>
      <w:r w:rsidR="00702C6C" w:rsidRPr="00AF6622">
        <w:rPr>
          <w:spacing w:val="-2"/>
          <w:lang w:eastAsia="en-AU"/>
        </w:rPr>
        <w:t>.</w:t>
      </w:r>
    </w:p>
    <w:p w14:paraId="5297BB50" w14:textId="316CC854" w:rsidR="00BF4CC5" w:rsidRDefault="00702C6C" w:rsidP="00243478">
      <w:pPr>
        <w:pStyle w:val="Body"/>
        <w:rPr>
          <w:lang w:eastAsia="en-AU"/>
        </w:rPr>
      </w:pPr>
      <w:r w:rsidRPr="00311140">
        <w:rPr>
          <w:b/>
          <w:lang w:eastAsia="en-AU"/>
        </w:rPr>
        <w:t>Commissioner</w:t>
      </w:r>
    </w:p>
    <w:p w14:paraId="21F9D617" w14:textId="1A106D6B" w:rsidR="00702C6C" w:rsidRDefault="00BF4CC5" w:rsidP="00243478">
      <w:pPr>
        <w:pStyle w:val="Body"/>
        <w:rPr>
          <w:lang w:eastAsia="en-AU"/>
        </w:rPr>
      </w:pPr>
      <w:proofErr w:type="gramStart"/>
      <w:r>
        <w:rPr>
          <w:lang w:eastAsia="en-AU"/>
        </w:rPr>
        <w:t>T</w:t>
      </w:r>
      <w:r w:rsidR="00702C6C" w:rsidRPr="00311140">
        <w:rPr>
          <w:lang w:eastAsia="en-AU"/>
        </w:rPr>
        <w:t>he Commissioner of Territory Revenue</w:t>
      </w:r>
      <w:r w:rsidR="00702C6C">
        <w:rPr>
          <w:lang w:eastAsia="en-AU"/>
        </w:rPr>
        <w:t>.</w:t>
      </w:r>
      <w:proofErr w:type="gramEnd"/>
    </w:p>
    <w:p w14:paraId="5EE7590D" w14:textId="77777777" w:rsidR="005532F2" w:rsidRDefault="00D90623" w:rsidP="00243478">
      <w:pPr>
        <w:pStyle w:val="Body"/>
      </w:pPr>
      <w:r w:rsidRPr="00A7654F">
        <w:rPr>
          <w:b/>
        </w:rPr>
        <w:t>Contract to build</w:t>
      </w:r>
    </w:p>
    <w:p w14:paraId="03426FA7" w14:textId="7E11A906" w:rsidR="00D90623" w:rsidRPr="00311140" w:rsidRDefault="005532F2" w:rsidP="00243478">
      <w:pPr>
        <w:pStyle w:val="Body"/>
        <w:rPr>
          <w:lang w:eastAsia="en-AU"/>
        </w:rPr>
      </w:pPr>
      <w:r>
        <w:t>A</w:t>
      </w:r>
      <w:r w:rsidR="00D90623">
        <w:t xml:space="preserve"> comprehensive building contract where a </w:t>
      </w:r>
      <w:r w:rsidR="00E130FF">
        <w:t>building contractor</w:t>
      </w:r>
      <w:r w:rsidR="00D90623">
        <w:t xml:space="preserve"> agrees to build a new home from commencement to completion of construction so it is ready for occupation</w:t>
      </w:r>
    </w:p>
    <w:p w14:paraId="0896E4A9" w14:textId="53E2DC9D" w:rsidR="00BF4CC5" w:rsidRDefault="00702C6C" w:rsidP="00243478">
      <w:pPr>
        <w:pStyle w:val="Body"/>
        <w:rPr>
          <w:lang w:eastAsia="en-AU"/>
        </w:rPr>
      </w:pPr>
      <w:r w:rsidRPr="00311140">
        <w:rPr>
          <w:b/>
          <w:lang w:eastAsia="en-AU"/>
        </w:rPr>
        <w:t>Conveyance</w:t>
      </w:r>
    </w:p>
    <w:p w14:paraId="1FCED2A1" w14:textId="19C82BE7" w:rsidR="00702C6C" w:rsidRPr="00311140" w:rsidRDefault="00BF4CC5" w:rsidP="00243478">
      <w:pPr>
        <w:pStyle w:val="Body"/>
        <w:rPr>
          <w:lang w:eastAsia="en-AU"/>
        </w:rPr>
      </w:pPr>
      <w:proofErr w:type="gramStart"/>
      <w:r>
        <w:rPr>
          <w:lang w:eastAsia="en-AU"/>
        </w:rPr>
        <w:t>A</w:t>
      </w:r>
      <w:r w:rsidR="00702C6C">
        <w:rPr>
          <w:lang w:eastAsia="en-AU"/>
        </w:rPr>
        <w:t xml:space="preserve"> </w:t>
      </w:r>
      <w:r w:rsidR="00702C6C" w:rsidRPr="00311140">
        <w:rPr>
          <w:lang w:eastAsia="en-AU"/>
        </w:rPr>
        <w:t>contract for the purchase of property</w:t>
      </w:r>
      <w:r w:rsidR="00702C6C">
        <w:rPr>
          <w:lang w:eastAsia="en-AU"/>
        </w:rPr>
        <w:t>.</w:t>
      </w:r>
      <w:proofErr w:type="gramEnd"/>
    </w:p>
    <w:p w14:paraId="5C733CE8" w14:textId="77777777" w:rsidR="00BF4CC5" w:rsidRDefault="00702C6C" w:rsidP="00243478">
      <w:pPr>
        <w:pStyle w:val="Body"/>
        <w:rPr>
          <w:b/>
          <w:lang w:eastAsia="en-AU"/>
        </w:rPr>
      </w:pPr>
      <w:r w:rsidRPr="00A014D3">
        <w:rPr>
          <w:b/>
          <w:lang w:eastAsia="en-AU"/>
        </w:rPr>
        <w:t>Developed</w:t>
      </w:r>
    </w:p>
    <w:p w14:paraId="4BF488FE" w14:textId="186F65A4" w:rsidR="00702C6C" w:rsidRDefault="00BF4CC5" w:rsidP="00243478">
      <w:pPr>
        <w:pStyle w:val="Body"/>
        <w:rPr>
          <w:lang w:eastAsia="en-AU"/>
        </w:rPr>
      </w:pPr>
      <w:r>
        <w:rPr>
          <w:lang w:eastAsia="en-AU"/>
        </w:rPr>
        <w:t>L</w:t>
      </w:r>
      <w:r w:rsidR="00702C6C" w:rsidRPr="00A014D3">
        <w:rPr>
          <w:lang w:eastAsia="en-AU"/>
        </w:rPr>
        <w:t xml:space="preserve">and </w:t>
      </w:r>
      <w:r w:rsidR="00702C6C">
        <w:rPr>
          <w:lang w:eastAsia="en-AU"/>
        </w:rPr>
        <w:t>is considered developed if:</w:t>
      </w:r>
    </w:p>
    <w:p w14:paraId="7F3843A6" w14:textId="6A3988C9" w:rsidR="00702C6C" w:rsidRPr="002F1AAC" w:rsidRDefault="00702C6C">
      <w:pPr>
        <w:pStyle w:val="ListBullet"/>
      </w:pPr>
      <w:r w:rsidRPr="003D1FB0">
        <w:t>the land is cleared of vegetation, existing structures are removed from the land, or the land is rehabilitated</w:t>
      </w:r>
    </w:p>
    <w:p w14:paraId="2C882D2B" w14:textId="501FC849" w:rsidR="00702C6C" w:rsidRPr="00FB5B0C" w:rsidRDefault="00702C6C">
      <w:pPr>
        <w:pStyle w:val="ListBullet"/>
      </w:pPr>
      <w:r w:rsidRPr="00FB5B0C">
        <w:lastRenderedPageBreak/>
        <w:t>new infrastructure is constructed on the land</w:t>
      </w:r>
    </w:p>
    <w:p w14:paraId="7F3999D1" w14:textId="77777777" w:rsidR="00702C6C" w:rsidRPr="00FB5B0C" w:rsidRDefault="00702C6C">
      <w:pPr>
        <w:pStyle w:val="ListBullet"/>
      </w:pPr>
      <w:proofErr w:type="gramStart"/>
      <w:r w:rsidRPr="00FB5B0C">
        <w:t>the</w:t>
      </w:r>
      <w:proofErr w:type="gramEnd"/>
      <w:r w:rsidRPr="00FB5B0C">
        <w:t xml:space="preserve"> land is subdivided into lots.</w:t>
      </w:r>
    </w:p>
    <w:p w14:paraId="5FCEE6E7" w14:textId="29E2F25D" w:rsidR="00BF4CC5" w:rsidRDefault="00702C6C" w:rsidP="00243478">
      <w:pPr>
        <w:pStyle w:val="Body"/>
        <w:keepNext/>
      </w:pPr>
      <w:r>
        <w:rPr>
          <w:b/>
        </w:rPr>
        <w:t>Detached new home</w:t>
      </w:r>
    </w:p>
    <w:p w14:paraId="1F7D0F0D" w14:textId="0F1609FE" w:rsidR="00702C6C" w:rsidRPr="00243478" w:rsidRDefault="00BF4CC5" w:rsidP="00243478">
      <w:pPr>
        <w:pStyle w:val="Body"/>
      </w:pPr>
      <w:r w:rsidRPr="003D1FB0">
        <w:t>A</w:t>
      </w:r>
      <w:r w:rsidR="00702C6C" w:rsidRPr="003D1FB0">
        <w:t xml:space="preserve"> new home that</w:t>
      </w:r>
      <w:r w:rsidR="00702C6C" w:rsidRPr="00243478">
        <w:t xml:space="preserve"> </w:t>
      </w:r>
      <w:r w:rsidR="00702C6C" w:rsidRPr="003D1FB0">
        <w:t>is freestanding and is not connected to any other dwelling. Dwellings such as duplexes or townhouses are not eligible for the exemption.</w:t>
      </w:r>
    </w:p>
    <w:p w14:paraId="1BB7251D" w14:textId="77777777" w:rsidR="001874F1" w:rsidRDefault="00702C6C" w:rsidP="00243478">
      <w:pPr>
        <w:pStyle w:val="Body"/>
        <w:rPr>
          <w:b/>
        </w:rPr>
      </w:pPr>
      <w:r>
        <w:rPr>
          <w:b/>
        </w:rPr>
        <w:t>Dutiable value</w:t>
      </w:r>
    </w:p>
    <w:p w14:paraId="5C1796A3" w14:textId="380F4F46" w:rsidR="00702C6C" w:rsidRPr="003D1FB0" w:rsidRDefault="001874F1" w:rsidP="00243478">
      <w:pPr>
        <w:pStyle w:val="Body"/>
      </w:pPr>
      <w:r w:rsidRPr="003D1FB0">
        <w:t>T</w:t>
      </w:r>
      <w:r w:rsidR="00702C6C" w:rsidRPr="003D1FB0">
        <w:t>he</w:t>
      </w:r>
      <w:r w:rsidR="00702C6C" w:rsidRPr="00243478">
        <w:t xml:space="preserve"> </w:t>
      </w:r>
      <w:r w:rsidR="00702C6C" w:rsidRPr="003D1FB0">
        <w:t>consideration paid, or market value of the property, whichever is greater.</w:t>
      </w:r>
    </w:p>
    <w:p w14:paraId="0FFAC189" w14:textId="3853B064" w:rsidR="001874F1" w:rsidRDefault="00702C6C" w:rsidP="00243478">
      <w:pPr>
        <w:pStyle w:val="Body"/>
        <w:rPr>
          <w:lang w:eastAsia="en-AU"/>
        </w:rPr>
      </w:pPr>
      <w:r>
        <w:rPr>
          <w:b/>
          <w:lang w:eastAsia="en-AU"/>
        </w:rPr>
        <w:t>H</w:t>
      </w:r>
      <w:r w:rsidRPr="00311140">
        <w:rPr>
          <w:b/>
          <w:lang w:eastAsia="en-AU"/>
        </w:rPr>
        <w:t>ome</w:t>
      </w:r>
    </w:p>
    <w:p w14:paraId="21DF61D7" w14:textId="4BB88BC9" w:rsidR="00702C6C" w:rsidRPr="00311140" w:rsidRDefault="001874F1" w:rsidP="00243478">
      <w:pPr>
        <w:pStyle w:val="Body"/>
        <w:rPr>
          <w:lang w:eastAsia="en-AU"/>
        </w:rPr>
      </w:pPr>
      <w:r>
        <w:rPr>
          <w:lang w:eastAsia="en-AU"/>
        </w:rPr>
        <w:t>A</w:t>
      </w:r>
      <w:r w:rsidRPr="00311140">
        <w:rPr>
          <w:lang w:eastAsia="en-AU"/>
        </w:rPr>
        <w:t xml:space="preserve"> </w:t>
      </w:r>
      <w:r w:rsidR="00702C6C" w:rsidRPr="00311140">
        <w:rPr>
          <w:lang w:eastAsia="en-AU"/>
        </w:rPr>
        <w:t>building that is affixed to land where that building may lawfully be used as a place of residence and the Commissioner is satisfied it is a suitable building for use as a place of residence. It can include a transportable home permanently affixed to land.</w:t>
      </w:r>
    </w:p>
    <w:p w14:paraId="11B92A02" w14:textId="5881884E" w:rsidR="00702C6C" w:rsidRPr="00636C1A" w:rsidRDefault="00702C6C">
      <w:pPr>
        <w:pStyle w:val="Body"/>
      </w:pPr>
      <w:r w:rsidRPr="00636C1A">
        <w:t xml:space="preserve">If the building is within a </w:t>
      </w:r>
      <w:r w:rsidR="001874F1">
        <w:t>b</w:t>
      </w:r>
      <w:r w:rsidR="001874F1" w:rsidRPr="00636C1A">
        <w:t xml:space="preserve">uilding </w:t>
      </w:r>
      <w:r w:rsidR="001874F1">
        <w:t>c</w:t>
      </w:r>
      <w:r w:rsidRPr="00636C1A">
        <w:t xml:space="preserve">ontrol </w:t>
      </w:r>
      <w:r w:rsidR="001874F1">
        <w:t>a</w:t>
      </w:r>
      <w:r w:rsidRPr="00636C1A">
        <w:t xml:space="preserve">rea under the </w:t>
      </w:r>
      <w:r w:rsidRPr="00243478">
        <w:rPr>
          <w:i/>
        </w:rPr>
        <w:t>Building Act 1993</w:t>
      </w:r>
      <w:r w:rsidRPr="00636C1A">
        <w:t xml:space="preserve">, it must have the requisite approvals to be lawfully occupied as a place of residence. This is generally represented by an occupancy permit. If the building is outside the </w:t>
      </w:r>
      <w:r w:rsidR="001874F1">
        <w:t>b</w:t>
      </w:r>
      <w:r w:rsidRPr="00636C1A">
        <w:t xml:space="preserve">uilding </w:t>
      </w:r>
      <w:r w:rsidR="001874F1">
        <w:t>c</w:t>
      </w:r>
      <w:r w:rsidRPr="00636C1A">
        <w:t xml:space="preserve">ontrol </w:t>
      </w:r>
      <w:r w:rsidR="001874F1">
        <w:t>a</w:t>
      </w:r>
      <w:r w:rsidRPr="00636C1A">
        <w:t>rea, it must have the structural integrity, essential facilities and services for use as a place of residence.</w:t>
      </w:r>
    </w:p>
    <w:p w14:paraId="078D4B59" w14:textId="6DDBDA8B" w:rsidR="00702C6C" w:rsidRPr="003D1FB0" w:rsidRDefault="00702C6C" w:rsidP="001874F1">
      <w:pPr>
        <w:pStyle w:val="Body"/>
      </w:pPr>
      <w:r w:rsidRPr="00311140">
        <w:t xml:space="preserve">For further information on whether a building qualifies as a home, refer to Commissioner’s Guideline </w:t>
      </w:r>
      <w:r w:rsidR="001874F1" w:rsidRPr="00243478">
        <w:t>CG</w:t>
      </w:r>
      <w:r w:rsidR="001874F1" w:rsidRPr="00243478">
        <w:noBreakHyphen/>
        <w:t>HI</w:t>
      </w:r>
      <w:r w:rsidR="001874F1" w:rsidRPr="00243478">
        <w:noBreakHyphen/>
        <w:t>006</w:t>
      </w:r>
      <w:r w:rsidR="001874F1">
        <w:t xml:space="preserve">: </w:t>
      </w:r>
      <w:r w:rsidR="001874F1">
        <w:rPr>
          <w:i/>
        </w:rPr>
        <w:t>Meaning of a ‘home’</w:t>
      </w:r>
      <w:r w:rsidR="001874F1">
        <w:t>.</w:t>
      </w:r>
    </w:p>
    <w:p w14:paraId="529046C9" w14:textId="665C12E2" w:rsidR="001874F1" w:rsidRDefault="00702C6C" w:rsidP="00243478">
      <w:pPr>
        <w:pStyle w:val="Body"/>
      </w:pPr>
      <w:r w:rsidRPr="00F94301">
        <w:rPr>
          <w:b/>
        </w:rPr>
        <w:t>House and land package</w:t>
      </w:r>
    </w:p>
    <w:p w14:paraId="03F8625E" w14:textId="13AC09F4" w:rsidR="00702C6C" w:rsidRPr="00F63BCA" w:rsidRDefault="001874F1" w:rsidP="00243478">
      <w:pPr>
        <w:pStyle w:val="Body"/>
      </w:pPr>
      <w:proofErr w:type="gramStart"/>
      <w:r>
        <w:t>A</w:t>
      </w:r>
      <w:r w:rsidR="00702C6C">
        <w:t xml:space="preserve">n arrangement where a purchaser engages in a fixed-cost contract to purchase a house and the land on which it is situated in a single contract </w:t>
      </w:r>
      <w:r w:rsidR="005532F2">
        <w:t xml:space="preserve">or under two contracts </w:t>
      </w:r>
      <w:r w:rsidR="00702C6C">
        <w:t>from the building contractor.</w:t>
      </w:r>
      <w:proofErr w:type="gramEnd"/>
    </w:p>
    <w:p w14:paraId="6AE25F5A" w14:textId="6DDB72DA" w:rsidR="001874F1" w:rsidRDefault="00702C6C" w:rsidP="00243478">
      <w:pPr>
        <w:pStyle w:val="Body"/>
        <w:rPr>
          <w:bCs/>
          <w:lang w:eastAsia="en-AU"/>
        </w:rPr>
      </w:pPr>
      <w:r w:rsidRPr="00A014D3">
        <w:rPr>
          <w:b/>
          <w:bCs/>
          <w:lang w:eastAsia="en-AU"/>
        </w:rPr>
        <w:t>New home</w:t>
      </w:r>
    </w:p>
    <w:p w14:paraId="0970EA2C" w14:textId="206A2212" w:rsidR="00702C6C" w:rsidRDefault="001874F1" w:rsidP="00243478">
      <w:pPr>
        <w:pStyle w:val="Body"/>
        <w:rPr>
          <w:bCs/>
          <w:lang w:eastAsia="en-AU"/>
        </w:rPr>
      </w:pPr>
      <w:proofErr w:type="gramStart"/>
      <w:r>
        <w:rPr>
          <w:bCs/>
          <w:lang w:eastAsia="en-AU"/>
        </w:rPr>
        <w:t>A</w:t>
      </w:r>
      <w:r w:rsidR="00702C6C">
        <w:rPr>
          <w:bCs/>
          <w:lang w:eastAsia="en-AU"/>
        </w:rPr>
        <w:t xml:space="preserve"> </w:t>
      </w:r>
      <w:r w:rsidR="00702C6C" w:rsidRPr="000F16B8">
        <w:rPr>
          <w:bCs/>
          <w:lang w:eastAsia="en-AU"/>
        </w:rPr>
        <w:t>home</w:t>
      </w:r>
      <w:r w:rsidR="00702C6C">
        <w:rPr>
          <w:bCs/>
          <w:i/>
          <w:lang w:eastAsia="en-AU"/>
        </w:rPr>
        <w:t xml:space="preserve"> </w:t>
      </w:r>
      <w:r w:rsidR="00702C6C">
        <w:rPr>
          <w:bCs/>
          <w:lang w:eastAsia="en-AU"/>
        </w:rPr>
        <w:t>that has not been previously occupied or sold as a place of residence.</w:t>
      </w:r>
      <w:proofErr w:type="gramEnd"/>
    </w:p>
    <w:p w14:paraId="4BD451CE" w14:textId="0058F10E" w:rsidR="00702C6C" w:rsidRDefault="00702C6C" w:rsidP="00243478">
      <w:pPr>
        <w:pStyle w:val="Body"/>
      </w:pPr>
      <w:r w:rsidRPr="00311140">
        <w:rPr>
          <w:lang w:eastAsia="en-AU"/>
        </w:rPr>
        <w:t xml:space="preserve">For further information on whether a building qualifies as a </w:t>
      </w:r>
      <w:r>
        <w:rPr>
          <w:lang w:eastAsia="en-AU"/>
        </w:rPr>
        <w:t xml:space="preserve">new </w:t>
      </w:r>
      <w:r w:rsidRPr="00311140">
        <w:rPr>
          <w:lang w:eastAsia="en-AU"/>
        </w:rPr>
        <w:t>home, refer to Commissioner’s Guideline</w:t>
      </w:r>
      <w:r>
        <w:rPr>
          <w:lang w:eastAsia="en-AU"/>
        </w:rPr>
        <w:t xml:space="preserve"> </w:t>
      </w:r>
      <w:r w:rsidR="001874F1" w:rsidRPr="00243478">
        <w:t>CG-HI-011</w:t>
      </w:r>
      <w:r w:rsidR="001874F1">
        <w:rPr>
          <w:lang w:eastAsia="en-AU"/>
        </w:rPr>
        <w:t>:</w:t>
      </w:r>
      <w:r w:rsidR="001874F1">
        <w:t xml:space="preserve"> </w:t>
      </w:r>
      <w:r w:rsidR="001874F1">
        <w:rPr>
          <w:i/>
        </w:rPr>
        <w:t>What is a ‘new home’?</w:t>
      </w:r>
    </w:p>
    <w:p w14:paraId="2B53320A" w14:textId="7B64102D" w:rsidR="001874F1" w:rsidRDefault="00702C6C" w:rsidP="00243478">
      <w:pPr>
        <w:pStyle w:val="Body"/>
        <w:rPr>
          <w:bCs/>
          <w:lang w:eastAsia="en-AU"/>
        </w:rPr>
      </w:pPr>
      <w:r w:rsidRPr="00311140">
        <w:rPr>
          <w:b/>
          <w:bCs/>
          <w:lang w:eastAsia="en-AU"/>
        </w:rPr>
        <w:t>Permanent resident</w:t>
      </w:r>
    </w:p>
    <w:p w14:paraId="31B37A2F" w14:textId="57B258DA" w:rsidR="00702C6C" w:rsidRPr="00311140" w:rsidRDefault="001874F1" w:rsidP="00243478">
      <w:pPr>
        <w:pStyle w:val="Body"/>
        <w:rPr>
          <w:lang w:eastAsia="en-AU"/>
        </w:rPr>
      </w:pPr>
      <w:proofErr w:type="gramStart"/>
      <w:r>
        <w:rPr>
          <w:lang w:eastAsia="en-AU"/>
        </w:rPr>
        <w:t>A</w:t>
      </w:r>
      <w:r w:rsidR="00702C6C" w:rsidRPr="00311140">
        <w:rPr>
          <w:lang w:eastAsia="en-AU"/>
        </w:rPr>
        <w:t xml:space="preserve"> person who holds a permanent visa under section</w:t>
      </w:r>
      <w:r w:rsidR="00702C6C">
        <w:rPr>
          <w:lang w:eastAsia="en-AU"/>
        </w:rPr>
        <w:t> </w:t>
      </w:r>
      <w:r w:rsidR="00702C6C" w:rsidRPr="00311140">
        <w:rPr>
          <w:lang w:eastAsia="en-AU"/>
        </w:rPr>
        <w:t xml:space="preserve">30 of the </w:t>
      </w:r>
      <w:r w:rsidR="00702C6C" w:rsidRPr="00311140">
        <w:rPr>
          <w:i/>
          <w:iCs/>
          <w:lang w:eastAsia="en-AU"/>
        </w:rPr>
        <w:t>Migration</w:t>
      </w:r>
      <w:r w:rsidR="00702C6C">
        <w:rPr>
          <w:i/>
          <w:iCs/>
          <w:lang w:eastAsia="en-AU"/>
        </w:rPr>
        <w:t> </w:t>
      </w:r>
      <w:r w:rsidR="00702C6C" w:rsidRPr="00311140">
        <w:rPr>
          <w:i/>
          <w:iCs/>
          <w:lang w:eastAsia="en-AU"/>
        </w:rPr>
        <w:t>Act</w:t>
      </w:r>
      <w:r w:rsidR="00702C6C">
        <w:rPr>
          <w:i/>
          <w:iCs/>
          <w:lang w:eastAsia="en-AU"/>
        </w:rPr>
        <w:t> </w:t>
      </w:r>
      <w:r w:rsidR="00702C6C" w:rsidRPr="00311140">
        <w:rPr>
          <w:i/>
          <w:iCs/>
          <w:lang w:eastAsia="en-AU"/>
        </w:rPr>
        <w:t>1958</w:t>
      </w:r>
      <w:r w:rsidR="00702C6C" w:rsidRPr="00311140">
        <w:rPr>
          <w:lang w:eastAsia="en-AU"/>
        </w:rPr>
        <w:t xml:space="preserve"> or a New Zealand citizen who holds a special category visa under section</w:t>
      </w:r>
      <w:r w:rsidR="00702C6C">
        <w:rPr>
          <w:lang w:eastAsia="en-AU"/>
        </w:rPr>
        <w:t> </w:t>
      </w:r>
      <w:r w:rsidR="00702C6C" w:rsidRPr="00311140">
        <w:rPr>
          <w:lang w:eastAsia="en-AU"/>
        </w:rPr>
        <w:t>32 of that Act.</w:t>
      </w:r>
      <w:proofErr w:type="gramEnd"/>
    </w:p>
    <w:p w14:paraId="4D631AAA" w14:textId="77777777" w:rsidR="001874F1" w:rsidRDefault="00702C6C" w:rsidP="00243478">
      <w:pPr>
        <w:pStyle w:val="Body"/>
        <w:rPr>
          <w:b/>
          <w:bCs/>
          <w:lang w:eastAsia="en-AU"/>
        </w:rPr>
      </w:pPr>
      <w:r w:rsidRPr="00311140">
        <w:rPr>
          <w:b/>
          <w:bCs/>
          <w:lang w:eastAsia="en-AU"/>
        </w:rPr>
        <w:t>Possession</w:t>
      </w:r>
    </w:p>
    <w:p w14:paraId="6E02D16F" w14:textId="7946A7AA" w:rsidR="00702C6C" w:rsidRPr="00311140" w:rsidRDefault="001874F1" w:rsidP="00243478">
      <w:pPr>
        <w:pStyle w:val="Body"/>
        <w:rPr>
          <w:lang w:eastAsia="en-AU"/>
        </w:rPr>
      </w:pPr>
      <w:proofErr w:type="gramStart"/>
      <w:r>
        <w:rPr>
          <w:lang w:eastAsia="en-AU"/>
        </w:rPr>
        <w:t>W</w:t>
      </w:r>
      <w:r w:rsidR="00702C6C" w:rsidRPr="00311140">
        <w:rPr>
          <w:lang w:eastAsia="en-AU"/>
        </w:rPr>
        <w:t>hen the applicant obtains the right to occupy the property.</w:t>
      </w:r>
      <w:proofErr w:type="gramEnd"/>
    </w:p>
    <w:p w14:paraId="7D297BD1" w14:textId="4EDDD942" w:rsidR="001874F1" w:rsidRDefault="00702C6C" w:rsidP="00243478">
      <w:pPr>
        <w:pStyle w:val="Body"/>
        <w:rPr>
          <w:bCs/>
          <w:lang w:eastAsia="en-AU"/>
        </w:rPr>
      </w:pPr>
      <w:r w:rsidRPr="00311140">
        <w:rPr>
          <w:b/>
          <w:bCs/>
          <w:lang w:eastAsia="en-AU"/>
        </w:rPr>
        <w:t>Principal place of residence</w:t>
      </w:r>
    </w:p>
    <w:p w14:paraId="3B8001BA" w14:textId="0971F2C1" w:rsidR="00702C6C" w:rsidRPr="00311140" w:rsidRDefault="001874F1" w:rsidP="00243478">
      <w:pPr>
        <w:pStyle w:val="Body"/>
        <w:rPr>
          <w:lang w:eastAsia="en-AU"/>
        </w:rPr>
      </w:pPr>
      <w:r>
        <w:rPr>
          <w:lang w:eastAsia="en-AU"/>
        </w:rPr>
        <w:t>T</w:t>
      </w:r>
      <w:r w:rsidR="00702C6C" w:rsidRPr="00311140">
        <w:rPr>
          <w:lang w:eastAsia="en-AU"/>
        </w:rPr>
        <w:t>he home in which the applicant primarily resides. The most important characteristic of a principal</w:t>
      </w:r>
      <w:r w:rsidR="00702C6C">
        <w:rPr>
          <w:lang w:eastAsia="en-AU"/>
        </w:rPr>
        <w:t xml:space="preserve"> </w:t>
      </w:r>
      <w:r w:rsidR="00702C6C" w:rsidRPr="00311140">
        <w:rPr>
          <w:lang w:eastAsia="en-AU"/>
        </w:rPr>
        <w:t xml:space="preserve">place of residence is that the residence must be occupied on an ongoing or permanent basis as the applicant’s </w:t>
      </w:r>
      <w:r w:rsidR="00702C6C">
        <w:rPr>
          <w:lang w:eastAsia="en-AU"/>
        </w:rPr>
        <w:t>settled or usual place of abode</w:t>
      </w:r>
      <w:r w:rsidR="00702C6C" w:rsidRPr="00311140">
        <w:rPr>
          <w:lang w:eastAsia="en-AU"/>
        </w:rPr>
        <w:t>.</w:t>
      </w:r>
    </w:p>
    <w:p w14:paraId="38CF1FB4" w14:textId="35B2BB00" w:rsidR="00702C6C" w:rsidRPr="00311140" w:rsidRDefault="00702C6C" w:rsidP="00243478">
      <w:pPr>
        <w:pStyle w:val="Body"/>
        <w:rPr>
          <w:lang w:eastAsia="en-AU"/>
        </w:rPr>
      </w:pPr>
      <w:r w:rsidRPr="00311140">
        <w:rPr>
          <w:lang w:eastAsia="en-AU"/>
        </w:rPr>
        <w:t xml:space="preserve">For further information on the meaning of ‘occupy’ and principal place of </w:t>
      </w:r>
      <w:proofErr w:type="gramStart"/>
      <w:r w:rsidRPr="00311140">
        <w:rPr>
          <w:lang w:eastAsia="en-AU"/>
        </w:rPr>
        <w:t>residence</w:t>
      </w:r>
      <w:proofErr w:type="gramEnd"/>
      <w:r w:rsidRPr="00311140">
        <w:rPr>
          <w:lang w:eastAsia="en-AU"/>
        </w:rPr>
        <w:t xml:space="preserve"> refer to Commissioner’s Guideline </w:t>
      </w:r>
      <w:r w:rsidR="001874F1" w:rsidRPr="00243478">
        <w:t>CG</w:t>
      </w:r>
      <w:r w:rsidR="001874F1" w:rsidRPr="00243478">
        <w:noBreakHyphen/>
        <w:t>HI</w:t>
      </w:r>
      <w:r w:rsidR="001874F1" w:rsidRPr="00243478">
        <w:noBreakHyphen/>
        <w:t>005</w:t>
      </w:r>
      <w:r w:rsidR="001874F1">
        <w:rPr>
          <w:lang w:eastAsia="en-AU"/>
        </w:rPr>
        <w:t xml:space="preserve">: </w:t>
      </w:r>
      <w:r w:rsidR="001874F1">
        <w:rPr>
          <w:i/>
          <w:lang w:eastAsia="en-AU"/>
        </w:rPr>
        <w:t>Principal place of residence</w:t>
      </w:r>
      <w:r w:rsidRPr="00311140">
        <w:rPr>
          <w:lang w:eastAsia="en-AU"/>
        </w:rPr>
        <w:t>.</w:t>
      </w:r>
    </w:p>
    <w:p w14:paraId="63902EDA" w14:textId="77777777" w:rsidR="00293789" w:rsidRDefault="00293789">
      <w:pPr>
        <w:spacing w:after="200"/>
        <w:rPr>
          <w:rFonts w:asciiTheme="majorHAnsi" w:eastAsiaTheme="majorEastAsia" w:hAnsiTheme="majorHAnsi" w:cstheme="majorBidi"/>
          <w:bCs/>
          <w:color w:val="1F1F5F" w:themeColor="text1"/>
          <w:kern w:val="32"/>
          <w:sz w:val="36"/>
          <w:szCs w:val="32"/>
        </w:rPr>
      </w:pPr>
      <w:bookmarkStart w:id="6" w:name="_Toc105768883"/>
      <w:r>
        <w:br w:type="page"/>
      </w:r>
    </w:p>
    <w:p w14:paraId="7CFFFBC7" w14:textId="455B887E" w:rsidR="0082010F" w:rsidRDefault="001874F1" w:rsidP="001874F1">
      <w:pPr>
        <w:pStyle w:val="Heading1"/>
      </w:pPr>
      <w:bookmarkStart w:id="7" w:name="_Toc161406418"/>
      <w:r>
        <w:lastRenderedPageBreak/>
        <w:t>Eligibility criteria</w:t>
      </w:r>
      <w:bookmarkEnd w:id="7"/>
    </w:p>
    <w:p w14:paraId="036AF4C3" w14:textId="537B4CDD" w:rsidR="001874F1" w:rsidRDefault="0082010F" w:rsidP="00243478">
      <w:pPr>
        <w:pStyle w:val="Heading2"/>
        <w:numPr>
          <w:ilvl w:val="0"/>
          <w:numId w:val="0"/>
        </w:numPr>
      </w:pPr>
      <w:bookmarkStart w:id="8" w:name="_Toc161406419"/>
      <w:r>
        <w:t>Applicants</w:t>
      </w:r>
      <w:bookmarkEnd w:id="8"/>
    </w:p>
    <w:p w14:paraId="393C8CDF" w14:textId="5D700E52" w:rsidR="001874F1" w:rsidRPr="005F3AD8" w:rsidRDefault="001874F1" w:rsidP="001874F1">
      <w:pPr>
        <w:pStyle w:val="Body"/>
        <w:rPr>
          <w:lang w:val="en-US" w:eastAsia="en-AU"/>
        </w:rPr>
      </w:pPr>
      <w:r>
        <w:rPr>
          <w:lang w:val="en-US" w:eastAsia="en-AU"/>
        </w:rPr>
        <w:t>Applicants are eligible for the HLPE i</w:t>
      </w:r>
      <w:r w:rsidR="005C1616">
        <w:rPr>
          <w:lang w:val="en-US" w:eastAsia="en-AU"/>
        </w:rPr>
        <w:t>f</w:t>
      </w:r>
      <w:r>
        <w:rPr>
          <w:lang w:val="en-US" w:eastAsia="en-AU"/>
        </w:rPr>
        <w:t xml:space="preserve"> they satisfy the following criteria.</w:t>
      </w:r>
    </w:p>
    <w:p w14:paraId="62F50B0B" w14:textId="38028BEF" w:rsidR="001874F1" w:rsidRPr="00311140" w:rsidRDefault="001874F1" w:rsidP="00243478">
      <w:pPr>
        <w:pStyle w:val="ListNumber"/>
      </w:pPr>
      <w:r w:rsidRPr="00311140">
        <w:t>All applicants</w:t>
      </w:r>
      <w:r w:rsidRPr="00091217">
        <w:t xml:space="preserve"> </w:t>
      </w:r>
      <w:r w:rsidRPr="00311140">
        <w:t>must be natural persons</w:t>
      </w:r>
      <w:r>
        <w:t>;</w:t>
      </w:r>
      <w:r w:rsidRPr="00311140">
        <w:t xml:space="preserve"> that is, </w:t>
      </w:r>
      <w:r>
        <w:t>not a company.</w:t>
      </w:r>
    </w:p>
    <w:p w14:paraId="6DB5A280" w14:textId="4A6FDF01" w:rsidR="001874F1" w:rsidRPr="00311140" w:rsidRDefault="001874F1" w:rsidP="00243478">
      <w:pPr>
        <w:pStyle w:val="ListNumber"/>
      </w:pPr>
      <w:r w:rsidRPr="00311140">
        <w:t>At the date of the conveyance, at least one applicant</w:t>
      </w:r>
      <w:r w:rsidRPr="00091217">
        <w:t xml:space="preserve"> </w:t>
      </w:r>
      <w:r>
        <w:t>must be 18 years of age or more.</w:t>
      </w:r>
    </w:p>
    <w:p w14:paraId="6C27EBDA" w14:textId="43BE3AA0" w:rsidR="001874F1" w:rsidRPr="00311140" w:rsidRDefault="001874F1" w:rsidP="00243478">
      <w:pPr>
        <w:pStyle w:val="ListNumber"/>
      </w:pPr>
      <w:r w:rsidRPr="00311140">
        <w:t xml:space="preserve">At the date </w:t>
      </w:r>
      <w:r w:rsidR="00D756B4">
        <w:t xml:space="preserve">of </w:t>
      </w:r>
      <w:r w:rsidRPr="00311140">
        <w:t xml:space="preserve">the </w:t>
      </w:r>
      <w:r w:rsidR="00D756B4">
        <w:t>conveyance</w:t>
      </w:r>
      <w:r w:rsidRPr="00311140">
        <w:t>, at least one applicant must be an Australian citizen or permanent</w:t>
      </w:r>
      <w:r>
        <w:t> </w:t>
      </w:r>
      <w:r w:rsidRPr="00311140">
        <w:t>resident.</w:t>
      </w:r>
    </w:p>
    <w:p w14:paraId="52900501" w14:textId="77777777" w:rsidR="001874F1" w:rsidRPr="00311140" w:rsidRDefault="001874F1" w:rsidP="00243478">
      <w:pPr>
        <w:pStyle w:val="ListNumber"/>
      </w:pPr>
      <w:r w:rsidRPr="00311140">
        <w:t>The applicants must be acquiring the whole beneficial interest in the</w:t>
      </w:r>
      <w:r>
        <w:t xml:space="preserve"> land owned by the building contractor in the conveyance, and not have any beneficial interest in the property before the execution of the conveyance.</w:t>
      </w:r>
    </w:p>
    <w:p w14:paraId="7A1CC61C" w14:textId="77777777" w:rsidR="001874F1" w:rsidRPr="00311140" w:rsidRDefault="001874F1" w:rsidP="00243478">
      <w:pPr>
        <w:pStyle w:val="ListNumber"/>
      </w:pPr>
      <w:r>
        <w:t>The a</w:t>
      </w:r>
      <w:r w:rsidRPr="00311140">
        <w:t xml:space="preserve">pplicants must be acquiring the </w:t>
      </w:r>
      <w:r>
        <w:t>property</w:t>
      </w:r>
      <w:r w:rsidRPr="00311140">
        <w:t xml:space="preserve"> in their own right, not in any other capac</w:t>
      </w:r>
      <w:r>
        <w:t>ity including as an agent or trustee.</w:t>
      </w:r>
    </w:p>
    <w:p w14:paraId="3CE91CB4" w14:textId="156ED037" w:rsidR="001874F1" w:rsidRDefault="001874F1" w:rsidP="00243478">
      <w:pPr>
        <w:pStyle w:val="ListNumber"/>
      </w:pPr>
      <w:r w:rsidRPr="00311140">
        <w:t xml:space="preserve">An exemption applies to a guardian acquiring a property for a person with a legal disability. In these circumstances, the guardian may apply </w:t>
      </w:r>
      <w:r>
        <w:t>in writing</w:t>
      </w:r>
      <w:r w:rsidRPr="00311140">
        <w:t xml:space="preserve"> for the </w:t>
      </w:r>
      <w:r>
        <w:t>exemption</w:t>
      </w:r>
      <w:r w:rsidRPr="00311140">
        <w:t xml:space="preserve"> on behalf of that person. A copy of the guardian's lawful appointment must be pro</w:t>
      </w:r>
      <w:r>
        <w:t>vided with the application form.</w:t>
      </w:r>
    </w:p>
    <w:p w14:paraId="55FEFB08" w14:textId="77777777" w:rsidR="001874F1" w:rsidRDefault="001874F1" w:rsidP="00243478">
      <w:pPr>
        <w:pStyle w:val="ListNumber"/>
      </w:pPr>
      <w:r w:rsidRPr="00C44023">
        <w:t>At least one applicant must occupy the home as their principal place of residence for a continuous period of at least six months commencing within 12 months after taking possession of the home, which must occur within 12 months after the settlement date</w:t>
      </w:r>
      <w:r w:rsidRPr="00140595">
        <w:t>.</w:t>
      </w:r>
    </w:p>
    <w:p w14:paraId="12175753" w14:textId="7834A0A0" w:rsidR="001874F1" w:rsidRDefault="001874F1" w:rsidP="00243478">
      <w:pPr>
        <w:pStyle w:val="ListNumber"/>
      </w:pPr>
      <w:r w:rsidRPr="00311140">
        <w:t>The applicants must have executed the conveyance to acquire the ho</w:t>
      </w:r>
      <w:r>
        <w:t>use</w:t>
      </w:r>
      <w:r w:rsidRPr="00311140">
        <w:t xml:space="preserve"> </w:t>
      </w:r>
      <w:r>
        <w:t>and</w:t>
      </w:r>
      <w:r w:rsidRPr="00311140">
        <w:t xml:space="preserve"> land </w:t>
      </w:r>
      <w:r>
        <w:t>package between 1 July 2022</w:t>
      </w:r>
      <w:r w:rsidRPr="00311140">
        <w:t xml:space="preserve"> </w:t>
      </w:r>
      <w:r>
        <w:t xml:space="preserve">and </w:t>
      </w:r>
      <w:r w:rsidRPr="00311140">
        <w:t>30</w:t>
      </w:r>
      <w:r>
        <w:t> </w:t>
      </w:r>
      <w:r w:rsidRPr="00311140">
        <w:t>June</w:t>
      </w:r>
      <w:r>
        <w:t> 2027 inclusive</w:t>
      </w:r>
      <w:r w:rsidRPr="00311140">
        <w:t>.</w:t>
      </w:r>
    </w:p>
    <w:p w14:paraId="247DC466" w14:textId="77777777" w:rsidR="001874F1" w:rsidRPr="00311140" w:rsidRDefault="001874F1" w:rsidP="00243478">
      <w:pPr>
        <w:pStyle w:val="ListNumber"/>
      </w:pPr>
      <w:r w:rsidRPr="00311140">
        <w:t xml:space="preserve">Applicants are </w:t>
      </w:r>
      <w:r>
        <w:t>not</w:t>
      </w:r>
      <w:r w:rsidRPr="00311140">
        <w:t xml:space="preserve"> eligible to claim </w:t>
      </w:r>
      <w:r>
        <w:t>the exemption</w:t>
      </w:r>
      <w:r w:rsidRPr="00311140">
        <w:t xml:space="preserve"> if:</w:t>
      </w:r>
    </w:p>
    <w:p w14:paraId="07E44E35" w14:textId="712A06EE" w:rsidR="001874F1" w:rsidRDefault="001874F1" w:rsidP="00243478">
      <w:pPr>
        <w:pStyle w:val="ListBullet2"/>
      </w:pPr>
      <w:r>
        <w:t>their conveyance concerns the same or similar land subject to a conveyance executed before 1 July 2022</w:t>
      </w:r>
    </w:p>
    <w:p w14:paraId="5C98EFDD" w14:textId="16BA9A7F" w:rsidR="001874F1" w:rsidRDefault="001874F1" w:rsidP="00243478">
      <w:pPr>
        <w:pStyle w:val="ListBullet2"/>
      </w:pPr>
      <w:r>
        <w:t>they were engaged in an options contract for the same or similar land before 1 July 2022</w:t>
      </w:r>
    </w:p>
    <w:p w14:paraId="7236DC5B" w14:textId="75A232D1" w:rsidR="001874F1" w:rsidRDefault="001874F1" w:rsidP="00243478">
      <w:pPr>
        <w:pStyle w:val="ListBullet2"/>
      </w:pPr>
      <w:proofErr w:type="gramStart"/>
      <w:r>
        <w:t>they</w:t>
      </w:r>
      <w:proofErr w:type="gramEnd"/>
      <w:r>
        <w:t xml:space="preserve"> were engaged in a purchase agreement with the conveyor for the same or similar land before 1 July 2022.</w:t>
      </w:r>
    </w:p>
    <w:p w14:paraId="3DB07E8D" w14:textId="77777777" w:rsidR="0082010F" w:rsidRDefault="0082010F" w:rsidP="00243478">
      <w:pPr>
        <w:pStyle w:val="Heading2"/>
        <w:numPr>
          <w:ilvl w:val="0"/>
          <w:numId w:val="0"/>
        </w:numPr>
      </w:pPr>
      <w:bookmarkStart w:id="9" w:name="_Toc161406420"/>
      <w:r>
        <w:t>Conveyances</w:t>
      </w:r>
      <w:bookmarkEnd w:id="9"/>
    </w:p>
    <w:p w14:paraId="36F3CBDA" w14:textId="77777777" w:rsidR="0082010F" w:rsidRDefault="0082010F" w:rsidP="0082010F">
      <w:pPr>
        <w:pStyle w:val="Body"/>
        <w:rPr>
          <w:lang w:val="en-US" w:eastAsia="en-AU"/>
        </w:rPr>
      </w:pPr>
      <w:r>
        <w:rPr>
          <w:lang w:val="en-US" w:eastAsia="en-AU"/>
        </w:rPr>
        <w:t>Only conveyances relating to house and land packages may be eligible for the exemption.</w:t>
      </w:r>
    </w:p>
    <w:p w14:paraId="41E041DD" w14:textId="77777777" w:rsidR="0082010F" w:rsidRPr="003C4C03" w:rsidRDefault="0082010F" w:rsidP="0082010F">
      <w:pPr>
        <w:pStyle w:val="Body"/>
        <w:rPr>
          <w:lang w:val="en-US" w:eastAsia="en-AU"/>
        </w:rPr>
      </w:pPr>
      <w:r>
        <w:rPr>
          <w:lang w:val="en-US" w:eastAsia="en-AU"/>
        </w:rPr>
        <w:t>To be eligible the:</w:t>
      </w:r>
    </w:p>
    <w:p w14:paraId="534B82B1" w14:textId="77777777" w:rsidR="0082010F" w:rsidRDefault="0082010F" w:rsidP="00243478">
      <w:pPr>
        <w:pStyle w:val="ListNumber"/>
        <w:numPr>
          <w:ilvl w:val="0"/>
          <w:numId w:val="20"/>
        </w:numPr>
      </w:pPr>
      <w:r w:rsidRPr="00091217">
        <w:t>land being conveyed must have been purchased by the building contractor from a developer who develope</w:t>
      </w:r>
      <w:r>
        <w:t>d the land as a residential lot</w:t>
      </w:r>
    </w:p>
    <w:p w14:paraId="12E19E1D" w14:textId="24D1CB47" w:rsidR="0082010F" w:rsidRDefault="0082010F" w:rsidP="00243478">
      <w:pPr>
        <w:pStyle w:val="ListNumber"/>
      </w:pPr>
      <w:r w:rsidRPr="00091217">
        <w:t>building contractor must have paid stamp duty on the dutiable value of the land when the building contractor purchased it from the person who dev</w:t>
      </w:r>
      <w:r>
        <w:t>eloped it as a residential lot</w:t>
      </w:r>
    </w:p>
    <w:p w14:paraId="5FE50763" w14:textId="1FFDC101" w:rsidR="00300019" w:rsidRDefault="00174918" w:rsidP="00B37E25">
      <w:pPr>
        <w:pStyle w:val="ListNumber"/>
      </w:pPr>
      <w:proofErr w:type="gramStart"/>
      <w:r>
        <w:t>c</w:t>
      </w:r>
      <w:r w:rsidR="00300019">
        <w:t>ontract</w:t>
      </w:r>
      <w:proofErr w:type="gramEnd"/>
      <w:r w:rsidR="00300019">
        <w:t xml:space="preserve"> for construction/completion of the house by the </w:t>
      </w:r>
      <w:r>
        <w:t xml:space="preserve">building contractor </w:t>
      </w:r>
      <w:r w:rsidR="00300019">
        <w:t>and</w:t>
      </w:r>
      <w:r>
        <w:t xml:space="preserve"> conveyance of the land to the a</w:t>
      </w:r>
      <w:r w:rsidR="00300019">
        <w:t>pplicant must occur through a single transaction.</w:t>
      </w:r>
      <w:r>
        <w:t xml:space="preserve"> </w:t>
      </w:r>
      <w:r w:rsidR="00300019">
        <w:t xml:space="preserve">It is preferable that the transaction is contained in a single contract. However, a single transaction can be achieved through the common ‘two contract’ </w:t>
      </w:r>
      <w:r w:rsidR="0064600B">
        <w:t xml:space="preserve">house and land package </w:t>
      </w:r>
      <w:r w:rsidR="00300019">
        <w:t>model, provided the contract for construction/completion of the house and the contract for the sale of the land:</w:t>
      </w:r>
    </w:p>
    <w:p w14:paraId="70595746" w14:textId="36A077FA" w:rsidR="00300019" w:rsidRDefault="00300019" w:rsidP="00A7654F">
      <w:pPr>
        <w:pStyle w:val="ListNumber"/>
        <w:numPr>
          <w:ilvl w:val="1"/>
          <w:numId w:val="30"/>
        </w:numPr>
      </w:pPr>
      <w:r>
        <w:t>are expressly inter-dependent</w:t>
      </w:r>
    </w:p>
    <w:p w14:paraId="2E76115E" w14:textId="0CEAD680" w:rsidR="00300019" w:rsidRDefault="00300019" w:rsidP="00A7654F">
      <w:pPr>
        <w:pStyle w:val="ListNumber"/>
        <w:numPr>
          <w:ilvl w:val="1"/>
          <w:numId w:val="30"/>
        </w:numPr>
      </w:pPr>
      <w:r>
        <w:lastRenderedPageBreak/>
        <w:t>are between identical parties (that is, the building contractor must be the same legal entity as the seller of the land to the a</w:t>
      </w:r>
      <w:r w:rsidR="0064600B">
        <w:t>pplicant)</w:t>
      </w:r>
    </w:p>
    <w:p w14:paraId="0284FD39" w14:textId="761BF512" w:rsidR="00300019" w:rsidRDefault="00300019" w:rsidP="00A7654F">
      <w:pPr>
        <w:pStyle w:val="ListNumber"/>
        <w:numPr>
          <w:ilvl w:val="1"/>
          <w:numId w:val="30"/>
        </w:numPr>
      </w:pPr>
      <w:r>
        <w:t xml:space="preserve">are entered into </w:t>
      </w:r>
      <w:proofErr w:type="spellStart"/>
      <w:r>
        <w:t>at</w:t>
      </w:r>
      <w:proofErr w:type="spellEnd"/>
      <w:r>
        <w:t xml:space="preserve"> substantially the same time and </w:t>
      </w:r>
    </w:p>
    <w:p w14:paraId="42F31E6B" w14:textId="77777777" w:rsidR="00300019" w:rsidRDefault="00300019" w:rsidP="00A7654F">
      <w:pPr>
        <w:pStyle w:val="ListNumber"/>
        <w:numPr>
          <w:ilvl w:val="1"/>
          <w:numId w:val="30"/>
        </w:numPr>
      </w:pPr>
      <w:proofErr w:type="gramStart"/>
      <w:r>
        <w:t>are</w:t>
      </w:r>
      <w:proofErr w:type="gramEnd"/>
      <w:r>
        <w:t xml:space="preserve"> not materially amended after execution. </w:t>
      </w:r>
    </w:p>
    <w:p w14:paraId="03E2B6E2" w14:textId="4479BC13" w:rsidR="00300019" w:rsidRDefault="00300019" w:rsidP="00300019">
      <w:pPr>
        <w:pStyle w:val="ListNumber"/>
      </w:pPr>
      <w:r>
        <w:t>The relevant contract(s) must require that the building contractor convey land to the applicant and do one of the following:</w:t>
      </w:r>
    </w:p>
    <w:p w14:paraId="2B8EB593" w14:textId="77777777" w:rsidR="00300019" w:rsidRDefault="00300019" w:rsidP="00A7654F">
      <w:pPr>
        <w:pStyle w:val="ListNumber"/>
        <w:numPr>
          <w:ilvl w:val="1"/>
          <w:numId w:val="30"/>
        </w:numPr>
      </w:pPr>
      <w:r>
        <w:t>build or place a detached, new home on the same land being conveyed; or</w:t>
      </w:r>
    </w:p>
    <w:p w14:paraId="1CD88818" w14:textId="77777777" w:rsidR="00300019" w:rsidRDefault="00300019" w:rsidP="00A7654F">
      <w:pPr>
        <w:pStyle w:val="ListNumber"/>
        <w:numPr>
          <w:ilvl w:val="1"/>
          <w:numId w:val="30"/>
        </w:numPr>
      </w:pPr>
      <w:r>
        <w:t xml:space="preserve">complete the building of a partially completed and detached new home that is situated on the land being conveyed; or </w:t>
      </w:r>
    </w:p>
    <w:p w14:paraId="1F701AC4" w14:textId="39E9C355" w:rsidR="00300019" w:rsidRDefault="00300019" w:rsidP="00A7654F">
      <w:pPr>
        <w:pStyle w:val="ListNumber"/>
        <w:numPr>
          <w:ilvl w:val="1"/>
          <w:numId w:val="30"/>
        </w:numPr>
      </w:pPr>
      <w:r>
        <w:t>convey a completed and detached new home that is situated on the land being conveyed</w:t>
      </w:r>
    </w:p>
    <w:p w14:paraId="4ACD4477" w14:textId="15073253" w:rsidR="00F32B7B" w:rsidRPr="007111D8" w:rsidRDefault="00F32B7B" w:rsidP="00A7654F">
      <w:pPr>
        <w:pStyle w:val="ListBullet"/>
        <w:numPr>
          <w:ilvl w:val="0"/>
          <w:numId w:val="0"/>
        </w:numPr>
        <w:ind w:left="425" w:hanging="425"/>
      </w:pPr>
    </w:p>
    <w:p w14:paraId="36872E2A" w14:textId="77777777" w:rsidR="00702C6C" w:rsidRPr="00A16A6E" w:rsidRDefault="00702C6C">
      <w:pPr>
        <w:pStyle w:val="Heading1"/>
      </w:pPr>
      <w:bookmarkStart w:id="10" w:name="_Toc161406421"/>
      <w:r>
        <w:t>Frequently asked questions</w:t>
      </w:r>
      <w:bookmarkEnd w:id="6"/>
      <w:bookmarkEnd w:id="10"/>
    </w:p>
    <w:p w14:paraId="7B02CDE8" w14:textId="77777777" w:rsidR="00702C6C" w:rsidRPr="0095241D" w:rsidRDefault="00702C6C" w:rsidP="00702C6C">
      <w:pPr>
        <w:pStyle w:val="Heading2"/>
        <w:numPr>
          <w:ilvl w:val="0"/>
          <w:numId w:val="0"/>
        </w:numPr>
      </w:pPr>
      <w:bookmarkStart w:id="11" w:name="_Toc105768884"/>
      <w:bookmarkStart w:id="12" w:name="_Toc62030847"/>
      <w:bookmarkStart w:id="13" w:name="_Toc161406422"/>
      <w:r>
        <w:t>What supporting information do I need to provide?</w:t>
      </w:r>
      <w:bookmarkEnd w:id="11"/>
      <w:bookmarkEnd w:id="13"/>
    </w:p>
    <w:p w14:paraId="35A23684" w14:textId="360B3B76" w:rsidR="00702C6C" w:rsidRPr="0095241D" w:rsidRDefault="00702C6C" w:rsidP="00AF6622">
      <w:pPr>
        <w:pStyle w:val="Body"/>
        <w:rPr>
          <w:lang w:eastAsia="en-AU"/>
        </w:rPr>
      </w:pPr>
      <w:r w:rsidRPr="00706054">
        <w:t xml:space="preserve">The information you are required to provide to support your application depends on the transaction type and your circumstances. This information is </w:t>
      </w:r>
      <w:r w:rsidR="003D1FB0">
        <w:t>us</w:t>
      </w:r>
      <w:r w:rsidR="003D1FB0" w:rsidRPr="00706054">
        <w:t xml:space="preserve">ed </w:t>
      </w:r>
      <w:r w:rsidRPr="00706054">
        <w:t xml:space="preserve">to determine your eligibility for the </w:t>
      </w:r>
      <w:r>
        <w:t>exemption</w:t>
      </w:r>
      <w:r w:rsidRPr="00706054">
        <w:t>.</w:t>
      </w:r>
      <w:r>
        <w:t xml:space="preserve"> It is not necessary to lodge original documents with your application as long as the copy provided is clear and complete. </w:t>
      </w:r>
      <w:r w:rsidRPr="0095241D">
        <w:rPr>
          <w:lang w:eastAsia="en-AU"/>
        </w:rPr>
        <w:t>All original documents will be returned by regular post and TRO will not accept liability for any loss or damage incurred during transit.</w:t>
      </w:r>
    </w:p>
    <w:p w14:paraId="2B123BE6" w14:textId="77777777" w:rsidR="00702C6C" w:rsidRPr="0095241D" w:rsidRDefault="00702C6C" w:rsidP="00702C6C">
      <w:pPr>
        <w:pStyle w:val="Heading3"/>
      </w:pPr>
      <w:bookmarkStart w:id="14" w:name="_Toc105768885"/>
      <w:r w:rsidRPr="0095241D">
        <w:t>Proof of age, identity and Australian citizenship or permanent residency</w:t>
      </w:r>
      <w:bookmarkEnd w:id="14"/>
    </w:p>
    <w:p w14:paraId="7590A724" w14:textId="6843ED90" w:rsidR="00702C6C" w:rsidRPr="0095241D" w:rsidRDefault="00702C6C" w:rsidP="00AF6622">
      <w:pPr>
        <w:pStyle w:val="Body"/>
      </w:pPr>
      <w:r w:rsidRPr="0095241D">
        <w:t xml:space="preserve">Each applicant and </w:t>
      </w:r>
      <w:r w:rsidR="003D1FB0">
        <w:t>their</w:t>
      </w:r>
      <w:r w:rsidRPr="0095241D">
        <w:t xml:space="preserve"> spouse/de facto partner must provide proof of identity.</w:t>
      </w:r>
    </w:p>
    <w:p w14:paraId="4968FFF2" w14:textId="50FCE7E7" w:rsidR="00702C6C" w:rsidRDefault="00702C6C" w:rsidP="00AF6622">
      <w:pPr>
        <w:pStyle w:val="Body"/>
      </w:pPr>
      <w:r>
        <w:t>The proof must demonstrate</w:t>
      </w:r>
      <w:r w:rsidRPr="0095241D">
        <w:t xml:space="preserve"> at least one applicant</w:t>
      </w:r>
      <w:r w:rsidRPr="00AF6622">
        <w:t xml:space="preserve"> </w:t>
      </w:r>
      <w:r w:rsidRPr="0095241D">
        <w:t>is 18 years of age or more</w:t>
      </w:r>
      <w:r>
        <w:t>,</w:t>
      </w:r>
      <w:r w:rsidRPr="00AF6622">
        <w:t xml:space="preserve"> </w:t>
      </w:r>
      <w:r w:rsidRPr="0095241D">
        <w:t>and at least one applicant</w:t>
      </w:r>
      <w:r w:rsidRPr="00AF6622">
        <w:t xml:space="preserve"> </w:t>
      </w:r>
      <w:r w:rsidRPr="0095241D">
        <w:t>is an Australian citizen or permanent resident</w:t>
      </w:r>
      <w:r w:rsidR="00D756B4">
        <w:t xml:space="preserve"> </w:t>
      </w:r>
      <w:r w:rsidR="00D756B4" w:rsidRPr="0095241D">
        <w:t>at the date of the conveyance</w:t>
      </w:r>
      <w:r w:rsidRPr="0095241D">
        <w:t xml:space="preserve">. </w:t>
      </w:r>
      <w:r>
        <w:t>Accepted documents are outlined at</w:t>
      </w:r>
      <w:r w:rsidR="003D1FB0">
        <w:t xml:space="preserve"> </w:t>
      </w:r>
      <w:r w:rsidR="003D1FB0">
        <w:fldChar w:fldCharType="begin"/>
      </w:r>
      <w:r w:rsidR="003D1FB0">
        <w:instrText xml:space="preserve"> REF _Ref106626308 \h </w:instrText>
      </w:r>
      <w:r w:rsidR="003D1FB0">
        <w:fldChar w:fldCharType="separate"/>
      </w:r>
      <w:r w:rsidR="00186CCD">
        <w:t xml:space="preserve">Table </w:t>
      </w:r>
      <w:r w:rsidR="00186CCD">
        <w:rPr>
          <w:noProof/>
        </w:rPr>
        <w:t>1</w:t>
      </w:r>
      <w:r w:rsidR="003D1FB0">
        <w:fldChar w:fldCharType="end"/>
      </w:r>
      <w:r w:rsidRPr="0095241D">
        <w:t>.</w:t>
      </w:r>
    </w:p>
    <w:p w14:paraId="5C2FC818" w14:textId="06D62616" w:rsidR="00702C6C" w:rsidRDefault="00702C6C" w:rsidP="00AF6622">
      <w:pPr>
        <w:pStyle w:val="Body"/>
      </w:pPr>
      <w:r w:rsidRPr="0095241D">
        <w:t xml:space="preserve">Proof of change of name is required if the name on any document presented is different to the names of </w:t>
      </w:r>
      <w:r w:rsidR="003D1FB0" w:rsidRPr="0095241D">
        <w:t>the</w:t>
      </w:r>
      <w:r w:rsidR="003D1FB0">
        <w:t> </w:t>
      </w:r>
      <w:r w:rsidRPr="0095241D">
        <w:t>applicants.</w:t>
      </w:r>
    </w:p>
    <w:p w14:paraId="301C311D" w14:textId="6F06C852" w:rsidR="00702C6C" w:rsidRPr="0095241D" w:rsidRDefault="003D1FB0" w:rsidP="003D1FB0">
      <w:pPr>
        <w:pStyle w:val="Caption"/>
      </w:pPr>
      <w:bookmarkStart w:id="15" w:name="_Ref106626308"/>
      <w:r>
        <w:t xml:space="preserve">Table </w:t>
      </w:r>
      <w:r w:rsidR="00536490">
        <w:fldChar w:fldCharType="begin"/>
      </w:r>
      <w:r w:rsidR="00536490">
        <w:instrText xml:space="preserve"> SEQ Table \* ARABIC </w:instrText>
      </w:r>
      <w:r w:rsidR="00536490">
        <w:fldChar w:fldCharType="separate"/>
      </w:r>
      <w:r w:rsidR="00186CCD">
        <w:rPr>
          <w:noProof/>
        </w:rPr>
        <w:t>1</w:t>
      </w:r>
      <w:r w:rsidR="00536490">
        <w:rPr>
          <w:noProof/>
        </w:rPr>
        <w:fldChar w:fldCharType="end"/>
      </w:r>
      <w:bookmarkEnd w:id="15"/>
      <w:r>
        <w:t xml:space="preserve">: </w:t>
      </w:r>
      <w:r w:rsidRPr="00727406">
        <w:t>Accepted documents</w:t>
      </w:r>
    </w:p>
    <w:tbl>
      <w:tblPr>
        <w:tblStyle w:val="NTGtable1"/>
        <w:tblW w:w="5000" w:type="pct"/>
        <w:tblLook w:val="04A0" w:firstRow="1" w:lastRow="0" w:firstColumn="1" w:lastColumn="0" w:noHBand="0" w:noVBand="1"/>
        <w:tblCaption w:val="Supporting evidence"/>
        <w:tblDescription w:val="Supporting evidence"/>
      </w:tblPr>
      <w:tblGrid>
        <w:gridCol w:w="2464"/>
        <w:gridCol w:w="2465"/>
        <w:gridCol w:w="5383"/>
      </w:tblGrid>
      <w:tr w:rsidR="003D1FB0" w:rsidRPr="003D1FB0" w14:paraId="0272C084" w14:textId="77777777" w:rsidTr="00293789">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100" w:firstRow="0" w:lastRow="0" w:firstColumn="1" w:lastColumn="0" w:oddVBand="0" w:evenVBand="0" w:oddHBand="0" w:evenHBand="0" w:firstRowFirstColumn="1" w:firstRowLastColumn="0" w:lastRowFirstColumn="0" w:lastRowLastColumn="0"/>
            <w:tcW w:w="1195" w:type="pct"/>
          </w:tcPr>
          <w:p w14:paraId="4494EAB2" w14:textId="77777777" w:rsidR="00702C6C" w:rsidRPr="003D1FB0" w:rsidRDefault="00702C6C" w:rsidP="00243478">
            <w:pPr>
              <w:pStyle w:val="Body"/>
              <w:spacing w:before="60" w:after="60"/>
              <w:rPr>
                <w:lang w:eastAsia="en-AU"/>
              </w:rPr>
            </w:pPr>
            <w:r w:rsidRPr="00243478">
              <w:rPr>
                <w:color w:val="FFFFFF" w:themeColor="background1"/>
                <w:lang w:eastAsia="en-AU"/>
              </w:rPr>
              <w:t>Evidence type</w:t>
            </w:r>
          </w:p>
        </w:tc>
        <w:tc>
          <w:tcPr>
            <w:tcW w:w="1195" w:type="pct"/>
          </w:tcPr>
          <w:p w14:paraId="1FFC7B3E" w14:textId="77777777" w:rsidR="00702C6C" w:rsidRPr="003D1FB0" w:rsidRDefault="00702C6C" w:rsidP="00243478">
            <w:pPr>
              <w:pStyle w:val="Body"/>
              <w:spacing w:before="60" w:after="60"/>
              <w:cnfStyle w:val="100000000000" w:firstRow="1" w:lastRow="0" w:firstColumn="0" w:lastColumn="0" w:oddVBand="0" w:evenVBand="0" w:oddHBand="0" w:evenHBand="0" w:firstRowFirstColumn="0" w:firstRowLastColumn="0" w:lastRowFirstColumn="0" w:lastRowLastColumn="0"/>
              <w:rPr>
                <w:lang w:eastAsia="en-AU"/>
              </w:rPr>
            </w:pPr>
            <w:r w:rsidRPr="00243478">
              <w:rPr>
                <w:color w:val="FFFFFF" w:themeColor="background1"/>
                <w:lang w:eastAsia="en-AU"/>
              </w:rPr>
              <w:t>Citizenship</w:t>
            </w:r>
          </w:p>
        </w:tc>
        <w:tc>
          <w:tcPr>
            <w:tcW w:w="2610" w:type="pct"/>
          </w:tcPr>
          <w:p w14:paraId="3410C56D" w14:textId="77777777" w:rsidR="00702C6C" w:rsidRPr="003D1FB0" w:rsidRDefault="00702C6C" w:rsidP="00243478">
            <w:pPr>
              <w:pStyle w:val="Body"/>
              <w:spacing w:before="60" w:after="60"/>
              <w:cnfStyle w:val="100000000000" w:firstRow="1" w:lastRow="0" w:firstColumn="0" w:lastColumn="0" w:oddVBand="0" w:evenVBand="0" w:oddHBand="0" w:evenHBand="0" w:firstRowFirstColumn="0" w:firstRowLastColumn="0" w:lastRowFirstColumn="0" w:lastRowLastColumn="0"/>
              <w:rPr>
                <w:lang w:eastAsia="en-AU"/>
              </w:rPr>
            </w:pPr>
            <w:r w:rsidRPr="00243478">
              <w:rPr>
                <w:color w:val="FFFFFF" w:themeColor="background1"/>
                <w:lang w:eastAsia="en-AU"/>
              </w:rPr>
              <w:t>Accepted documents</w:t>
            </w:r>
          </w:p>
        </w:tc>
      </w:tr>
      <w:tr w:rsidR="00702C6C" w:rsidRPr="0095241D" w14:paraId="1520B3F6" w14:textId="77777777" w:rsidTr="0024347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95" w:type="pct"/>
            <w:vMerge w:val="restart"/>
            <w:shd w:val="clear" w:color="auto" w:fill="D9D9D9" w:themeFill="background1" w:themeFillShade="D9"/>
            <w:vAlign w:val="top"/>
          </w:tcPr>
          <w:p w14:paraId="07503A3C" w14:textId="77777777" w:rsidR="00702C6C" w:rsidRPr="0095241D" w:rsidRDefault="00702C6C" w:rsidP="00243478">
            <w:pPr>
              <w:pStyle w:val="Body"/>
              <w:rPr>
                <w:lang w:eastAsia="en-AU"/>
              </w:rPr>
            </w:pPr>
            <w:r w:rsidRPr="0095241D">
              <w:rPr>
                <w:lang w:eastAsia="en-AU"/>
              </w:rPr>
              <w:t>Australian citizenship or permanent residency</w:t>
            </w:r>
          </w:p>
        </w:tc>
        <w:tc>
          <w:tcPr>
            <w:tcW w:w="1195" w:type="pct"/>
            <w:shd w:val="clear" w:color="auto" w:fill="D9D9D9" w:themeFill="background1" w:themeFillShade="D9"/>
            <w:vAlign w:val="top"/>
          </w:tcPr>
          <w:p w14:paraId="2BD6BEB5" w14:textId="77777777" w:rsidR="00702C6C" w:rsidRPr="0095241D" w:rsidRDefault="00702C6C" w:rsidP="00243478">
            <w:pPr>
              <w:pStyle w:val="Body"/>
              <w:cnfStyle w:val="000000100000" w:firstRow="0" w:lastRow="0" w:firstColumn="0" w:lastColumn="0" w:oddVBand="0" w:evenVBand="0" w:oddHBand="1" w:evenHBand="0" w:firstRowFirstColumn="0" w:firstRowLastColumn="0" w:lastRowFirstColumn="0" w:lastRowLastColumn="0"/>
              <w:rPr>
                <w:lang w:eastAsia="en-AU"/>
              </w:rPr>
            </w:pPr>
            <w:r w:rsidRPr="0095241D">
              <w:rPr>
                <w:lang w:eastAsia="en-AU"/>
              </w:rPr>
              <w:t>Australian citizen</w:t>
            </w:r>
          </w:p>
        </w:tc>
        <w:tc>
          <w:tcPr>
            <w:tcW w:w="2610" w:type="pct"/>
            <w:shd w:val="clear" w:color="auto" w:fill="D9D9D9" w:themeFill="background1" w:themeFillShade="D9"/>
            <w:vAlign w:val="top"/>
          </w:tcPr>
          <w:p w14:paraId="685EE4FB" w14:textId="77777777" w:rsidR="00702C6C" w:rsidRDefault="00702C6C" w:rsidP="00243478">
            <w:pPr>
              <w:pStyle w:val="Body"/>
              <w:cnfStyle w:val="000000100000" w:firstRow="0" w:lastRow="0" w:firstColumn="0" w:lastColumn="0" w:oddVBand="0" w:evenVBand="0" w:oddHBand="1" w:evenHBand="0" w:firstRowFirstColumn="0" w:firstRowLastColumn="0" w:lastRowFirstColumn="0" w:lastRowLastColumn="0"/>
            </w:pPr>
            <w:r>
              <w:rPr>
                <w:lang w:eastAsia="en-AU"/>
              </w:rPr>
              <w:t>Either:</w:t>
            </w:r>
          </w:p>
          <w:p w14:paraId="1B836DD4" w14:textId="77777777" w:rsidR="00702C6C" w:rsidRDefault="00702C6C" w:rsidP="00A7654F">
            <w:pPr>
              <w:pStyle w:val="ListBullet"/>
              <w:numPr>
                <w:ilvl w:val="0"/>
                <w:numId w:val="32"/>
              </w:numPr>
              <w:cnfStyle w:val="000000100000" w:firstRow="0" w:lastRow="0" w:firstColumn="0" w:lastColumn="0" w:oddVBand="0" w:evenVBand="0" w:oddHBand="1" w:evenHBand="0" w:firstRowFirstColumn="0" w:firstRowLastColumn="0" w:lastRowFirstColumn="0" w:lastRowLastColumn="0"/>
            </w:pPr>
            <w:r w:rsidRPr="0095241D">
              <w:t>Australian birth certificate issued by Registry of Births, Deaths and Marriages</w:t>
            </w:r>
          </w:p>
          <w:p w14:paraId="1C192ABF" w14:textId="77777777" w:rsidR="00702C6C" w:rsidRDefault="00702C6C" w:rsidP="00A7654F">
            <w:pPr>
              <w:pStyle w:val="ListBullet"/>
              <w:numPr>
                <w:ilvl w:val="0"/>
                <w:numId w:val="32"/>
              </w:numPr>
              <w:cnfStyle w:val="000000100000" w:firstRow="0" w:lastRow="0" w:firstColumn="0" w:lastColumn="0" w:oddVBand="0" w:evenVBand="0" w:oddHBand="1" w:evenHBand="0" w:firstRowFirstColumn="0" w:firstRowLastColumn="0" w:lastRowFirstColumn="0" w:lastRowLastColumn="0"/>
            </w:pPr>
            <w:r w:rsidRPr="0095241D">
              <w:t>citizenship certificate</w:t>
            </w:r>
          </w:p>
          <w:p w14:paraId="0C8994DE" w14:textId="77777777" w:rsidR="00702C6C" w:rsidRPr="0095241D" w:rsidRDefault="00702C6C" w:rsidP="00A7654F">
            <w:pPr>
              <w:pStyle w:val="ListBullet"/>
              <w:numPr>
                <w:ilvl w:val="0"/>
                <w:numId w:val="32"/>
              </w:numPr>
              <w:cnfStyle w:val="000000100000" w:firstRow="0" w:lastRow="0" w:firstColumn="0" w:lastColumn="0" w:oddVBand="0" w:evenVBand="0" w:oddHBand="1" w:evenHBand="0" w:firstRowFirstColumn="0" w:firstRowLastColumn="0" w:lastRowFirstColumn="0" w:lastRowLastColumn="0"/>
            </w:pPr>
            <w:proofErr w:type="gramStart"/>
            <w:r w:rsidRPr="0095241D">
              <w:t>current</w:t>
            </w:r>
            <w:proofErr w:type="gramEnd"/>
            <w:r w:rsidRPr="0095241D">
              <w:t xml:space="preserve"> Australian passport</w:t>
            </w:r>
            <w:r>
              <w:t>.</w:t>
            </w:r>
          </w:p>
        </w:tc>
      </w:tr>
      <w:tr w:rsidR="00702C6C" w:rsidRPr="0095241D" w14:paraId="4D43119A" w14:textId="77777777" w:rsidTr="00243478">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95" w:type="pct"/>
            <w:vMerge/>
            <w:vAlign w:val="top"/>
          </w:tcPr>
          <w:p w14:paraId="22A49765" w14:textId="77777777" w:rsidR="00702C6C" w:rsidRPr="0095241D" w:rsidRDefault="00702C6C" w:rsidP="00243478">
            <w:pPr>
              <w:pStyle w:val="Body"/>
              <w:rPr>
                <w:lang w:eastAsia="en-AU"/>
              </w:rPr>
            </w:pPr>
          </w:p>
        </w:tc>
        <w:tc>
          <w:tcPr>
            <w:tcW w:w="1195" w:type="pct"/>
            <w:shd w:val="clear" w:color="auto" w:fill="auto"/>
            <w:vAlign w:val="top"/>
          </w:tcPr>
          <w:p w14:paraId="1F50CBEB" w14:textId="77777777" w:rsidR="00702C6C" w:rsidRPr="0095241D" w:rsidRDefault="00702C6C" w:rsidP="00243478">
            <w:pPr>
              <w:pStyle w:val="Body"/>
              <w:cnfStyle w:val="000000010000" w:firstRow="0" w:lastRow="0" w:firstColumn="0" w:lastColumn="0" w:oddVBand="0" w:evenVBand="0" w:oddHBand="0" w:evenHBand="1" w:firstRowFirstColumn="0" w:firstRowLastColumn="0" w:lastRowFirstColumn="0" w:lastRowLastColumn="0"/>
              <w:rPr>
                <w:lang w:eastAsia="en-AU"/>
              </w:rPr>
            </w:pPr>
            <w:r w:rsidRPr="0095241D">
              <w:rPr>
                <w:lang w:eastAsia="en-AU"/>
              </w:rPr>
              <w:t>New Zealand citizen</w:t>
            </w:r>
          </w:p>
        </w:tc>
        <w:tc>
          <w:tcPr>
            <w:tcW w:w="2610" w:type="pct"/>
            <w:shd w:val="clear" w:color="auto" w:fill="auto"/>
            <w:vAlign w:val="top"/>
          </w:tcPr>
          <w:p w14:paraId="79ABC21F" w14:textId="1C066858" w:rsidR="00702C6C" w:rsidRPr="0095241D" w:rsidRDefault="00876E1D" w:rsidP="00243478">
            <w:pPr>
              <w:pStyle w:val="Body"/>
              <w:cnfStyle w:val="000000010000" w:firstRow="0" w:lastRow="0" w:firstColumn="0" w:lastColumn="0" w:oddVBand="0" w:evenVBand="0" w:oddHBand="0" w:evenHBand="1" w:firstRowFirstColumn="0" w:firstRowLastColumn="0" w:lastRowFirstColumn="0" w:lastRowLastColumn="0"/>
            </w:pPr>
            <w:r>
              <w:rPr>
                <w:lang w:eastAsia="en-AU"/>
              </w:rPr>
              <w:t>C</w:t>
            </w:r>
            <w:r w:rsidR="00702C6C" w:rsidRPr="0095241D">
              <w:rPr>
                <w:lang w:eastAsia="en-AU"/>
              </w:rPr>
              <w:t>urrent passport</w:t>
            </w:r>
            <w:r>
              <w:rPr>
                <w:lang w:eastAsia="en-AU"/>
              </w:rPr>
              <w:t>.</w:t>
            </w:r>
          </w:p>
        </w:tc>
      </w:tr>
      <w:tr w:rsidR="00702C6C" w:rsidRPr="0095241D" w14:paraId="0C92741C" w14:textId="77777777" w:rsidTr="0024347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195" w:type="pct"/>
            <w:vMerge/>
            <w:shd w:val="clear" w:color="auto" w:fill="D9D9D9" w:themeFill="background1" w:themeFillShade="D9"/>
            <w:vAlign w:val="top"/>
          </w:tcPr>
          <w:p w14:paraId="210721FB" w14:textId="77777777" w:rsidR="00702C6C" w:rsidRPr="0095241D" w:rsidRDefault="00702C6C" w:rsidP="00243478">
            <w:pPr>
              <w:pStyle w:val="Body"/>
              <w:rPr>
                <w:lang w:eastAsia="en-AU"/>
              </w:rPr>
            </w:pPr>
          </w:p>
        </w:tc>
        <w:tc>
          <w:tcPr>
            <w:tcW w:w="1195" w:type="pct"/>
            <w:shd w:val="clear" w:color="auto" w:fill="D9D9D9" w:themeFill="background1" w:themeFillShade="D9"/>
            <w:vAlign w:val="top"/>
          </w:tcPr>
          <w:p w14:paraId="29AF5647" w14:textId="77777777" w:rsidR="00702C6C" w:rsidRPr="0095241D" w:rsidRDefault="00702C6C" w:rsidP="00243478">
            <w:pPr>
              <w:pStyle w:val="Body"/>
              <w:cnfStyle w:val="000000100000" w:firstRow="0" w:lastRow="0" w:firstColumn="0" w:lastColumn="0" w:oddVBand="0" w:evenVBand="0" w:oddHBand="1" w:evenHBand="0" w:firstRowFirstColumn="0" w:firstRowLastColumn="0" w:lastRowFirstColumn="0" w:lastRowLastColumn="0"/>
              <w:rPr>
                <w:lang w:eastAsia="en-AU"/>
              </w:rPr>
            </w:pPr>
            <w:r>
              <w:rPr>
                <w:lang w:eastAsia="en-AU"/>
              </w:rPr>
              <w:t>C</w:t>
            </w:r>
            <w:r w:rsidRPr="0095241D">
              <w:rPr>
                <w:lang w:eastAsia="en-AU"/>
              </w:rPr>
              <w:t>itizen of another country</w:t>
            </w:r>
          </w:p>
        </w:tc>
        <w:tc>
          <w:tcPr>
            <w:tcW w:w="2610" w:type="pct"/>
            <w:shd w:val="clear" w:color="auto" w:fill="D9D9D9" w:themeFill="background1" w:themeFillShade="D9"/>
            <w:vAlign w:val="top"/>
          </w:tcPr>
          <w:p w14:paraId="468DAF32" w14:textId="77777777" w:rsidR="00702C6C" w:rsidRDefault="00702C6C" w:rsidP="00243478">
            <w:pPr>
              <w:pStyle w:val="Body"/>
              <w:cnfStyle w:val="000000100000" w:firstRow="0" w:lastRow="0" w:firstColumn="0" w:lastColumn="0" w:oddVBand="0" w:evenVBand="0" w:oddHBand="1" w:evenHBand="0" w:firstRowFirstColumn="0" w:firstRowLastColumn="0" w:lastRowFirstColumn="0" w:lastRowLastColumn="0"/>
              <w:rPr>
                <w:lang w:eastAsia="en-AU"/>
              </w:rPr>
            </w:pPr>
            <w:r>
              <w:rPr>
                <w:lang w:eastAsia="en-AU"/>
              </w:rPr>
              <w:t>Both:</w:t>
            </w:r>
          </w:p>
          <w:p w14:paraId="4486DCFE" w14:textId="77777777" w:rsidR="00702C6C" w:rsidRPr="0095241D" w:rsidRDefault="00702C6C" w:rsidP="00A7654F">
            <w:pPr>
              <w:pStyle w:val="ListBullet"/>
              <w:numPr>
                <w:ilvl w:val="0"/>
                <w:numId w:val="33"/>
              </w:numPr>
              <w:cnfStyle w:val="000000100000" w:firstRow="0" w:lastRow="0" w:firstColumn="0" w:lastColumn="0" w:oddVBand="0" w:evenVBand="0" w:oddHBand="1" w:evenHBand="0" w:firstRowFirstColumn="0" w:firstRowLastColumn="0" w:lastRowFirstColumn="0" w:lastRowLastColumn="0"/>
            </w:pPr>
            <w:r w:rsidRPr="0095241D">
              <w:t>current passport</w:t>
            </w:r>
          </w:p>
          <w:p w14:paraId="04D8CF39" w14:textId="77777777" w:rsidR="00702C6C" w:rsidRPr="0095241D" w:rsidRDefault="00702C6C" w:rsidP="00A7654F">
            <w:pPr>
              <w:pStyle w:val="ListBullet"/>
              <w:numPr>
                <w:ilvl w:val="0"/>
                <w:numId w:val="33"/>
              </w:numPr>
              <w:cnfStyle w:val="000000100000" w:firstRow="0" w:lastRow="0" w:firstColumn="0" w:lastColumn="0" w:oddVBand="0" w:evenVBand="0" w:oddHBand="1" w:evenHBand="0" w:firstRowFirstColumn="0" w:firstRowLastColumn="0" w:lastRowFirstColumn="0" w:lastRowLastColumn="0"/>
            </w:pPr>
            <w:proofErr w:type="gramStart"/>
            <w:r w:rsidRPr="0095241D">
              <w:t>permanent</w:t>
            </w:r>
            <w:proofErr w:type="gramEnd"/>
            <w:r w:rsidRPr="0095241D">
              <w:t xml:space="preserve"> residency certificate or permanent residency visa</w:t>
            </w:r>
            <w:r>
              <w:t>.</w:t>
            </w:r>
          </w:p>
        </w:tc>
      </w:tr>
      <w:tr w:rsidR="00702C6C" w:rsidRPr="0095241D" w14:paraId="1259E94E" w14:textId="77777777" w:rsidTr="002434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shd w:val="clear" w:color="auto" w:fill="auto"/>
            <w:vAlign w:val="top"/>
          </w:tcPr>
          <w:p w14:paraId="697D04B3" w14:textId="77777777" w:rsidR="00702C6C" w:rsidRPr="0095241D" w:rsidRDefault="00702C6C" w:rsidP="00243478">
            <w:pPr>
              <w:pStyle w:val="Body"/>
              <w:rPr>
                <w:lang w:eastAsia="en-AU"/>
              </w:rPr>
            </w:pPr>
            <w:r w:rsidRPr="0095241D">
              <w:rPr>
                <w:lang w:eastAsia="en-AU"/>
              </w:rPr>
              <w:lastRenderedPageBreak/>
              <w:t xml:space="preserve">Photographic evidence </w:t>
            </w:r>
            <w:r w:rsidRPr="00243478">
              <w:rPr>
                <w:i/>
                <w:sz w:val="18"/>
                <w:lang w:eastAsia="en-AU"/>
              </w:rPr>
              <w:t>(if not included in documents provided above)</w:t>
            </w:r>
          </w:p>
        </w:tc>
        <w:tc>
          <w:tcPr>
            <w:tcW w:w="1195" w:type="pct"/>
            <w:shd w:val="clear" w:color="auto" w:fill="auto"/>
            <w:vAlign w:val="top"/>
          </w:tcPr>
          <w:p w14:paraId="7C2A3F82" w14:textId="77777777" w:rsidR="00702C6C" w:rsidRPr="0095241D" w:rsidRDefault="00702C6C" w:rsidP="00243478">
            <w:pPr>
              <w:pStyle w:val="Body"/>
              <w:cnfStyle w:val="000000010000" w:firstRow="0" w:lastRow="0" w:firstColumn="0" w:lastColumn="0" w:oddVBand="0" w:evenVBand="0" w:oddHBand="0" w:evenHBand="1" w:firstRowFirstColumn="0" w:firstRowLastColumn="0" w:lastRowFirstColumn="0" w:lastRowLastColumn="0"/>
              <w:rPr>
                <w:lang w:eastAsia="en-AU"/>
              </w:rPr>
            </w:pPr>
          </w:p>
        </w:tc>
        <w:tc>
          <w:tcPr>
            <w:tcW w:w="2610" w:type="pct"/>
            <w:shd w:val="clear" w:color="auto" w:fill="auto"/>
            <w:vAlign w:val="top"/>
          </w:tcPr>
          <w:p w14:paraId="7BD3616C" w14:textId="77777777" w:rsidR="00702C6C" w:rsidRDefault="00702C6C" w:rsidP="00243478">
            <w:pPr>
              <w:pStyle w:val="Body"/>
              <w:cnfStyle w:val="000000010000" w:firstRow="0" w:lastRow="0" w:firstColumn="0" w:lastColumn="0" w:oddVBand="0" w:evenVBand="0" w:oddHBand="0" w:evenHBand="1" w:firstRowFirstColumn="0" w:firstRowLastColumn="0" w:lastRowFirstColumn="0" w:lastRowLastColumn="0"/>
              <w:rPr>
                <w:lang w:eastAsia="en-AU"/>
              </w:rPr>
            </w:pPr>
            <w:r w:rsidRPr="00884025">
              <w:rPr>
                <w:lang w:eastAsia="en-AU"/>
              </w:rPr>
              <w:t>Current identification card issued by an Australian, state or territory government agency or authority, such as:</w:t>
            </w:r>
          </w:p>
          <w:p w14:paraId="774D6E88" w14:textId="60F1945E" w:rsidR="00702C6C" w:rsidRPr="00876E1D" w:rsidRDefault="00876E1D" w:rsidP="00A7654F">
            <w:pPr>
              <w:pStyle w:val="ListBullet"/>
              <w:numPr>
                <w:ilvl w:val="0"/>
                <w:numId w:val="34"/>
              </w:numPr>
              <w:cnfStyle w:val="000000010000" w:firstRow="0" w:lastRow="0" w:firstColumn="0" w:lastColumn="0" w:oddVBand="0" w:evenVBand="0" w:oddHBand="0" w:evenHBand="1" w:firstRowFirstColumn="0" w:firstRowLastColumn="0" w:lastRowFirstColumn="0" w:lastRowLastColumn="0"/>
            </w:pPr>
            <w:r w:rsidRPr="00876E1D">
              <w:t>d</w:t>
            </w:r>
            <w:r w:rsidR="00702C6C" w:rsidRPr="002F1AAC">
              <w:t>river's licence</w:t>
            </w:r>
          </w:p>
          <w:p w14:paraId="709652CF" w14:textId="1C16A157" w:rsidR="00702C6C" w:rsidRPr="00876E1D" w:rsidRDefault="00876E1D" w:rsidP="00A7654F">
            <w:pPr>
              <w:pStyle w:val="ListBullet"/>
              <w:numPr>
                <w:ilvl w:val="0"/>
                <w:numId w:val="35"/>
              </w:numPr>
              <w:cnfStyle w:val="000000010000" w:firstRow="0" w:lastRow="0" w:firstColumn="0" w:lastColumn="0" w:oddVBand="0" w:evenVBand="0" w:oddHBand="0" w:evenHBand="1" w:firstRowFirstColumn="0" w:firstRowLastColumn="0" w:lastRowFirstColumn="0" w:lastRowLastColumn="0"/>
            </w:pPr>
            <w:r w:rsidRPr="00876E1D">
              <w:t>p</w:t>
            </w:r>
            <w:r w:rsidR="00702C6C" w:rsidRPr="00876E1D">
              <w:t>assport</w:t>
            </w:r>
          </w:p>
          <w:p w14:paraId="51F3D5B2" w14:textId="6146DAC0" w:rsidR="00702C6C" w:rsidRPr="0095241D" w:rsidRDefault="00876E1D" w:rsidP="00A7654F">
            <w:pPr>
              <w:pStyle w:val="ListBullet"/>
              <w:numPr>
                <w:ilvl w:val="0"/>
                <w:numId w:val="35"/>
              </w:numPr>
              <w:cnfStyle w:val="000000010000" w:firstRow="0" w:lastRow="0" w:firstColumn="0" w:lastColumn="0" w:oddVBand="0" w:evenVBand="0" w:oddHBand="0" w:evenHBand="1" w:firstRowFirstColumn="0" w:firstRowLastColumn="0" w:lastRowFirstColumn="0" w:lastRowLastColumn="0"/>
            </w:pPr>
            <w:proofErr w:type="gramStart"/>
            <w:r w:rsidRPr="00876E1D">
              <w:t>f</w:t>
            </w:r>
            <w:r w:rsidR="00702C6C" w:rsidRPr="00876E1D">
              <w:t>irearms</w:t>
            </w:r>
            <w:proofErr w:type="gramEnd"/>
            <w:r w:rsidR="00702C6C" w:rsidRPr="00876E1D">
              <w:t xml:space="preserve"> licence that also displays the applicant’s signature.</w:t>
            </w:r>
          </w:p>
        </w:tc>
      </w:tr>
    </w:tbl>
    <w:p w14:paraId="332E7B89" w14:textId="77777777" w:rsidR="00702C6C" w:rsidRPr="0095241D" w:rsidRDefault="00702C6C" w:rsidP="00702C6C">
      <w:pPr>
        <w:pStyle w:val="Heading3"/>
        <w:keepNext/>
      </w:pPr>
      <w:bookmarkStart w:id="16" w:name="_Toc105768887"/>
      <w:r>
        <w:t>Evidence of eligibility of contract</w:t>
      </w:r>
      <w:bookmarkEnd w:id="16"/>
    </w:p>
    <w:p w14:paraId="19460DFD" w14:textId="5DF39618" w:rsidR="00702C6C" w:rsidRDefault="00702C6C" w:rsidP="00AF6622">
      <w:pPr>
        <w:pStyle w:val="Body"/>
        <w:rPr>
          <w:lang w:eastAsia="en-AU"/>
        </w:rPr>
      </w:pPr>
      <w:r w:rsidRPr="0095241D">
        <w:t>The minimum evidentiary requirements are</w:t>
      </w:r>
      <w:r>
        <w:t xml:space="preserve"> outlined at</w:t>
      </w:r>
      <w:r w:rsidR="00876E1D">
        <w:t xml:space="preserve"> </w:t>
      </w:r>
      <w:r w:rsidR="00876E1D">
        <w:fldChar w:fldCharType="begin"/>
      </w:r>
      <w:r w:rsidR="00876E1D">
        <w:instrText xml:space="preserve"> REF _Ref106626831 \h </w:instrText>
      </w:r>
      <w:r w:rsidR="00876E1D">
        <w:fldChar w:fldCharType="separate"/>
      </w:r>
      <w:r w:rsidR="00186CCD">
        <w:t xml:space="preserve">Table </w:t>
      </w:r>
      <w:r w:rsidR="00186CCD">
        <w:rPr>
          <w:noProof/>
        </w:rPr>
        <w:t>2</w:t>
      </w:r>
      <w:r w:rsidR="00876E1D">
        <w:fldChar w:fldCharType="end"/>
      </w:r>
      <w:r>
        <w:t>.</w:t>
      </w:r>
    </w:p>
    <w:p w14:paraId="2F9366DF" w14:textId="0F7B33E5" w:rsidR="00702C6C" w:rsidRDefault="00876E1D" w:rsidP="00243478">
      <w:pPr>
        <w:pStyle w:val="Caption"/>
      </w:pPr>
      <w:bookmarkStart w:id="17" w:name="_Ref106626831"/>
      <w:r>
        <w:t xml:space="preserve">Table </w:t>
      </w:r>
      <w:r w:rsidR="00536490">
        <w:fldChar w:fldCharType="begin"/>
      </w:r>
      <w:r w:rsidR="00536490">
        <w:instrText xml:space="preserve"> SEQ Table \* ARABIC </w:instrText>
      </w:r>
      <w:r w:rsidR="00536490">
        <w:fldChar w:fldCharType="separate"/>
      </w:r>
      <w:r w:rsidR="00186CCD">
        <w:rPr>
          <w:noProof/>
        </w:rPr>
        <w:t>2</w:t>
      </w:r>
      <w:r w:rsidR="00536490">
        <w:rPr>
          <w:noProof/>
        </w:rPr>
        <w:fldChar w:fldCharType="end"/>
      </w:r>
      <w:bookmarkEnd w:id="17"/>
      <w:r>
        <w:t xml:space="preserve">: </w:t>
      </w:r>
      <w:r w:rsidRPr="003145D4">
        <w:t>Accepted evidence of eligibility of contract</w:t>
      </w:r>
    </w:p>
    <w:tbl>
      <w:tblPr>
        <w:tblStyle w:val="NTGtable1"/>
        <w:tblW w:w="5000" w:type="pct"/>
        <w:tblLook w:val="04A0" w:firstRow="1" w:lastRow="0" w:firstColumn="1" w:lastColumn="0" w:noHBand="0" w:noVBand="1"/>
        <w:tblCaption w:val="Minimum evidentiary requirements "/>
        <w:tblDescription w:val="Minimum evidentiary requirements "/>
      </w:tblPr>
      <w:tblGrid>
        <w:gridCol w:w="5156"/>
        <w:gridCol w:w="5156"/>
      </w:tblGrid>
      <w:tr w:rsidR="00702C6C" w:rsidRPr="00876E1D" w14:paraId="0CB93025" w14:textId="77777777" w:rsidTr="00243478">
        <w:trPr>
          <w:cnfStyle w:val="100000000000" w:firstRow="1" w:lastRow="0" w:firstColumn="0" w:lastColumn="0" w:oddVBand="0" w:evenVBand="0" w:oddHBand="0" w:evenHBand="0" w:firstRowFirstColumn="0" w:firstRowLastColumn="0" w:lastRowFirstColumn="0" w:lastRowLastColumn="0"/>
          <w:trHeight w:val="123"/>
        </w:trPr>
        <w:tc>
          <w:tcPr>
            <w:cnfStyle w:val="001000000100" w:firstRow="0" w:lastRow="0" w:firstColumn="1" w:lastColumn="0" w:oddVBand="0" w:evenVBand="0" w:oddHBand="0" w:evenHBand="0" w:firstRowFirstColumn="1" w:firstRowLastColumn="0" w:lastRowFirstColumn="0" w:lastRowLastColumn="0"/>
            <w:tcW w:w="2500" w:type="pct"/>
          </w:tcPr>
          <w:p w14:paraId="44DE492F" w14:textId="2CE92218" w:rsidR="00702C6C" w:rsidRPr="00876E1D" w:rsidRDefault="00702C6C" w:rsidP="00243478">
            <w:pPr>
              <w:pStyle w:val="Body"/>
              <w:spacing w:before="60" w:after="60"/>
              <w:rPr>
                <w:lang w:eastAsia="en-AU"/>
              </w:rPr>
            </w:pPr>
            <w:r w:rsidRPr="00243478">
              <w:rPr>
                <w:color w:val="FFFFFF" w:themeColor="background1"/>
                <w:lang w:eastAsia="en-AU"/>
              </w:rPr>
              <w:t xml:space="preserve">Buildings within the </w:t>
            </w:r>
            <w:r w:rsidR="00876E1D" w:rsidRPr="00243478">
              <w:rPr>
                <w:color w:val="FFFFFF" w:themeColor="background1"/>
                <w:lang w:eastAsia="en-AU"/>
              </w:rPr>
              <w:t>b</w:t>
            </w:r>
            <w:r w:rsidRPr="00243478">
              <w:rPr>
                <w:color w:val="FFFFFF" w:themeColor="background1"/>
                <w:lang w:eastAsia="en-AU"/>
              </w:rPr>
              <w:t>uilding </w:t>
            </w:r>
            <w:r w:rsidR="00876E1D" w:rsidRPr="00243478">
              <w:rPr>
                <w:color w:val="FFFFFF" w:themeColor="background1"/>
                <w:lang w:eastAsia="en-AU"/>
              </w:rPr>
              <w:t>control area</w:t>
            </w:r>
          </w:p>
        </w:tc>
        <w:tc>
          <w:tcPr>
            <w:tcW w:w="2500" w:type="pct"/>
          </w:tcPr>
          <w:p w14:paraId="1EAA778D" w14:textId="138756D8" w:rsidR="00702C6C" w:rsidRPr="00876E1D" w:rsidRDefault="00702C6C" w:rsidP="00243478">
            <w:pPr>
              <w:pStyle w:val="Body"/>
              <w:spacing w:before="60" w:after="60"/>
              <w:cnfStyle w:val="100000000000" w:firstRow="1" w:lastRow="0" w:firstColumn="0" w:lastColumn="0" w:oddVBand="0" w:evenVBand="0" w:oddHBand="0" w:evenHBand="0" w:firstRowFirstColumn="0" w:firstRowLastColumn="0" w:lastRowFirstColumn="0" w:lastRowLastColumn="0"/>
              <w:rPr>
                <w:lang w:eastAsia="en-AU"/>
              </w:rPr>
            </w:pPr>
            <w:r w:rsidRPr="00243478">
              <w:rPr>
                <w:color w:val="FFFFFF" w:themeColor="background1"/>
                <w:lang w:eastAsia="en-AU"/>
              </w:rPr>
              <w:t xml:space="preserve">Buildings outside the </w:t>
            </w:r>
            <w:r w:rsidR="00876E1D" w:rsidRPr="00243478">
              <w:rPr>
                <w:color w:val="FFFFFF" w:themeColor="background1"/>
                <w:lang w:eastAsia="en-AU"/>
              </w:rPr>
              <w:t>building c</w:t>
            </w:r>
            <w:r w:rsidRPr="00243478">
              <w:rPr>
                <w:color w:val="FFFFFF" w:themeColor="background1"/>
                <w:lang w:eastAsia="en-AU"/>
              </w:rPr>
              <w:t xml:space="preserve">ontrol </w:t>
            </w:r>
            <w:r w:rsidR="00876E1D" w:rsidRPr="00243478">
              <w:rPr>
                <w:color w:val="FFFFFF" w:themeColor="background1"/>
                <w:lang w:eastAsia="en-AU"/>
              </w:rPr>
              <w:t>a</w:t>
            </w:r>
            <w:r w:rsidRPr="00243478">
              <w:rPr>
                <w:color w:val="FFFFFF" w:themeColor="background1"/>
                <w:lang w:eastAsia="en-AU"/>
              </w:rPr>
              <w:t xml:space="preserve">rea </w:t>
            </w:r>
          </w:p>
        </w:tc>
      </w:tr>
      <w:tr w:rsidR="00702C6C" w:rsidRPr="0095241D" w14:paraId="1FD81C36" w14:textId="77777777" w:rsidTr="0024347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500" w:type="pct"/>
            <w:vAlign w:val="top"/>
          </w:tcPr>
          <w:p w14:paraId="3778BFB4" w14:textId="5C5679D3" w:rsidR="00702C6C" w:rsidRDefault="00876E1D" w:rsidP="00A7654F">
            <w:pPr>
              <w:pStyle w:val="ListBullet"/>
              <w:numPr>
                <w:ilvl w:val="0"/>
                <w:numId w:val="36"/>
              </w:numPr>
            </w:pPr>
            <w:r>
              <w:t>A</w:t>
            </w:r>
            <w:r w:rsidR="00702C6C">
              <w:t xml:space="preserve"> copy of the contract</w:t>
            </w:r>
            <w:r w:rsidR="005268F2">
              <w:t>(s)</w:t>
            </w:r>
            <w:r w:rsidR="00702C6C">
              <w:t xml:space="preserve"> for the conveyance of the new home and land</w:t>
            </w:r>
            <w:r>
              <w:t>.</w:t>
            </w:r>
          </w:p>
          <w:p w14:paraId="2E5F2213" w14:textId="3FD06D96" w:rsidR="00702C6C" w:rsidRPr="0095241D" w:rsidRDefault="00876E1D" w:rsidP="00A7654F">
            <w:pPr>
              <w:pStyle w:val="ListBullet"/>
              <w:numPr>
                <w:ilvl w:val="0"/>
                <w:numId w:val="36"/>
              </w:numPr>
            </w:pPr>
            <w:r>
              <w:t>A</w:t>
            </w:r>
            <w:r w:rsidR="00702C6C">
              <w:t xml:space="preserve"> completed vendor declaration form </w:t>
            </w:r>
            <w:r>
              <w:br/>
            </w:r>
            <w:r w:rsidR="00702C6C">
              <w:t>(F-HI-022</w:t>
            </w:r>
            <w:r>
              <w:t xml:space="preserve">: </w:t>
            </w:r>
            <w:r>
              <w:rPr>
                <w:i/>
              </w:rPr>
              <w:t>House and lan</w:t>
            </w:r>
            <w:r w:rsidR="004A668D">
              <w:rPr>
                <w:i/>
              </w:rPr>
              <w:t>d package vendor declaration</w:t>
            </w:r>
            <w:r w:rsidR="00702C6C">
              <w:t>)</w:t>
            </w:r>
            <w:r>
              <w:t>.</w:t>
            </w:r>
          </w:p>
        </w:tc>
        <w:tc>
          <w:tcPr>
            <w:tcW w:w="2500" w:type="pct"/>
            <w:vAlign w:val="top"/>
          </w:tcPr>
          <w:p w14:paraId="12AB09E6" w14:textId="4D29974C" w:rsidR="00702C6C" w:rsidRDefault="00876E1D" w:rsidP="00A7654F">
            <w:pPr>
              <w:pStyle w:val="ListBullet"/>
              <w:numPr>
                <w:ilvl w:val="0"/>
                <w:numId w:val="36"/>
              </w:numPr>
              <w:cnfStyle w:val="000000100000" w:firstRow="0" w:lastRow="0" w:firstColumn="0" w:lastColumn="0" w:oddVBand="0" w:evenVBand="0" w:oddHBand="1" w:evenHBand="0" w:firstRowFirstColumn="0" w:firstRowLastColumn="0" w:lastRowFirstColumn="0" w:lastRowLastColumn="0"/>
            </w:pPr>
            <w:r>
              <w:t>A</w:t>
            </w:r>
            <w:r w:rsidR="00702C6C">
              <w:t xml:space="preserve"> copy of the contract</w:t>
            </w:r>
            <w:r w:rsidR="0050181C">
              <w:t>(s)</w:t>
            </w:r>
            <w:r w:rsidR="00702C6C">
              <w:t xml:space="preserve"> for the conveyance of the new home and land</w:t>
            </w:r>
            <w:r>
              <w:t>.</w:t>
            </w:r>
          </w:p>
          <w:p w14:paraId="46A76B9C" w14:textId="1AC56645" w:rsidR="00702C6C" w:rsidRPr="0095241D" w:rsidRDefault="00876E1D" w:rsidP="00A7654F">
            <w:pPr>
              <w:pStyle w:val="ListBullet"/>
              <w:numPr>
                <w:ilvl w:val="0"/>
                <w:numId w:val="36"/>
              </w:numPr>
              <w:cnfStyle w:val="000000100000" w:firstRow="0" w:lastRow="0" w:firstColumn="0" w:lastColumn="0" w:oddVBand="0" w:evenVBand="0" w:oddHBand="1" w:evenHBand="0" w:firstRowFirstColumn="0" w:firstRowLastColumn="0" w:lastRowFirstColumn="0" w:lastRowLastColumn="0"/>
            </w:pPr>
            <w:r>
              <w:t xml:space="preserve">A completed vendor declaration form </w:t>
            </w:r>
            <w:r>
              <w:br/>
              <w:t xml:space="preserve">(F-HI-022: </w:t>
            </w:r>
            <w:r>
              <w:rPr>
                <w:i/>
              </w:rPr>
              <w:t>House and land</w:t>
            </w:r>
            <w:r w:rsidR="004A668D">
              <w:rPr>
                <w:i/>
              </w:rPr>
              <w:t xml:space="preserve"> package vendor declaration</w:t>
            </w:r>
            <w:r>
              <w:t>).</w:t>
            </w:r>
          </w:p>
        </w:tc>
      </w:tr>
    </w:tbl>
    <w:p w14:paraId="40BF039B" w14:textId="77777777" w:rsidR="00702C6C" w:rsidRDefault="00702C6C" w:rsidP="00702C6C">
      <w:pPr>
        <w:pStyle w:val="Heading2"/>
        <w:numPr>
          <w:ilvl w:val="0"/>
          <w:numId w:val="0"/>
        </w:numPr>
      </w:pPr>
      <w:bookmarkStart w:id="18" w:name="_Toc105768889"/>
      <w:bookmarkStart w:id="19" w:name="_Toc161406423"/>
      <w:r>
        <w:t>Do I need to submit a vendor declaration?</w:t>
      </w:r>
      <w:bookmarkEnd w:id="18"/>
      <w:bookmarkEnd w:id="19"/>
    </w:p>
    <w:p w14:paraId="7AFA2FCA" w14:textId="4A2D05C5" w:rsidR="00702C6C" w:rsidRPr="00AF6622" w:rsidRDefault="004A668D" w:rsidP="00AF6622">
      <w:pPr>
        <w:pStyle w:val="Body"/>
      </w:pPr>
      <w:r>
        <w:t xml:space="preserve">Form </w:t>
      </w:r>
      <w:r w:rsidR="00702C6C">
        <w:t>F-HI-022</w:t>
      </w:r>
      <w:r>
        <w:t xml:space="preserve">: </w:t>
      </w:r>
      <w:r>
        <w:rPr>
          <w:i/>
        </w:rPr>
        <w:t>House and land package vendor declaration</w:t>
      </w:r>
      <w:r w:rsidR="00702C6C" w:rsidRPr="00AF6622">
        <w:t xml:space="preserve"> must be completed by the building contractor and submitted with your application.</w:t>
      </w:r>
    </w:p>
    <w:p w14:paraId="6B085A75" w14:textId="77777777" w:rsidR="00702C6C" w:rsidRPr="00AF6622" w:rsidRDefault="00702C6C" w:rsidP="00AF6622">
      <w:pPr>
        <w:pStyle w:val="Body"/>
      </w:pPr>
      <w:r w:rsidRPr="00AF6622">
        <w:t>Your application will not be considered if the vendor declaration is not included.</w:t>
      </w:r>
    </w:p>
    <w:p w14:paraId="3A8320EE" w14:textId="77777777" w:rsidR="00702C6C" w:rsidRPr="0095241D" w:rsidRDefault="00702C6C" w:rsidP="00702C6C">
      <w:pPr>
        <w:pStyle w:val="Heading2"/>
        <w:numPr>
          <w:ilvl w:val="0"/>
          <w:numId w:val="0"/>
        </w:numPr>
        <w:ind w:left="284" w:hanging="284"/>
      </w:pPr>
      <w:bookmarkStart w:id="20" w:name="_Toc105768890"/>
      <w:bookmarkStart w:id="21" w:name="_Toc161406424"/>
      <w:r>
        <w:t>How do I lodge my application?</w:t>
      </w:r>
      <w:bookmarkEnd w:id="20"/>
      <w:bookmarkEnd w:id="21"/>
    </w:p>
    <w:p w14:paraId="53932FFD" w14:textId="77777777" w:rsidR="00702C6C" w:rsidRDefault="00702C6C" w:rsidP="00702C6C">
      <w:pPr>
        <w:pStyle w:val="Heading3"/>
      </w:pPr>
      <w:bookmarkStart w:id="22" w:name="_Toc105768891"/>
      <w:r>
        <w:t>Obtaining the exemption when your stamp duty is assessed</w:t>
      </w:r>
      <w:bookmarkEnd w:id="22"/>
    </w:p>
    <w:p w14:paraId="50A4DB78" w14:textId="77777777" w:rsidR="00702C6C" w:rsidRDefault="00702C6C" w:rsidP="00AF6622">
      <w:pPr>
        <w:pStyle w:val="Body"/>
      </w:pPr>
      <w:r>
        <w:t>To obtain the exemption when your stamp duty is assessed, you must provide your application and supporting evidence to TRO at the time you lodge the conveyance with TRO (or an approved agent as proxy) for assessment of stamp duty.</w:t>
      </w:r>
    </w:p>
    <w:p w14:paraId="5F846D46" w14:textId="77777777" w:rsidR="00702C6C" w:rsidRDefault="00702C6C" w:rsidP="00702C6C">
      <w:pPr>
        <w:pStyle w:val="Heading3"/>
      </w:pPr>
      <w:bookmarkStart w:id="23" w:name="_Toc105768892"/>
      <w:r>
        <w:t>Obtaining the exemption after your stamp duty has been assessed and paid</w:t>
      </w:r>
      <w:bookmarkEnd w:id="23"/>
    </w:p>
    <w:p w14:paraId="7660F8BC" w14:textId="4A52FD1B" w:rsidR="00702C6C" w:rsidRDefault="00702C6C" w:rsidP="00AF6622">
      <w:pPr>
        <w:pStyle w:val="Body"/>
      </w:pPr>
      <w:r w:rsidRPr="0095241D">
        <w:t xml:space="preserve">To obtain the </w:t>
      </w:r>
      <w:r>
        <w:t xml:space="preserve">exemption </w:t>
      </w:r>
      <w:r w:rsidRPr="0095241D">
        <w:t>after</w:t>
      </w:r>
      <w:r>
        <w:t xml:space="preserve"> your</w:t>
      </w:r>
      <w:r w:rsidRPr="0095241D">
        <w:t xml:space="preserve"> stamp duty has been assessed and paid</w:t>
      </w:r>
      <w:r>
        <w:t>, you must provide your application, supporting evidence and</w:t>
      </w:r>
      <w:r w:rsidRPr="0095241D">
        <w:t xml:space="preserve"> </w:t>
      </w:r>
      <w:r>
        <w:t xml:space="preserve">a copy of </w:t>
      </w:r>
      <w:r w:rsidRPr="0095241D">
        <w:t xml:space="preserve">the original stamped </w:t>
      </w:r>
      <w:r>
        <w:t>contract to TRO</w:t>
      </w:r>
      <w:r w:rsidRPr="0095241D">
        <w:t>.</w:t>
      </w:r>
    </w:p>
    <w:p w14:paraId="01332A21" w14:textId="77777777" w:rsidR="00702C6C" w:rsidRDefault="00702C6C" w:rsidP="00AF6622">
      <w:pPr>
        <w:pStyle w:val="Body"/>
      </w:pPr>
      <w:r>
        <w:t>Email is the preferred method of lodgement. You should attach scanned copies of your completed application form and supporting documents to your email.</w:t>
      </w:r>
    </w:p>
    <w:p w14:paraId="22E3E1C6" w14:textId="0FAFA374" w:rsidR="00702C6C" w:rsidRPr="00243478" w:rsidRDefault="00702C6C" w:rsidP="00243478">
      <w:pPr>
        <w:pStyle w:val="Body"/>
      </w:pPr>
      <w:r>
        <w:t>Email should be directed to</w:t>
      </w:r>
      <w:r w:rsidR="004A668D">
        <w:t>:</w:t>
      </w:r>
      <w:r>
        <w:t xml:space="preserve"> </w:t>
      </w:r>
      <w:hyperlink r:id="rId18" w:history="1">
        <w:r w:rsidR="004A668D" w:rsidRPr="002F1AAC">
          <w:rPr>
            <w:rStyle w:val="Hyperlink"/>
          </w:rPr>
          <w:t>ntrevenue@nt.gov.au</w:t>
        </w:r>
      </w:hyperlink>
      <w:r w:rsidR="004A668D">
        <w:t>.</w:t>
      </w:r>
    </w:p>
    <w:p w14:paraId="1B591BBC" w14:textId="77777777" w:rsidR="00702C6C" w:rsidRDefault="00702C6C" w:rsidP="00702C6C">
      <w:pPr>
        <w:pStyle w:val="Heading2"/>
        <w:numPr>
          <w:ilvl w:val="0"/>
          <w:numId w:val="0"/>
        </w:numPr>
      </w:pPr>
      <w:bookmarkStart w:id="24" w:name="_Toc105768893"/>
      <w:bookmarkStart w:id="25" w:name="_Toc161406425"/>
      <w:r>
        <w:t>How much is the exemption worth?</w:t>
      </w:r>
      <w:bookmarkEnd w:id="24"/>
      <w:bookmarkEnd w:id="25"/>
    </w:p>
    <w:p w14:paraId="4489C01E" w14:textId="7A133853" w:rsidR="00702C6C" w:rsidRPr="00AF6622" w:rsidRDefault="00702C6C" w:rsidP="00AF6622">
      <w:pPr>
        <w:pStyle w:val="Body"/>
      </w:pPr>
      <w:r w:rsidRPr="00AF6622">
        <w:t>The exemption applies to the stamp duty payable by the purchaser for the purchase of the property from the building contractor. This means the purchaser does not pay any stamp duty, regardless of the value of the property or the building contract.</w:t>
      </w:r>
    </w:p>
    <w:p w14:paraId="739C25A9" w14:textId="77777777" w:rsidR="00702C6C" w:rsidRDefault="00702C6C" w:rsidP="00702C6C">
      <w:pPr>
        <w:pStyle w:val="Heading2"/>
        <w:numPr>
          <w:ilvl w:val="0"/>
          <w:numId w:val="0"/>
        </w:numPr>
      </w:pPr>
      <w:bookmarkStart w:id="26" w:name="_Toc105768894"/>
      <w:bookmarkStart w:id="27" w:name="_Toc161406426"/>
      <w:r>
        <w:lastRenderedPageBreak/>
        <w:t>When can I apply?</w:t>
      </w:r>
      <w:bookmarkEnd w:id="26"/>
      <w:bookmarkEnd w:id="27"/>
    </w:p>
    <w:p w14:paraId="485DB5FC" w14:textId="77777777" w:rsidR="00702C6C" w:rsidRPr="00AF6622" w:rsidRDefault="00702C6C" w:rsidP="00AF6622">
      <w:pPr>
        <w:pStyle w:val="Body"/>
      </w:pPr>
      <w:r w:rsidRPr="00AF6622">
        <w:t>Applications are accepted for contracts entered into between 1 July 2022 and 30 June 2027.</w:t>
      </w:r>
    </w:p>
    <w:p w14:paraId="1A1751A8" w14:textId="77777777" w:rsidR="00702C6C" w:rsidRPr="0095241D" w:rsidRDefault="00702C6C" w:rsidP="00702C6C">
      <w:pPr>
        <w:pStyle w:val="Heading2"/>
        <w:numPr>
          <w:ilvl w:val="0"/>
          <w:numId w:val="0"/>
        </w:numPr>
        <w:ind w:left="284" w:hanging="284"/>
      </w:pPr>
      <w:bookmarkStart w:id="28" w:name="_Toc105768896"/>
      <w:bookmarkStart w:id="29" w:name="_Toc161406427"/>
      <w:r>
        <w:t>Are there any exceptions to the occupancy and age requirements?</w:t>
      </w:r>
      <w:bookmarkEnd w:id="12"/>
      <w:bookmarkEnd w:id="28"/>
      <w:bookmarkEnd w:id="29"/>
    </w:p>
    <w:p w14:paraId="0BA45BE6" w14:textId="1217F0CF" w:rsidR="00702C6C" w:rsidRPr="0095241D" w:rsidRDefault="00702C6C" w:rsidP="00AF6622">
      <w:pPr>
        <w:pStyle w:val="Body"/>
      </w:pPr>
      <w:r>
        <w:t>T</w:t>
      </w:r>
      <w:r w:rsidRPr="0095241D">
        <w:t xml:space="preserve">he occupancy </w:t>
      </w:r>
      <w:r>
        <w:t xml:space="preserve">and age </w:t>
      </w:r>
      <w:r w:rsidRPr="0095241D">
        <w:t>requirements may be varied by the Commissioner</w:t>
      </w:r>
      <w:r>
        <w:t xml:space="preserve"> i</w:t>
      </w:r>
      <w:r w:rsidRPr="0095241D">
        <w:t>n s</w:t>
      </w:r>
      <w:r>
        <w:t>ome</w:t>
      </w:r>
      <w:r w:rsidRPr="0095241D">
        <w:t xml:space="preserve"> circumstances</w:t>
      </w:r>
      <w:r>
        <w:t xml:space="preserve">. </w:t>
      </w:r>
      <w:r w:rsidR="004911C1">
        <w:t>For </w:t>
      </w:r>
      <w:r>
        <w:t>example</w:t>
      </w:r>
      <w:r w:rsidRPr="0095241D">
        <w:t>:</w:t>
      </w:r>
    </w:p>
    <w:p w14:paraId="3B662D12" w14:textId="2B5DDD43" w:rsidR="00702C6C" w:rsidRPr="00091217" w:rsidRDefault="00702C6C" w:rsidP="00A7654F">
      <w:pPr>
        <w:pStyle w:val="ListBullet"/>
        <w:numPr>
          <w:ilvl w:val="0"/>
          <w:numId w:val="37"/>
        </w:numPr>
      </w:pPr>
      <w:r w:rsidRPr="0095241D">
        <w:t>applicant</w:t>
      </w:r>
      <w:r>
        <w:t>(</w:t>
      </w:r>
      <w:r w:rsidRPr="0095241D">
        <w:t>s</w:t>
      </w:r>
      <w:r w:rsidRPr="00091217">
        <w:t>) may be exempted or be subject to revised occupancy requirements in special circumstances</w:t>
      </w:r>
    </w:p>
    <w:p w14:paraId="59DBCCF3" w14:textId="7FFD0DC9" w:rsidR="00702C6C" w:rsidRPr="00091217" w:rsidRDefault="00702C6C" w:rsidP="00A7654F">
      <w:pPr>
        <w:pStyle w:val="ListBullet"/>
        <w:numPr>
          <w:ilvl w:val="0"/>
          <w:numId w:val="37"/>
        </w:numPr>
      </w:pPr>
      <w:proofErr w:type="gramStart"/>
      <w:r w:rsidRPr="00091217">
        <w:t>a</w:t>
      </w:r>
      <w:proofErr w:type="gramEnd"/>
      <w:r w:rsidRPr="00091217">
        <w:t xml:space="preserve"> person </w:t>
      </w:r>
      <w:r w:rsidR="004911C1">
        <w:t>who is</w:t>
      </w:r>
      <w:r w:rsidR="004911C1" w:rsidRPr="00091217">
        <w:t xml:space="preserve"> </w:t>
      </w:r>
      <w:r w:rsidRPr="00091217">
        <w:t>less than 18 years of age may be exempted from the age requirement where the Commissioner is satisfied that the applicant is not part of a scheme to circumvent the eligibility criteria of the exemption.</w:t>
      </w:r>
    </w:p>
    <w:p w14:paraId="60527612" w14:textId="0801D7E4" w:rsidR="00702C6C" w:rsidRPr="0095241D" w:rsidRDefault="00702C6C" w:rsidP="00243478">
      <w:pPr>
        <w:pStyle w:val="Body"/>
        <w:rPr>
          <w:lang w:eastAsia="en-AU"/>
        </w:rPr>
      </w:pPr>
      <w:r>
        <w:rPr>
          <w:lang w:eastAsia="en-AU"/>
        </w:rPr>
        <w:t>R</w:t>
      </w:r>
      <w:r w:rsidRPr="0095241D">
        <w:rPr>
          <w:lang w:eastAsia="en-AU"/>
        </w:rPr>
        <w:t xml:space="preserve">efer to Commissioner's Guideline </w:t>
      </w:r>
      <w:r w:rsidR="004911C1" w:rsidRPr="00243478">
        <w:t>CG</w:t>
      </w:r>
      <w:r w:rsidR="004911C1" w:rsidRPr="00243478">
        <w:noBreakHyphen/>
        <w:t>HI</w:t>
      </w:r>
      <w:r w:rsidR="004911C1" w:rsidRPr="00243478">
        <w:noBreakHyphen/>
        <w:t>003</w:t>
      </w:r>
      <w:r w:rsidR="004911C1">
        <w:rPr>
          <w:lang w:eastAsia="en-AU"/>
        </w:rPr>
        <w:t xml:space="preserve">: </w:t>
      </w:r>
      <w:r w:rsidR="004911C1">
        <w:rPr>
          <w:i/>
          <w:lang w:eastAsia="en-AU"/>
        </w:rPr>
        <w:t>Commissioner’s discretion to exempt or vary compliance with the eligibility criteria</w:t>
      </w:r>
      <w:r>
        <w:rPr>
          <w:lang w:eastAsia="en-AU"/>
        </w:rPr>
        <w:t xml:space="preserve"> f</w:t>
      </w:r>
      <w:r w:rsidRPr="0095241D">
        <w:rPr>
          <w:lang w:eastAsia="en-AU"/>
        </w:rPr>
        <w:t>or further information</w:t>
      </w:r>
      <w:r>
        <w:rPr>
          <w:lang w:eastAsia="en-AU"/>
        </w:rPr>
        <w:t>.</w:t>
      </w:r>
    </w:p>
    <w:p w14:paraId="56886AAD" w14:textId="77777777" w:rsidR="00702C6C" w:rsidRPr="0095241D" w:rsidRDefault="00702C6C" w:rsidP="00702C6C">
      <w:pPr>
        <w:pStyle w:val="Heading2"/>
        <w:numPr>
          <w:ilvl w:val="0"/>
          <w:numId w:val="0"/>
        </w:numPr>
        <w:ind w:left="284" w:hanging="284"/>
      </w:pPr>
      <w:bookmarkStart w:id="30" w:name="_Toc62030852"/>
      <w:bookmarkStart w:id="31" w:name="_Toc105768897"/>
      <w:bookmarkStart w:id="32" w:name="_Toc161406428"/>
      <w:r>
        <w:t>What if I don’t</w:t>
      </w:r>
      <w:r w:rsidRPr="0095241D">
        <w:t xml:space="preserve"> comply with the occupancy requirements</w:t>
      </w:r>
      <w:bookmarkEnd w:id="30"/>
      <w:r>
        <w:t>?</w:t>
      </w:r>
      <w:bookmarkEnd w:id="31"/>
      <w:bookmarkEnd w:id="32"/>
    </w:p>
    <w:p w14:paraId="4A715C64" w14:textId="77777777" w:rsidR="00702C6C" w:rsidRDefault="00702C6C" w:rsidP="002F1AAC">
      <w:pPr>
        <w:pStyle w:val="Body"/>
      </w:pPr>
      <w:r w:rsidRPr="0095241D">
        <w:t xml:space="preserve">Persons who have received </w:t>
      </w:r>
      <w:r>
        <w:t>the exemption</w:t>
      </w:r>
      <w:r w:rsidRPr="0095241D">
        <w:t xml:space="preserve"> must notify TRO in writing within 30 days after it first becomes apparent none of the applicants will be able to comply with the occupancy requirements.</w:t>
      </w:r>
      <w:r>
        <w:t xml:space="preserve"> Contact information can be found on the final page of this guide.</w:t>
      </w:r>
    </w:p>
    <w:p w14:paraId="79F25798" w14:textId="1A8E3899" w:rsidR="00702C6C" w:rsidRPr="0095241D" w:rsidRDefault="00702C6C" w:rsidP="00243478">
      <w:pPr>
        <w:pStyle w:val="Body"/>
        <w:rPr>
          <w:lang w:eastAsia="en-AU"/>
        </w:rPr>
      </w:pPr>
      <w:r w:rsidRPr="0095241D">
        <w:rPr>
          <w:lang w:eastAsia="en-AU"/>
        </w:rPr>
        <w:t>Failure to do so is an offence</w:t>
      </w:r>
      <w:r>
        <w:rPr>
          <w:lang w:eastAsia="en-AU"/>
        </w:rPr>
        <w:t>,</w:t>
      </w:r>
      <w:r w:rsidRPr="0095241D">
        <w:rPr>
          <w:lang w:eastAsia="en-AU"/>
        </w:rPr>
        <w:t xml:space="preserve"> </w:t>
      </w:r>
      <w:r>
        <w:rPr>
          <w:lang w:eastAsia="en-AU"/>
        </w:rPr>
        <w:t>and</w:t>
      </w:r>
      <w:r w:rsidRPr="0095241D">
        <w:rPr>
          <w:lang w:eastAsia="en-AU"/>
        </w:rPr>
        <w:t xml:space="preserve"> a maximum penalty of 50 penalty units may apply</w:t>
      </w:r>
      <w:r>
        <w:rPr>
          <w:lang w:eastAsia="en-AU"/>
        </w:rPr>
        <w:t>. Find out more about</w:t>
      </w:r>
      <w:r w:rsidRPr="0095241D">
        <w:rPr>
          <w:lang w:eastAsia="en-AU"/>
        </w:rPr>
        <w:t xml:space="preserve"> current </w:t>
      </w:r>
      <w:r w:rsidR="004911C1" w:rsidRPr="00243478">
        <w:t>penalty unit values</w:t>
      </w:r>
      <w:r w:rsidRPr="0095241D">
        <w:rPr>
          <w:lang w:eastAsia="en-AU"/>
        </w:rPr>
        <w:t xml:space="preserve"> </w:t>
      </w:r>
      <w:r>
        <w:rPr>
          <w:lang w:eastAsia="en-AU"/>
        </w:rPr>
        <w:t>on the website of the Department of the Attorney-General and Justice</w:t>
      </w:r>
      <w:r w:rsidR="004911C1">
        <w:rPr>
          <w:lang w:eastAsia="en-AU"/>
        </w:rPr>
        <w:t xml:space="preserve">, </w:t>
      </w:r>
      <w:hyperlink r:id="rId19" w:history="1">
        <w:r w:rsidR="004911C1" w:rsidRPr="00613457">
          <w:rPr>
            <w:rStyle w:val="Hyperlink"/>
            <w:lang w:eastAsia="en-AU"/>
          </w:rPr>
          <w:t>https://justice.nt.gov.au/attorney-general-and-justice/units-and-amounts/penalty-units</w:t>
        </w:r>
      </w:hyperlink>
      <w:r>
        <w:rPr>
          <w:lang w:eastAsia="en-AU"/>
        </w:rPr>
        <w:t>.</w:t>
      </w:r>
    </w:p>
    <w:p w14:paraId="6117584E" w14:textId="77777777" w:rsidR="00702C6C" w:rsidRPr="0095241D" w:rsidRDefault="00702C6C" w:rsidP="00243478">
      <w:pPr>
        <w:pStyle w:val="Body"/>
        <w:rPr>
          <w:lang w:eastAsia="en-AU"/>
        </w:rPr>
      </w:pPr>
      <w:r w:rsidRPr="0095241D">
        <w:rPr>
          <w:lang w:eastAsia="en-AU"/>
        </w:rPr>
        <w:t xml:space="preserve">Where all persons fail to comply with the occupancy requirements, or are not otherwise eligible for </w:t>
      </w:r>
      <w:r>
        <w:rPr>
          <w:lang w:eastAsia="en-AU"/>
        </w:rPr>
        <w:t>the exemption</w:t>
      </w:r>
      <w:r w:rsidRPr="0095241D">
        <w:rPr>
          <w:lang w:eastAsia="en-AU"/>
        </w:rPr>
        <w:t xml:space="preserve">, stamp duty is reassessed as if the </w:t>
      </w:r>
      <w:r>
        <w:rPr>
          <w:lang w:eastAsia="en-AU"/>
        </w:rPr>
        <w:t>exemption does not apply</w:t>
      </w:r>
      <w:r w:rsidRPr="0095241D">
        <w:rPr>
          <w:lang w:eastAsia="en-AU"/>
        </w:rPr>
        <w:t>. Interest and penalty tax may be included in the reassessment if the parties did not notify TRO within the required period or if their non</w:t>
      </w:r>
      <w:r>
        <w:rPr>
          <w:lang w:eastAsia="en-AU"/>
        </w:rPr>
        <w:noBreakHyphen/>
      </w:r>
      <w:r w:rsidRPr="0095241D">
        <w:rPr>
          <w:lang w:eastAsia="en-AU"/>
        </w:rPr>
        <w:t>compliance is identified through the TRO compliance program.</w:t>
      </w:r>
    </w:p>
    <w:p w14:paraId="57A38C5D" w14:textId="77777777" w:rsidR="00702C6C" w:rsidRPr="007F076E" w:rsidRDefault="00702C6C" w:rsidP="00243478">
      <w:pPr>
        <w:pStyle w:val="Heading2"/>
        <w:keepNext/>
        <w:numPr>
          <w:ilvl w:val="0"/>
          <w:numId w:val="0"/>
        </w:numPr>
      </w:pPr>
      <w:bookmarkStart w:id="33" w:name="_Toc105768898"/>
      <w:bookmarkStart w:id="34" w:name="_Toc451785253"/>
      <w:bookmarkStart w:id="35" w:name="_Toc451842903"/>
      <w:bookmarkStart w:id="36" w:name="_Toc451843003"/>
      <w:bookmarkStart w:id="37" w:name="_Toc451849387"/>
      <w:bookmarkStart w:id="38" w:name="_Toc62030856"/>
      <w:bookmarkStart w:id="39" w:name="_Toc161406429"/>
      <w:r w:rsidRPr="00262930">
        <w:t xml:space="preserve">What happens if I have falsified my application or have not complied with the conditions of the </w:t>
      </w:r>
      <w:r>
        <w:t>exemption</w:t>
      </w:r>
      <w:r w:rsidRPr="00262930">
        <w:t>?</w:t>
      </w:r>
      <w:bookmarkEnd w:id="33"/>
      <w:bookmarkEnd w:id="39"/>
    </w:p>
    <w:bookmarkEnd w:id="34"/>
    <w:bookmarkEnd w:id="35"/>
    <w:bookmarkEnd w:id="36"/>
    <w:bookmarkEnd w:id="37"/>
    <w:bookmarkEnd w:id="38"/>
    <w:p w14:paraId="384CB86F" w14:textId="77777777" w:rsidR="00702C6C" w:rsidRPr="0095241D" w:rsidRDefault="00702C6C" w:rsidP="00243478">
      <w:pPr>
        <w:pStyle w:val="Body"/>
        <w:rPr>
          <w:lang w:eastAsia="en-AU"/>
        </w:rPr>
      </w:pPr>
      <w:r w:rsidRPr="0095241D">
        <w:rPr>
          <w:lang w:eastAsia="en-AU"/>
        </w:rPr>
        <w:t>TRO conducts regular inquiries to confirm applicants</w:t>
      </w:r>
      <w:r>
        <w:rPr>
          <w:lang w:eastAsia="en-AU"/>
        </w:rPr>
        <w:t xml:space="preserve"> satisfy </w:t>
      </w:r>
      <w:r w:rsidRPr="0095241D">
        <w:rPr>
          <w:lang w:eastAsia="en-AU"/>
        </w:rPr>
        <w:t xml:space="preserve">eligibility criteria </w:t>
      </w:r>
      <w:r>
        <w:rPr>
          <w:lang w:eastAsia="en-AU"/>
        </w:rPr>
        <w:t>for the exemption, including the requirement to occupy the property</w:t>
      </w:r>
      <w:r w:rsidRPr="0095241D">
        <w:rPr>
          <w:lang w:eastAsia="en-AU"/>
        </w:rPr>
        <w:t>.</w:t>
      </w:r>
      <w:r>
        <w:rPr>
          <w:lang w:eastAsia="en-AU"/>
        </w:rPr>
        <w:t xml:space="preserve"> Failure to do so may result in prosecution if these inquiries</w:t>
      </w:r>
      <w:r w:rsidRPr="0095241D">
        <w:rPr>
          <w:lang w:eastAsia="en-AU"/>
        </w:rPr>
        <w:t xml:space="preserve"> demonstrate </w:t>
      </w:r>
      <w:r>
        <w:rPr>
          <w:lang w:eastAsia="en-AU"/>
        </w:rPr>
        <w:t>that you have</w:t>
      </w:r>
      <w:r w:rsidRPr="0095241D">
        <w:rPr>
          <w:lang w:eastAsia="en-AU"/>
        </w:rPr>
        <w:t xml:space="preserve"> made a false application or ha</w:t>
      </w:r>
      <w:r>
        <w:rPr>
          <w:lang w:eastAsia="en-AU"/>
        </w:rPr>
        <w:t>ve</w:t>
      </w:r>
      <w:r w:rsidRPr="0095241D">
        <w:rPr>
          <w:lang w:eastAsia="en-AU"/>
        </w:rPr>
        <w:t xml:space="preserve"> not complied with the </w:t>
      </w:r>
      <w:r>
        <w:rPr>
          <w:lang w:eastAsia="en-AU"/>
        </w:rPr>
        <w:t>conditions of the exemption</w:t>
      </w:r>
      <w:r w:rsidRPr="0095241D">
        <w:rPr>
          <w:lang w:eastAsia="en-AU"/>
        </w:rPr>
        <w:t>.</w:t>
      </w:r>
      <w:bookmarkStart w:id="40" w:name="_Toc451785254"/>
      <w:bookmarkStart w:id="41" w:name="_Toc451842904"/>
      <w:bookmarkStart w:id="42" w:name="_Toc451843004"/>
      <w:bookmarkStart w:id="43" w:name="_Toc451849388"/>
    </w:p>
    <w:p w14:paraId="724C3C55" w14:textId="77777777" w:rsidR="00702C6C" w:rsidRDefault="00702C6C" w:rsidP="00702C6C">
      <w:pPr>
        <w:pStyle w:val="Heading2"/>
        <w:numPr>
          <w:ilvl w:val="0"/>
          <w:numId w:val="0"/>
        </w:numPr>
      </w:pPr>
      <w:bookmarkStart w:id="44" w:name="_Toc105768899"/>
      <w:bookmarkStart w:id="45" w:name="_Toc161406430"/>
      <w:bookmarkEnd w:id="40"/>
      <w:bookmarkEnd w:id="41"/>
      <w:bookmarkEnd w:id="42"/>
      <w:bookmarkEnd w:id="43"/>
      <w:r>
        <w:t>What are the requirements for guardians?</w:t>
      </w:r>
      <w:bookmarkEnd w:id="44"/>
      <w:bookmarkEnd w:id="45"/>
    </w:p>
    <w:p w14:paraId="71B38A0D" w14:textId="77777777" w:rsidR="00702C6C" w:rsidRDefault="00702C6C" w:rsidP="00243478">
      <w:pPr>
        <w:pStyle w:val="Body"/>
        <w:rPr>
          <w:lang w:val="en-US" w:eastAsia="en-AU"/>
        </w:rPr>
      </w:pPr>
      <w:r>
        <w:rPr>
          <w:lang w:val="en-US" w:eastAsia="en-AU"/>
        </w:rPr>
        <w:t>The guardian(s) acting on behalf of person(s) under a legal disability are required to provide evidence of their status as a guardian with the application, such as a power of attorney, guardianship order, or another form of written agreement conferring legal responsibility.</w:t>
      </w:r>
    </w:p>
    <w:p w14:paraId="0FC41A9F" w14:textId="77777777" w:rsidR="00702C6C" w:rsidRPr="00373D95" w:rsidRDefault="00702C6C" w:rsidP="00243478">
      <w:pPr>
        <w:pStyle w:val="Body"/>
        <w:rPr>
          <w:lang w:val="en-US" w:eastAsia="en-AU"/>
        </w:rPr>
      </w:pPr>
      <w:r>
        <w:rPr>
          <w:lang w:val="en-US" w:eastAsia="en-AU"/>
        </w:rPr>
        <w:t>The person(s) under legal disability will be deemed to be the purchaser(s) of the land, the applicant(s) for the application, and the recipient(s) of the exemption if granted.</w:t>
      </w:r>
    </w:p>
    <w:p w14:paraId="713E1003" w14:textId="77777777" w:rsidR="00702C6C" w:rsidRPr="0095241D" w:rsidRDefault="00702C6C" w:rsidP="00702C6C">
      <w:pPr>
        <w:pStyle w:val="Heading2"/>
        <w:numPr>
          <w:ilvl w:val="0"/>
          <w:numId w:val="0"/>
        </w:numPr>
      </w:pPr>
      <w:bookmarkStart w:id="46" w:name="_Toc105768900"/>
      <w:bookmarkStart w:id="47" w:name="_Toc161406431"/>
      <w:r>
        <w:t>Are there any other home incentive schemes I might be eligible for?</w:t>
      </w:r>
      <w:bookmarkEnd w:id="46"/>
      <w:bookmarkEnd w:id="47"/>
    </w:p>
    <w:p w14:paraId="74F94384" w14:textId="29F7470D" w:rsidR="00702C6C" w:rsidRDefault="00702C6C" w:rsidP="00243478">
      <w:pPr>
        <w:pStyle w:val="Body"/>
        <w:rPr>
          <w:lang w:eastAsia="en-AU"/>
        </w:rPr>
      </w:pPr>
      <w:r w:rsidRPr="0095241D">
        <w:rPr>
          <w:lang w:eastAsia="en-AU"/>
        </w:rPr>
        <w:t>The Territory Government has a number of schemes to assist home</w:t>
      </w:r>
      <w:r w:rsidRPr="0095241D">
        <w:rPr>
          <w:i/>
          <w:iCs/>
          <w:lang w:eastAsia="en-AU"/>
        </w:rPr>
        <w:t xml:space="preserve"> </w:t>
      </w:r>
      <w:r w:rsidRPr="0095241D">
        <w:rPr>
          <w:lang w:eastAsia="en-AU"/>
        </w:rPr>
        <w:t>ownership</w:t>
      </w:r>
      <w:r>
        <w:rPr>
          <w:lang w:eastAsia="en-AU"/>
        </w:rPr>
        <w:t xml:space="preserve"> by providing loans for low to middle</w:t>
      </w:r>
      <w:r w:rsidR="0082010F">
        <w:rPr>
          <w:lang w:eastAsia="en-AU"/>
        </w:rPr>
        <w:t>-</w:t>
      </w:r>
      <w:r>
        <w:rPr>
          <w:lang w:eastAsia="en-AU"/>
        </w:rPr>
        <w:t>income earners and the first home owner grant for the purchase of a new property</w:t>
      </w:r>
      <w:r w:rsidRPr="0095241D">
        <w:rPr>
          <w:lang w:eastAsia="en-AU"/>
        </w:rPr>
        <w:t xml:space="preserve">. </w:t>
      </w:r>
      <w:r>
        <w:rPr>
          <w:lang w:eastAsia="en-AU"/>
        </w:rPr>
        <w:t xml:space="preserve">You can find information about these schemes </w:t>
      </w:r>
      <w:r w:rsidR="0082010F" w:rsidRPr="0082010F">
        <w:rPr>
          <w:lang w:eastAsia="en-AU"/>
        </w:rPr>
        <w:t xml:space="preserve">on the TRO website, </w:t>
      </w:r>
      <w:hyperlink r:id="rId20" w:history="1">
        <w:r w:rsidR="0082010F" w:rsidRPr="00613457">
          <w:rPr>
            <w:rStyle w:val="Hyperlink"/>
            <w:lang w:eastAsia="en-AU"/>
          </w:rPr>
          <w:t>www.revenue.nt.gov.au</w:t>
        </w:r>
      </w:hyperlink>
      <w:r w:rsidRPr="0095241D">
        <w:rPr>
          <w:lang w:eastAsia="en-AU"/>
        </w:rPr>
        <w:t>.</w:t>
      </w:r>
    </w:p>
    <w:p w14:paraId="7EBB2543" w14:textId="77777777" w:rsidR="0082010F" w:rsidRPr="00CC07EA" w:rsidRDefault="0082010F" w:rsidP="00CC07EA">
      <w:pPr>
        <w:pStyle w:val="Body"/>
        <w:sectPr w:rsidR="0082010F" w:rsidRPr="00CC07EA" w:rsidSect="00293789">
          <w:headerReference w:type="default" r:id="rId21"/>
          <w:footerReference w:type="default" r:id="rId22"/>
          <w:pgSz w:w="11910" w:h="16840"/>
          <w:pgMar w:top="794" w:right="794" w:bottom="794" w:left="794" w:header="794" w:footer="794" w:gutter="0"/>
          <w:pgNumType w:start="3"/>
          <w:cols w:space="720"/>
          <w:docGrid w:linePitch="299"/>
        </w:sectPr>
      </w:pPr>
      <w:bookmarkStart w:id="48" w:name="_Toc105768902"/>
    </w:p>
    <w:tbl>
      <w:tblPr>
        <w:tblStyle w:val="NTGTable10"/>
        <w:tblW w:w="10394"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0"/>
        <w:gridCol w:w="239"/>
        <w:gridCol w:w="1839"/>
        <w:gridCol w:w="471"/>
        <w:gridCol w:w="2358"/>
        <w:gridCol w:w="58"/>
        <w:gridCol w:w="413"/>
        <w:gridCol w:w="58"/>
        <w:gridCol w:w="679"/>
        <w:gridCol w:w="471"/>
        <w:gridCol w:w="692"/>
        <w:gridCol w:w="1670"/>
        <w:gridCol w:w="257"/>
        <w:gridCol w:w="214"/>
        <w:gridCol w:w="257"/>
        <w:gridCol w:w="488"/>
      </w:tblGrid>
      <w:tr w:rsidR="00044210" w:rsidRPr="007A5EFD" w14:paraId="01281CEC" w14:textId="77777777" w:rsidTr="00243478">
        <w:trPr>
          <w:trHeight w:val="20"/>
        </w:trPr>
        <w:tc>
          <w:tcPr>
            <w:tcW w:w="230" w:type="dxa"/>
            <w:tcBorders>
              <w:top w:val="nil"/>
              <w:left w:val="nil"/>
              <w:bottom w:val="nil"/>
              <w:right w:val="nil"/>
            </w:tcBorders>
            <w:shd w:val="clear" w:color="auto" w:fill="FFFFFF" w:themeFill="background1"/>
            <w:noWrap/>
            <w:tcMar>
              <w:left w:w="0" w:type="dxa"/>
              <w:right w:w="0" w:type="dxa"/>
            </w:tcMar>
          </w:tcPr>
          <w:p w14:paraId="6C91874E" w14:textId="77777777" w:rsidR="00044210" w:rsidRPr="002C21A2" w:rsidRDefault="00044210" w:rsidP="00243478">
            <w:pPr>
              <w:pStyle w:val="Hidden"/>
            </w:pPr>
          </w:p>
        </w:tc>
        <w:tc>
          <w:tcPr>
            <w:tcW w:w="10164" w:type="dxa"/>
            <w:gridSpan w:val="15"/>
            <w:tcBorders>
              <w:top w:val="nil"/>
              <w:left w:val="nil"/>
              <w:bottom w:val="nil"/>
              <w:right w:val="nil"/>
            </w:tcBorders>
            <w:shd w:val="clear" w:color="auto" w:fill="FFFFFF" w:themeFill="background1"/>
          </w:tcPr>
          <w:p w14:paraId="2600A0DE" w14:textId="77777777" w:rsidR="00044210" w:rsidRPr="00120F6F" w:rsidRDefault="00044210" w:rsidP="00243478">
            <w:pPr>
              <w:pStyle w:val="Hidden"/>
              <w:rPr>
                <w:color w:val="FFFFFF" w:themeColor="background1"/>
              </w:rPr>
            </w:pPr>
            <w:r w:rsidRPr="00120F6F">
              <w:rPr>
                <w:color w:val="FFFFFF" w:themeColor="background1"/>
              </w:rPr>
              <w:t>Questions are followed by answer fields. Use the ‘Tab’ key to navigate through. Replace Y/N or Yes/No fields with your answer.</w:t>
            </w:r>
          </w:p>
        </w:tc>
      </w:tr>
      <w:tr w:rsidR="00044210" w:rsidRPr="007A5EFD" w14:paraId="09999702" w14:textId="77777777" w:rsidTr="00243478">
        <w:trPr>
          <w:trHeight w:val="191"/>
        </w:trPr>
        <w:tc>
          <w:tcPr>
            <w:tcW w:w="10394" w:type="dxa"/>
            <w:gridSpan w:val="16"/>
            <w:tcBorders>
              <w:top w:val="nil"/>
              <w:left w:val="nil"/>
              <w:bottom w:val="single" w:sz="4" w:space="0" w:color="auto"/>
              <w:right w:val="nil"/>
            </w:tcBorders>
            <w:shd w:val="clear" w:color="auto" w:fill="FFFFFF" w:themeFill="background1"/>
            <w:noWrap/>
            <w:tcMar>
              <w:top w:w="85" w:type="dxa"/>
              <w:left w:w="113" w:type="dxa"/>
              <w:bottom w:w="85" w:type="dxa"/>
              <w:right w:w="0" w:type="dxa"/>
            </w:tcMar>
          </w:tcPr>
          <w:p w14:paraId="7AEA4D04" w14:textId="3CBC7A6E" w:rsidR="00044210" w:rsidRPr="00CB7CA7" w:rsidRDefault="00D84F64" w:rsidP="0045772F">
            <w:pPr>
              <w:pStyle w:val="Heading1"/>
              <w:spacing w:before="120"/>
            </w:pPr>
            <w:bookmarkStart w:id="49" w:name="_Toc161406432"/>
            <w:r w:rsidRPr="00D84F64">
              <w:rPr>
                <w:rFonts w:eastAsia="Calibri"/>
              </w:rPr>
              <w:t>House and land package exemption</w:t>
            </w:r>
            <w:r w:rsidR="0045772F">
              <w:rPr>
                <w:rFonts w:eastAsia="Calibri"/>
              </w:rPr>
              <w:t xml:space="preserve"> a</w:t>
            </w:r>
            <w:r w:rsidR="00044210">
              <w:rPr>
                <w:rFonts w:eastAsia="Calibri"/>
              </w:rPr>
              <w:t>pplication</w:t>
            </w:r>
            <w:bookmarkEnd w:id="49"/>
          </w:p>
        </w:tc>
      </w:tr>
      <w:tr w:rsidR="00044210" w:rsidRPr="007A5EFD" w14:paraId="71B84464" w14:textId="77777777" w:rsidTr="00243478">
        <w:trPr>
          <w:trHeight w:val="27"/>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442CCD0" w14:textId="77777777" w:rsidR="00044210" w:rsidRPr="0091260E" w:rsidRDefault="00CB7CA7" w:rsidP="00243478">
            <w:pPr>
              <w:spacing w:after="0"/>
              <w:rPr>
                <w:rStyle w:val="Questionlabel"/>
                <w:color w:val="FFFFFF" w:themeColor="background1"/>
                <w:lang w:eastAsia="en-US"/>
              </w:rPr>
            </w:pPr>
            <w:r>
              <w:rPr>
                <w:rStyle w:val="Questionlabel"/>
                <w:color w:val="FFFFFF" w:themeColor="background1"/>
              </w:rPr>
              <w:t>Part</w:t>
            </w:r>
            <w:r w:rsidR="003444E5">
              <w:rPr>
                <w:rStyle w:val="Questionlabel"/>
                <w:color w:val="FFFFFF" w:themeColor="background1"/>
              </w:rPr>
              <w:t xml:space="preserve"> A</w:t>
            </w:r>
            <w:r w:rsidR="00044210">
              <w:rPr>
                <w:rStyle w:val="Questionlabel"/>
                <w:color w:val="FFFFFF" w:themeColor="background1"/>
              </w:rPr>
              <w:t xml:space="preserve"> – </w:t>
            </w:r>
            <w:r w:rsidR="00044210" w:rsidRPr="00044210">
              <w:rPr>
                <w:rStyle w:val="Questionlabel"/>
                <w:color w:val="FFFFFF" w:themeColor="background1"/>
              </w:rPr>
              <w:t>Applicant eligibility</w:t>
            </w:r>
          </w:p>
        </w:tc>
      </w:tr>
      <w:tr w:rsidR="00044210" w:rsidRPr="00044210" w14:paraId="295BFCC3" w14:textId="77777777" w:rsidTr="00243478">
        <w:trPr>
          <w:trHeight w:val="514"/>
        </w:trPr>
        <w:tc>
          <w:tcPr>
            <w:tcW w:w="10394" w:type="dxa"/>
            <w:gridSpan w:val="16"/>
            <w:tcBorders>
              <w:top w:val="single" w:sz="4" w:space="0" w:color="auto"/>
              <w:bottom w:val="single" w:sz="4" w:space="0" w:color="auto"/>
            </w:tcBorders>
            <w:noWrap/>
            <w:tcMar>
              <w:top w:w="108" w:type="dxa"/>
              <w:bottom w:w="108" w:type="dxa"/>
            </w:tcMar>
          </w:tcPr>
          <w:p w14:paraId="4524A1B2" w14:textId="77777777" w:rsidR="00044210" w:rsidRPr="003444E5" w:rsidRDefault="00044210" w:rsidP="00243478">
            <w:pPr>
              <w:pStyle w:val="Body"/>
              <w:spacing w:after="0"/>
            </w:pPr>
            <w:r w:rsidRPr="002F1AAC">
              <w:t xml:space="preserve">Consider all applicants </w:t>
            </w:r>
            <w:r w:rsidRPr="00CB7CA7">
              <w:t>when answering these questions. If the property is being acquired by a person as guardian of another person under a legal disability, the person under the legal disability is taken to be the applicant.</w:t>
            </w:r>
          </w:p>
        </w:tc>
      </w:tr>
      <w:tr w:rsidR="00296271" w:rsidRPr="002F1AAC" w14:paraId="5DF05ACE" w14:textId="77777777" w:rsidTr="00150180">
        <w:trPr>
          <w:trHeight w:val="20"/>
        </w:trPr>
        <w:tc>
          <w:tcPr>
            <w:tcW w:w="9435" w:type="dxa"/>
            <w:gridSpan w:val="13"/>
            <w:tcBorders>
              <w:top w:val="single" w:sz="4" w:space="0" w:color="auto"/>
              <w:bottom w:val="single" w:sz="4" w:space="0" w:color="auto"/>
              <w:right w:val="single" w:sz="4" w:space="0" w:color="auto"/>
            </w:tcBorders>
            <w:shd w:val="clear" w:color="auto" w:fill="E5DFEC"/>
            <w:noWrap/>
            <w:tcMar>
              <w:top w:w="108" w:type="dxa"/>
              <w:bottom w:w="108" w:type="dxa"/>
            </w:tcMar>
          </w:tcPr>
          <w:p w14:paraId="48FC892D" w14:textId="77777777" w:rsidR="002F1AAC" w:rsidRPr="00243478" w:rsidRDefault="002F1AAC" w:rsidP="00243478">
            <w:pPr>
              <w:spacing w:after="0"/>
              <w:rPr>
                <w:rStyle w:val="Questionlabel"/>
              </w:rPr>
            </w:pPr>
            <w:r w:rsidRPr="00243478">
              <w:rPr>
                <w:rStyle w:val="Questionlabel"/>
              </w:rPr>
              <w:t>Criteria</w:t>
            </w:r>
          </w:p>
        </w:tc>
        <w:tc>
          <w:tcPr>
            <w:tcW w:w="471" w:type="dxa"/>
            <w:gridSpan w:val="2"/>
            <w:tcBorders>
              <w:top w:val="single" w:sz="4" w:space="0" w:color="auto"/>
              <w:left w:val="single" w:sz="4" w:space="0" w:color="auto"/>
              <w:bottom w:val="single" w:sz="4" w:space="0" w:color="auto"/>
              <w:right w:val="single" w:sz="4" w:space="0" w:color="auto"/>
            </w:tcBorders>
            <w:shd w:val="clear" w:color="auto" w:fill="E5DFEC"/>
          </w:tcPr>
          <w:p w14:paraId="1B275000" w14:textId="77777777" w:rsidR="002F1AAC" w:rsidRPr="00243478" w:rsidRDefault="002F1AAC" w:rsidP="00243478">
            <w:pPr>
              <w:spacing w:after="0"/>
              <w:jc w:val="center"/>
              <w:rPr>
                <w:rStyle w:val="Questionlabel"/>
              </w:rPr>
            </w:pPr>
            <w:r w:rsidRPr="00243478">
              <w:rPr>
                <w:rStyle w:val="Questionlabel"/>
              </w:rPr>
              <w:t>Y</w:t>
            </w:r>
          </w:p>
        </w:tc>
        <w:tc>
          <w:tcPr>
            <w:tcW w:w="488" w:type="dxa"/>
            <w:tcBorders>
              <w:top w:val="single" w:sz="4" w:space="0" w:color="auto"/>
              <w:left w:val="single" w:sz="4" w:space="0" w:color="auto"/>
              <w:bottom w:val="single" w:sz="4" w:space="0" w:color="auto"/>
            </w:tcBorders>
            <w:shd w:val="clear" w:color="auto" w:fill="E5DFEC"/>
          </w:tcPr>
          <w:p w14:paraId="4E34E2DF" w14:textId="77777777" w:rsidR="002F1AAC" w:rsidRPr="00243478" w:rsidRDefault="002F1AAC" w:rsidP="00243478">
            <w:pPr>
              <w:spacing w:after="0"/>
              <w:jc w:val="center"/>
              <w:rPr>
                <w:rStyle w:val="Questionlabel"/>
              </w:rPr>
            </w:pPr>
            <w:r w:rsidRPr="00243478">
              <w:rPr>
                <w:rStyle w:val="Questionlabel"/>
              </w:rPr>
              <w:t>N</w:t>
            </w:r>
          </w:p>
        </w:tc>
      </w:tr>
      <w:tr w:rsidR="00172BBB" w:rsidRPr="007A5EFD" w14:paraId="5A0E06BF" w14:textId="77777777" w:rsidTr="00243478">
        <w:trPr>
          <w:trHeight w:val="20"/>
        </w:trPr>
        <w:tc>
          <w:tcPr>
            <w:tcW w:w="9435" w:type="dxa"/>
            <w:gridSpan w:val="13"/>
            <w:tcBorders>
              <w:bottom w:val="nil"/>
            </w:tcBorders>
            <w:noWrap/>
            <w:tcMar>
              <w:top w:w="108" w:type="dxa"/>
              <w:bottom w:w="108" w:type="dxa"/>
            </w:tcMar>
            <w:vAlign w:val="center"/>
          </w:tcPr>
          <w:p w14:paraId="68D869D9" w14:textId="77777777" w:rsidR="00172BBB" w:rsidRPr="00172BBB" w:rsidRDefault="00172BBB" w:rsidP="00243478">
            <w:pPr>
              <w:pStyle w:val="Tablenumberlistlevel1"/>
            </w:pPr>
            <w:r w:rsidRPr="00243478">
              <w:t>Is each applicant a natural person (that is, not a company or trust)?</w:t>
            </w:r>
          </w:p>
        </w:tc>
        <w:sdt>
          <w:sdtPr>
            <w:alias w:val="Applicants are natural persons - Y"/>
            <w:tag w:val="Applicants are natural persons - Y"/>
            <w:id w:val="61528862"/>
            <w:lock w:val="sdtLocked"/>
            <w14:checkbox>
              <w14:checked w14:val="0"/>
              <w14:checkedState w14:val="2612" w14:font="MS Gothic"/>
              <w14:uncheckedState w14:val="2610" w14:font="MS Gothic"/>
            </w14:checkbox>
          </w:sdtPr>
          <w:sdtEndPr/>
          <w:sdtContent>
            <w:tc>
              <w:tcPr>
                <w:tcW w:w="471" w:type="dxa"/>
                <w:gridSpan w:val="2"/>
                <w:tcBorders>
                  <w:top w:val="single" w:sz="4" w:space="0" w:color="auto"/>
                  <w:left w:val="single" w:sz="4" w:space="0" w:color="auto"/>
                  <w:bottom w:val="nil"/>
                  <w:right w:val="single" w:sz="4" w:space="0" w:color="auto"/>
                </w:tcBorders>
                <w:tcMar>
                  <w:top w:w="108" w:type="dxa"/>
                </w:tcMar>
              </w:tcPr>
              <w:p w14:paraId="5161A1F1" w14:textId="77777777" w:rsidR="00172BBB" w:rsidRDefault="00172BBB" w:rsidP="00CC07EA">
                <w:pPr>
                  <w:pStyle w:val="BodyText"/>
                  <w:spacing w:after="0"/>
                  <w:jc w:val="center"/>
                </w:pPr>
                <w:r>
                  <w:rPr>
                    <w:rFonts w:ascii="MS Gothic" w:eastAsia="MS Gothic" w:hAnsi="MS Gothic" w:hint="eastAsia"/>
                  </w:rPr>
                  <w:t>☐</w:t>
                </w:r>
              </w:p>
            </w:tc>
          </w:sdtContent>
        </w:sdt>
        <w:sdt>
          <w:sdtPr>
            <w:alias w:val="Applicants are natural persons - N"/>
            <w:tag w:val="Applicants are natural persons - N"/>
            <w:id w:val="30001366"/>
            <w14:checkbox>
              <w14:checked w14:val="0"/>
              <w14:checkedState w14:val="2612" w14:font="MS Gothic"/>
              <w14:uncheckedState w14:val="2610" w14:font="MS Gothic"/>
            </w14:checkbox>
          </w:sdtPr>
          <w:sdtEndPr/>
          <w:sdtContent>
            <w:tc>
              <w:tcPr>
                <w:tcW w:w="488" w:type="dxa"/>
                <w:tcBorders>
                  <w:top w:val="single" w:sz="4" w:space="0" w:color="auto"/>
                  <w:left w:val="single" w:sz="4" w:space="0" w:color="auto"/>
                  <w:bottom w:val="nil"/>
                </w:tcBorders>
                <w:tcMar>
                  <w:top w:w="108" w:type="dxa"/>
                </w:tcMar>
              </w:tcPr>
              <w:p w14:paraId="298E7AE9"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0E6FE272" w14:textId="77777777" w:rsidTr="00243478">
        <w:trPr>
          <w:trHeight w:val="20"/>
        </w:trPr>
        <w:tc>
          <w:tcPr>
            <w:tcW w:w="9435" w:type="dxa"/>
            <w:gridSpan w:val="13"/>
            <w:tcBorders>
              <w:top w:val="nil"/>
              <w:bottom w:val="nil"/>
            </w:tcBorders>
            <w:noWrap/>
            <w:tcMar>
              <w:top w:w="108" w:type="dxa"/>
              <w:bottom w:w="108" w:type="dxa"/>
            </w:tcMar>
            <w:vAlign w:val="center"/>
          </w:tcPr>
          <w:p w14:paraId="6725BFE0" w14:textId="77777777" w:rsidR="00172BBB" w:rsidRPr="00172BBB" w:rsidRDefault="00172BBB" w:rsidP="00243478">
            <w:pPr>
              <w:pStyle w:val="Tablenumberlistlevel1"/>
            </w:pPr>
            <w:r w:rsidRPr="00243478">
              <w:t>Is the property being acquired by a person as guardian of a person under a legal disability?</w:t>
            </w:r>
          </w:p>
        </w:tc>
        <w:sdt>
          <w:sdtPr>
            <w:alias w:val="Property is being acquired by a person as a guardian of a person under a legal disability - Y"/>
            <w:tag w:val="Property is being acquired by a person as a guardian of a person under a legal disability - Y"/>
            <w:id w:val="1428162272"/>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2E3EE332" w14:textId="77777777" w:rsidR="00172BBB" w:rsidRDefault="00172BBB" w:rsidP="00CC07EA">
                <w:pPr>
                  <w:pStyle w:val="BodyText"/>
                  <w:spacing w:after="0"/>
                  <w:jc w:val="center"/>
                </w:pPr>
                <w:r>
                  <w:rPr>
                    <w:rFonts w:ascii="MS Gothic" w:eastAsia="MS Gothic" w:hAnsi="MS Gothic" w:hint="eastAsia"/>
                  </w:rPr>
                  <w:t>☐</w:t>
                </w:r>
              </w:p>
            </w:tc>
          </w:sdtContent>
        </w:sdt>
        <w:sdt>
          <w:sdtPr>
            <w:alias w:val="Property is being acquired by a person as a guardian of a person under a legal disability - N"/>
            <w:tag w:val="Property is being acquired by a person as a guardian of a person under a legal disability - N"/>
            <w:id w:val="-471370079"/>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3D9EC171"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4CC9E6CF" w14:textId="77777777" w:rsidTr="00243478">
        <w:trPr>
          <w:trHeight w:val="20"/>
        </w:trPr>
        <w:tc>
          <w:tcPr>
            <w:tcW w:w="9435" w:type="dxa"/>
            <w:gridSpan w:val="13"/>
            <w:tcBorders>
              <w:top w:val="nil"/>
              <w:bottom w:val="nil"/>
            </w:tcBorders>
            <w:noWrap/>
            <w:tcMar>
              <w:top w:w="108" w:type="dxa"/>
              <w:bottom w:w="108" w:type="dxa"/>
            </w:tcMar>
            <w:vAlign w:val="center"/>
          </w:tcPr>
          <w:p w14:paraId="754EF372" w14:textId="77777777" w:rsidR="00172BBB" w:rsidRPr="00172BBB" w:rsidRDefault="00172BBB" w:rsidP="00243478">
            <w:pPr>
              <w:pStyle w:val="Tablenumberlistlevel1"/>
            </w:pPr>
            <w:r>
              <w:t>A</w:t>
            </w:r>
            <w:r w:rsidRPr="00243478">
              <w:t>t the date of the contract, is at least one applicant aged 18 years or older?</w:t>
            </w:r>
          </w:p>
        </w:tc>
        <w:sdt>
          <w:sdtPr>
            <w:alias w:val="One applicant is aged 18 years or older - Y"/>
            <w:tag w:val="One applicant is aged 18 years or older - Y"/>
            <w:id w:val="-632940026"/>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70DE59EB" w14:textId="77777777" w:rsidR="00172BBB" w:rsidRDefault="00172BBB" w:rsidP="00CC07EA">
                <w:pPr>
                  <w:pStyle w:val="BodyText"/>
                  <w:spacing w:after="0"/>
                  <w:jc w:val="center"/>
                </w:pPr>
                <w:r>
                  <w:rPr>
                    <w:rFonts w:ascii="MS Gothic" w:eastAsia="MS Gothic" w:hAnsi="MS Gothic" w:hint="eastAsia"/>
                  </w:rPr>
                  <w:t>☐</w:t>
                </w:r>
              </w:p>
            </w:tc>
          </w:sdtContent>
        </w:sdt>
        <w:sdt>
          <w:sdtPr>
            <w:alias w:val="One applicant is aged 18 years or older - N"/>
            <w:tag w:val="One applicant is aged 18 years or older - N"/>
            <w:id w:val="-562797971"/>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1D2C6FCE"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62FF6856" w14:textId="77777777" w:rsidTr="00243478">
        <w:trPr>
          <w:trHeight w:val="20"/>
        </w:trPr>
        <w:tc>
          <w:tcPr>
            <w:tcW w:w="9435" w:type="dxa"/>
            <w:gridSpan w:val="13"/>
            <w:tcBorders>
              <w:top w:val="nil"/>
              <w:bottom w:val="nil"/>
            </w:tcBorders>
            <w:noWrap/>
            <w:tcMar>
              <w:top w:w="108" w:type="dxa"/>
              <w:bottom w:w="108" w:type="dxa"/>
            </w:tcMar>
            <w:vAlign w:val="center"/>
          </w:tcPr>
          <w:p w14:paraId="78A87D25" w14:textId="77777777" w:rsidR="00172BBB" w:rsidRPr="00172BBB" w:rsidRDefault="00172BBB" w:rsidP="00243478">
            <w:pPr>
              <w:pStyle w:val="Tablenumberlistlevel1"/>
            </w:pPr>
            <w:r>
              <w:t>A</w:t>
            </w:r>
            <w:r w:rsidRPr="00243478">
              <w:t>t the date of the contract, is at least one applicant an Australian citizen or permanent</w:t>
            </w:r>
            <w:r>
              <w:t> </w:t>
            </w:r>
            <w:r w:rsidRPr="00243478">
              <w:t>resident?</w:t>
            </w:r>
          </w:p>
        </w:tc>
        <w:sdt>
          <w:sdtPr>
            <w:alias w:val="One applicant is an Australian citizen or permanent resident - Y"/>
            <w:tag w:val="One applicant is an Australian citizen or permanent resident - Y"/>
            <w:id w:val="-1695842972"/>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72D5EE7F" w14:textId="77777777" w:rsidR="00172BBB" w:rsidRDefault="00172BBB" w:rsidP="00CC07EA">
                <w:pPr>
                  <w:pStyle w:val="BodyText"/>
                  <w:spacing w:after="0"/>
                  <w:jc w:val="center"/>
                </w:pPr>
                <w:r>
                  <w:rPr>
                    <w:rFonts w:ascii="MS Gothic" w:eastAsia="MS Gothic" w:hAnsi="MS Gothic" w:hint="eastAsia"/>
                  </w:rPr>
                  <w:t>☐</w:t>
                </w:r>
              </w:p>
            </w:tc>
          </w:sdtContent>
        </w:sdt>
        <w:sdt>
          <w:sdtPr>
            <w:alias w:val="One applicant is an Australian citizen or permanent resident - N"/>
            <w:tag w:val="One applicant is an Australian citizen or permanent resident - N"/>
            <w:id w:val="266199298"/>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142B7A4C"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319B69D7" w14:textId="77777777" w:rsidTr="00243478">
        <w:trPr>
          <w:trHeight w:val="20"/>
        </w:trPr>
        <w:tc>
          <w:tcPr>
            <w:tcW w:w="9435" w:type="dxa"/>
            <w:gridSpan w:val="13"/>
            <w:tcBorders>
              <w:top w:val="nil"/>
              <w:bottom w:val="nil"/>
            </w:tcBorders>
            <w:noWrap/>
            <w:tcMar>
              <w:top w:w="108" w:type="dxa"/>
              <w:bottom w:w="108" w:type="dxa"/>
            </w:tcMar>
            <w:vAlign w:val="center"/>
          </w:tcPr>
          <w:p w14:paraId="7B5283F4" w14:textId="77777777" w:rsidR="00172BBB" w:rsidRPr="00172BBB" w:rsidRDefault="00172BBB" w:rsidP="00243478">
            <w:pPr>
              <w:pStyle w:val="Tablenumberlistlevel1"/>
            </w:pPr>
            <w:r w:rsidRPr="00243478">
              <w:t>Do all applicants agree to acquire title to, and the whole beneficial interest in, the land being conveyed?</w:t>
            </w:r>
          </w:p>
        </w:tc>
        <w:sdt>
          <w:sdtPr>
            <w:alias w:val="All applicants agree to acquire title to, and the whole beneficial interest in, the land being conveyed - Y"/>
            <w:tag w:val="All applicants agree to acquire title to, and the whole beneficial interest in, the land being conveyed - Y"/>
            <w:id w:val="-640265739"/>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279D2A3E" w14:textId="77777777" w:rsidR="00172BBB" w:rsidRDefault="00172BBB" w:rsidP="00CC07EA">
                <w:pPr>
                  <w:pStyle w:val="BodyText"/>
                  <w:spacing w:after="0"/>
                  <w:jc w:val="center"/>
                </w:pPr>
                <w:r>
                  <w:rPr>
                    <w:rFonts w:ascii="MS Gothic" w:eastAsia="MS Gothic" w:hAnsi="MS Gothic" w:hint="eastAsia"/>
                  </w:rPr>
                  <w:t>☐</w:t>
                </w:r>
              </w:p>
            </w:tc>
          </w:sdtContent>
        </w:sdt>
        <w:sdt>
          <w:sdtPr>
            <w:alias w:val="All applicants agree to acquire title to, and the whole beneficial interest in, the land being conveyed - N"/>
            <w:tag w:val="All applicants agree to acquire title to, and the whole beneficial interest in, the land being conveyed - N"/>
            <w:id w:val="1392612526"/>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536A5714"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38C1B430" w14:textId="77777777" w:rsidTr="00243478">
        <w:trPr>
          <w:trHeight w:val="20"/>
        </w:trPr>
        <w:tc>
          <w:tcPr>
            <w:tcW w:w="9435" w:type="dxa"/>
            <w:gridSpan w:val="13"/>
            <w:tcBorders>
              <w:top w:val="nil"/>
              <w:bottom w:val="nil"/>
            </w:tcBorders>
            <w:noWrap/>
            <w:tcMar>
              <w:top w:w="108" w:type="dxa"/>
              <w:bottom w:w="108" w:type="dxa"/>
            </w:tcMar>
            <w:vAlign w:val="center"/>
          </w:tcPr>
          <w:p w14:paraId="32383333" w14:textId="77777777" w:rsidR="00172BBB" w:rsidRPr="00172BBB" w:rsidRDefault="00172BBB" w:rsidP="00243478">
            <w:pPr>
              <w:pStyle w:val="Tablenumberlistlevel1"/>
            </w:pPr>
            <w:r w:rsidRPr="00243478">
              <w:t>Will at least one applicant live in the home as their principal place of residence for a</w:t>
            </w:r>
            <w:r>
              <w:t> </w:t>
            </w:r>
            <w:r w:rsidRPr="00243478">
              <w:t>continuous period of at least six months commencing within 12 months after taking</w:t>
            </w:r>
            <w:r>
              <w:t> </w:t>
            </w:r>
            <w:r w:rsidRPr="00243478">
              <w:t>possession?</w:t>
            </w:r>
          </w:p>
        </w:tc>
        <w:sdt>
          <w:sdtPr>
            <w:alias w:val="At least one applicant live in the home as their principal place of residence - Y"/>
            <w:tag w:val="At least one applicant live in the home as their principal place of residence - Y"/>
            <w:id w:val="-1352877836"/>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3110FA0E" w14:textId="77777777" w:rsidR="00172BBB" w:rsidRDefault="00172BBB" w:rsidP="00CC07EA">
                <w:pPr>
                  <w:pStyle w:val="BodyText"/>
                  <w:spacing w:after="0"/>
                  <w:jc w:val="center"/>
                </w:pPr>
                <w:r>
                  <w:rPr>
                    <w:rFonts w:ascii="MS Gothic" w:eastAsia="MS Gothic" w:hAnsi="MS Gothic" w:hint="eastAsia"/>
                  </w:rPr>
                  <w:t>☐</w:t>
                </w:r>
              </w:p>
            </w:tc>
          </w:sdtContent>
        </w:sdt>
        <w:sdt>
          <w:sdtPr>
            <w:alias w:val="At least one applicant live in the home as their principal place of residence - N"/>
            <w:tag w:val="At least one applicant live in the home as their principal place of residence - N"/>
            <w:id w:val="-1301911078"/>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7355AC58"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6A0FF73F" w14:textId="77777777" w:rsidTr="00243478">
        <w:trPr>
          <w:trHeight w:val="20"/>
        </w:trPr>
        <w:tc>
          <w:tcPr>
            <w:tcW w:w="9435" w:type="dxa"/>
            <w:gridSpan w:val="13"/>
            <w:tcBorders>
              <w:top w:val="nil"/>
              <w:bottom w:val="nil"/>
            </w:tcBorders>
            <w:noWrap/>
            <w:tcMar>
              <w:top w:w="108" w:type="dxa"/>
              <w:bottom w:w="108" w:type="dxa"/>
            </w:tcMar>
            <w:vAlign w:val="center"/>
          </w:tcPr>
          <w:p w14:paraId="7A2A77F7" w14:textId="78CF4D42" w:rsidR="00172BBB" w:rsidRPr="00172BBB" w:rsidRDefault="00172BBB" w:rsidP="00B63EA6">
            <w:pPr>
              <w:pStyle w:val="Tablenumberlistlevel1"/>
            </w:pPr>
            <w:r w:rsidRPr="00243478">
              <w:t xml:space="preserve">Is the conveyance of the house and land package effected through a single </w:t>
            </w:r>
            <w:r w:rsidR="005268F2">
              <w:t xml:space="preserve">transaction that is either a single </w:t>
            </w:r>
            <w:r w:rsidRPr="00243478">
              <w:t>legal instrument (</w:t>
            </w:r>
            <w:proofErr w:type="spellStart"/>
            <w:r w:rsidR="00B63EA6">
              <w:rPr>
                <w:rFonts w:eastAsia="ZWAdobeF"/>
                <w:snapToGrid w:val="0"/>
                <w:color w:val="000000"/>
                <w:w w:val="0"/>
                <w:sz w:val="0"/>
                <w:szCs w:val="12"/>
                <w:u w:color="000000"/>
                <w:bdr w:val="none" w:sz="0" w:space="0" w:color="000000"/>
                <w:shd w:val="clear" w:color="000000" w:fill="000000"/>
                <w:lang w:val="x-none" w:eastAsia="x-none" w:bidi="x-none"/>
                <w14:glow w14:rad="-2147483648">
                  <w14:srgbClr w14:val="883A2A"/>
                </w14:glow>
                <w14:shadow w14:blurRad="92950334" w14:dist="114" w14:dir="0" w14:sx="1526815541" w14:sy="7318924" w14:kx="0" w14:ky="1680489096" w14:algn="none">
                  <w14:srgbClr w14:val="682EE4">
                    <w14:alpha w14:val="7318924"/>
                  </w14:srgbClr>
                </w14:shadow>
                <w14:reflection w14:blurRad="-2147483648" w14:stA="835909332" w14:stPos="7318944" w14:endA="1659419305" w14:endPos="7319044" w14:dist="92951579" w14:dir="7318940" w14:fadeDir="1665249631" w14:sx="7319044" w14:sy="835909328" w14:kx="65" w14:ky="7319044" w14:algn="ctr"/>
                <w14:textOutline w14:w="92940987" w14:cap="flat" w14:cmpd="sng" w14:algn="ctr">
                  <w14:noFill/>
                  <w14:prstDash w14:val="solid"/>
                  <w14:bevel/>
                </w14:textOutline>
                <w14:scene3d>
                  <w14:camera w14:prst="orthographicFront"/>
                  <w14:lightRig w14:rig="threePt" w14:dir="t">
                    <w14:rot w14:lat="1671900774" w14:lon="7318772" w14:rev="1680489096"/>
                  </w14:lightRig>
                </w14:scene3d>
                <w14:props3d w14:extrusionH="177" w14:contourW="-2147483648" w14:prstMaterial="warmMatte">
                  <w14:bevelT w14:w="-2147483648" w14:h="92950690" w14:prst="circle"/>
                  <w14:bevelB w14:w="92951858" w14:h="0" w14:prst="circle"/>
                  <w14:extrusionClr>
                    <w14:srgbClr w14:val="AAA541">
                      <w14:alpha w14:val="7319044"/>
                      <w14:tint w14:val="2010669759"/>
                    </w14:srgbClr>
                  </w14:extrusionClr>
                  <w14:contourClr>
                    <w14:srgbClr w14:val="0D0000">
                      <w14:alpha w14:val="1174339584"/>
                    </w14:srgbClr>
                  </w14:contourClr>
                </w14:props3d>
              </w:rPr>
              <w:t>i.e.</w:t>
            </w:r>
            <w:r w:rsidRPr="00243478">
              <w:t>the</w:t>
            </w:r>
            <w:proofErr w:type="spellEnd"/>
            <w:r w:rsidRPr="00243478">
              <w:t xml:space="preserve"> contract)</w:t>
            </w:r>
            <w:r w:rsidR="005268F2">
              <w:t xml:space="preserve"> or </w:t>
            </w:r>
            <w:r w:rsidR="00B63EA6">
              <w:t>a contract to purchase the land and a contract to build the home</w:t>
            </w:r>
            <w:r w:rsidR="005268F2">
              <w:t xml:space="preserve"> that are expressly interdependent</w:t>
            </w:r>
            <w:r w:rsidRPr="00243478">
              <w:t>?</w:t>
            </w:r>
          </w:p>
        </w:tc>
        <w:sdt>
          <w:sdtPr>
            <w:alias w:val="Conveyance of the house and land package is effected through a single legal instrument - Y"/>
            <w:tag w:val="Conveyance of the house and land package is effected through a single legal instrument - Y"/>
            <w:id w:val="1095912142"/>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4A493976" w14:textId="77777777" w:rsidR="00172BBB" w:rsidRDefault="00172BBB" w:rsidP="00CC07EA">
                <w:pPr>
                  <w:pStyle w:val="BodyText"/>
                  <w:spacing w:after="0"/>
                  <w:jc w:val="center"/>
                </w:pPr>
                <w:r>
                  <w:rPr>
                    <w:rFonts w:ascii="MS Gothic" w:eastAsia="MS Gothic" w:hAnsi="MS Gothic" w:hint="eastAsia"/>
                  </w:rPr>
                  <w:t>☐</w:t>
                </w:r>
              </w:p>
            </w:tc>
          </w:sdtContent>
        </w:sdt>
        <w:sdt>
          <w:sdtPr>
            <w:alias w:val="Conveyance of the house and land package is effected through a single legal instrument - N"/>
            <w:tag w:val="Conveyance of the house and land package is effected through a single legal instrument - N"/>
            <w:id w:val="844449108"/>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762E5215"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14C1C408" w14:textId="77777777" w:rsidTr="00243478">
        <w:trPr>
          <w:trHeight w:val="20"/>
        </w:trPr>
        <w:tc>
          <w:tcPr>
            <w:tcW w:w="9435" w:type="dxa"/>
            <w:gridSpan w:val="13"/>
            <w:tcBorders>
              <w:top w:val="nil"/>
              <w:bottom w:val="nil"/>
            </w:tcBorders>
            <w:noWrap/>
            <w:tcMar>
              <w:top w:w="108" w:type="dxa"/>
              <w:bottom w:w="108" w:type="dxa"/>
            </w:tcMar>
            <w:vAlign w:val="center"/>
          </w:tcPr>
          <w:p w14:paraId="018D2367" w14:textId="2C022239" w:rsidR="00172BBB" w:rsidRPr="00172BBB" w:rsidRDefault="00172BBB" w:rsidP="00243478">
            <w:pPr>
              <w:pStyle w:val="Tablenumberlistlevel1"/>
            </w:pPr>
            <w:r w:rsidRPr="00243478">
              <w:t xml:space="preserve">Was the instrument effecting the conveyance </w:t>
            </w:r>
            <w:r w:rsidR="0050181C">
              <w:t xml:space="preserve">and the contract to build (if applicable) </w:t>
            </w:r>
            <w:r w:rsidRPr="00243478">
              <w:t>executed between 1 July 2022 and 30 June 2027?</w:t>
            </w:r>
          </w:p>
        </w:tc>
        <w:sdt>
          <w:sdtPr>
            <w:alias w:val="Instrument effecting the conveyance was executed between 1 July 2022 and 30 June 2027 - Y"/>
            <w:tag w:val="Instrument effecting the conveyance was executed between 1 July 2022 and 30 June 2027 - Y"/>
            <w:id w:val="-1950846614"/>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nil"/>
                  <w:right w:val="single" w:sz="4" w:space="0" w:color="auto"/>
                </w:tcBorders>
                <w:tcMar>
                  <w:top w:w="108" w:type="dxa"/>
                </w:tcMar>
              </w:tcPr>
              <w:p w14:paraId="1E93CF08" w14:textId="77777777" w:rsidR="00172BBB" w:rsidRDefault="00172BBB" w:rsidP="00CC07EA">
                <w:pPr>
                  <w:pStyle w:val="BodyText"/>
                  <w:spacing w:after="0"/>
                  <w:jc w:val="center"/>
                </w:pPr>
                <w:r>
                  <w:rPr>
                    <w:rFonts w:ascii="MS Gothic" w:eastAsia="MS Gothic" w:hAnsi="MS Gothic" w:hint="eastAsia"/>
                  </w:rPr>
                  <w:t>☐</w:t>
                </w:r>
              </w:p>
            </w:tc>
          </w:sdtContent>
        </w:sdt>
        <w:sdt>
          <w:sdtPr>
            <w:alias w:val="Instrument effecting the conveyance was executed between 1 July 2022 and 30 June 2027 - N"/>
            <w:tag w:val="Instrument effecting the conveyance was executed between 1 July 2022 and 30 June 2027 - N"/>
            <w:id w:val="1851907119"/>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nil"/>
                </w:tcBorders>
                <w:tcMar>
                  <w:top w:w="108" w:type="dxa"/>
                </w:tcMar>
              </w:tcPr>
              <w:p w14:paraId="277A2A9E" w14:textId="77777777" w:rsidR="00172BBB" w:rsidRDefault="00172BBB" w:rsidP="00243478">
                <w:pPr>
                  <w:pStyle w:val="BodyText"/>
                  <w:spacing w:after="0"/>
                  <w:jc w:val="center"/>
                </w:pPr>
                <w:r>
                  <w:rPr>
                    <w:rFonts w:ascii="MS Gothic" w:eastAsia="MS Gothic" w:hAnsi="MS Gothic" w:hint="eastAsia"/>
                  </w:rPr>
                  <w:t>☐</w:t>
                </w:r>
              </w:p>
            </w:tc>
          </w:sdtContent>
        </w:sdt>
      </w:tr>
      <w:tr w:rsidR="00172BBB" w:rsidRPr="007A5EFD" w14:paraId="3BF53C6B" w14:textId="77777777" w:rsidTr="00243478">
        <w:trPr>
          <w:trHeight w:val="20"/>
        </w:trPr>
        <w:tc>
          <w:tcPr>
            <w:tcW w:w="9435" w:type="dxa"/>
            <w:gridSpan w:val="13"/>
            <w:tcBorders>
              <w:top w:val="nil"/>
              <w:bottom w:val="single" w:sz="4" w:space="0" w:color="auto"/>
            </w:tcBorders>
            <w:noWrap/>
            <w:tcMar>
              <w:top w:w="108" w:type="dxa"/>
              <w:bottom w:w="108" w:type="dxa"/>
            </w:tcMar>
            <w:vAlign w:val="center"/>
          </w:tcPr>
          <w:p w14:paraId="688A33D1" w14:textId="77777777" w:rsidR="00172BBB" w:rsidRPr="00172BBB" w:rsidRDefault="00172BBB" w:rsidP="00243478">
            <w:pPr>
              <w:pStyle w:val="Tablenumberlistlevel1"/>
            </w:pPr>
            <w:r w:rsidRPr="00243478">
              <w:t>Has the building c</w:t>
            </w:r>
            <w:r w:rsidR="00AB074F" w:rsidRPr="00243478">
              <w:t xml:space="preserve">ontractor provided a completed </w:t>
            </w:r>
            <w:r w:rsidR="00AB074F" w:rsidRPr="00243478">
              <w:rPr>
                <w:i/>
              </w:rPr>
              <w:t>Vendor d</w:t>
            </w:r>
            <w:r w:rsidRPr="00243478">
              <w:rPr>
                <w:i/>
              </w:rPr>
              <w:t>eclaration form</w:t>
            </w:r>
            <w:r w:rsidRPr="00243478">
              <w:t>?</w:t>
            </w:r>
          </w:p>
        </w:tc>
        <w:sdt>
          <w:sdtPr>
            <w:alias w:val="Building contractor provided a completed Vendor declaration form - Y"/>
            <w:tag w:val="Building contractor provided a completed Vendor declaration form - Y"/>
            <w:id w:val="-1159463351"/>
            <w:lock w:val="sdtLocked"/>
            <w14:checkbox>
              <w14:checked w14:val="0"/>
              <w14:checkedState w14:val="2612" w14:font="MS Gothic"/>
              <w14:uncheckedState w14:val="2610" w14:font="MS Gothic"/>
            </w14:checkbox>
          </w:sdtPr>
          <w:sdtEndPr/>
          <w:sdtContent>
            <w:tc>
              <w:tcPr>
                <w:tcW w:w="471" w:type="dxa"/>
                <w:gridSpan w:val="2"/>
                <w:tcBorders>
                  <w:top w:val="nil"/>
                  <w:left w:val="single" w:sz="4" w:space="0" w:color="auto"/>
                  <w:bottom w:val="single" w:sz="4" w:space="0" w:color="auto"/>
                  <w:right w:val="single" w:sz="4" w:space="0" w:color="auto"/>
                </w:tcBorders>
              </w:tcPr>
              <w:p w14:paraId="18F2D75F" w14:textId="77777777" w:rsidR="00172BBB" w:rsidRDefault="00172BBB" w:rsidP="00CC07EA">
                <w:pPr>
                  <w:pStyle w:val="BodyText"/>
                  <w:spacing w:after="0"/>
                  <w:jc w:val="center"/>
                </w:pPr>
                <w:r>
                  <w:rPr>
                    <w:rFonts w:ascii="MS Gothic" w:eastAsia="MS Gothic" w:hAnsi="MS Gothic" w:hint="eastAsia"/>
                  </w:rPr>
                  <w:t>☐</w:t>
                </w:r>
              </w:p>
            </w:tc>
          </w:sdtContent>
        </w:sdt>
        <w:sdt>
          <w:sdtPr>
            <w:alias w:val="Building contractor provided a completed Vendor declaration form - N"/>
            <w:tag w:val="Building contractor provided a completed Vendor declaration form - n"/>
            <w:id w:val="2017735757"/>
            <w:lock w:val="sdtLocked"/>
            <w14:checkbox>
              <w14:checked w14:val="0"/>
              <w14:checkedState w14:val="2612" w14:font="MS Gothic"/>
              <w14:uncheckedState w14:val="2610" w14:font="MS Gothic"/>
            </w14:checkbox>
          </w:sdtPr>
          <w:sdtEndPr/>
          <w:sdtContent>
            <w:tc>
              <w:tcPr>
                <w:tcW w:w="488" w:type="dxa"/>
                <w:tcBorders>
                  <w:top w:val="nil"/>
                  <w:left w:val="single" w:sz="4" w:space="0" w:color="auto"/>
                  <w:bottom w:val="single" w:sz="4" w:space="0" w:color="auto"/>
                </w:tcBorders>
              </w:tcPr>
              <w:p w14:paraId="373D0BAA" w14:textId="77777777" w:rsidR="00172BBB" w:rsidRDefault="000C4A3D" w:rsidP="00243478">
                <w:pPr>
                  <w:pStyle w:val="BodyText"/>
                  <w:spacing w:after="0"/>
                  <w:jc w:val="center"/>
                </w:pPr>
                <w:r>
                  <w:rPr>
                    <w:rFonts w:ascii="MS Gothic" w:eastAsia="MS Gothic" w:hAnsi="MS Gothic" w:hint="eastAsia"/>
                  </w:rPr>
                  <w:t>☐</w:t>
                </w:r>
              </w:p>
            </w:tc>
          </w:sdtContent>
        </w:sdt>
      </w:tr>
      <w:tr w:rsidR="00044210" w:rsidRPr="007A5EFD" w14:paraId="2329EC5E" w14:textId="77777777" w:rsidTr="00243478">
        <w:trPr>
          <w:trHeight w:val="27"/>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A1BAF89" w14:textId="77777777" w:rsidR="00044210" w:rsidRPr="0091260E" w:rsidRDefault="00CB7CA7" w:rsidP="00243478">
            <w:pPr>
              <w:keepNext/>
              <w:spacing w:after="0"/>
              <w:rPr>
                <w:rStyle w:val="Questionlabel"/>
                <w:color w:val="FFFFFF" w:themeColor="background1"/>
                <w:lang w:eastAsia="en-US"/>
              </w:rPr>
            </w:pPr>
            <w:r>
              <w:rPr>
                <w:rStyle w:val="Questionlabel"/>
                <w:color w:val="FFFFFF" w:themeColor="background1"/>
              </w:rPr>
              <w:t>Part</w:t>
            </w:r>
            <w:r w:rsidR="00044210">
              <w:rPr>
                <w:rStyle w:val="Questionlabel"/>
                <w:color w:val="FFFFFF" w:themeColor="background1"/>
              </w:rPr>
              <w:t xml:space="preserve"> </w:t>
            </w:r>
            <w:r w:rsidR="003444E5">
              <w:rPr>
                <w:rStyle w:val="Questionlabel"/>
                <w:color w:val="FFFFFF" w:themeColor="background1"/>
              </w:rPr>
              <w:t>B</w:t>
            </w:r>
            <w:r w:rsidR="00044210">
              <w:rPr>
                <w:rStyle w:val="Questionlabel"/>
                <w:color w:val="FFFFFF" w:themeColor="background1"/>
              </w:rPr>
              <w:t xml:space="preserve"> – </w:t>
            </w:r>
            <w:r w:rsidR="00AB074F">
              <w:rPr>
                <w:rStyle w:val="Questionlabel"/>
                <w:color w:val="FFFFFF" w:themeColor="background1"/>
              </w:rPr>
              <w:t>Applicant details</w:t>
            </w:r>
          </w:p>
        </w:tc>
      </w:tr>
      <w:tr w:rsidR="00AB074F" w:rsidRPr="00F9544E" w14:paraId="157F4763" w14:textId="77777777" w:rsidTr="00243478">
        <w:trPr>
          <w:trHeight w:val="514"/>
        </w:trPr>
        <w:tc>
          <w:tcPr>
            <w:tcW w:w="10394" w:type="dxa"/>
            <w:gridSpan w:val="16"/>
            <w:tcBorders>
              <w:top w:val="single" w:sz="4" w:space="0" w:color="auto"/>
              <w:bottom w:val="nil"/>
            </w:tcBorders>
            <w:noWrap/>
            <w:tcMar>
              <w:top w:w="108" w:type="dxa"/>
              <w:bottom w:w="108" w:type="dxa"/>
            </w:tcMar>
          </w:tcPr>
          <w:p w14:paraId="1A5DA492" w14:textId="77777777" w:rsidR="00AB074F" w:rsidRPr="00F9544E" w:rsidRDefault="00AB074F" w:rsidP="00296271">
            <w:pPr>
              <w:pStyle w:val="Body"/>
              <w:spacing w:after="0"/>
            </w:pPr>
            <w:r w:rsidRPr="00AB074F">
              <w:t>All persons who are or will be registered owners on the certificate of title are applicants for the exemption.</w:t>
            </w:r>
          </w:p>
        </w:tc>
      </w:tr>
      <w:tr w:rsidR="00AB074F" w:rsidRPr="00AB074F" w14:paraId="33CC1A7E" w14:textId="77777777" w:rsidTr="00243478">
        <w:trPr>
          <w:trHeight w:val="20"/>
        </w:trPr>
        <w:tc>
          <w:tcPr>
            <w:tcW w:w="2308" w:type="dxa"/>
            <w:gridSpan w:val="3"/>
            <w:tcBorders>
              <w:top w:val="nil"/>
              <w:left w:val="single" w:sz="4" w:space="0" w:color="auto"/>
              <w:bottom w:val="single" w:sz="4" w:space="0" w:color="auto"/>
              <w:right w:val="single" w:sz="4" w:space="0" w:color="auto"/>
            </w:tcBorders>
            <w:noWrap/>
            <w:tcMar>
              <w:top w:w="108" w:type="dxa"/>
              <w:bottom w:w="108" w:type="dxa"/>
            </w:tcMar>
          </w:tcPr>
          <w:p w14:paraId="4EE26C58" w14:textId="77777777" w:rsidR="00AB074F" w:rsidRDefault="00AB074F" w:rsidP="00243478">
            <w:pPr>
              <w:spacing w:after="0"/>
              <w:rPr>
                <w:rStyle w:val="Questionlabel"/>
                <w:lang w:eastAsia="en-US"/>
              </w:rPr>
            </w:pPr>
          </w:p>
        </w:tc>
        <w:tc>
          <w:tcPr>
            <w:tcW w:w="4037" w:type="dxa"/>
            <w:gridSpan w:val="6"/>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5F633B77" w14:textId="77777777" w:rsidR="00AB074F" w:rsidRPr="00243478" w:rsidRDefault="00AB074F" w:rsidP="00243478">
            <w:pPr>
              <w:spacing w:after="0"/>
              <w:rPr>
                <w:rStyle w:val="Questionlabel"/>
              </w:rPr>
            </w:pPr>
            <w:r>
              <w:rPr>
                <w:rStyle w:val="Questionlabel"/>
              </w:rPr>
              <w:t>Applicant 1 (primary contact)</w:t>
            </w:r>
          </w:p>
        </w:tc>
        <w:tc>
          <w:tcPr>
            <w:tcW w:w="4049" w:type="dxa"/>
            <w:gridSpan w:val="7"/>
            <w:tcBorders>
              <w:top w:val="single" w:sz="4" w:space="0" w:color="auto"/>
              <w:left w:val="single" w:sz="4" w:space="0" w:color="auto"/>
              <w:bottom w:val="single" w:sz="4" w:space="0" w:color="auto"/>
              <w:right w:val="single" w:sz="4" w:space="0" w:color="auto"/>
            </w:tcBorders>
            <w:shd w:val="clear" w:color="auto" w:fill="E5DFEC"/>
          </w:tcPr>
          <w:p w14:paraId="7CED39B7" w14:textId="77777777" w:rsidR="00AB074F" w:rsidRPr="00243478" w:rsidRDefault="00AB074F" w:rsidP="00243478">
            <w:pPr>
              <w:spacing w:after="0"/>
              <w:rPr>
                <w:rStyle w:val="Questionlabel"/>
              </w:rPr>
            </w:pPr>
            <w:r>
              <w:rPr>
                <w:rStyle w:val="Questionlabel"/>
              </w:rPr>
              <w:t>Applicant 2</w:t>
            </w:r>
          </w:p>
        </w:tc>
      </w:tr>
      <w:tr w:rsidR="00274CF1" w:rsidRPr="007A5EFD" w14:paraId="07E4C45A"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382114BD" w14:textId="77777777" w:rsidR="00274CF1" w:rsidRPr="007A5EFD" w:rsidRDefault="00274CF1" w:rsidP="00243478">
            <w:pPr>
              <w:spacing w:after="0"/>
              <w:rPr>
                <w:rStyle w:val="Questionlabel"/>
                <w:lang w:eastAsia="en-US"/>
              </w:rPr>
            </w:pPr>
            <w:r>
              <w:rPr>
                <w:rStyle w:val="Questionlabel"/>
              </w:rPr>
              <w:t>Title</w:t>
            </w:r>
          </w:p>
        </w:tc>
        <w:sdt>
          <w:sdtPr>
            <w:alias w:val="Applicant 1 - Title"/>
            <w:tag w:val="Applicant 1 - Title"/>
            <w:id w:val="-1623995238"/>
            <w:placeholder>
              <w:docPart w:val="7988E253BA0F4A8183EF5EB9167FD54C"/>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8255CA4" w14:textId="77777777" w:rsidR="00274CF1" w:rsidRPr="002C0BEF" w:rsidRDefault="00274CF1" w:rsidP="00243478">
                <w:pPr>
                  <w:spacing w:after="0"/>
                </w:pPr>
                <w:r w:rsidRPr="007B5F16">
                  <w:rPr>
                    <w:rStyle w:val="PlaceholderText"/>
                  </w:rPr>
                  <w:t>Click or tap here to enter text.</w:t>
                </w:r>
              </w:p>
            </w:tc>
          </w:sdtContent>
        </w:sdt>
        <w:sdt>
          <w:sdtPr>
            <w:alias w:val="Applicant 2 - Title"/>
            <w:tag w:val="Applicant 2 - Title"/>
            <w:id w:val="-1773232729"/>
            <w:placeholder>
              <w:docPart w:val="37F3CB2F8D7B46E38DC3ADA248FADACD"/>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7C5FF271" w14:textId="77777777" w:rsidR="00274CF1" w:rsidRPr="002C0BEF" w:rsidRDefault="00274CF1" w:rsidP="00243478">
                <w:pPr>
                  <w:spacing w:after="0"/>
                </w:pPr>
                <w:r w:rsidRPr="007B5F16">
                  <w:rPr>
                    <w:rStyle w:val="PlaceholderText"/>
                  </w:rPr>
                  <w:t>Click or tap here to enter text.</w:t>
                </w:r>
              </w:p>
            </w:tc>
          </w:sdtContent>
        </w:sdt>
      </w:tr>
      <w:tr w:rsidR="00274CF1" w:rsidRPr="007A5EFD" w14:paraId="4CEDDB8E"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6E4D685D" w14:textId="77777777" w:rsidR="00274CF1" w:rsidRDefault="00274CF1" w:rsidP="00243478">
            <w:pPr>
              <w:spacing w:after="0"/>
              <w:rPr>
                <w:rStyle w:val="Questionlabel"/>
                <w:lang w:eastAsia="en-US"/>
              </w:rPr>
            </w:pPr>
            <w:r>
              <w:rPr>
                <w:rStyle w:val="Questionlabel"/>
              </w:rPr>
              <w:t>First name</w:t>
            </w:r>
          </w:p>
        </w:tc>
        <w:sdt>
          <w:sdtPr>
            <w:alias w:val="Applicant 1 - First name"/>
            <w:tag w:val="Applicant 1 - First name"/>
            <w:id w:val="-713265699"/>
            <w:lock w:val="sdtLocked"/>
            <w:placeholder>
              <w:docPart w:val="A1F502ACE45B4AC3A95BCB2EC66AFDEA"/>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2AA9B66A" w14:textId="77777777" w:rsidR="00274CF1" w:rsidRDefault="00274CF1" w:rsidP="00243478">
                <w:pPr>
                  <w:pStyle w:val="Body"/>
                  <w:spacing w:after="0"/>
                </w:pPr>
                <w:r w:rsidRPr="007B5F16">
                  <w:rPr>
                    <w:rStyle w:val="PlaceholderText"/>
                  </w:rPr>
                  <w:t>Click or tap here to enter text.</w:t>
                </w:r>
              </w:p>
            </w:tc>
          </w:sdtContent>
        </w:sdt>
        <w:sdt>
          <w:sdtPr>
            <w:alias w:val="Applicant 2 - First name"/>
            <w:tag w:val="Applicant 2 - First name"/>
            <w:id w:val="1630897564"/>
            <w:lock w:val="sdtLocked"/>
            <w:placeholder>
              <w:docPart w:val="3B3A18EA39184C41AE213FD0803DA0F6"/>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4BC7D973" w14:textId="77777777" w:rsidR="00274CF1" w:rsidRPr="002C0BEF" w:rsidRDefault="00274CF1" w:rsidP="00243478">
                <w:pPr>
                  <w:pStyle w:val="Body"/>
                  <w:spacing w:after="0"/>
                </w:pPr>
                <w:r w:rsidRPr="007B5F16">
                  <w:rPr>
                    <w:rStyle w:val="PlaceholderText"/>
                  </w:rPr>
                  <w:t>Click or tap here to enter text.</w:t>
                </w:r>
              </w:p>
            </w:tc>
          </w:sdtContent>
        </w:sdt>
      </w:tr>
      <w:tr w:rsidR="00274CF1" w:rsidRPr="007A5EFD" w14:paraId="666D5298"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5C0CBB10" w14:textId="77777777" w:rsidR="00274CF1" w:rsidRDefault="00274CF1" w:rsidP="00243478">
            <w:pPr>
              <w:spacing w:after="0"/>
              <w:rPr>
                <w:rStyle w:val="Questionlabel"/>
                <w:lang w:eastAsia="en-US"/>
              </w:rPr>
            </w:pPr>
            <w:r>
              <w:rPr>
                <w:rStyle w:val="Questionlabel"/>
              </w:rPr>
              <w:t>Middle name(s)</w:t>
            </w:r>
          </w:p>
        </w:tc>
        <w:sdt>
          <w:sdtPr>
            <w:alias w:val="Applicant 1 - Middle name(s)"/>
            <w:tag w:val="Applicant 1 - Middle name(s)"/>
            <w:id w:val="1419529345"/>
            <w:placeholder>
              <w:docPart w:val="9D2A564754A94A8CAAE6CC7FAC4A611D"/>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F7144E7" w14:textId="77777777" w:rsidR="00274CF1" w:rsidRDefault="00274CF1" w:rsidP="00243478">
                <w:pPr>
                  <w:pStyle w:val="Body"/>
                  <w:spacing w:after="0"/>
                </w:pPr>
                <w:r w:rsidRPr="007B5F16">
                  <w:rPr>
                    <w:rStyle w:val="PlaceholderText"/>
                  </w:rPr>
                  <w:t>Click or tap here to enter text.</w:t>
                </w:r>
              </w:p>
            </w:tc>
          </w:sdtContent>
        </w:sdt>
        <w:sdt>
          <w:sdtPr>
            <w:alias w:val="Applicant 2 - Middle name(s)"/>
            <w:tag w:val="Applicant 2 - Middle name(s)"/>
            <w:id w:val="1749607804"/>
            <w:lock w:val="sdtLocked"/>
            <w:placeholder>
              <w:docPart w:val="D90BE18B84224EFD8B41000BC6224103"/>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676D47EE" w14:textId="77777777" w:rsidR="00274CF1" w:rsidRPr="002C0BEF" w:rsidRDefault="00274CF1" w:rsidP="00243478">
                <w:pPr>
                  <w:pStyle w:val="Body"/>
                  <w:spacing w:after="0"/>
                </w:pPr>
                <w:r w:rsidRPr="007B5F16">
                  <w:rPr>
                    <w:rStyle w:val="PlaceholderText"/>
                  </w:rPr>
                  <w:t>Click or tap here to enter text.</w:t>
                </w:r>
              </w:p>
            </w:tc>
          </w:sdtContent>
        </w:sdt>
      </w:tr>
      <w:tr w:rsidR="00274CF1" w:rsidRPr="007A5EFD" w14:paraId="263F0BCC"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0B0688F5" w14:textId="77777777" w:rsidR="00274CF1" w:rsidRDefault="00274CF1" w:rsidP="00243478">
            <w:pPr>
              <w:spacing w:after="0"/>
              <w:rPr>
                <w:rStyle w:val="Questionlabel"/>
                <w:lang w:eastAsia="en-US"/>
              </w:rPr>
            </w:pPr>
            <w:r>
              <w:rPr>
                <w:rStyle w:val="Questionlabel"/>
              </w:rPr>
              <w:t>Family name</w:t>
            </w:r>
          </w:p>
        </w:tc>
        <w:sdt>
          <w:sdtPr>
            <w:alias w:val="Applicant 1 - Family name"/>
            <w:tag w:val="Applicant 1 - Family name"/>
            <w:id w:val="-826054869"/>
            <w:lock w:val="sdtLocked"/>
            <w:placeholder>
              <w:docPart w:val="AF327F3F7CD14C35B386FE7834C5D374"/>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4C0DC86" w14:textId="77777777" w:rsidR="00274CF1" w:rsidRDefault="00274CF1" w:rsidP="00243478">
                <w:pPr>
                  <w:pStyle w:val="Body"/>
                  <w:spacing w:after="0"/>
                </w:pPr>
                <w:r w:rsidRPr="007B5F16">
                  <w:rPr>
                    <w:rStyle w:val="PlaceholderText"/>
                  </w:rPr>
                  <w:t>Click or tap here to enter text.</w:t>
                </w:r>
              </w:p>
            </w:tc>
          </w:sdtContent>
        </w:sdt>
        <w:sdt>
          <w:sdtPr>
            <w:alias w:val="Applicant 2 - Family name"/>
            <w:tag w:val="Applicant 2 - Family name"/>
            <w:id w:val="-552775957"/>
            <w:lock w:val="sdtLocked"/>
            <w:placeholder>
              <w:docPart w:val="7B073E58D8FF43D3B7A7E3B1818381EA"/>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45D8B907" w14:textId="77777777" w:rsidR="00274CF1" w:rsidRPr="002C0BEF" w:rsidRDefault="00274CF1" w:rsidP="00243478">
                <w:pPr>
                  <w:pStyle w:val="Body"/>
                  <w:spacing w:after="0"/>
                </w:pPr>
                <w:r w:rsidRPr="007B5F16">
                  <w:rPr>
                    <w:rStyle w:val="PlaceholderText"/>
                  </w:rPr>
                  <w:t>Click or tap here to enter text.</w:t>
                </w:r>
              </w:p>
            </w:tc>
          </w:sdtContent>
        </w:sdt>
      </w:tr>
      <w:tr w:rsidR="00FE3DAD" w:rsidRPr="007A5EFD" w14:paraId="286F1AF5"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5BB46B2C" w14:textId="77777777" w:rsidR="00FE3DAD" w:rsidRDefault="00FE3DAD" w:rsidP="00243478">
            <w:pPr>
              <w:spacing w:after="0"/>
              <w:rPr>
                <w:rStyle w:val="Questionlabel"/>
                <w:lang w:eastAsia="en-US"/>
              </w:rPr>
            </w:pPr>
            <w:r>
              <w:rPr>
                <w:rStyle w:val="Questionlabel"/>
              </w:rPr>
              <w:t xml:space="preserve">Date of birth </w:t>
            </w:r>
            <w:r w:rsidRPr="00243478">
              <w:rPr>
                <w:rStyle w:val="Questionlabel"/>
                <w:i/>
                <w:sz w:val="18"/>
              </w:rPr>
              <w:t>(DD/MM/YYYY)</w:t>
            </w:r>
          </w:p>
        </w:tc>
        <w:sdt>
          <w:sdtPr>
            <w:alias w:val="Applicant 1 - Date of birth"/>
            <w:tag w:val="Applicant 1 - Date of birth"/>
            <w:id w:val="1772971819"/>
            <w:lock w:val="sdtLocked"/>
            <w:placeholder>
              <w:docPart w:val="0EC00A0B194F4B9FB3201AB1F182DD73"/>
            </w:placeholder>
            <w:showingPlcHdr/>
            <w:date>
              <w:dateFormat w:val="DD/MM/yyyy"/>
              <w:lid w:val="en-AU"/>
              <w:storeMappedDataAs w:val="dateTime"/>
              <w:calendar w:val="gregorian"/>
            </w:date>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3805D90" w14:textId="77777777" w:rsidR="00FE3DAD" w:rsidRDefault="00FE3DAD" w:rsidP="00243478">
                <w:pPr>
                  <w:pStyle w:val="Body"/>
                  <w:spacing w:after="0"/>
                </w:pPr>
                <w:r w:rsidRPr="00243478">
                  <w:rPr>
                    <w:rStyle w:val="PlaceholderText"/>
                  </w:rPr>
                  <w:t>Click or tap to enter a date.</w:t>
                </w:r>
              </w:p>
            </w:tc>
          </w:sdtContent>
        </w:sdt>
        <w:sdt>
          <w:sdtPr>
            <w:alias w:val="Applicant 2 - Date of birth"/>
            <w:tag w:val="Applicant 2 - Date of birth"/>
            <w:id w:val="-1655378402"/>
            <w:lock w:val="sdtLocked"/>
            <w:placeholder>
              <w:docPart w:val="E95509CE4E694716952CA5AFA9E8A884"/>
            </w:placeholder>
            <w:showingPlcHdr/>
            <w:date>
              <w:dateFormat w:val="DD/MM/yyyy"/>
              <w:lid w:val="en-AU"/>
              <w:storeMappedDataAs w:val="dateTime"/>
              <w:calendar w:val="gregorian"/>
            </w:date>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5E922A56" w14:textId="77777777" w:rsidR="00FE3DAD" w:rsidRPr="002C0BEF" w:rsidRDefault="00FE3DAD" w:rsidP="00243478">
                <w:pPr>
                  <w:pStyle w:val="Body"/>
                  <w:spacing w:after="0"/>
                </w:pPr>
                <w:r w:rsidRPr="00F9544E">
                  <w:rPr>
                    <w:rStyle w:val="PlaceholderText"/>
                  </w:rPr>
                  <w:t>Click or tap to enter a date.</w:t>
                </w:r>
              </w:p>
            </w:tc>
          </w:sdtContent>
        </w:sdt>
      </w:tr>
      <w:tr w:rsidR="00F963C7" w:rsidRPr="007A5EFD" w14:paraId="3C602FBC" w14:textId="77777777" w:rsidTr="00150180">
        <w:trPr>
          <w:trHeight w:val="252"/>
        </w:trPr>
        <w:tc>
          <w:tcPr>
            <w:tcW w:w="2308" w:type="dxa"/>
            <w:gridSpan w:val="3"/>
            <w:vMerge w:val="restart"/>
            <w:tcBorders>
              <w:top w:val="single" w:sz="4" w:space="0" w:color="auto"/>
              <w:left w:val="single" w:sz="4" w:space="0" w:color="auto"/>
              <w:right w:val="single" w:sz="4" w:space="0" w:color="auto"/>
            </w:tcBorders>
            <w:shd w:val="clear" w:color="auto" w:fill="E5DFEC"/>
            <w:noWrap/>
            <w:tcMar>
              <w:top w:w="108" w:type="dxa"/>
              <w:bottom w:w="108" w:type="dxa"/>
            </w:tcMar>
          </w:tcPr>
          <w:p w14:paraId="4969EA31" w14:textId="77777777" w:rsidR="000C4A3D" w:rsidRDefault="000C4A3D" w:rsidP="00243478">
            <w:pPr>
              <w:spacing w:after="0"/>
              <w:rPr>
                <w:rStyle w:val="Questionlabel"/>
                <w:lang w:eastAsia="en-US"/>
              </w:rPr>
            </w:pPr>
            <w:r>
              <w:rPr>
                <w:rStyle w:val="Questionlabel"/>
              </w:rPr>
              <w:lastRenderedPageBreak/>
              <w:t>Have you ever used any name other than the name(s) declared above?</w:t>
            </w:r>
          </w:p>
        </w:tc>
        <w:sdt>
          <w:sdtPr>
            <w:alias w:val="Applicant 1 has used other names - Y"/>
            <w:tag w:val="Applicant 1 has used other names - Y"/>
            <w:id w:val="1400241250"/>
            <w:lock w:val="sdtLocked"/>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nil"/>
                </w:tcBorders>
                <w:noWrap/>
                <w:tcMar>
                  <w:top w:w="108" w:type="dxa"/>
                  <w:bottom w:w="108" w:type="dxa"/>
                </w:tcMar>
              </w:tcPr>
              <w:p w14:paraId="7F4A34AF" w14:textId="77777777" w:rsidR="000C4A3D" w:rsidRPr="002C0BEF" w:rsidRDefault="000C4A3D" w:rsidP="000C4A3D">
                <w:pPr>
                  <w:pStyle w:val="Body"/>
                  <w:spacing w:after="0"/>
                </w:pPr>
                <w:r>
                  <w:rPr>
                    <w:rFonts w:ascii="MS Gothic" w:eastAsia="MS Gothic" w:hAnsi="MS Gothic" w:hint="eastAsia"/>
                  </w:rPr>
                  <w:t>☐</w:t>
                </w:r>
              </w:p>
            </w:tc>
          </w:sdtContent>
        </w:sdt>
        <w:tc>
          <w:tcPr>
            <w:tcW w:w="2358" w:type="dxa"/>
            <w:tcBorders>
              <w:top w:val="single" w:sz="4" w:space="0" w:color="auto"/>
              <w:left w:val="nil"/>
              <w:bottom w:val="single" w:sz="4" w:space="0" w:color="auto"/>
              <w:right w:val="nil"/>
            </w:tcBorders>
          </w:tcPr>
          <w:p w14:paraId="5CD42A70" w14:textId="77777777" w:rsidR="000C4A3D" w:rsidRPr="002C0BEF" w:rsidRDefault="000C4A3D" w:rsidP="000C4A3D">
            <w:pPr>
              <w:pStyle w:val="Body"/>
              <w:spacing w:after="0"/>
            </w:pPr>
            <w:r>
              <w:t xml:space="preserve">Yes </w:t>
            </w:r>
            <w:r w:rsidRPr="00243478">
              <w:rPr>
                <w:i/>
                <w:sz w:val="18"/>
              </w:rPr>
              <w:t>(list names below)</w:t>
            </w:r>
          </w:p>
        </w:tc>
        <w:sdt>
          <w:sdtPr>
            <w:alias w:val="Applicant 1 has used other names - N"/>
            <w:tag w:val="Applicant 1 has used other names - N"/>
            <w:id w:val="-1462189285"/>
            <w:lock w:val="sdtLocked"/>
            <w14:checkbox>
              <w14:checked w14:val="0"/>
              <w14:checkedState w14:val="2612" w14:font="MS Gothic"/>
              <w14:uncheckedState w14:val="2610" w14:font="MS Gothic"/>
            </w14:checkbox>
          </w:sdtPr>
          <w:sdtEndPr/>
          <w:sdtContent>
            <w:tc>
              <w:tcPr>
                <w:tcW w:w="471" w:type="dxa"/>
                <w:gridSpan w:val="2"/>
                <w:tcBorders>
                  <w:top w:val="single" w:sz="4" w:space="0" w:color="auto"/>
                  <w:left w:val="nil"/>
                  <w:bottom w:val="single" w:sz="4" w:space="0" w:color="auto"/>
                  <w:right w:val="nil"/>
                </w:tcBorders>
              </w:tcPr>
              <w:p w14:paraId="526CF71C" w14:textId="77777777" w:rsidR="000C4A3D" w:rsidRPr="002C0BEF" w:rsidRDefault="000C4A3D" w:rsidP="000C4A3D">
                <w:pPr>
                  <w:pStyle w:val="Body"/>
                  <w:spacing w:after="0"/>
                </w:pPr>
                <w:r>
                  <w:rPr>
                    <w:rFonts w:ascii="MS Gothic" w:eastAsia="MS Gothic" w:hAnsi="MS Gothic" w:hint="eastAsia"/>
                  </w:rPr>
                  <w:t>☐</w:t>
                </w:r>
              </w:p>
            </w:tc>
          </w:sdtContent>
        </w:sdt>
        <w:tc>
          <w:tcPr>
            <w:tcW w:w="737" w:type="dxa"/>
            <w:gridSpan w:val="2"/>
            <w:tcBorders>
              <w:top w:val="single" w:sz="4" w:space="0" w:color="auto"/>
              <w:left w:val="nil"/>
              <w:bottom w:val="single" w:sz="4" w:space="0" w:color="auto"/>
              <w:right w:val="single" w:sz="4" w:space="0" w:color="auto"/>
            </w:tcBorders>
          </w:tcPr>
          <w:p w14:paraId="3950C0A5" w14:textId="77777777" w:rsidR="000C4A3D" w:rsidRPr="002C0BEF" w:rsidRDefault="000C4A3D" w:rsidP="00243478">
            <w:pPr>
              <w:pStyle w:val="Body"/>
              <w:spacing w:after="0"/>
            </w:pPr>
            <w:r>
              <w:t>No</w:t>
            </w:r>
          </w:p>
        </w:tc>
        <w:sdt>
          <w:sdtPr>
            <w:alias w:val="Applicant 2 has used other names - Y"/>
            <w:tag w:val="Applicant 2 has used other names - Y"/>
            <w:id w:val="504638935"/>
            <w:lock w:val="sdtLocked"/>
            <w14:checkbox>
              <w14:checked w14:val="0"/>
              <w14:checkedState w14:val="2612" w14:font="MS Gothic"/>
              <w14:uncheckedState w14:val="2610" w14:font="MS Gothic"/>
            </w14:checkbox>
          </w:sdtPr>
          <w:sdtEndPr/>
          <w:sdtContent>
            <w:tc>
              <w:tcPr>
                <w:tcW w:w="471" w:type="dxa"/>
                <w:tcBorders>
                  <w:top w:val="single" w:sz="4" w:space="0" w:color="auto"/>
                  <w:left w:val="single" w:sz="4" w:space="0" w:color="auto"/>
                  <w:bottom w:val="single" w:sz="4" w:space="0" w:color="auto"/>
                  <w:right w:val="nil"/>
                </w:tcBorders>
              </w:tcPr>
              <w:p w14:paraId="69FB3AC1" w14:textId="77777777" w:rsidR="000C4A3D" w:rsidRPr="002C0BEF" w:rsidRDefault="000C4A3D" w:rsidP="000C4A3D">
                <w:pPr>
                  <w:pStyle w:val="Body"/>
                  <w:spacing w:after="0"/>
                </w:pPr>
                <w:r>
                  <w:rPr>
                    <w:rFonts w:ascii="MS Gothic" w:eastAsia="MS Gothic" w:hAnsi="MS Gothic" w:hint="eastAsia"/>
                  </w:rPr>
                  <w:t>☐</w:t>
                </w:r>
              </w:p>
            </w:tc>
          </w:sdtContent>
        </w:sdt>
        <w:tc>
          <w:tcPr>
            <w:tcW w:w="2362" w:type="dxa"/>
            <w:gridSpan w:val="2"/>
            <w:tcBorders>
              <w:top w:val="single" w:sz="4" w:space="0" w:color="auto"/>
              <w:left w:val="nil"/>
              <w:bottom w:val="single" w:sz="4" w:space="0" w:color="auto"/>
              <w:right w:val="nil"/>
            </w:tcBorders>
          </w:tcPr>
          <w:p w14:paraId="6609DC85" w14:textId="77777777" w:rsidR="000C4A3D" w:rsidRPr="002C0BEF" w:rsidRDefault="000C4A3D" w:rsidP="000C4A3D">
            <w:pPr>
              <w:pStyle w:val="Body"/>
              <w:spacing w:after="0"/>
            </w:pPr>
            <w:r>
              <w:t xml:space="preserve">Yes </w:t>
            </w:r>
            <w:r w:rsidRPr="00243478">
              <w:rPr>
                <w:i/>
                <w:sz w:val="18"/>
                <w:szCs w:val="18"/>
              </w:rPr>
              <w:t>(list names</w:t>
            </w:r>
            <w:r w:rsidRPr="00243478">
              <w:rPr>
                <w:i/>
                <w:sz w:val="16"/>
              </w:rPr>
              <w:t xml:space="preserve"> </w:t>
            </w:r>
            <w:r w:rsidRPr="00243478">
              <w:rPr>
                <w:i/>
                <w:sz w:val="18"/>
              </w:rPr>
              <w:t>below)</w:t>
            </w:r>
          </w:p>
        </w:tc>
        <w:sdt>
          <w:sdtPr>
            <w:alias w:val="Applicant 2 has used other names - N"/>
            <w:tag w:val="Applicant 2 has used other names - N"/>
            <w:id w:val="1422911617"/>
            <w:lock w:val="sdtLocked"/>
            <w14:checkbox>
              <w14:checked w14:val="0"/>
              <w14:checkedState w14:val="2612" w14:font="MS Gothic"/>
              <w14:uncheckedState w14:val="2610" w14:font="MS Gothic"/>
            </w14:checkbox>
          </w:sdtPr>
          <w:sdtEndPr/>
          <w:sdtContent>
            <w:tc>
              <w:tcPr>
                <w:tcW w:w="471" w:type="dxa"/>
                <w:gridSpan w:val="2"/>
                <w:tcBorders>
                  <w:top w:val="single" w:sz="4" w:space="0" w:color="auto"/>
                  <w:left w:val="nil"/>
                  <w:bottom w:val="single" w:sz="4" w:space="0" w:color="auto"/>
                  <w:right w:val="nil"/>
                </w:tcBorders>
              </w:tcPr>
              <w:p w14:paraId="235DD56D" w14:textId="77777777" w:rsidR="000C4A3D" w:rsidRPr="002C0BEF" w:rsidRDefault="00441871" w:rsidP="000C4A3D">
                <w:pPr>
                  <w:pStyle w:val="Body"/>
                  <w:spacing w:after="0"/>
                </w:pPr>
                <w:r>
                  <w:rPr>
                    <w:rFonts w:ascii="MS Gothic" w:eastAsia="MS Gothic" w:hAnsi="MS Gothic" w:hint="eastAsia"/>
                  </w:rPr>
                  <w:t>☐</w:t>
                </w:r>
              </w:p>
            </w:tc>
          </w:sdtContent>
        </w:sdt>
        <w:tc>
          <w:tcPr>
            <w:tcW w:w="745" w:type="dxa"/>
            <w:gridSpan w:val="2"/>
            <w:tcBorders>
              <w:top w:val="single" w:sz="4" w:space="0" w:color="auto"/>
              <w:left w:val="nil"/>
              <w:bottom w:val="single" w:sz="4" w:space="0" w:color="auto"/>
              <w:right w:val="single" w:sz="4" w:space="0" w:color="auto"/>
            </w:tcBorders>
          </w:tcPr>
          <w:p w14:paraId="61D17AC8" w14:textId="77777777" w:rsidR="000C4A3D" w:rsidRPr="002C0BEF" w:rsidRDefault="000C4A3D" w:rsidP="00243478">
            <w:pPr>
              <w:pStyle w:val="Body"/>
              <w:spacing w:after="0"/>
            </w:pPr>
            <w:r>
              <w:t>No</w:t>
            </w:r>
          </w:p>
        </w:tc>
      </w:tr>
      <w:tr w:rsidR="000C4A3D" w:rsidRPr="007A5EFD" w14:paraId="331F64BB" w14:textId="77777777" w:rsidTr="00150180">
        <w:trPr>
          <w:trHeight w:val="250"/>
        </w:trPr>
        <w:tc>
          <w:tcPr>
            <w:tcW w:w="2308" w:type="dxa"/>
            <w:gridSpan w:val="3"/>
            <w:vMerge/>
            <w:tcBorders>
              <w:left w:val="single" w:sz="4" w:space="0" w:color="auto"/>
              <w:right w:val="single" w:sz="4" w:space="0" w:color="auto"/>
            </w:tcBorders>
            <w:shd w:val="clear" w:color="auto" w:fill="E5DFEC"/>
            <w:noWrap/>
            <w:tcMar>
              <w:top w:w="108" w:type="dxa"/>
              <w:bottom w:w="108" w:type="dxa"/>
            </w:tcMar>
          </w:tcPr>
          <w:p w14:paraId="51141A69" w14:textId="77777777" w:rsidR="000C4A3D" w:rsidRDefault="000C4A3D" w:rsidP="000C4A3D">
            <w:pPr>
              <w:spacing w:after="0"/>
              <w:rPr>
                <w:rStyle w:val="Questionlabel"/>
              </w:rPr>
            </w:pPr>
          </w:p>
        </w:tc>
        <w:sdt>
          <w:sdtPr>
            <w:rPr>
              <w:b/>
              <w:bCs/>
            </w:rPr>
            <w:alias w:val="Applicant 1 - Other name 1"/>
            <w:tag w:val="Applicant 1 - Other name 1"/>
            <w:id w:val="-648439670"/>
            <w:lock w:val="sdtLocked"/>
            <w:placeholder>
              <w:docPart w:val="EE288B2169DB4FCCAE981D2953432F8D"/>
            </w:placeholder>
            <w:showingPlcHdr/>
            <w:text w:multiLine="1"/>
          </w:sdtPr>
          <w:sdtEndPr>
            <w:rPr>
              <w:b w:val="0"/>
              <w:bCs w:val="0"/>
            </w:r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0B460331" w14:textId="77777777" w:rsidR="000C4A3D" w:rsidRPr="002C0BEF" w:rsidRDefault="000C4A3D" w:rsidP="00243478">
                <w:pPr>
                  <w:pStyle w:val="Body"/>
                  <w:spacing w:after="0"/>
                </w:pPr>
                <w:r w:rsidRPr="007B5F16">
                  <w:rPr>
                    <w:rStyle w:val="PlaceholderText"/>
                  </w:rPr>
                  <w:t>Click or tap here to enter text.</w:t>
                </w:r>
              </w:p>
            </w:tc>
          </w:sdtContent>
        </w:sdt>
        <w:sdt>
          <w:sdtPr>
            <w:alias w:val="Applicant 2 - Other name 1"/>
            <w:tag w:val="Applicant 2 - Other name 1"/>
            <w:id w:val="-1844308584"/>
            <w:placeholder>
              <w:docPart w:val="01DFB4A1590C42DE9CD45CB82B4FDE54"/>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17F52880" w14:textId="77777777" w:rsidR="000C4A3D" w:rsidRPr="002C0BEF" w:rsidRDefault="000C4A3D" w:rsidP="00243478">
                <w:pPr>
                  <w:pStyle w:val="Body"/>
                  <w:spacing w:after="0"/>
                </w:pPr>
                <w:r w:rsidRPr="007B5F16">
                  <w:rPr>
                    <w:rStyle w:val="PlaceholderText"/>
                  </w:rPr>
                  <w:t>Click or tap here to enter text.</w:t>
                </w:r>
              </w:p>
            </w:tc>
          </w:sdtContent>
        </w:sdt>
      </w:tr>
      <w:tr w:rsidR="000C4A3D" w:rsidRPr="007A5EFD" w14:paraId="5CE2861E" w14:textId="77777777" w:rsidTr="00150180">
        <w:trPr>
          <w:trHeight w:val="250"/>
        </w:trPr>
        <w:tc>
          <w:tcPr>
            <w:tcW w:w="2308" w:type="dxa"/>
            <w:gridSpan w:val="3"/>
            <w:vMerge/>
            <w:tcBorders>
              <w:left w:val="single" w:sz="4" w:space="0" w:color="auto"/>
              <w:bottom w:val="single" w:sz="4" w:space="0" w:color="auto"/>
              <w:right w:val="single" w:sz="4" w:space="0" w:color="auto"/>
            </w:tcBorders>
            <w:shd w:val="clear" w:color="auto" w:fill="E5DFEC"/>
            <w:noWrap/>
            <w:tcMar>
              <w:top w:w="108" w:type="dxa"/>
              <w:bottom w:w="108" w:type="dxa"/>
            </w:tcMar>
          </w:tcPr>
          <w:p w14:paraId="5668368B" w14:textId="77777777" w:rsidR="000C4A3D" w:rsidRDefault="000C4A3D" w:rsidP="000C4A3D">
            <w:pPr>
              <w:spacing w:after="0"/>
              <w:rPr>
                <w:rStyle w:val="Questionlabel"/>
              </w:rPr>
            </w:pPr>
          </w:p>
        </w:tc>
        <w:sdt>
          <w:sdtPr>
            <w:rPr>
              <w:b/>
              <w:bCs/>
            </w:rPr>
            <w:alias w:val="Applicant 1 - Other name 2"/>
            <w:tag w:val="Applicant 1 - Other name 2"/>
            <w:id w:val="1684091144"/>
            <w:placeholder>
              <w:docPart w:val="EE86537081BB4A8DBBCE211F25EB2091"/>
            </w:placeholder>
            <w:showingPlcHdr/>
            <w:text w:multiLine="1"/>
          </w:sdtPr>
          <w:sdtEndPr>
            <w:rPr>
              <w:b w:val="0"/>
              <w:bCs w:val="0"/>
            </w:r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7015FD0" w14:textId="77777777" w:rsidR="000C4A3D" w:rsidRPr="002C0BEF" w:rsidRDefault="000C4A3D" w:rsidP="00243478">
                <w:pPr>
                  <w:pStyle w:val="Body"/>
                  <w:spacing w:after="0"/>
                </w:pPr>
                <w:r w:rsidRPr="007B5F16">
                  <w:rPr>
                    <w:rStyle w:val="PlaceholderText"/>
                  </w:rPr>
                  <w:t>Click or tap here to enter text.</w:t>
                </w:r>
              </w:p>
            </w:tc>
          </w:sdtContent>
        </w:sdt>
        <w:sdt>
          <w:sdtPr>
            <w:alias w:val="Applicant 2 - Other name 2"/>
            <w:tag w:val="Applicant 2 - Other name 2"/>
            <w:id w:val="1984733080"/>
            <w:placeholder>
              <w:docPart w:val="40EE2AE156D74000BAB820506DC66126"/>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0AC5AF4B" w14:textId="77777777" w:rsidR="000C4A3D" w:rsidRPr="002C0BEF" w:rsidRDefault="000C4A3D" w:rsidP="00243478">
                <w:pPr>
                  <w:pStyle w:val="Body"/>
                  <w:spacing w:after="0"/>
                </w:pPr>
                <w:r w:rsidRPr="007B5F16">
                  <w:rPr>
                    <w:rStyle w:val="PlaceholderText"/>
                  </w:rPr>
                  <w:t>Click or tap here to enter text.</w:t>
                </w:r>
              </w:p>
            </w:tc>
          </w:sdtContent>
        </w:sdt>
      </w:tr>
      <w:tr w:rsidR="0021791D" w:rsidRPr="007A5EFD" w14:paraId="2D22E5C8" w14:textId="77777777" w:rsidTr="00CB1F9E">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05F15317" w14:textId="77777777" w:rsidR="0021791D" w:rsidRPr="007A5EFD" w:rsidRDefault="0021791D" w:rsidP="00CB1F9E">
            <w:pPr>
              <w:spacing w:after="0"/>
              <w:rPr>
                <w:rStyle w:val="Questionlabel"/>
                <w:lang w:eastAsia="en-US"/>
              </w:rPr>
            </w:pPr>
            <w:r>
              <w:rPr>
                <w:rStyle w:val="Questionlabel"/>
              </w:rPr>
              <w:t>Email</w:t>
            </w:r>
          </w:p>
        </w:tc>
        <w:sdt>
          <w:sdtPr>
            <w:alias w:val="Applicant 1 - Email"/>
            <w:tag w:val="Applicant 1 - Email"/>
            <w:id w:val="1429235948"/>
            <w:lock w:val="sdtLocked"/>
            <w:placeholder>
              <w:docPart w:val="CF840023D0F04D42A256696F03D24C1B"/>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60D4843" w14:textId="77777777" w:rsidR="0021791D" w:rsidRPr="002C0BEF" w:rsidRDefault="0021791D" w:rsidP="00CB1F9E">
                <w:pPr>
                  <w:spacing w:after="0"/>
                </w:pPr>
                <w:r w:rsidRPr="007B5F16">
                  <w:rPr>
                    <w:rStyle w:val="PlaceholderText"/>
                  </w:rPr>
                  <w:t>Click or tap here to enter text.</w:t>
                </w:r>
              </w:p>
            </w:tc>
          </w:sdtContent>
        </w:sdt>
        <w:sdt>
          <w:sdtPr>
            <w:alias w:val="Applicant 2 - Email"/>
            <w:tag w:val="Applicant 2 - Email"/>
            <w:id w:val="1883284956"/>
            <w:lock w:val="sdtLocked"/>
            <w:placeholder>
              <w:docPart w:val="7A31D2A600364F51BAEFFD388AC7C222"/>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169A00F1" w14:textId="77777777" w:rsidR="0021791D" w:rsidRPr="002C0BEF" w:rsidRDefault="0021791D" w:rsidP="00CB1F9E">
                <w:pPr>
                  <w:spacing w:after="0"/>
                </w:pPr>
                <w:r w:rsidRPr="007B5F16">
                  <w:rPr>
                    <w:rStyle w:val="PlaceholderText"/>
                  </w:rPr>
                  <w:t>Click or tap here to enter text.</w:t>
                </w:r>
              </w:p>
            </w:tc>
          </w:sdtContent>
        </w:sdt>
      </w:tr>
      <w:tr w:rsidR="0021791D" w:rsidRPr="007A5EFD" w14:paraId="7443CF9F" w14:textId="77777777" w:rsidTr="00CB1F9E">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2ED60765" w14:textId="77777777" w:rsidR="0021791D" w:rsidRPr="007A5EFD" w:rsidRDefault="0021791D" w:rsidP="00CB1F9E">
            <w:pPr>
              <w:spacing w:after="0"/>
              <w:rPr>
                <w:rStyle w:val="Questionlabel"/>
                <w:lang w:eastAsia="en-US"/>
              </w:rPr>
            </w:pPr>
            <w:r>
              <w:rPr>
                <w:rStyle w:val="Questionlabel"/>
              </w:rPr>
              <w:t>Telephone</w:t>
            </w:r>
          </w:p>
        </w:tc>
        <w:sdt>
          <w:sdtPr>
            <w:alias w:val="Applicant 1 - Daytime telephone"/>
            <w:tag w:val="Applicant 1 - Daytime telephone"/>
            <w:id w:val="1068614463"/>
            <w:lock w:val="sdtLocked"/>
            <w:placeholder>
              <w:docPart w:val="F6E16D401E644C08824BD760E2CDA122"/>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3E66A15" w14:textId="77777777" w:rsidR="0021791D" w:rsidRPr="002C0BEF" w:rsidRDefault="0021791D" w:rsidP="00CB1F9E">
                <w:pPr>
                  <w:spacing w:after="0"/>
                </w:pPr>
                <w:r w:rsidRPr="007B5F16">
                  <w:rPr>
                    <w:rStyle w:val="PlaceholderText"/>
                  </w:rPr>
                  <w:t>Click or tap here to enter text.</w:t>
                </w:r>
              </w:p>
            </w:tc>
          </w:sdtContent>
        </w:sdt>
        <w:sdt>
          <w:sdtPr>
            <w:alias w:val="Applicant 2 - Daytime telephone"/>
            <w:tag w:val="Applicant 2 - Daytime telephone"/>
            <w:id w:val="-1464189666"/>
            <w:lock w:val="sdtLocked"/>
            <w:placeholder>
              <w:docPart w:val="DAD9A141618145D783901266FB3FEF83"/>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198090E8" w14:textId="77777777" w:rsidR="0021791D" w:rsidRPr="002C0BEF" w:rsidRDefault="0021791D" w:rsidP="00CB1F9E">
                <w:pPr>
                  <w:spacing w:after="0"/>
                </w:pPr>
                <w:r w:rsidRPr="007B5F16">
                  <w:rPr>
                    <w:rStyle w:val="PlaceholderText"/>
                  </w:rPr>
                  <w:t>Click or tap here to enter text.</w:t>
                </w:r>
              </w:p>
            </w:tc>
          </w:sdtContent>
        </w:sdt>
      </w:tr>
      <w:tr w:rsidR="00CB7CA7" w:rsidRPr="007A5EFD" w14:paraId="2BC1CAA1" w14:textId="77777777" w:rsidTr="00243478">
        <w:trPr>
          <w:trHeight w:val="20"/>
        </w:trPr>
        <w:tc>
          <w:tcPr>
            <w:tcW w:w="1039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9401DBD" w14:textId="77777777" w:rsidR="00CB7CA7" w:rsidRPr="002C0BEF" w:rsidRDefault="00CB7CA7" w:rsidP="00296271">
            <w:pPr>
              <w:spacing w:after="0"/>
            </w:pPr>
            <w:r>
              <w:rPr>
                <w:rStyle w:val="Questionlabel"/>
              </w:rPr>
              <w:t>Current residential address</w:t>
            </w:r>
          </w:p>
        </w:tc>
      </w:tr>
      <w:tr w:rsidR="00CB7CA7" w:rsidRPr="007A5EFD" w14:paraId="09F98A76"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44875CC7" w14:textId="77777777" w:rsidR="00CB7CA7" w:rsidRPr="007A5EFD" w:rsidRDefault="00CB7CA7" w:rsidP="00296271">
            <w:pPr>
              <w:spacing w:after="0"/>
              <w:rPr>
                <w:rStyle w:val="Questionlabel"/>
                <w:lang w:eastAsia="en-US"/>
              </w:rPr>
            </w:pPr>
            <w:r>
              <w:rPr>
                <w:rStyle w:val="Questionlabel"/>
              </w:rPr>
              <w:t>Unit/street number</w:t>
            </w:r>
          </w:p>
        </w:tc>
        <w:sdt>
          <w:sdtPr>
            <w:alias w:val="Applicant 1 - Unit/street number"/>
            <w:tag w:val="Applicant 1 - Unit/street number"/>
            <w:id w:val="-1600870156"/>
            <w:lock w:val="sdtLocked"/>
            <w:placeholder>
              <w:docPart w:val="D5976376C4634CB89953B3232FB3A9B9"/>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7FF136A" w14:textId="77777777" w:rsidR="00CB7CA7" w:rsidRPr="002C0BEF" w:rsidRDefault="00CB7CA7" w:rsidP="00296271">
                <w:pPr>
                  <w:spacing w:after="0"/>
                </w:pPr>
                <w:r w:rsidRPr="007B5F16">
                  <w:rPr>
                    <w:rStyle w:val="PlaceholderText"/>
                  </w:rPr>
                  <w:t>Click or tap here to enter text.</w:t>
                </w:r>
              </w:p>
            </w:tc>
          </w:sdtContent>
        </w:sdt>
        <w:sdt>
          <w:sdtPr>
            <w:alias w:val="Applicant 2 - Unit/street number"/>
            <w:tag w:val="Applicant 2 - Unit/street number"/>
            <w:id w:val="-115602414"/>
            <w:lock w:val="sdtLocked"/>
            <w:placeholder>
              <w:docPart w:val="0E6AE35A60DE47068A203D51BD8C4AF7"/>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2F988A2C" w14:textId="77777777" w:rsidR="00CB7CA7" w:rsidRPr="002C0BEF" w:rsidRDefault="00CB7CA7" w:rsidP="00296271">
                <w:pPr>
                  <w:spacing w:after="0"/>
                </w:pPr>
                <w:r w:rsidRPr="007B5F16">
                  <w:rPr>
                    <w:rStyle w:val="PlaceholderText"/>
                  </w:rPr>
                  <w:t>Click or tap here to enter text.</w:t>
                </w:r>
              </w:p>
            </w:tc>
          </w:sdtContent>
        </w:sdt>
      </w:tr>
      <w:tr w:rsidR="00CB7CA7" w:rsidRPr="007A5EFD" w14:paraId="1EE6B9EA"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4541877D" w14:textId="77777777" w:rsidR="00CB7CA7" w:rsidRPr="007A5EFD" w:rsidRDefault="00CB7CA7" w:rsidP="00296271">
            <w:pPr>
              <w:spacing w:after="0"/>
              <w:rPr>
                <w:rStyle w:val="Questionlabel"/>
                <w:lang w:eastAsia="en-US"/>
              </w:rPr>
            </w:pPr>
            <w:r>
              <w:rPr>
                <w:rStyle w:val="Questionlabel"/>
              </w:rPr>
              <w:t>Street name</w:t>
            </w:r>
          </w:p>
        </w:tc>
        <w:sdt>
          <w:sdtPr>
            <w:alias w:val="Applicant 1 - Street name"/>
            <w:tag w:val="Applicant 1 - Street name"/>
            <w:id w:val="-1905052706"/>
            <w:lock w:val="sdtLocked"/>
            <w:placeholder>
              <w:docPart w:val="236FB9AA1EEA4B399AA5A73386E7408B"/>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DF7B035" w14:textId="77777777" w:rsidR="00CB7CA7" w:rsidRPr="002C0BEF" w:rsidRDefault="00CB7CA7" w:rsidP="00296271">
                <w:pPr>
                  <w:spacing w:after="0"/>
                </w:pPr>
                <w:r w:rsidRPr="007B5F16">
                  <w:rPr>
                    <w:rStyle w:val="PlaceholderText"/>
                  </w:rPr>
                  <w:t>Click or tap here to enter text.</w:t>
                </w:r>
              </w:p>
            </w:tc>
          </w:sdtContent>
        </w:sdt>
        <w:sdt>
          <w:sdtPr>
            <w:alias w:val="Applicant 2 - Street name"/>
            <w:tag w:val="Applicant 2 - Street name"/>
            <w:id w:val="792798028"/>
            <w:lock w:val="sdtLocked"/>
            <w:placeholder>
              <w:docPart w:val="66D93BE4849B4D3AA56F946960111BB4"/>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222FCD61" w14:textId="77777777" w:rsidR="00CB7CA7" w:rsidRPr="002C0BEF" w:rsidRDefault="00CB7CA7" w:rsidP="00296271">
                <w:pPr>
                  <w:spacing w:after="0"/>
                </w:pPr>
                <w:r w:rsidRPr="007B5F16">
                  <w:rPr>
                    <w:rStyle w:val="PlaceholderText"/>
                  </w:rPr>
                  <w:t>Click or tap here to enter text.</w:t>
                </w:r>
              </w:p>
            </w:tc>
          </w:sdtContent>
        </w:sdt>
      </w:tr>
      <w:tr w:rsidR="00CB7CA7" w:rsidRPr="007A5EFD" w14:paraId="5B5A66C3"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1476F7EA" w14:textId="77777777" w:rsidR="00CB7CA7" w:rsidRPr="007A5EFD" w:rsidRDefault="00CB7CA7" w:rsidP="00296271">
            <w:pPr>
              <w:spacing w:after="0"/>
              <w:rPr>
                <w:rStyle w:val="Questionlabel"/>
                <w:lang w:eastAsia="en-US"/>
              </w:rPr>
            </w:pPr>
            <w:r>
              <w:rPr>
                <w:rStyle w:val="Questionlabel"/>
              </w:rPr>
              <w:t>Suburb</w:t>
            </w:r>
          </w:p>
        </w:tc>
        <w:sdt>
          <w:sdtPr>
            <w:alias w:val="Applicant 1 - Suburb"/>
            <w:tag w:val="Applicant 1 - Suburb"/>
            <w:id w:val="-454253222"/>
            <w:lock w:val="sdtLocked"/>
            <w:placeholder>
              <w:docPart w:val="DD8D97075C5B4AED8109DDEC49C2C39D"/>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3117E70" w14:textId="77777777" w:rsidR="00CB7CA7" w:rsidRPr="002C0BEF" w:rsidRDefault="00CB7CA7" w:rsidP="00296271">
                <w:pPr>
                  <w:spacing w:after="0"/>
                </w:pPr>
                <w:r w:rsidRPr="007B5F16">
                  <w:rPr>
                    <w:rStyle w:val="PlaceholderText"/>
                  </w:rPr>
                  <w:t>Click or tap here to enter text.</w:t>
                </w:r>
              </w:p>
            </w:tc>
          </w:sdtContent>
        </w:sdt>
        <w:sdt>
          <w:sdtPr>
            <w:alias w:val="Applicant 2 - Suburb"/>
            <w:tag w:val="Applicant 2 - Suburb"/>
            <w:id w:val="-645581263"/>
            <w:lock w:val="sdtLocked"/>
            <w:placeholder>
              <w:docPart w:val="423F3AD7F22D420F8271DEF0EA6DCAD4"/>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412C4B88" w14:textId="77777777" w:rsidR="00CB7CA7" w:rsidRPr="002C0BEF" w:rsidRDefault="00CB7CA7" w:rsidP="00296271">
                <w:pPr>
                  <w:spacing w:after="0"/>
                </w:pPr>
                <w:r w:rsidRPr="007B5F16">
                  <w:rPr>
                    <w:rStyle w:val="PlaceholderText"/>
                  </w:rPr>
                  <w:t>Click or tap here to enter text.</w:t>
                </w:r>
              </w:p>
            </w:tc>
          </w:sdtContent>
        </w:sdt>
      </w:tr>
      <w:tr w:rsidR="00CB7CA7" w:rsidRPr="007A5EFD" w14:paraId="3066B932"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3625362F" w14:textId="77777777" w:rsidR="00CB7CA7" w:rsidRPr="007A5EFD" w:rsidRDefault="00CB7CA7" w:rsidP="00296271">
            <w:pPr>
              <w:spacing w:after="0"/>
              <w:rPr>
                <w:rStyle w:val="Questionlabel"/>
                <w:lang w:eastAsia="en-US"/>
              </w:rPr>
            </w:pPr>
            <w:r>
              <w:rPr>
                <w:rStyle w:val="Questionlabel"/>
              </w:rPr>
              <w:t>State</w:t>
            </w:r>
          </w:p>
        </w:tc>
        <w:sdt>
          <w:sdtPr>
            <w:alias w:val="Applicant 1 - State"/>
            <w:tag w:val="Applicant 1 - State"/>
            <w:id w:val="2104380675"/>
            <w:lock w:val="sdtLocked"/>
            <w:placeholder>
              <w:docPart w:val="BACB49D9C2344EC69903254607F7B22D"/>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C9C7FC4" w14:textId="77777777" w:rsidR="00CB7CA7" w:rsidRPr="002C0BEF" w:rsidRDefault="00CB7CA7" w:rsidP="00296271">
                <w:pPr>
                  <w:spacing w:after="0"/>
                </w:pPr>
                <w:r w:rsidRPr="007B5F16">
                  <w:rPr>
                    <w:rStyle w:val="PlaceholderText"/>
                  </w:rPr>
                  <w:t>Click or tap here to enter text.</w:t>
                </w:r>
              </w:p>
            </w:tc>
          </w:sdtContent>
        </w:sdt>
        <w:sdt>
          <w:sdtPr>
            <w:alias w:val="Applicant 2 - State"/>
            <w:tag w:val="Applicant 2 - State"/>
            <w:id w:val="-769389526"/>
            <w:lock w:val="sdtLocked"/>
            <w:placeholder>
              <w:docPart w:val="2B4FC7C2666B4BE4AD4E82DBA0D47693"/>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2ADE621D" w14:textId="77777777" w:rsidR="00CB7CA7" w:rsidRPr="002C0BEF" w:rsidRDefault="00CB7CA7" w:rsidP="00296271">
                <w:pPr>
                  <w:spacing w:after="0"/>
                </w:pPr>
                <w:r w:rsidRPr="007B5F16">
                  <w:rPr>
                    <w:rStyle w:val="PlaceholderText"/>
                  </w:rPr>
                  <w:t>Click or tap here to enter text.</w:t>
                </w:r>
              </w:p>
            </w:tc>
          </w:sdtContent>
        </w:sdt>
      </w:tr>
      <w:tr w:rsidR="00CB7CA7" w:rsidRPr="007A5EFD" w14:paraId="1BA74A7C"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6FDB71A7" w14:textId="77777777" w:rsidR="00CB7CA7" w:rsidRPr="007A5EFD" w:rsidRDefault="00CB7CA7" w:rsidP="00296271">
            <w:pPr>
              <w:spacing w:after="0"/>
              <w:rPr>
                <w:rStyle w:val="Questionlabel"/>
                <w:lang w:eastAsia="en-US"/>
              </w:rPr>
            </w:pPr>
            <w:r>
              <w:rPr>
                <w:rStyle w:val="Questionlabel"/>
              </w:rPr>
              <w:t>Postcode</w:t>
            </w:r>
          </w:p>
        </w:tc>
        <w:sdt>
          <w:sdtPr>
            <w:alias w:val="Applicant 1 - Postcode"/>
            <w:tag w:val="Applicant 1 - Postcode"/>
            <w:id w:val="-63031730"/>
            <w:lock w:val="sdtLocked"/>
            <w:placeholder>
              <w:docPart w:val="E4F33EC442C24837B098449272B77FD5"/>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0A4003D" w14:textId="77777777" w:rsidR="00CB7CA7" w:rsidRPr="002C0BEF" w:rsidRDefault="00CB7CA7" w:rsidP="00296271">
                <w:pPr>
                  <w:spacing w:after="0"/>
                </w:pPr>
                <w:r w:rsidRPr="007B5F16">
                  <w:rPr>
                    <w:rStyle w:val="PlaceholderText"/>
                  </w:rPr>
                  <w:t>Click or tap here to enter text.</w:t>
                </w:r>
              </w:p>
            </w:tc>
          </w:sdtContent>
        </w:sdt>
        <w:sdt>
          <w:sdtPr>
            <w:alias w:val="Applicant 2 - Postcode"/>
            <w:tag w:val="Applicant 2 - Postcode"/>
            <w:id w:val="-1678652697"/>
            <w:lock w:val="sdtLocked"/>
            <w:placeholder>
              <w:docPart w:val="A81E24297988427690F2E596B63C19E0"/>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3EAA05A4" w14:textId="77777777" w:rsidR="00CB7CA7" w:rsidRPr="002C0BEF" w:rsidRDefault="00CB7CA7" w:rsidP="00296271">
                <w:pPr>
                  <w:spacing w:after="0"/>
                </w:pPr>
                <w:r w:rsidRPr="007B5F16">
                  <w:rPr>
                    <w:rStyle w:val="PlaceholderText"/>
                  </w:rPr>
                  <w:t>Click or tap here to enter text.</w:t>
                </w:r>
              </w:p>
            </w:tc>
          </w:sdtContent>
        </w:sdt>
      </w:tr>
      <w:tr w:rsidR="003444E5" w:rsidRPr="007F2CAA" w14:paraId="3E6DC9A2" w14:textId="77777777" w:rsidTr="00243478">
        <w:trPr>
          <w:trHeight w:val="20"/>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1156FC5" w14:textId="77777777" w:rsidR="003444E5" w:rsidRPr="0091260E" w:rsidRDefault="003444E5" w:rsidP="00243478">
            <w:pPr>
              <w:keepNext/>
              <w:spacing w:after="0"/>
              <w:rPr>
                <w:rStyle w:val="Questionlabel"/>
                <w:color w:val="FFFFFF" w:themeColor="background1"/>
                <w:lang w:eastAsia="en-US"/>
              </w:rPr>
            </w:pPr>
            <w:r>
              <w:rPr>
                <w:rStyle w:val="Questionlabel"/>
                <w:color w:val="FFFFFF" w:themeColor="background1"/>
              </w:rPr>
              <w:t>Part C – Conveyance details</w:t>
            </w:r>
          </w:p>
        </w:tc>
      </w:tr>
      <w:tr w:rsidR="00B05661" w:rsidRPr="007A5EFD" w14:paraId="0388A2A4" w14:textId="77777777" w:rsidTr="00243478">
        <w:trPr>
          <w:trHeight w:val="20"/>
        </w:trPr>
        <w:tc>
          <w:tcPr>
            <w:tcW w:w="1039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4DD295D" w14:textId="77777777" w:rsidR="00B05661" w:rsidRPr="002C0BEF" w:rsidRDefault="00B05661" w:rsidP="00296271">
            <w:pPr>
              <w:spacing w:after="0"/>
            </w:pPr>
            <w:r>
              <w:rPr>
                <w:rStyle w:val="Questionlabel"/>
              </w:rPr>
              <w:t>Land details</w:t>
            </w:r>
          </w:p>
        </w:tc>
      </w:tr>
      <w:tr w:rsidR="00441871" w:rsidRPr="007A5EFD" w14:paraId="61A87574"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2BD4167E" w14:textId="77777777" w:rsidR="00441871" w:rsidRDefault="00441871">
            <w:pPr>
              <w:spacing w:after="0"/>
              <w:rPr>
                <w:rStyle w:val="Questionlabel"/>
                <w:lang w:eastAsia="en-US"/>
              </w:rPr>
            </w:pPr>
            <w:r w:rsidRPr="00243478">
              <w:rPr>
                <w:rStyle w:val="Questionlabel"/>
              </w:rPr>
              <w:t>Volume</w:t>
            </w:r>
          </w:p>
          <w:p w14:paraId="026F99FF" w14:textId="77777777" w:rsidR="00441871" w:rsidRPr="00243478" w:rsidRDefault="00441871">
            <w:pPr>
              <w:spacing w:after="0"/>
              <w:rPr>
                <w:rStyle w:val="Questionlabel"/>
                <w:i/>
              </w:rPr>
            </w:pPr>
            <w:r w:rsidRPr="00243478">
              <w:rPr>
                <w:rStyle w:val="Questionlabel"/>
                <w:i/>
                <w:sz w:val="18"/>
              </w:rPr>
              <w:t>(if the current title is unavailable, enter parent title number)</w:t>
            </w:r>
          </w:p>
        </w:tc>
        <w:sdt>
          <w:sdtPr>
            <w:alias w:val="Volume"/>
            <w:tag w:val="Volume"/>
            <w:id w:val="-353424181"/>
            <w:lock w:val="sdtLocked"/>
            <w:placeholder>
              <w:docPart w:val="F38FB59B0AE541F48241852936A284DE"/>
            </w:placeholder>
            <w:showingPlcHdr/>
            <w:text w:multiLine="1"/>
          </w:sdtPr>
          <w:sdtEndPr/>
          <w:sdtContent>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E738449" w14:textId="77777777" w:rsidR="00441871" w:rsidRPr="002C0BEF" w:rsidRDefault="00441871">
                <w:pPr>
                  <w:spacing w:after="0"/>
                </w:pPr>
                <w:r w:rsidRPr="007B5F16">
                  <w:rPr>
                    <w:rStyle w:val="PlaceholderText"/>
                  </w:rPr>
                  <w:t>Click or tap to enter text.</w:t>
                </w:r>
              </w:p>
            </w:tc>
          </w:sdtContent>
        </w:sdt>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00A6A44A" w14:textId="77777777" w:rsidR="00441871" w:rsidRPr="00243478" w:rsidRDefault="00441871">
            <w:pPr>
              <w:spacing w:after="0"/>
              <w:rPr>
                <w:rStyle w:val="Questionlabel"/>
              </w:rPr>
            </w:pPr>
            <w:r w:rsidRPr="00243478">
              <w:rPr>
                <w:rStyle w:val="Questionlabel"/>
              </w:rPr>
              <w:t>Folio</w:t>
            </w:r>
          </w:p>
        </w:tc>
        <w:sdt>
          <w:sdtPr>
            <w:alias w:val="Folio"/>
            <w:tag w:val="Folio"/>
            <w:id w:val="-1373069192"/>
            <w:lock w:val="sdtLocked"/>
            <w:placeholder>
              <w:docPart w:val="FE1DFC8BE0DB4DE4BFD17CF84A962795"/>
            </w:placeholder>
            <w:showingPlcHdr/>
            <w:text w:multiLine="1"/>
          </w:sdtPr>
          <w:sdtEndPr/>
          <w:sdtContent>
            <w:tc>
              <w:tcPr>
                <w:tcW w:w="2886" w:type="dxa"/>
                <w:gridSpan w:val="5"/>
                <w:tcBorders>
                  <w:top w:val="single" w:sz="4" w:space="0" w:color="auto"/>
                  <w:left w:val="single" w:sz="4" w:space="0" w:color="auto"/>
                  <w:bottom w:val="single" w:sz="4" w:space="0" w:color="auto"/>
                  <w:right w:val="single" w:sz="4" w:space="0" w:color="auto"/>
                </w:tcBorders>
              </w:tcPr>
              <w:p w14:paraId="13F9651B" w14:textId="77777777" w:rsidR="00441871" w:rsidRPr="002C0BEF" w:rsidRDefault="00441871">
                <w:pPr>
                  <w:spacing w:after="0"/>
                </w:pPr>
                <w:r w:rsidRPr="007B5F16">
                  <w:rPr>
                    <w:rStyle w:val="PlaceholderText"/>
                  </w:rPr>
                  <w:t>Click or tap to enter text.</w:t>
                </w:r>
              </w:p>
            </w:tc>
          </w:sdtContent>
        </w:sdt>
      </w:tr>
      <w:tr w:rsidR="00441871" w:rsidRPr="007A5EFD" w14:paraId="2BA7A3DB"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16AED4C6" w14:textId="77777777" w:rsidR="00441871" w:rsidRPr="007A5EFD" w:rsidRDefault="00441871">
            <w:pPr>
              <w:spacing w:after="0"/>
              <w:rPr>
                <w:rStyle w:val="Questionlabel"/>
                <w:lang w:eastAsia="en-US"/>
              </w:rPr>
            </w:pPr>
            <w:r w:rsidRPr="00243478">
              <w:rPr>
                <w:rStyle w:val="Questionlabel"/>
              </w:rPr>
              <w:t>Unit/</w:t>
            </w:r>
            <w:r>
              <w:rPr>
                <w:rStyle w:val="Questionlabel"/>
              </w:rPr>
              <w:t>street n</w:t>
            </w:r>
            <w:r w:rsidRPr="00243478">
              <w:rPr>
                <w:rStyle w:val="Questionlabel"/>
              </w:rPr>
              <w:t>umber</w:t>
            </w:r>
          </w:p>
        </w:tc>
        <w:sdt>
          <w:sdtPr>
            <w:alias w:val="Unit/street number"/>
            <w:tag w:val="Unit/street number"/>
            <w:id w:val="-645200456"/>
            <w:lock w:val="sdtLocked"/>
            <w:placeholder>
              <w:docPart w:val="B2A012B6D91C4AA59E961BFC48454E0C"/>
            </w:placeholder>
            <w:showingPlcHdr/>
            <w:text w:multiLine="1"/>
          </w:sdtPr>
          <w:sdtEndPr/>
          <w:sdtContent>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C2561D5" w14:textId="77777777" w:rsidR="00441871" w:rsidRPr="002C0BEF" w:rsidRDefault="00301E93" w:rsidP="00441871">
                <w:pPr>
                  <w:spacing w:after="0"/>
                </w:pPr>
                <w:r>
                  <w:rPr>
                    <w:rStyle w:val="PlaceholderText"/>
                  </w:rPr>
                  <w:t>Click or tap</w:t>
                </w:r>
                <w:r w:rsidR="00441871" w:rsidRPr="007B5F16">
                  <w:rPr>
                    <w:rStyle w:val="PlaceholderText"/>
                  </w:rPr>
                  <w:t xml:space="preserve"> to enter text.</w:t>
                </w:r>
              </w:p>
            </w:tc>
          </w:sdtContent>
        </w:sdt>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5127012B" w14:textId="77777777" w:rsidR="00441871" w:rsidRDefault="00441871">
            <w:pPr>
              <w:spacing w:after="0"/>
              <w:rPr>
                <w:rStyle w:val="Questionlabel"/>
                <w:bCs w:val="0"/>
                <w:lang w:eastAsia="en-US"/>
              </w:rPr>
            </w:pPr>
            <w:r>
              <w:rPr>
                <w:rStyle w:val="Questionlabel"/>
                <w:bCs w:val="0"/>
              </w:rPr>
              <w:t>Lot n</w:t>
            </w:r>
            <w:r w:rsidRPr="00243478">
              <w:rPr>
                <w:rStyle w:val="Questionlabel"/>
              </w:rPr>
              <w:t>o.</w:t>
            </w:r>
          </w:p>
          <w:p w14:paraId="6064B1D3" w14:textId="77777777" w:rsidR="00441871" w:rsidRPr="00243478" w:rsidRDefault="00441871">
            <w:pPr>
              <w:spacing w:after="0"/>
              <w:rPr>
                <w:rStyle w:val="Questionlabel"/>
                <w:i/>
              </w:rPr>
            </w:pPr>
            <w:r w:rsidRPr="00243478">
              <w:rPr>
                <w:rStyle w:val="Questionlabel"/>
                <w:i/>
                <w:sz w:val="18"/>
              </w:rPr>
              <w:t>(only if no street number allocated)</w:t>
            </w:r>
          </w:p>
        </w:tc>
        <w:sdt>
          <w:sdtPr>
            <w:alias w:val="Applicant 2 - Unit/street number"/>
            <w:tag w:val="Applicant 2 - Unit/street number"/>
            <w:id w:val="-1584057562"/>
            <w:placeholder>
              <w:docPart w:val="622D4E36B4464CB1A974CC5533C490D8"/>
            </w:placeholder>
            <w:showingPlcHdr/>
            <w:text w:multiLine="1"/>
          </w:sdtPr>
          <w:sdtEndPr/>
          <w:sdtContent>
            <w:tc>
              <w:tcPr>
                <w:tcW w:w="2886" w:type="dxa"/>
                <w:gridSpan w:val="5"/>
                <w:tcBorders>
                  <w:top w:val="single" w:sz="4" w:space="0" w:color="auto"/>
                  <w:left w:val="single" w:sz="4" w:space="0" w:color="auto"/>
                  <w:bottom w:val="single" w:sz="4" w:space="0" w:color="auto"/>
                  <w:right w:val="single" w:sz="4" w:space="0" w:color="auto"/>
                </w:tcBorders>
              </w:tcPr>
              <w:p w14:paraId="1206D860" w14:textId="77777777" w:rsidR="00441871" w:rsidRPr="002C0BEF" w:rsidRDefault="00301E93" w:rsidP="00441871">
                <w:pPr>
                  <w:spacing w:after="0"/>
                </w:pPr>
                <w:r>
                  <w:rPr>
                    <w:rStyle w:val="PlaceholderText"/>
                  </w:rPr>
                  <w:t xml:space="preserve">Click or tap </w:t>
                </w:r>
                <w:r w:rsidR="00441871" w:rsidRPr="007B5F16">
                  <w:rPr>
                    <w:rStyle w:val="PlaceholderText"/>
                  </w:rPr>
                  <w:t>to enter text.</w:t>
                </w:r>
              </w:p>
            </w:tc>
          </w:sdtContent>
        </w:sdt>
      </w:tr>
      <w:tr w:rsidR="00441871" w:rsidRPr="007A5EFD" w14:paraId="19D5D87A"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5945DF40" w14:textId="77777777" w:rsidR="00441871" w:rsidRPr="007A5EFD" w:rsidRDefault="00441871" w:rsidP="00441871">
            <w:pPr>
              <w:spacing w:after="0"/>
              <w:rPr>
                <w:rStyle w:val="Questionlabel"/>
              </w:rPr>
            </w:pPr>
            <w:r>
              <w:rPr>
                <w:rStyle w:val="Questionlabel"/>
              </w:rPr>
              <w:t>Street n</w:t>
            </w:r>
            <w:r w:rsidRPr="00243478">
              <w:rPr>
                <w:rStyle w:val="Questionlabel"/>
              </w:rPr>
              <w:t>ame</w:t>
            </w:r>
          </w:p>
        </w:tc>
        <w:sdt>
          <w:sdtPr>
            <w:alias w:val="Applicant 1 - Unit/street number"/>
            <w:tag w:val="Applicant 1 - Unit/street number"/>
            <w:id w:val="-1325583628"/>
            <w:placeholder>
              <w:docPart w:val="01425217B5C1452BAE1194C1F93D9B99"/>
            </w:placeholder>
            <w:showingPlcHdr/>
            <w:text w:multiLine="1"/>
          </w:sdtPr>
          <w:sdtEndPr/>
          <w:sdtContent>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8927A28" w14:textId="77777777" w:rsidR="00441871" w:rsidRPr="002C0BEF" w:rsidRDefault="00301E93" w:rsidP="00441871">
                <w:pPr>
                  <w:spacing w:after="0"/>
                </w:pPr>
                <w:r>
                  <w:rPr>
                    <w:rStyle w:val="PlaceholderText"/>
                  </w:rPr>
                  <w:t xml:space="preserve">Click or tap </w:t>
                </w:r>
                <w:r w:rsidR="00441871" w:rsidRPr="007B5F16">
                  <w:rPr>
                    <w:rStyle w:val="PlaceholderText"/>
                  </w:rPr>
                  <w:t>to enter text.</w:t>
                </w:r>
              </w:p>
            </w:tc>
          </w:sdtContent>
        </w:sdt>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56653D8D" w14:textId="77777777" w:rsidR="00441871" w:rsidRPr="00243478" w:rsidRDefault="00441871">
            <w:pPr>
              <w:spacing w:after="0"/>
              <w:rPr>
                <w:rStyle w:val="Questionlabel"/>
              </w:rPr>
            </w:pPr>
            <w:r w:rsidRPr="00243478">
              <w:rPr>
                <w:rStyle w:val="Questionlabel"/>
              </w:rPr>
              <w:t>Suburb</w:t>
            </w:r>
          </w:p>
        </w:tc>
        <w:sdt>
          <w:sdtPr>
            <w:alias w:val="Applicant 2 - Unit/street number"/>
            <w:tag w:val="Applicant 2 - Unit/street number"/>
            <w:id w:val="-68194991"/>
            <w:placeholder>
              <w:docPart w:val="A21277BB4C7F4434B3662400C175266F"/>
            </w:placeholder>
            <w:showingPlcHdr/>
            <w:text w:multiLine="1"/>
          </w:sdtPr>
          <w:sdtEndPr/>
          <w:sdtContent>
            <w:tc>
              <w:tcPr>
                <w:tcW w:w="2886" w:type="dxa"/>
                <w:gridSpan w:val="5"/>
                <w:tcBorders>
                  <w:top w:val="single" w:sz="4" w:space="0" w:color="auto"/>
                  <w:left w:val="single" w:sz="4" w:space="0" w:color="auto"/>
                  <w:bottom w:val="single" w:sz="4" w:space="0" w:color="auto"/>
                  <w:right w:val="single" w:sz="4" w:space="0" w:color="auto"/>
                </w:tcBorders>
              </w:tcPr>
              <w:p w14:paraId="04F72F14" w14:textId="77777777" w:rsidR="00441871" w:rsidRPr="002C0BEF" w:rsidRDefault="00301E93" w:rsidP="00441871">
                <w:pPr>
                  <w:spacing w:after="0"/>
                </w:pPr>
                <w:r>
                  <w:rPr>
                    <w:rStyle w:val="PlaceholderText"/>
                  </w:rPr>
                  <w:t xml:space="preserve">Click or tap </w:t>
                </w:r>
                <w:r w:rsidR="00441871" w:rsidRPr="007B5F16">
                  <w:rPr>
                    <w:rStyle w:val="PlaceholderText"/>
                  </w:rPr>
                  <w:t>to enter text.</w:t>
                </w:r>
              </w:p>
            </w:tc>
          </w:sdtContent>
        </w:sdt>
      </w:tr>
      <w:tr w:rsidR="00441871" w:rsidRPr="007A5EFD" w14:paraId="1E7CE497"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3BDE7B5D" w14:textId="77777777" w:rsidR="00441871" w:rsidRPr="007A5EFD" w:rsidRDefault="00441871" w:rsidP="00441871">
            <w:pPr>
              <w:spacing w:after="0"/>
              <w:rPr>
                <w:rStyle w:val="Questionlabel"/>
              </w:rPr>
            </w:pPr>
            <w:r w:rsidRPr="00243478">
              <w:rPr>
                <w:rStyle w:val="Questionlabel"/>
              </w:rPr>
              <w:t>State</w:t>
            </w:r>
          </w:p>
        </w:tc>
        <w:sdt>
          <w:sdtPr>
            <w:alias w:val="Applicant 1 - Unit/street number"/>
            <w:tag w:val="Applicant 1 - Unit/street number"/>
            <w:id w:val="-281963809"/>
            <w:placeholder>
              <w:docPart w:val="D35D9BB74AB2434DAC481AF9C5EBFD23"/>
            </w:placeholder>
            <w:showingPlcHdr/>
            <w:text w:multiLine="1"/>
          </w:sdtPr>
          <w:sdtEndPr/>
          <w:sdtContent>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12F7DB8" w14:textId="77777777" w:rsidR="00441871" w:rsidRPr="002C0BEF" w:rsidRDefault="00301E93" w:rsidP="00441871">
                <w:pPr>
                  <w:spacing w:after="0"/>
                </w:pPr>
                <w:r>
                  <w:rPr>
                    <w:rStyle w:val="PlaceholderText"/>
                  </w:rPr>
                  <w:t xml:space="preserve">Click or tap </w:t>
                </w:r>
                <w:r w:rsidR="00441871" w:rsidRPr="007B5F16">
                  <w:rPr>
                    <w:rStyle w:val="PlaceholderText"/>
                  </w:rPr>
                  <w:t>to enter text.</w:t>
                </w:r>
              </w:p>
            </w:tc>
          </w:sdtContent>
        </w:sdt>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75F6DB00" w14:textId="77777777" w:rsidR="00441871" w:rsidRPr="00243478" w:rsidRDefault="00441871">
            <w:pPr>
              <w:spacing w:after="0"/>
              <w:rPr>
                <w:rStyle w:val="Questionlabel"/>
              </w:rPr>
            </w:pPr>
            <w:r w:rsidRPr="00243478">
              <w:rPr>
                <w:rStyle w:val="Questionlabel"/>
              </w:rPr>
              <w:t>Postcode</w:t>
            </w:r>
          </w:p>
        </w:tc>
        <w:sdt>
          <w:sdtPr>
            <w:alias w:val="Applicant 2 - Unit/street number"/>
            <w:tag w:val="Applicant 2 - Unit/street number"/>
            <w:id w:val="-468820986"/>
            <w:placeholder>
              <w:docPart w:val="7CF653D6CB4A4988BF1C843FBA2717A4"/>
            </w:placeholder>
            <w:showingPlcHdr/>
            <w:text w:multiLine="1"/>
          </w:sdtPr>
          <w:sdtEndPr/>
          <w:sdtContent>
            <w:tc>
              <w:tcPr>
                <w:tcW w:w="2886" w:type="dxa"/>
                <w:gridSpan w:val="5"/>
                <w:tcBorders>
                  <w:top w:val="single" w:sz="4" w:space="0" w:color="auto"/>
                  <w:left w:val="single" w:sz="4" w:space="0" w:color="auto"/>
                  <w:bottom w:val="single" w:sz="4" w:space="0" w:color="auto"/>
                  <w:right w:val="single" w:sz="4" w:space="0" w:color="auto"/>
                </w:tcBorders>
              </w:tcPr>
              <w:p w14:paraId="1A3C8311" w14:textId="77777777" w:rsidR="00441871" w:rsidRPr="002C0BEF" w:rsidRDefault="00301E93" w:rsidP="00441871">
                <w:pPr>
                  <w:spacing w:after="0"/>
                </w:pPr>
                <w:r>
                  <w:rPr>
                    <w:rStyle w:val="PlaceholderText"/>
                  </w:rPr>
                  <w:t xml:space="preserve">Click or tap </w:t>
                </w:r>
                <w:r w:rsidR="00441871" w:rsidRPr="007B5F16">
                  <w:rPr>
                    <w:rStyle w:val="PlaceholderText"/>
                  </w:rPr>
                  <w:t>to enter text.</w:t>
                </w:r>
              </w:p>
            </w:tc>
          </w:sdtContent>
        </w:sdt>
      </w:tr>
      <w:tr w:rsidR="00600D12" w:rsidRPr="007F2CAA" w14:paraId="791450A8" w14:textId="77777777" w:rsidTr="00296271">
        <w:trPr>
          <w:trHeight w:val="27"/>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85A3E49" w14:textId="77777777" w:rsidR="00600D12" w:rsidRPr="0091260E" w:rsidRDefault="00600D12" w:rsidP="00243478">
            <w:pPr>
              <w:keepNext/>
              <w:spacing w:after="0"/>
              <w:rPr>
                <w:rStyle w:val="Questionlabel"/>
                <w:color w:val="FFFFFF" w:themeColor="background1"/>
                <w:lang w:eastAsia="en-US"/>
              </w:rPr>
            </w:pPr>
            <w:r>
              <w:rPr>
                <w:rStyle w:val="Questionlabel"/>
                <w:color w:val="FFFFFF" w:themeColor="background1"/>
              </w:rPr>
              <w:t>Part D – Payment details</w:t>
            </w:r>
          </w:p>
        </w:tc>
      </w:tr>
      <w:tr w:rsidR="00600D12" w:rsidRPr="00F9544E" w14:paraId="5FD938D2" w14:textId="77777777" w:rsidTr="00296271">
        <w:trPr>
          <w:trHeight w:val="514"/>
        </w:trPr>
        <w:tc>
          <w:tcPr>
            <w:tcW w:w="10394" w:type="dxa"/>
            <w:gridSpan w:val="16"/>
            <w:tcBorders>
              <w:top w:val="single" w:sz="4" w:space="0" w:color="auto"/>
              <w:bottom w:val="nil"/>
            </w:tcBorders>
            <w:noWrap/>
            <w:tcMar>
              <w:top w:w="108" w:type="dxa"/>
              <w:bottom w:w="108" w:type="dxa"/>
            </w:tcMar>
          </w:tcPr>
          <w:p w14:paraId="1B672A94" w14:textId="77777777" w:rsidR="00600D12" w:rsidRPr="00F9544E" w:rsidRDefault="00600D12" w:rsidP="00296271">
            <w:pPr>
              <w:pStyle w:val="Body"/>
              <w:spacing w:after="0"/>
            </w:pPr>
            <w:r w:rsidRPr="00600D12">
              <w:t>If you have paid stamp duty on the new house and land package after 1 July 2022, you may be eligible for a refund</w:t>
            </w:r>
            <w:r>
              <w:t xml:space="preserve"> when all eligibility criteria a</w:t>
            </w:r>
            <w:r w:rsidRPr="00600D12">
              <w:t>re met. The refund will be paid into the nominated account. This account must be an Australian account (</w:t>
            </w:r>
            <w:r>
              <w:t>for example,</w:t>
            </w:r>
            <w:r w:rsidRPr="00600D12">
              <w:t xml:space="preserve"> a savings account, loans account, </w:t>
            </w:r>
            <w:proofErr w:type="gramStart"/>
            <w:r w:rsidRPr="00600D12">
              <w:t>debit</w:t>
            </w:r>
            <w:proofErr w:type="gramEnd"/>
            <w:r w:rsidRPr="00600D12">
              <w:t xml:space="preserve"> account). Complete Part D </w:t>
            </w:r>
            <w:r w:rsidRPr="00F9544E">
              <w:rPr>
                <w:b/>
              </w:rPr>
              <w:t>only if you are seeking a stamp duty refund</w:t>
            </w:r>
            <w:r w:rsidRPr="00600D12">
              <w:t>.</w:t>
            </w:r>
          </w:p>
        </w:tc>
      </w:tr>
      <w:tr w:rsidR="00600D12" w:rsidRPr="007A5EFD" w14:paraId="23381CC8"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2B65ADF3" w14:textId="77777777" w:rsidR="00600D12" w:rsidRPr="00F9544E" w:rsidRDefault="00600D12" w:rsidP="00296271">
            <w:pPr>
              <w:spacing w:after="0"/>
              <w:rPr>
                <w:rStyle w:val="Questionlabel"/>
                <w:i/>
              </w:rPr>
            </w:pPr>
            <w:r>
              <w:rPr>
                <w:rStyle w:val="Questionlabel"/>
              </w:rPr>
              <w:t>Name of financial institution and branch</w:t>
            </w:r>
          </w:p>
        </w:tc>
        <w:sdt>
          <w:sdtPr>
            <w:alias w:val="Name of financial institution and branch"/>
            <w:tag w:val="Name of financial institution and branch"/>
            <w:id w:val="1480881352"/>
            <w:placeholder>
              <w:docPart w:val="030B63942BE947E6825155331D0EC4F3"/>
            </w:placeholder>
            <w:showingPlcHdr/>
            <w:text w:multiLine="1"/>
          </w:sdtPr>
          <w:sdtEndPr/>
          <w:sdtContent>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6CF1F10" w14:textId="77777777" w:rsidR="00600D12" w:rsidRPr="002C0BEF" w:rsidRDefault="00600D12" w:rsidP="00296271">
                <w:pPr>
                  <w:spacing w:after="0"/>
                </w:pPr>
                <w:r w:rsidRPr="007B5F16">
                  <w:rPr>
                    <w:rStyle w:val="PlaceholderText"/>
                  </w:rPr>
                  <w:t>Click or tap to enter text.</w:t>
                </w:r>
              </w:p>
            </w:tc>
          </w:sdtContent>
        </w:sdt>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02E79636" w14:textId="77777777" w:rsidR="00600D12" w:rsidRDefault="00600D12" w:rsidP="00296271">
            <w:pPr>
              <w:spacing w:after="0"/>
              <w:rPr>
                <w:rStyle w:val="Questionlabel"/>
              </w:rPr>
            </w:pPr>
            <w:r>
              <w:rPr>
                <w:rStyle w:val="Questionlabel"/>
              </w:rPr>
              <w:t>Account name</w:t>
            </w:r>
          </w:p>
          <w:p w14:paraId="097A5097" w14:textId="77777777" w:rsidR="00600D12" w:rsidRPr="00F9544E" w:rsidRDefault="00600D12" w:rsidP="00296271">
            <w:pPr>
              <w:spacing w:after="0"/>
              <w:rPr>
                <w:rStyle w:val="Questionlabel"/>
                <w:i/>
              </w:rPr>
            </w:pPr>
            <w:r w:rsidRPr="00F9544E">
              <w:rPr>
                <w:rStyle w:val="Questionlabel"/>
                <w:i/>
                <w:sz w:val="18"/>
              </w:rPr>
              <w:t>(for example, John &amp; Jane Citizen)</w:t>
            </w:r>
          </w:p>
        </w:tc>
        <w:sdt>
          <w:sdtPr>
            <w:alias w:val="Account name"/>
            <w:tag w:val="Account name"/>
            <w:id w:val="1750843395"/>
            <w:placeholder>
              <w:docPart w:val="7C71AD3841BD44478737532EF985D8A5"/>
            </w:placeholder>
            <w:showingPlcHdr/>
            <w:text w:multiLine="1"/>
          </w:sdtPr>
          <w:sdtEndPr/>
          <w:sdtContent>
            <w:tc>
              <w:tcPr>
                <w:tcW w:w="2886" w:type="dxa"/>
                <w:gridSpan w:val="5"/>
                <w:tcBorders>
                  <w:top w:val="single" w:sz="4" w:space="0" w:color="auto"/>
                  <w:left w:val="single" w:sz="4" w:space="0" w:color="auto"/>
                  <w:bottom w:val="single" w:sz="4" w:space="0" w:color="auto"/>
                  <w:right w:val="single" w:sz="4" w:space="0" w:color="auto"/>
                </w:tcBorders>
              </w:tcPr>
              <w:p w14:paraId="34726276" w14:textId="77777777" w:rsidR="00600D12" w:rsidRPr="002C0BEF" w:rsidRDefault="00600D12" w:rsidP="00296271">
                <w:pPr>
                  <w:spacing w:after="0"/>
                </w:pPr>
                <w:r w:rsidRPr="007B5F16">
                  <w:rPr>
                    <w:rStyle w:val="PlaceholderText"/>
                  </w:rPr>
                  <w:t>Click or tap to enter text.</w:t>
                </w:r>
              </w:p>
            </w:tc>
          </w:sdtContent>
        </w:sdt>
      </w:tr>
      <w:tr w:rsidR="00600D12" w:rsidRPr="007A5EFD" w14:paraId="5532E477"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3AB4D9AB" w14:textId="77777777" w:rsidR="00600D12" w:rsidRPr="00F9544E" w:rsidRDefault="00600D12">
            <w:pPr>
              <w:spacing w:after="0"/>
              <w:rPr>
                <w:rStyle w:val="Questionlabel"/>
                <w:i/>
                <w:lang w:eastAsia="en-US"/>
              </w:rPr>
            </w:pPr>
            <w:r>
              <w:rPr>
                <w:rStyle w:val="Questionlabel"/>
              </w:rPr>
              <w:t>BSB</w:t>
            </w:r>
          </w:p>
        </w:tc>
        <w:tc>
          <w:tcPr>
            <w:tcW w:w="28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70F4F5F" w14:textId="77777777" w:rsidR="00600D12" w:rsidRPr="002C0BEF" w:rsidRDefault="00536490">
            <w:pPr>
              <w:spacing w:after="0"/>
            </w:pPr>
            <w:sdt>
              <w:sdtPr>
                <w:alias w:val="BSB no. 1"/>
                <w:tag w:val="BSB no. 1"/>
                <w:id w:val="-1385475282"/>
                <w:lock w:val="sdtLocked"/>
                <w:placeholder>
                  <w:docPart w:val="1111FFC5F843449EB69E165D43B5FA33"/>
                </w:placeholder>
                <w:showingPlcHdr/>
                <w:text/>
              </w:sdtPr>
              <w:sdtEndPr/>
              <w:sdtContent>
                <w:r w:rsidR="002831D8">
                  <w:rPr>
                    <w:rStyle w:val="PlaceholderText"/>
                  </w:rPr>
                  <w:t>X</w:t>
                </w:r>
              </w:sdtContent>
            </w:sdt>
            <w:r w:rsidR="00290C31">
              <w:t xml:space="preserve"> </w:t>
            </w:r>
            <w:sdt>
              <w:sdtPr>
                <w:alias w:val="BSB no. 2"/>
                <w:tag w:val="BSB no. 2"/>
                <w:id w:val="-1937052501"/>
                <w:lock w:val="sdtLocked"/>
                <w:placeholder>
                  <w:docPart w:val="F78CE06F90924B7A9FB753F968AB19DC"/>
                </w:placeholder>
                <w:showingPlcHdr/>
                <w:text/>
              </w:sdtPr>
              <w:sdtEndPr/>
              <w:sdtContent>
                <w:proofErr w:type="spellStart"/>
                <w:r w:rsidR="00290C31">
                  <w:rPr>
                    <w:rStyle w:val="PlaceholderText"/>
                  </w:rPr>
                  <w:t>X</w:t>
                </w:r>
                <w:proofErr w:type="spellEnd"/>
              </w:sdtContent>
            </w:sdt>
            <w:r w:rsidR="00290C31">
              <w:t xml:space="preserve"> </w:t>
            </w:r>
            <w:sdt>
              <w:sdtPr>
                <w:alias w:val="BSB no. 3"/>
                <w:tag w:val="BSB no. 3"/>
                <w:id w:val="-1293744558"/>
                <w:lock w:val="sdtLocked"/>
                <w:placeholder>
                  <w:docPart w:val="7E83481C57A247A1B538E5B413C94E56"/>
                </w:placeholder>
                <w:showingPlcHdr/>
                <w:text/>
              </w:sdtPr>
              <w:sdtEndPr/>
              <w:sdtContent>
                <w:proofErr w:type="spellStart"/>
                <w:r w:rsidR="00290C31">
                  <w:rPr>
                    <w:rStyle w:val="PlaceholderText"/>
                  </w:rPr>
                  <w:t>X</w:t>
                </w:r>
                <w:proofErr w:type="spellEnd"/>
              </w:sdtContent>
            </w:sdt>
            <w:r w:rsidR="00290C31">
              <w:t xml:space="preserve"> - </w:t>
            </w:r>
            <w:sdt>
              <w:sdtPr>
                <w:alias w:val="BSB no. 4"/>
                <w:tag w:val="BSB no. 4"/>
                <w:id w:val="-1906378120"/>
                <w:lock w:val="sdtLocked"/>
                <w:placeholder>
                  <w:docPart w:val="4E6FB04CC2B1417AA9B9CCB6BF22FA32"/>
                </w:placeholder>
                <w:showingPlcHdr/>
                <w:text/>
              </w:sdtPr>
              <w:sdtEndPr/>
              <w:sdtContent>
                <w:r w:rsidR="00290C31">
                  <w:rPr>
                    <w:rStyle w:val="PlaceholderText"/>
                  </w:rPr>
                  <w:t>X</w:t>
                </w:r>
              </w:sdtContent>
            </w:sdt>
            <w:r w:rsidR="00290C31">
              <w:t xml:space="preserve"> </w:t>
            </w:r>
            <w:sdt>
              <w:sdtPr>
                <w:alias w:val="BSB no. 5"/>
                <w:tag w:val="BSB no. 5"/>
                <w:id w:val="711624099"/>
                <w:lock w:val="sdtLocked"/>
                <w:placeholder>
                  <w:docPart w:val="B62D326CB030476A9705325734EDED14"/>
                </w:placeholder>
                <w:showingPlcHdr/>
                <w:text/>
              </w:sdtPr>
              <w:sdtEndPr/>
              <w:sdtContent>
                <w:proofErr w:type="spellStart"/>
                <w:r w:rsidR="00290C31">
                  <w:rPr>
                    <w:rStyle w:val="PlaceholderText"/>
                  </w:rPr>
                  <w:t>X</w:t>
                </w:r>
                <w:proofErr w:type="spellEnd"/>
              </w:sdtContent>
            </w:sdt>
            <w:r w:rsidR="00290C31">
              <w:t xml:space="preserve"> </w:t>
            </w:r>
            <w:sdt>
              <w:sdtPr>
                <w:alias w:val="BSB no. 6"/>
                <w:tag w:val="BSB no. 6"/>
                <w:id w:val="1754620407"/>
                <w:lock w:val="sdtLocked"/>
                <w:placeholder>
                  <w:docPart w:val="84465771540B4D16B5E300D8DA82997F"/>
                </w:placeholder>
                <w:showingPlcHdr/>
                <w:text/>
              </w:sdtPr>
              <w:sdtEndPr/>
              <w:sdtContent>
                <w:proofErr w:type="spellStart"/>
                <w:r w:rsidR="00290C31">
                  <w:rPr>
                    <w:rStyle w:val="PlaceholderText"/>
                  </w:rPr>
                  <w:t>X</w:t>
                </w:r>
                <w:proofErr w:type="spellEnd"/>
              </w:sdtContent>
            </w:sdt>
          </w:p>
        </w:tc>
        <w:tc>
          <w:tcPr>
            <w:tcW w:w="2313" w:type="dxa"/>
            <w:gridSpan w:val="5"/>
            <w:tcBorders>
              <w:top w:val="single" w:sz="4" w:space="0" w:color="auto"/>
              <w:left w:val="single" w:sz="4" w:space="0" w:color="auto"/>
              <w:bottom w:val="single" w:sz="4" w:space="0" w:color="auto"/>
              <w:right w:val="single" w:sz="4" w:space="0" w:color="auto"/>
            </w:tcBorders>
            <w:shd w:val="clear" w:color="auto" w:fill="E5DFEC"/>
          </w:tcPr>
          <w:p w14:paraId="3164D45E" w14:textId="77777777" w:rsidR="00600D12" w:rsidRPr="00243478" w:rsidRDefault="00600D12" w:rsidP="00296271">
            <w:pPr>
              <w:spacing w:after="0"/>
              <w:rPr>
                <w:rStyle w:val="Questionlabel"/>
              </w:rPr>
            </w:pPr>
            <w:r>
              <w:rPr>
                <w:rStyle w:val="Questionlabel"/>
              </w:rPr>
              <w:t>Account number</w:t>
            </w:r>
          </w:p>
        </w:tc>
        <w:tc>
          <w:tcPr>
            <w:tcW w:w="2886" w:type="dxa"/>
            <w:gridSpan w:val="5"/>
            <w:tcBorders>
              <w:top w:val="single" w:sz="4" w:space="0" w:color="auto"/>
              <w:left w:val="single" w:sz="4" w:space="0" w:color="auto"/>
              <w:bottom w:val="single" w:sz="4" w:space="0" w:color="auto"/>
              <w:right w:val="single" w:sz="4" w:space="0" w:color="auto"/>
            </w:tcBorders>
          </w:tcPr>
          <w:p w14:paraId="0433E05C" w14:textId="77777777" w:rsidR="00600D12" w:rsidRPr="002C0BEF" w:rsidRDefault="00536490">
            <w:pPr>
              <w:spacing w:after="0"/>
            </w:pPr>
            <w:sdt>
              <w:sdtPr>
                <w:alias w:val="Account number"/>
                <w:tag w:val="Account number"/>
                <w:id w:val="-1955862296"/>
                <w:lock w:val="sdtLocked"/>
                <w:placeholder>
                  <w:docPart w:val="C5B6EADB91EB42F5AF1C5829F4B68B57"/>
                </w:placeholder>
                <w:showingPlcHdr/>
                <w:text/>
              </w:sdtPr>
              <w:sdtEndPr/>
              <w:sdtContent>
                <w:r w:rsidR="00290C31">
                  <w:rPr>
                    <w:rStyle w:val="PlaceholderText"/>
                  </w:rPr>
                  <w:t>X</w:t>
                </w:r>
                <w:r w:rsidR="00E17994">
                  <w:rPr>
                    <w:rStyle w:val="PlaceholderText"/>
                  </w:rPr>
                  <w:t>XXXXXXXX</w:t>
                </w:r>
              </w:sdtContent>
            </w:sdt>
          </w:p>
        </w:tc>
      </w:tr>
      <w:tr w:rsidR="00DB4BF8" w:rsidRPr="007F2CAA" w14:paraId="173B926B" w14:textId="77777777" w:rsidTr="00296271">
        <w:trPr>
          <w:trHeight w:val="27"/>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C73882B" w14:textId="77777777" w:rsidR="00DB4BF8" w:rsidRPr="0091260E" w:rsidRDefault="00DB4BF8" w:rsidP="00243478">
            <w:pPr>
              <w:keepNext/>
              <w:spacing w:after="0"/>
              <w:rPr>
                <w:rStyle w:val="Questionlabel"/>
                <w:color w:val="FFFFFF" w:themeColor="background1"/>
                <w:lang w:eastAsia="en-US"/>
              </w:rPr>
            </w:pPr>
            <w:r>
              <w:rPr>
                <w:rStyle w:val="Questionlabel"/>
                <w:color w:val="FFFFFF" w:themeColor="background1"/>
              </w:rPr>
              <w:lastRenderedPageBreak/>
              <w:t>Part E – Declaration by applicants</w:t>
            </w:r>
          </w:p>
        </w:tc>
      </w:tr>
      <w:tr w:rsidR="00DB4BF8" w:rsidRPr="007A5EFD" w14:paraId="3257C37C" w14:textId="77777777" w:rsidTr="00243478">
        <w:trPr>
          <w:trHeight w:val="20"/>
        </w:trPr>
        <w:tc>
          <w:tcPr>
            <w:tcW w:w="5195" w:type="dxa"/>
            <w:gridSpan w:val="6"/>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636CE092" w14:textId="77777777" w:rsidR="00DB4BF8" w:rsidRPr="00243478" w:rsidRDefault="00DB4BF8" w:rsidP="00243478">
            <w:pPr>
              <w:keepNext/>
              <w:spacing w:after="0"/>
              <w:rPr>
                <w:b/>
                <w:bCs/>
                <w:lang w:eastAsia="en-US"/>
              </w:rPr>
            </w:pPr>
            <w:r>
              <w:rPr>
                <w:rStyle w:val="Questionlabel"/>
              </w:rPr>
              <w:t>Applicant 1</w:t>
            </w:r>
          </w:p>
        </w:tc>
        <w:tc>
          <w:tcPr>
            <w:tcW w:w="5199" w:type="dxa"/>
            <w:gridSpan w:val="10"/>
            <w:tcBorders>
              <w:top w:val="single" w:sz="4" w:space="0" w:color="auto"/>
              <w:left w:val="single" w:sz="4" w:space="0" w:color="auto"/>
              <w:bottom w:val="single" w:sz="4" w:space="0" w:color="auto"/>
              <w:right w:val="single" w:sz="4" w:space="0" w:color="auto"/>
            </w:tcBorders>
            <w:shd w:val="clear" w:color="auto" w:fill="E5DFEC"/>
          </w:tcPr>
          <w:p w14:paraId="62F028BD" w14:textId="77777777" w:rsidR="00DB4BF8" w:rsidRPr="00243478" w:rsidRDefault="00DB4BF8" w:rsidP="00243478">
            <w:pPr>
              <w:keepNext/>
              <w:spacing w:after="0"/>
              <w:rPr>
                <w:b/>
                <w:bCs/>
              </w:rPr>
            </w:pPr>
            <w:r>
              <w:rPr>
                <w:rStyle w:val="Questionlabel"/>
              </w:rPr>
              <w:t>Applicant 2</w:t>
            </w:r>
          </w:p>
        </w:tc>
      </w:tr>
      <w:tr w:rsidR="00243478" w:rsidRPr="007A5EFD" w14:paraId="0E499E8F" w14:textId="77777777" w:rsidTr="00150180">
        <w:trPr>
          <w:trHeight w:val="20"/>
        </w:trPr>
        <w:sdt>
          <w:sdtPr>
            <w:alias w:val="Applicant 1 - Declaration"/>
            <w:tag w:val="Applicant 1 - Declaration"/>
            <w:id w:val="1176542677"/>
            <w:lock w:val="sdtLocked"/>
            <w14:checkbox>
              <w14:checked w14:val="0"/>
              <w14:checkedState w14:val="2612" w14:font="MS Gothic"/>
              <w14:uncheckedState w14:val="2610" w14:font="MS Gothic"/>
            </w14:checkbox>
          </w:sdtPr>
          <w:sdtEndPr/>
          <w:sdtContent>
            <w:tc>
              <w:tcPr>
                <w:tcW w:w="469" w:type="dxa"/>
                <w:gridSpan w:val="2"/>
                <w:tcBorders>
                  <w:top w:val="single" w:sz="4" w:space="0" w:color="auto"/>
                  <w:left w:val="single" w:sz="4" w:space="0" w:color="auto"/>
                  <w:bottom w:val="single" w:sz="4" w:space="0" w:color="auto"/>
                  <w:right w:val="nil"/>
                </w:tcBorders>
                <w:noWrap/>
                <w:tcMar>
                  <w:top w:w="108" w:type="dxa"/>
                  <w:bottom w:w="108" w:type="dxa"/>
                </w:tcMar>
              </w:tcPr>
              <w:p w14:paraId="6BF34A4E" w14:textId="77777777" w:rsidR="00296271" w:rsidRPr="00243478" w:rsidRDefault="00296271" w:rsidP="00296271">
                <w:pPr>
                  <w:spacing w:after="0"/>
                  <w:rPr>
                    <w:bCs/>
                    <w:lang w:eastAsia="en-US"/>
                  </w:rPr>
                </w:pPr>
                <w:r w:rsidRPr="00CC07EA">
                  <w:rPr>
                    <w:rFonts w:ascii="MS Gothic" w:eastAsia="MS Gothic" w:hAnsi="MS Gothic" w:hint="eastAsia"/>
                  </w:rPr>
                  <w:t>☐</w:t>
                </w:r>
              </w:p>
            </w:tc>
          </w:sdtContent>
        </w:sdt>
        <w:tc>
          <w:tcPr>
            <w:tcW w:w="4726" w:type="dxa"/>
            <w:gridSpan w:val="4"/>
            <w:tcBorders>
              <w:top w:val="single" w:sz="4" w:space="0" w:color="auto"/>
              <w:left w:val="nil"/>
              <w:bottom w:val="single" w:sz="4" w:space="0" w:color="auto"/>
              <w:right w:val="single" w:sz="4" w:space="0" w:color="auto"/>
            </w:tcBorders>
            <w:tcMar>
              <w:left w:w="0" w:type="dxa"/>
            </w:tcMar>
          </w:tcPr>
          <w:p w14:paraId="6F767F81" w14:textId="77777777" w:rsidR="00296271" w:rsidRPr="002C0BEF" w:rsidRDefault="00296271" w:rsidP="00243478">
            <w:pPr>
              <w:spacing w:after="0"/>
              <w:ind w:left="57"/>
            </w:pPr>
            <w:r w:rsidRPr="00296271">
              <w:t>I do solemnly and sincerely declare</w:t>
            </w:r>
            <w:r>
              <w:t>:</w:t>
            </w:r>
          </w:p>
        </w:tc>
        <w:sdt>
          <w:sdtPr>
            <w:alias w:val="Applicant 2 - Declaration"/>
            <w:tag w:val="Applicant 2 - Declaration"/>
            <w:id w:val="637922550"/>
            <w:lock w:val="sdtLocked"/>
            <w14:checkbox>
              <w14:checked w14:val="0"/>
              <w14:checkedState w14:val="2612" w14:font="MS Gothic"/>
              <w14:uncheckedState w14:val="2610" w14:font="MS Gothic"/>
            </w14:checkbox>
          </w:sdtPr>
          <w:sdtEndPr/>
          <w:sdtContent>
            <w:tc>
              <w:tcPr>
                <w:tcW w:w="471" w:type="dxa"/>
                <w:gridSpan w:val="2"/>
                <w:tcBorders>
                  <w:top w:val="single" w:sz="4" w:space="0" w:color="auto"/>
                  <w:left w:val="single" w:sz="4" w:space="0" w:color="auto"/>
                  <w:bottom w:val="single" w:sz="4" w:space="0" w:color="auto"/>
                  <w:right w:val="nil"/>
                </w:tcBorders>
              </w:tcPr>
              <w:p w14:paraId="30066ABB" w14:textId="77777777" w:rsidR="00296271" w:rsidRPr="002C0BEF" w:rsidRDefault="00296271" w:rsidP="00296271">
                <w:pPr>
                  <w:spacing w:after="0"/>
                </w:pPr>
                <w:r>
                  <w:rPr>
                    <w:rFonts w:ascii="MS Gothic" w:eastAsia="MS Gothic" w:hAnsi="MS Gothic" w:hint="eastAsia"/>
                  </w:rPr>
                  <w:t>☐</w:t>
                </w:r>
              </w:p>
            </w:tc>
          </w:sdtContent>
        </w:sdt>
        <w:tc>
          <w:tcPr>
            <w:tcW w:w="4728" w:type="dxa"/>
            <w:gridSpan w:val="8"/>
            <w:tcBorders>
              <w:top w:val="single" w:sz="4" w:space="0" w:color="auto"/>
              <w:left w:val="nil"/>
              <w:bottom w:val="single" w:sz="4" w:space="0" w:color="auto"/>
              <w:right w:val="single" w:sz="4" w:space="0" w:color="auto"/>
            </w:tcBorders>
            <w:tcMar>
              <w:left w:w="0" w:type="dxa"/>
            </w:tcMar>
          </w:tcPr>
          <w:p w14:paraId="01394CF2" w14:textId="77777777" w:rsidR="00296271" w:rsidRPr="002C0BEF" w:rsidRDefault="00296271" w:rsidP="00243478">
            <w:pPr>
              <w:spacing w:after="0"/>
              <w:ind w:left="57"/>
            </w:pPr>
            <w:r w:rsidRPr="00296271">
              <w:t>I do solemnly and sincerely declare</w:t>
            </w:r>
            <w:r>
              <w:t>:</w:t>
            </w:r>
          </w:p>
        </w:tc>
      </w:tr>
      <w:tr w:rsidR="00296271" w:rsidRPr="00F9544E" w14:paraId="7A01C799" w14:textId="77777777" w:rsidTr="00296271">
        <w:trPr>
          <w:trHeight w:val="25"/>
        </w:trPr>
        <w:tc>
          <w:tcPr>
            <w:tcW w:w="10394" w:type="dxa"/>
            <w:gridSpan w:val="16"/>
            <w:tcBorders>
              <w:top w:val="single" w:sz="4" w:space="0" w:color="auto"/>
              <w:bottom w:val="nil"/>
            </w:tcBorders>
            <w:noWrap/>
            <w:tcMar>
              <w:top w:w="108" w:type="dxa"/>
              <w:bottom w:w="108" w:type="dxa"/>
            </w:tcMar>
          </w:tcPr>
          <w:p w14:paraId="395481BB" w14:textId="0E6D9877" w:rsidR="00296271" w:rsidRPr="00F9544E" w:rsidRDefault="00296271" w:rsidP="00243478">
            <w:pPr>
              <w:pStyle w:val="Tablenumberlistlevel1"/>
              <w:numPr>
                <w:ilvl w:val="0"/>
                <w:numId w:val="24"/>
              </w:numPr>
            </w:pPr>
            <w:r w:rsidRPr="00EA1EF7">
              <w:t xml:space="preserve">I have read and understood this application form, including the explanation of key terms and eligibility criteria attached to this application, and I accept that if the conditions of eligibility are not met, I may not be entitled to the </w:t>
            </w:r>
            <w:r w:rsidR="00E33D42">
              <w:t>H</w:t>
            </w:r>
            <w:r w:rsidRPr="00EA1EF7">
              <w:t>ouse and land package exemption.</w:t>
            </w:r>
          </w:p>
        </w:tc>
      </w:tr>
      <w:tr w:rsidR="00296271" w:rsidRPr="00F9544E" w14:paraId="2F40AC73" w14:textId="77777777" w:rsidTr="00243478">
        <w:trPr>
          <w:trHeight w:val="21"/>
        </w:trPr>
        <w:tc>
          <w:tcPr>
            <w:tcW w:w="10394" w:type="dxa"/>
            <w:gridSpan w:val="16"/>
            <w:tcBorders>
              <w:top w:val="nil"/>
              <w:bottom w:val="nil"/>
            </w:tcBorders>
            <w:noWrap/>
            <w:tcMar>
              <w:top w:w="108" w:type="dxa"/>
              <w:bottom w:w="108" w:type="dxa"/>
            </w:tcMar>
          </w:tcPr>
          <w:p w14:paraId="0695789C" w14:textId="77777777" w:rsidR="00296271" w:rsidRPr="00F9544E" w:rsidRDefault="00296271" w:rsidP="00243478">
            <w:pPr>
              <w:pStyle w:val="Tablenumberlistlevel1"/>
            </w:pPr>
            <w:r w:rsidRPr="00EA1EF7">
              <w:t>I acknowledge and agree that if I am ineligible for the exemption or do not satisfy a condition for exemption, I must notify the Territory Revenue Office in writing within thirty (30) days of that event and pay the exempted stamp duty.</w:t>
            </w:r>
          </w:p>
        </w:tc>
      </w:tr>
      <w:tr w:rsidR="00296271" w:rsidRPr="00F9544E" w14:paraId="7BA78132" w14:textId="77777777" w:rsidTr="00243478">
        <w:trPr>
          <w:trHeight w:val="21"/>
        </w:trPr>
        <w:tc>
          <w:tcPr>
            <w:tcW w:w="10394" w:type="dxa"/>
            <w:gridSpan w:val="16"/>
            <w:tcBorders>
              <w:top w:val="nil"/>
              <w:bottom w:val="nil"/>
            </w:tcBorders>
            <w:noWrap/>
            <w:tcMar>
              <w:top w:w="108" w:type="dxa"/>
              <w:bottom w:w="108" w:type="dxa"/>
            </w:tcMar>
          </w:tcPr>
          <w:p w14:paraId="01718928" w14:textId="01FBD6FC" w:rsidR="00296271" w:rsidRPr="00F9544E" w:rsidRDefault="00296271" w:rsidP="00243478">
            <w:pPr>
              <w:pStyle w:val="Tablenumberlistlevel1"/>
            </w:pPr>
            <w:r w:rsidRPr="00EA1EF7">
              <w:t>I authorise the Territory Revenue Office to pay the refund to the nominated account</w:t>
            </w:r>
            <w:r w:rsidR="00376099">
              <w:t xml:space="preserve"> (if applicable)</w:t>
            </w:r>
            <w:r w:rsidRPr="00EA1EF7">
              <w:t>.</w:t>
            </w:r>
          </w:p>
        </w:tc>
      </w:tr>
      <w:tr w:rsidR="00296271" w:rsidRPr="00F9544E" w14:paraId="7913C41C" w14:textId="77777777" w:rsidTr="00243478">
        <w:trPr>
          <w:trHeight w:val="21"/>
        </w:trPr>
        <w:tc>
          <w:tcPr>
            <w:tcW w:w="10394" w:type="dxa"/>
            <w:gridSpan w:val="16"/>
            <w:tcBorders>
              <w:top w:val="nil"/>
              <w:bottom w:val="nil"/>
            </w:tcBorders>
            <w:noWrap/>
            <w:tcMar>
              <w:top w:w="108" w:type="dxa"/>
              <w:bottom w:w="108" w:type="dxa"/>
            </w:tcMar>
          </w:tcPr>
          <w:p w14:paraId="641447CF" w14:textId="77777777" w:rsidR="00296271" w:rsidRPr="00F9544E" w:rsidRDefault="00296271" w:rsidP="00243478">
            <w:pPr>
              <w:pStyle w:val="Tablenumberlistlevel1"/>
            </w:pPr>
            <w:r w:rsidRPr="00EA1EF7">
              <w:t>I authorise the Territory Revenue Office to access and exchange information about me to verify my eligibility for the exemption with my conveyancer/solicitor, other state, territory and Australian Government agencies, and commercial organisations.</w:t>
            </w:r>
          </w:p>
        </w:tc>
      </w:tr>
      <w:tr w:rsidR="00296271" w:rsidRPr="00F9544E" w14:paraId="61FC62D3" w14:textId="77777777" w:rsidTr="00243478">
        <w:trPr>
          <w:trHeight w:val="21"/>
        </w:trPr>
        <w:tc>
          <w:tcPr>
            <w:tcW w:w="10394" w:type="dxa"/>
            <w:gridSpan w:val="16"/>
            <w:tcBorders>
              <w:top w:val="nil"/>
              <w:bottom w:val="nil"/>
            </w:tcBorders>
            <w:noWrap/>
            <w:tcMar>
              <w:top w:w="108" w:type="dxa"/>
              <w:bottom w:w="108" w:type="dxa"/>
            </w:tcMar>
          </w:tcPr>
          <w:p w14:paraId="0657664E" w14:textId="77777777" w:rsidR="00296271" w:rsidRPr="00F9544E" w:rsidRDefault="00296271" w:rsidP="00243478">
            <w:pPr>
              <w:pStyle w:val="Tablenumberlistlevel1"/>
            </w:pPr>
            <w:r w:rsidRPr="00EA1EF7">
              <w:t>I understand that providing false or misleading information to the Territory Revenue Office is an offence. If it is determined that I have provided false and misleading information to obtain, or attempt to obtain the exemption, prosecution action may be undertaken, and penalties may apply.</w:t>
            </w:r>
          </w:p>
        </w:tc>
      </w:tr>
      <w:tr w:rsidR="00296271" w:rsidRPr="00F9544E" w14:paraId="783DBF0D" w14:textId="77777777" w:rsidTr="00243478">
        <w:trPr>
          <w:trHeight w:val="21"/>
        </w:trPr>
        <w:tc>
          <w:tcPr>
            <w:tcW w:w="10394" w:type="dxa"/>
            <w:gridSpan w:val="16"/>
            <w:tcBorders>
              <w:top w:val="nil"/>
              <w:bottom w:val="single" w:sz="4" w:space="0" w:color="auto"/>
            </w:tcBorders>
            <w:noWrap/>
            <w:tcMar>
              <w:top w:w="108" w:type="dxa"/>
              <w:bottom w:w="108" w:type="dxa"/>
            </w:tcMar>
          </w:tcPr>
          <w:p w14:paraId="2A68241A" w14:textId="77777777" w:rsidR="00296271" w:rsidRPr="00F9544E" w:rsidRDefault="00296271" w:rsidP="00243478">
            <w:pPr>
              <w:pStyle w:val="Tablenumberlistlevel1"/>
            </w:pPr>
            <w:r w:rsidRPr="00EA1EF7">
              <w:t>This declaration is true and I know it is an offence to make a declaration knowing it is false in a material particular.</w:t>
            </w:r>
          </w:p>
        </w:tc>
      </w:tr>
      <w:tr w:rsidR="00296271" w:rsidRPr="00F9544E" w14:paraId="258FA7B7" w14:textId="77777777" w:rsidTr="00243478">
        <w:trPr>
          <w:trHeight w:val="21"/>
        </w:trPr>
        <w:tc>
          <w:tcPr>
            <w:tcW w:w="1039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8A254CF" w14:textId="77777777" w:rsidR="00C046E5" w:rsidRPr="00C046E5" w:rsidRDefault="00C046E5" w:rsidP="00243478">
            <w:pPr>
              <w:pStyle w:val="Body"/>
              <w:rPr>
                <w:b/>
              </w:rPr>
            </w:pPr>
            <w:r w:rsidRPr="00243478">
              <w:rPr>
                <w:rFonts w:ascii="MS Gothic" w:eastAsia="MS Gothic" w:hAnsi="MS Gothic" w:cs="MS Gothic" w:hint="eastAsia"/>
                <w:b/>
              </w:rPr>
              <w:t>ⓘ</w:t>
            </w:r>
            <w:r w:rsidRPr="00243478">
              <w:rPr>
                <w:b/>
              </w:rPr>
              <w:t xml:space="preserve"> </w:t>
            </w:r>
            <w:r w:rsidRPr="00C046E5">
              <w:rPr>
                <w:b/>
              </w:rPr>
              <w:t>Important</w:t>
            </w:r>
          </w:p>
          <w:p w14:paraId="73D74C1B" w14:textId="25AA7619" w:rsidR="00296271" w:rsidRPr="00C046E5" w:rsidRDefault="00296271" w:rsidP="00243478">
            <w:pPr>
              <w:pStyle w:val="Body"/>
            </w:pPr>
            <w:r w:rsidRPr="00C046E5">
              <w:t xml:space="preserve">Section 119 of the </w:t>
            </w:r>
            <w:r w:rsidRPr="003828A9">
              <w:rPr>
                <w:i/>
              </w:rPr>
              <w:t>Criminal Code Act 1983</w:t>
            </w:r>
            <w:r w:rsidRPr="00C046E5">
              <w:t xml:space="preserve"> makes it an offence punishable by a penalty of up to three (3) years imprisonment for any person who makes a declaration provided for in the </w:t>
            </w:r>
            <w:r w:rsidRPr="00CF56F6">
              <w:rPr>
                <w:i/>
              </w:rPr>
              <w:t>Oaths, Affidavits and Declarations Act 2010</w:t>
            </w:r>
            <w:r w:rsidRPr="00C046E5">
              <w:t xml:space="preserve"> that is to his or her knowledge false in any material particular.</w:t>
            </w:r>
          </w:p>
        </w:tc>
      </w:tr>
      <w:tr w:rsidR="00150180" w:rsidRPr="00AB074F" w14:paraId="49DEA0E0" w14:textId="77777777" w:rsidTr="00243478">
        <w:trPr>
          <w:trHeight w:val="20"/>
        </w:trPr>
        <w:tc>
          <w:tcPr>
            <w:tcW w:w="2308"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1321CD5B" w14:textId="77777777" w:rsidR="007F2CAA" w:rsidRDefault="007F2CAA" w:rsidP="007F2CAA">
            <w:pPr>
              <w:spacing w:after="0"/>
              <w:rPr>
                <w:rStyle w:val="Questionlabel"/>
                <w:lang w:eastAsia="en-US"/>
              </w:rPr>
            </w:pPr>
          </w:p>
        </w:tc>
        <w:tc>
          <w:tcPr>
            <w:tcW w:w="4037" w:type="dxa"/>
            <w:gridSpan w:val="6"/>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12CFE68A" w14:textId="77777777" w:rsidR="007F2CAA" w:rsidRPr="00F9544E" w:rsidRDefault="007F2CAA" w:rsidP="007F2CAA">
            <w:pPr>
              <w:spacing w:after="0"/>
              <w:rPr>
                <w:rStyle w:val="Questionlabel"/>
              </w:rPr>
            </w:pPr>
            <w:r>
              <w:rPr>
                <w:rStyle w:val="Questionlabel"/>
              </w:rPr>
              <w:t xml:space="preserve">Applicant 1 </w:t>
            </w:r>
          </w:p>
        </w:tc>
        <w:tc>
          <w:tcPr>
            <w:tcW w:w="4049" w:type="dxa"/>
            <w:gridSpan w:val="7"/>
            <w:tcBorders>
              <w:top w:val="single" w:sz="4" w:space="0" w:color="auto"/>
              <w:left w:val="single" w:sz="4" w:space="0" w:color="auto"/>
              <w:bottom w:val="single" w:sz="4" w:space="0" w:color="auto"/>
              <w:right w:val="single" w:sz="4" w:space="0" w:color="auto"/>
            </w:tcBorders>
            <w:shd w:val="clear" w:color="auto" w:fill="E5DFEC"/>
          </w:tcPr>
          <w:p w14:paraId="4CCC04BD" w14:textId="77777777" w:rsidR="007F2CAA" w:rsidRPr="00F9544E" w:rsidRDefault="007F2CAA" w:rsidP="007F2CAA">
            <w:pPr>
              <w:spacing w:after="0"/>
              <w:rPr>
                <w:rStyle w:val="Questionlabel"/>
              </w:rPr>
            </w:pPr>
            <w:r>
              <w:rPr>
                <w:rStyle w:val="Questionlabel"/>
              </w:rPr>
              <w:t>Applicant 2</w:t>
            </w:r>
          </w:p>
        </w:tc>
      </w:tr>
      <w:tr w:rsidR="007F2CAA" w:rsidRPr="007A5EFD" w14:paraId="1BE0ADD2"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7CCE7F86" w14:textId="77777777" w:rsidR="007F2CAA" w:rsidRDefault="007F2CAA" w:rsidP="00CC07EA">
            <w:pPr>
              <w:spacing w:after="0"/>
              <w:rPr>
                <w:rStyle w:val="Questionlabel"/>
              </w:rPr>
            </w:pPr>
            <w:r w:rsidRPr="007F2CAA">
              <w:rPr>
                <w:rStyle w:val="Questionlabel"/>
              </w:rPr>
              <w:t>Declared at</w:t>
            </w:r>
          </w:p>
          <w:p w14:paraId="18FF22D4" w14:textId="77777777" w:rsidR="007F2CAA" w:rsidRPr="00243478" w:rsidRDefault="007F2CAA" w:rsidP="00CC07EA">
            <w:pPr>
              <w:spacing w:after="0"/>
              <w:rPr>
                <w:rStyle w:val="Questionlabel"/>
                <w:i/>
                <w:lang w:eastAsia="en-US"/>
              </w:rPr>
            </w:pPr>
            <w:r w:rsidRPr="00243478">
              <w:rPr>
                <w:rStyle w:val="Questionlabel"/>
                <w:i/>
                <w:sz w:val="18"/>
              </w:rPr>
              <w:t>(location the declaration is made, such as Darwin or Alice Springs)</w:t>
            </w:r>
          </w:p>
        </w:tc>
        <w:sdt>
          <w:sdtPr>
            <w:alias w:val="Applicant 1 - Declared at"/>
            <w:tag w:val="Applicant 1 - Declared at"/>
            <w:id w:val="1307057320"/>
            <w:lock w:val="sdtLocked"/>
            <w:placeholder>
              <w:docPart w:val="95454D6BD5DF4AE0957BAE735D8CF4AD"/>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0EE7EF44" w14:textId="77777777" w:rsidR="007F2CAA" w:rsidRPr="002C0BEF" w:rsidRDefault="007F2CAA" w:rsidP="007F2CAA">
                <w:pPr>
                  <w:spacing w:after="0"/>
                </w:pPr>
                <w:r w:rsidRPr="007B5F16">
                  <w:rPr>
                    <w:rStyle w:val="PlaceholderText"/>
                  </w:rPr>
                  <w:t>Click or tap here to enter text.</w:t>
                </w:r>
              </w:p>
            </w:tc>
          </w:sdtContent>
        </w:sdt>
        <w:sdt>
          <w:sdtPr>
            <w:alias w:val="Applicant 2 - Declared at"/>
            <w:tag w:val="Applicant 2 - Declared at"/>
            <w:id w:val="-1735001796"/>
            <w:lock w:val="sdtLocked"/>
            <w:placeholder>
              <w:docPart w:val="7D562924D2F349C6AA34250BF1D92420"/>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72D2CBC8" w14:textId="77777777" w:rsidR="007F2CAA" w:rsidRPr="002C0BEF" w:rsidRDefault="007F2CAA" w:rsidP="007F2CAA">
                <w:pPr>
                  <w:spacing w:after="0"/>
                </w:pPr>
                <w:r w:rsidRPr="007B5F16">
                  <w:rPr>
                    <w:rStyle w:val="PlaceholderText"/>
                  </w:rPr>
                  <w:t>Click or tap here to enter text.</w:t>
                </w:r>
              </w:p>
            </w:tc>
          </w:sdtContent>
        </w:sdt>
      </w:tr>
      <w:tr w:rsidR="007F2CAA" w:rsidRPr="007A5EFD" w14:paraId="615F8210"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15791600" w14:textId="77777777" w:rsidR="007F2CAA" w:rsidRPr="007A5EFD" w:rsidRDefault="007F2CAA" w:rsidP="00396953">
            <w:pPr>
              <w:spacing w:after="0"/>
              <w:rPr>
                <w:rStyle w:val="Questionlabel"/>
                <w:lang w:eastAsia="en-US"/>
              </w:rPr>
            </w:pPr>
            <w:r>
              <w:rPr>
                <w:rStyle w:val="Questionlabel"/>
              </w:rPr>
              <w:t>Full name</w:t>
            </w:r>
          </w:p>
        </w:tc>
        <w:sdt>
          <w:sdtPr>
            <w:alias w:val="Applicant 1 - Full name"/>
            <w:tag w:val="Applicant 1 - Full name"/>
            <w:id w:val="1182391557"/>
            <w:lock w:val="sdtLocked"/>
            <w:placeholder>
              <w:docPart w:val="578DD51B338F48C3841C665C190BD77B"/>
            </w:placeholder>
            <w:showingPlcHdr/>
            <w:text w:multiLine="1"/>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14DC721" w14:textId="77777777" w:rsidR="007F2CAA" w:rsidRPr="002C0BEF" w:rsidRDefault="007F2CAA" w:rsidP="00396953">
                <w:pPr>
                  <w:spacing w:after="0"/>
                </w:pPr>
                <w:r w:rsidRPr="007B5F16">
                  <w:rPr>
                    <w:rStyle w:val="PlaceholderText"/>
                  </w:rPr>
                  <w:t>Click or tap here to enter text.</w:t>
                </w:r>
              </w:p>
            </w:tc>
          </w:sdtContent>
        </w:sdt>
        <w:sdt>
          <w:sdtPr>
            <w:alias w:val="Applicant 2 - Full name"/>
            <w:tag w:val="Applicant 2 - Full name"/>
            <w:id w:val="1625343504"/>
            <w:lock w:val="sdtLocked"/>
            <w:placeholder>
              <w:docPart w:val="0156DE44955645558E76385D8433117E"/>
            </w:placeholder>
            <w:showingPlcHdr/>
            <w:text w:multiLine="1"/>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7FDD219D" w14:textId="77777777" w:rsidR="007F2CAA" w:rsidRPr="002C0BEF" w:rsidRDefault="007F2CAA" w:rsidP="00396953">
                <w:pPr>
                  <w:spacing w:after="0"/>
                </w:pPr>
                <w:r w:rsidRPr="007B5F16">
                  <w:rPr>
                    <w:rStyle w:val="PlaceholderText"/>
                  </w:rPr>
                  <w:t>Click or tap here to enter text.</w:t>
                </w:r>
              </w:p>
            </w:tc>
          </w:sdtContent>
        </w:sdt>
      </w:tr>
      <w:tr w:rsidR="007F2CAA" w:rsidRPr="007A5EFD" w14:paraId="32040A34"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280D8DBC" w14:textId="77777777" w:rsidR="007F2CAA" w:rsidRPr="007A5EFD" w:rsidRDefault="007F2CAA" w:rsidP="00396953">
            <w:pPr>
              <w:spacing w:after="0"/>
              <w:rPr>
                <w:rStyle w:val="Questionlabel"/>
                <w:lang w:eastAsia="en-US"/>
              </w:rPr>
            </w:pPr>
            <w:r>
              <w:rPr>
                <w:rStyle w:val="Questionlabel"/>
              </w:rPr>
              <w:t>Signature</w:t>
            </w:r>
          </w:p>
        </w:tc>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2B032AAF" w14:textId="77777777" w:rsidR="007F2CAA" w:rsidRPr="002C0BEF" w:rsidRDefault="007F2CAA" w:rsidP="00396953">
            <w:pPr>
              <w:spacing w:after="0"/>
            </w:pPr>
          </w:p>
        </w:tc>
        <w:tc>
          <w:tcPr>
            <w:tcW w:w="4049" w:type="dxa"/>
            <w:gridSpan w:val="7"/>
            <w:tcBorders>
              <w:top w:val="single" w:sz="4" w:space="0" w:color="auto"/>
              <w:left w:val="single" w:sz="4" w:space="0" w:color="auto"/>
              <w:bottom w:val="single" w:sz="4" w:space="0" w:color="auto"/>
              <w:right w:val="single" w:sz="4" w:space="0" w:color="auto"/>
            </w:tcBorders>
          </w:tcPr>
          <w:p w14:paraId="338936B2" w14:textId="77777777" w:rsidR="007F2CAA" w:rsidRPr="002C0BEF" w:rsidRDefault="007F2CAA" w:rsidP="00396953">
            <w:pPr>
              <w:spacing w:after="0"/>
            </w:pPr>
          </w:p>
        </w:tc>
      </w:tr>
      <w:tr w:rsidR="007F2CAA" w:rsidRPr="007A5EFD" w14:paraId="727EB87E" w14:textId="77777777" w:rsidTr="00150180">
        <w:trPr>
          <w:trHeight w:val="20"/>
        </w:trPr>
        <w:tc>
          <w:tcPr>
            <w:tcW w:w="2308" w:type="dxa"/>
            <w:gridSpan w:val="3"/>
            <w:tcBorders>
              <w:top w:val="single" w:sz="4" w:space="0" w:color="auto"/>
              <w:left w:val="single" w:sz="4" w:space="0" w:color="auto"/>
              <w:bottom w:val="single" w:sz="4" w:space="0" w:color="auto"/>
              <w:right w:val="single" w:sz="4" w:space="0" w:color="auto"/>
            </w:tcBorders>
            <w:shd w:val="clear" w:color="auto" w:fill="E5DFEC"/>
            <w:noWrap/>
            <w:tcMar>
              <w:top w:w="108" w:type="dxa"/>
              <w:bottom w:w="108" w:type="dxa"/>
            </w:tcMar>
          </w:tcPr>
          <w:p w14:paraId="600847ED" w14:textId="77777777" w:rsidR="007F2CAA" w:rsidRPr="007A5EFD" w:rsidRDefault="007F2CAA" w:rsidP="007F2CAA">
            <w:pPr>
              <w:spacing w:after="0"/>
              <w:rPr>
                <w:rStyle w:val="Questionlabel"/>
                <w:lang w:eastAsia="en-US"/>
              </w:rPr>
            </w:pPr>
            <w:r>
              <w:rPr>
                <w:rStyle w:val="Questionlabel"/>
              </w:rPr>
              <w:t>Date</w:t>
            </w:r>
          </w:p>
        </w:tc>
        <w:sdt>
          <w:sdtPr>
            <w:alias w:val="Applicant 1 - Date of declaration"/>
            <w:tag w:val="Applicant 1 - Date of declaration"/>
            <w:id w:val="-835612715"/>
            <w:lock w:val="sdtLocked"/>
            <w:placeholder>
              <w:docPart w:val="55D62E86FDCD4209A67C54D7ECD42772"/>
            </w:placeholder>
            <w:showingPlcHdr/>
            <w:date>
              <w:dateFormat w:val="d/MM/yyyy"/>
              <w:lid w:val="en-AU"/>
              <w:storeMappedDataAs w:val="dateTime"/>
              <w:calendar w:val="gregorian"/>
            </w:date>
          </w:sdtPr>
          <w:sdtEndPr/>
          <w:sdtContent>
            <w:tc>
              <w:tcPr>
                <w:tcW w:w="4037"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38BC4389" w14:textId="77777777" w:rsidR="007F2CAA" w:rsidRPr="002C0BEF" w:rsidRDefault="007F2CAA" w:rsidP="007F2CAA">
                <w:pPr>
                  <w:spacing w:after="0"/>
                </w:pPr>
                <w:r w:rsidRPr="00243478">
                  <w:rPr>
                    <w:rStyle w:val="PlaceholderText"/>
                  </w:rPr>
                  <w:t>Click or tap to enter a date.</w:t>
                </w:r>
              </w:p>
            </w:tc>
          </w:sdtContent>
        </w:sdt>
        <w:sdt>
          <w:sdtPr>
            <w:alias w:val="Applicant 2 - Date of declaration"/>
            <w:tag w:val="Applicant 2 - Date of declaration"/>
            <w:id w:val="266119331"/>
            <w:lock w:val="sdtLocked"/>
            <w:placeholder>
              <w:docPart w:val="B05BA782D89A43519858EE7E53E9A58A"/>
            </w:placeholder>
            <w:showingPlcHdr/>
            <w:date>
              <w:dateFormat w:val="d/MM/yyyy"/>
              <w:lid w:val="en-AU"/>
              <w:storeMappedDataAs w:val="dateTime"/>
              <w:calendar w:val="gregorian"/>
            </w:date>
          </w:sdtPr>
          <w:sdtEndPr/>
          <w:sdtContent>
            <w:tc>
              <w:tcPr>
                <w:tcW w:w="4049" w:type="dxa"/>
                <w:gridSpan w:val="7"/>
                <w:tcBorders>
                  <w:top w:val="single" w:sz="4" w:space="0" w:color="auto"/>
                  <w:left w:val="single" w:sz="4" w:space="0" w:color="auto"/>
                  <w:bottom w:val="single" w:sz="4" w:space="0" w:color="auto"/>
                  <w:right w:val="single" w:sz="4" w:space="0" w:color="auto"/>
                </w:tcBorders>
              </w:tcPr>
              <w:p w14:paraId="2977C2F3" w14:textId="77777777" w:rsidR="007F2CAA" w:rsidRPr="002C0BEF" w:rsidRDefault="007F2CAA" w:rsidP="007F2CAA">
                <w:pPr>
                  <w:spacing w:after="0"/>
                </w:pPr>
                <w:r w:rsidRPr="00F9544E">
                  <w:rPr>
                    <w:rStyle w:val="PlaceholderText"/>
                  </w:rPr>
                  <w:t>Click or tap to enter a date.</w:t>
                </w:r>
              </w:p>
            </w:tc>
          </w:sdtContent>
        </w:sdt>
      </w:tr>
      <w:tr w:rsidR="007F2CAA" w:rsidRPr="007A5EFD" w14:paraId="6D74F2B4" w14:textId="77777777" w:rsidTr="00396953">
        <w:trPr>
          <w:trHeight w:val="27"/>
        </w:trPr>
        <w:tc>
          <w:tcPr>
            <w:tcW w:w="10394"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278C046" w14:textId="77777777" w:rsidR="007F2CAA" w:rsidRPr="0091260E" w:rsidRDefault="007F2CAA" w:rsidP="003828A9">
            <w:pPr>
              <w:keepNext/>
              <w:spacing w:after="0"/>
              <w:rPr>
                <w:rStyle w:val="Questionlabel"/>
                <w:color w:val="FFFFFF" w:themeColor="background1"/>
                <w:lang w:eastAsia="en-US"/>
              </w:rPr>
            </w:pPr>
            <w:r>
              <w:rPr>
                <w:rStyle w:val="Questionlabel"/>
                <w:color w:val="FFFFFF" w:themeColor="background1"/>
              </w:rPr>
              <w:lastRenderedPageBreak/>
              <w:t>Part F – Supporting documentation</w:t>
            </w:r>
          </w:p>
        </w:tc>
      </w:tr>
      <w:tr w:rsidR="007F2CAA" w:rsidRPr="002F1AAC" w14:paraId="3832FF7C" w14:textId="77777777" w:rsidTr="00243478">
        <w:trPr>
          <w:trHeight w:val="20"/>
        </w:trPr>
        <w:tc>
          <w:tcPr>
            <w:tcW w:w="10394" w:type="dxa"/>
            <w:gridSpan w:val="16"/>
            <w:tcBorders>
              <w:top w:val="single" w:sz="4" w:space="0" w:color="auto"/>
              <w:bottom w:val="single" w:sz="4" w:space="0" w:color="auto"/>
            </w:tcBorders>
            <w:shd w:val="clear" w:color="auto" w:fill="E5DFEC"/>
            <w:noWrap/>
            <w:tcMar>
              <w:top w:w="108" w:type="dxa"/>
              <w:bottom w:w="108" w:type="dxa"/>
            </w:tcMar>
          </w:tcPr>
          <w:p w14:paraId="3A8FC2DA" w14:textId="77777777" w:rsidR="007F2CAA" w:rsidRPr="00F9544E" w:rsidRDefault="007F2CAA" w:rsidP="003828A9">
            <w:pPr>
              <w:keepNext/>
              <w:spacing w:after="0"/>
              <w:rPr>
                <w:rStyle w:val="Questionlabel"/>
                <w:lang w:eastAsia="en-US"/>
              </w:rPr>
            </w:pPr>
            <w:r>
              <w:rPr>
                <w:rStyle w:val="Questionlabel"/>
              </w:rPr>
              <w:t>Conveyance documents</w:t>
            </w:r>
          </w:p>
        </w:tc>
      </w:tr>
      <w:tr w:rsidR="007F2CAA" w:rsidRPr="007A5EFD" w14:paraId="7AA01FFD" w14:textId="77777777" w:rsidTr="00243478">
        <w:trPr>
          <w:trHeight w:val="20"/>
        </w:trPr>
        <w:tc>
          <w:tcPr>
            <w:tcW w:w="469" w:type="dxa"/>
            <w:gridSpan w:val="2"/>
            <w:tcBorders>
              <w:bottom w:val="nil"/>
              <w:right w:val="nil"/>
            </w:tcBorders>
            <w:noWrap/>
            <w:tcMar>
              <w:top w:w="108" w:type="dxa"/>
              <w:bottom w:w="108" w:type="dxa"/>
            </w:tcMar>
          </w:tcPr>
          <w:p w14:paraId="17800D2B" w14:textId="77777777" w:rsidR="007F2CAA" w:rsidRDefault="00536490" w:rsidP="003828A9">
            <w:pPr>
              <w:pStyle w:val="Body"/>
              <w:keepNext/>
              <w:spacing w:after="0"/>
            </w:pPr>
            <w:sdt>
              <w:sdtPr>
                <w:alias w:val="Copy of the instrument"/>
                <w:tag w:val="Copy of the instrument"/>
                <w:id w:val="-1572276136"/>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tcPr>
          <w:p w14:paraId="2685EB49" w14:textId="43D3D77C" w:rsidR="007F2CAA" w:rsidRDefault="003F58F6" w:rsidP="00186CCD">
            <w:pPr>
              <w:pStyle w:val="BodyText"/>
              <w:keepNext/>
              <w:spacing w:after="0"/>
            </w:pPr>
            <w:r>
              <w:rPr>
                <w:szCs w:val="21"/>
              </w:rPr>
              <w:t>Copy of the instrument (the</w:t>
            </w:r>
            <w:r w:rsidRPr="008953EA">
              <w:rPr>
                <w:szCs w:val="21"/>
              </w:rPr>
              <w:t xml:space="preserve"> contract</w:t>
            </w:r>
            <w:r w:rsidR="005268F2">
              <w:rPr>
                <w:szCs w:val="21"/>
              </w:rPr>
              <w:t>(s)</w:t>
            </w:r>
            <w:r w:rsidRPr="008953EA">
              <w:rPr>
                <w:szCs w:val="21"/>
              </w:rPr>
              <w:t>) conveying the house and land package signed between 1 July 2022 and 30 June 2027.</w:t>
            </w:r>
          </w:p>
        </w:tc>
      </w:tr>
      <w:tr w:rsidR="00094826" w:rsidRPr="002F1AAC" w14:paraId="2B603DDA" w14:textId="77777777" w:rsidTr="00396953">
        <w:trPr>
          <w:trHeight w:val="20"/>
        </w:trPr>
        <w:tc>
          <w:tcPr>
            <w:tcW w:w="10394" w:type="dxa"/>
            <w:gridSpan w:val="16"/>
            <w:tcBorders>
              <w:top w:val="single" w:sz="4" w:space="0" w:color="auto"/>
              <w:bottom w:val="single" w:sz="4" w:space="0" w:color="auto"/>
            </w:tcBorders>
            <w:shd w:val="clear" w:color="auto" w:fill="E5DFEC"/>
            <w:noWrap/>
            <w:tcMar>
              <w:top w:w="108" w:type="dxa"/>
              <w:bottom w:w="108" w:type="dxa"/>
            </w:tcMar>
          </w:tcPr>
          <w:p w14:paraId="6BF83042" w14:textId="77777777" w:rsidR="00094826" w:rsidRPr="00F9544E" w:rsidRDefault="00094826" w:rsidP="003828A9">
            <w:pPr>
              <w:keepNext/>
              <w:spacing w:after="0"/>
              <w:rPr>
                <w:rStyle w:val="Questionlabel"/>
                <w:lang w:eastAsia="en-US"/>
              </w:rPr>
            </w:pPr>
            <w:r>
              <w:rPr>
                <w:rStyle w:val="Questionlabel"/>
              </w:rPr>
              <w:t>Personal identification documents</w:t>
            </w:r>
          </w:p>
        </w:tc>
      </w:tr>
      <w:tr w:rsidR="00094826" w:rsidRPr="007A5EFD" w14:paraId="122DDDF8" w14:textId="77777777" w:rsidTr="00150180">
        <w:trPr>
          <w:trHeight w:val="20"/>
        </w:trPr>
        <w:tc>
          <w:tcPr>
            <w:tcW w:w="469" w:type="dxa"/>
            <w:gridSpan w:val="2"/>
            <w:tcBorders>
              <w:bottom w:val="nil"/>
              <w:right w:val="nil"/>
            </w:tcBorders>
            <w:noWrap/>
            <w:tcMar>
              <w:top w:w="108" w:type="dxa"/>
              <w:bottom w:w="108" w:type="dxa"/>
            </w:tcMar>
          </w:tcPr>
          <w:p w14:paraId="2631A100" w14:textId="77777777" w:rsidR="00094826" w:rsidRDefault="00536490" w:rsidP="00094826">
            <w:pPr>
              <w:pStyle w:val="Body"/>
              <w:spacing w:after="0"/>
            </w:pPr>
            <w:sdt>
              <w:sdtPr>
                <w:alias w:val="Birth or citizenship certificate or passport"/>
                <w:tag w:val="Birth or citizenship certificate or passport"/>
                <w:id w:val="145172448"/>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tcPr>
          <w:p w14:paraId="58FA3771" w14:textId="77777777" w:rsidR="00094826" w:rsidRDefault="00094826" w:rsidP="00094826">
            <w:pPr>
              <w:pStyle w:val="BodyText"/>
              <w:spacing w:after="0"/>
            </w:pPr>
            <w:r w:rsidRPr="00914293">
              <w:t xml:space="preserve">Where applicant is an Australian citizen, copy of birth certificate or Australian citizenship certificate </w:t>
            </w:r>
            <w:r>
              <w:t>or current Australian passport.</w:t>
            </w:r>
          </w:p>
        </w:tc>
      </w:tr>
      <w:tr w:rsidR="00094826" w:rsidRPr="007A5EFD" w14:paraId="12C5359E" w14:textId="77777777" w:rsidTr="00150180">
        <w:trPr>
          <w:trHeight w:val="20"/>
        </w:trPr>
        <w:tc>
          <w:tcPr>
            <w:tcW w:w="469" w:type="dxa"/>
            <w:gridSpan w:val="2"/>
            <w:tcBorders>
              <w:bottom w:val="nil"/>
              <w:right w:val="nil"/>
            </w:tcBorders>
            <w:noWrap/>
            <w:tcMar>
              <w:top w:w="108" w:type="dxa"/>
              <w:bottom w:w="108" w:type="dxa"/>
            </w:tcMar>
          </w:tcPr>
          <w:p w14:paraId="04A92680" w14:textId="77777777" w:rsidR="00094826" w:rsidRDefault="00536490" w:rsidP="00094826">
            <w:pPr>
              <w:pStyle w:val="Body"/>
              <w:spacing w:after="0"/>
            </w:pPr>
            <w:sdt>
              <w:sdtPr>
                <w:alias w:val="New Zealand passport"/>
                <w:tag w:val="New Zealand passport"/>
                <w:id w:val="-955331551"/>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tcPr>
          <w:p w14:paraId="6836A0D7" w14:textId="77777777" w:rsidR="00094826" w:rsidRDefault="00094826" w:rsidP="00094826">
            <w:pPr>
              <w:pStyle w:val="BodyText"/>
              <w:spacing w:after="0"/>
              <w:rPr>
                <w:szCs w:val="21"/>
              </w:rPr>
            </w:pPr>
            <w:r w:rsidRPr="00914293">
              <w:t>Where applicant is a New Zealand citizen, current New Zealand passport.</w:t>
            </w:r>
          </w:p>
        </w:tc>
      </w:tr>
      <w:tr w:rsidR="00094826" w:rsidRPr="007A5EFD" w14:paraId="671D9F43" w14:textId="77777777" w:rsidTr="00150180">
        <w:trPr>
          <w:trHeight w:val="20"/>
        </w:trPr>
        <w:tc>
          <w:tcPr>
            <w:tcW w:w="469" w:type="dxa"/>
            <w:gridSpan w:val="2"/>
            <w:tcBorders>
              <w:bottom w:val="nil"/>
              <w:right w:val="nil"/>
            </w:tcBorders>
            <w:noWrap/>
            <w:tcMar>
              <w:top w:w="108" w:type="dxa"/>
              <w:bottom w:w="108" w:type="dxa"/>
            </w:tcMar>
          </w:tcPr>
          <w:p w14:paraId="32A6BC40" w14:textId="77777777" w:rsidR="00094826" w:rsidRDefault="00536490" w:rsidP="00094826">
            <w:pPr>
              <w:pStyle w:val="Body"/>
              <w:spacing w:after="0"/>
            </w:pPr>
            <w:sdt>
              <w:sdtPr>
                <w:alias w:val="Passport and permanent residency certificate"/>
                <w:tag w:val="Passport and permanent residency certificate"/>
                <w:id w:val="1134910784"/>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tcPr>
          <w:p w14:paraId="4190B286" w14:textId="77777777" w:rsidR="00094826" w:rsidRDefault="00094826" w:rsidP="00094826">
            <w:pPr>
              <w:pStyle w:val="BodyText"/>
              <w:spacing w:after="0"/>
              <w:rPr>
                <w:szCs w:val="21"/>
              </w:rPr>
            </w:pPr>
            <w:r w:rsidRPr="00914293">
              <w:t>Where not an Australian citizen or New Zealand citizen, both current passport and permanent residency certificate (or permanent residency visa).</w:t>
            </w:r>
          </w:p>
        </w:tc>
      </w:tr>
      <w:tr w:rsidR="00094826" w:rsidRPr="007A5EFD" w14:paraId="4B53DB56" w14:textId="77777777" w:rsidTr="00150180">
        <w:trPr>
          <w:trHeight w:val="20"/>
        </w:trPr>
        <w:tc>
          <w:tcPr>
            <w:tcW w:w="469" w:type="dxa"/>
            <w:gridSpan w:val="2"/>
            <w:tcBorders>
              <w:bottom w:val="nil"/>
              <w:right w:val="nil"/>
            </w:tcBorders>
            <w:noWrap/>
            <w:tcMar>
              <w:top w:w="108" w:type="dxa"/>
              <w:bottom w:w="108" w:type="dxa"/>
            </w:tcMar>
          </w:tcPr>
          <w:p w14:paraId="7673AC59" w14:textId="77777777" w:rsidR="00094826" w:rsidRDefault="00536490" w:rsidP="00094826">
            <w:pPr>
              <w:pStyle w:val="Body"/>
              <w:spacing w:after="0"/>
            </w:pPr>
            <w:sdt>
              <w:sdtPr>
                <w:alias w:val="Photo ID"/>
                <w:tag w:val="Photo ID"/>
                <w:id w:val="-1115752883"/>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tcPr>
          <w:p w14:paraId="4EA7B875" w14:textId="77777777" w:rsidR="00094826" w:rsidRPr="00094826" w:rsidRDefault="00094826" w:rsidP="00094826">
            <w:pPr>
              <w:pStyle w:val="BodyText"/>
              <w:spacing w:after="0"/>
              <w:rPr>
                <w:szCs w:val="21"/>
              </w:rPr>
            </w:pPr>
            <w:r w:rsidRPr="00094826">
              <w:rPr>
                <w:szCs w:val="21"/>
              </w:rPr>
              <w:t>If not included in documents provided above, photographic identification issued by an Australian Commonwealth, state, or territory government agency or authority, including (but not limited to):</w:t>
            </w:r>
          </w:p>
          <w:p w14:paraId="135C5086" w14:textId="77777777" w:rsidR="00094826" w:rsidRPr="00094826" w:rsidRDefault="00094826" w:rsidP="00A7654F">
            <w:pPr>
              <w:pStyle w:val="ListBullet"/>
              <w:numPr>
                <w:ilvl w:val="0"/>
                <w:numId w:val="38"/>
              </w:numPr>
              <w:spacing w:after="0"/>
            </w:pPr>
            <w:r w:rsidRPr="00094826">
              <w:t>Driver’s licence</w:t>
            </w:r>
          </w:p>
          <w:p w14:paraId="5789ED5C" w14:textId="77777777" w:rsidR="00094826" w:rsidRPr="00094826" w:rsidRDefault="00094826" w:rsidP="00A7654F">
            <w:pPr>
              <w:pStyle w:val="ListBullet"/>
              <w:numPr>
                <w:ilvl w:val="0"/>
                <w:numId w:val="38"/>
              </w:numPr>
              <w:spacing w:after="0"/>
            </w:pPr>
            <w:r w:rsidRPr="00094826">
              <w:t>Passport</w:t>
            </w:r>
          </w:p>
          <w:p w14:paraId="6163C39A" w14:textId="77777777" w:rsidR="00094826" w:rsidRDefault="00094826" w:rsidP="00A7654F">
            <w:pPr>
              <w:pStyle w:val="ListBullet"/>
              <w:numPr>
                <w:ilvl w:val="0"/>
                <w:numId w:val="38"/>
              </w:numPr>
              <w:spacing w:after="0"/>
            </w:pPr>
            <w:r w:rsidRPr="00094826">
              <w:t>Firearms licence also displaying the applicant’s signature</w:t>
            </w:r>
          </w:p>
        </w:tc>
      </w:tr>
      <w:tr w:rsidR="00094826" w:rsidRPr="007A5EFD" w14:paraId="3EF268B5" w14:textId="77777777" w:rsidTr="00243478">
        <w:trPr>
          <w:trHeight w:val="20"/>
        </w:trPr>
        <w:tc>
          <w:tcPr>
            <w:tcW w:w="469" w:type="dxa"/>
            <w:gridSpan w:val="2"/>
            <w:tcBorders>
              <w:bottom w:val="nil"/>
              <w:right w:val="nil"/>
            </w:tcBorders>
            <w:noWrap/>
            <w:tcMar>
              <w:top w:w="108" w:type="dxa"/>
              <w:bottom w:w="108" w:type="dxa"/>
            </w:tcMar>
          </w:tcPr>
          <w:p w14:paraId="6B125DC3" w14:textId="77777777" w:rsidR="00094826" w:rsidRDefault="00536490" w:rsidP="00094826">
            <w:pPr>
              <w:pStyle w:val="Body"/>
              <w:spacing w:after="0"/>
            </w:pPr>
            <w:sdt>
              <w:sdtPr>
                <w:alias w:val="Change of name evidence"/>
                <w:tag w:val="Change of name evidence"/>
                <w:id w:val="1862241364"/>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nil"/>
            </w:tcBorders>
            <w:tcMar>
              <w:top w:w="108" w:type="dxa"/>
            </w:tcMar>
            <w:vAlign w:val="center"/>
          </w:tcPr>
          <w:p w14:paraId="3AA3F4C8" w14:textId="77777777" w:rsidR="00094826" w:rsidRDefault="00094826" w:rsidP="00CC07EA">
            <w:pPr>
              <w:pStyle w:val="BodyText"/>
              <w:spacing w:after="0"/>
              <w:rPr>
                <w:szCs w:val="21"/>
              </w:rPr>
            </w:pPr>
            <w:r w:rsidRPr="008953EA">
              <w:rPr>
                <w:rFonts w:asciiTheme="minorHAnsi" w:hAnsiTheme="minorHAnsi"/>
              </w:rPr>
              <w:t>Evidence of a change of name (</w:t>
            </w:r>
            <w:r>
              <w:rPr>
                <w:rFonts w:asciiTheme="minorHAnsi" w:hAnsiTheme="minorHAnsi"/>
              </w:rPr>
              <w:t>for example,</w:t>
            </w:r>
            <w:r w:rsidRPr="008953EA">
              <w:rPr>
                <w:rFonts w:asciiTheme="minorHAnsi" w:hAnsiTheme="minorHAnsi"/>
              </w:rPr>
              <w:t xml:space="preserve"> change of name certificate) where the name on any of the identification documents presented is different to the name of the applicant.</w:t>
            </w:r>
          </w:p>
        </w:tc>
      </w:tr>
      <w:tr w:rsidR="00094826" w:rsidRPr="002F1AAC" w14:paraId="64D43DB4" w14:textId="77777777" w:rsidTr="00243478">
        <w:trPr>
          <w:trHeight w:val="20"/>
        </w:trPr>
        <w:tc>
          <w:tcPr>
            <w:tcW w:w="10394" w:type="dxa"/>
            <w:gridSpan w:val="16"/>
            <w:tcBorders>
              <w:top w:val="single" w:sz="4" w:space="0" w:color="auto"/>
              <w:bottom w:val="single" w:sz="4" w:space="0" w:color="auto"/>
            </w:tcBorders>
            <w:shd w:val="clear" w:color="auto" w:fill="E5DFEC"/>
            <w:noWrap/>
            <w:tcMar>
              <w:top w:w="108" w:type="dxa"/>
              <w:bottom w:w="108" w:type="dxa"/>
            </w:tcMar>
          </w:tcPr>
          <w:p w14:paraId="74A7CF9A" w14:textId="77777777" w:rsidR="00094826" w:rsidRPr="00F9544E" w:rsidRDefault="00094826" w:rsidP="00094826">
            <w:pPr>
              <w:spacing w:after="0"/>
              <w:rPr>
                <w:rStyle w:val="Questionlabel"/>
              </w:rPr>
            </w:pPr>
            <w:r>
              <w:rPr>
                <w:rStyle w:val="Questionlabel"/>
              </w:rPr>
              <w:t>Building contractor documents</w:t>
            </w:r>
          </w:p>
        </w:tc>
      </w:tr>
      <w:tr w:rsidR="00150180" w:rsidRPr="007A5EFD" w14:paraId="60F13FAF" w14:textId="77777777" w:rsidTr="00150180">
        <w:trPr>
          <w:trHeight w:val="20"/>
        </w:trPr>
        <w:tc>
          <w:tcPr>
            <w:tcW w:w="469" w:type="dxa"/>
            <w:gridSpan w:val="2"/>
            <w:tcBorders>
              <w:bottom w:val="single" w:sz="4" w:space="0" w:color="auto"/>
              <w:right w:val="nil"/>
            </w:tcBorders>
            <w:noWrap/>
            <w:tcMar>
              <w:top w:w="108" w:type="dxa"/>
              <w:bottom w:w="108" w:type="dxa"/>
            </w:tcMar>
          </w:tcPr>
          <w:p w14:paraId="3D501ED9" w14:textId="77777777" w:rsidR="00094826" w:rsidRDefault="00536490" w:rsidP="00094826">
            <w:pPr>
              <w:pStyle w:val="Body"/>
              <w:spacing w:after="0"/>
            </w:pPr>
            <w:sdt>
              <w:sdtPr>
                <w:alias w:val="Vendor declaration"/>
                <w:tag w:val="Vendor declaration"/>
                <w:id w:val="1753093032"/>
                <w:lock w:val="sdtLocked"/>
                <w14:checkbox>
                  <w14:checked w14:val="0"/>
                  <w14:checkedState w14:val="2612" w14:font="MS Gothic"/>
                  <w14:uncheckedState w14:val="2610" w14:font="MS Gothic"/>
                </w14:checkbox>
              </w:sdtPr>
              <w:sdtEndPr/>
              <w:sdtContent>
                <w:r w:rsidR="00094826">
                  <w:rPr>
                    <w:rFonts w:ascii="MS Gothic" w:eastAsia="MS Gothic" w:hAnsi="MS Gothic" w:hint="eastAsia"/>
                  </w:rPr>
                  <w:t>☐</w:t>
                </w:r>
              </w:sdtContent>
            </w:sdt>
          </w:p>
        </w:tc>
        <w:tc>
          <w:tcPr>
            <w:tcW w:w="9925" w:type="dxa"/>
            <w:gridSpan w:val="14"/>
            <w:tcBorders>
              <w:top w:val="single" w:sz="4" w:space="0" w:color="auto"/>
              <w:left w:val="nil"/>
              <w:bottom w:val="single" w:sz="4" w:space="0" w:color="auto"/>
            </w:tcBorders>
            <w:tcMar>
              <w:top w:w="108" w:type="dxa"/>
            </w:tcMar>
          </w:tcPr>
          <w:p w14:paraId="45BC395B" w14:textId="30FE894A" w:rsidR="00094826" w:rsidRDefault="00094826" w:rsidP="00186CCD">
            <w:pPr>
              <w:pStyle w:val="BodyText"/>
              <w:spacing w:after="0"/>
            </w:pPr>
            <w:r>
              <w:rPr>
                <w:rFonts w:asciiTheme="minorHAnsi" w:hAnsiTheme="minorHAnsi"/>
              </w:rPr>
              <w:t xml:space="preserve">Completed </w:t>
            </w:r>
            <w:r w:rsidR="009330DB">
              <w:rPr>
                <w:rFonts w:asciiTheme="minorHAnsi" w:hAnsiTheme="minorHAnsi"/>
              </w:rPr>
              <w:t>v</w:t>
            </w:r>
            <w:r w:rsidRPr="008953EA">
              <w:rPr>
                <w:rFonts w:asciiTheme="minorHAnsi" w:hAnsiTheme="minorHAnsi"/>
              </w:rPr>
              <w:t xml:space="preserve">endor </w:t>
            </w:r>
            <w:r>
              <w:rPr>
                <w:rFonts w:asciiTheme="minorHAnsi" w:hAnsiTheme="minorHAnsi"/>
              </w:rPr>
              <w:t>d</w:t>
            </w:r>
            <w:r w:rsidRPr="008953EA">
              <w:rPr>
                <w:rFonts w:asciiTheme="minorHAnsi" w:hAnsiTheme="minorHAnsi"/>
              </w:rPr>
              <w:t>eclaration form</w:t>
            </w:r>
            <w:r>
              <w:rPr>
                <w:rFonts w:asciiTheme="minorHAnsi" w:hAnsiTheme="minorHAnsi"/>
              </w:rPr>
              <w:t>.</w:t>
            </w:r>
          </w:p>
        </w:tc>
      </w:tr>
      <w:tr w:rsidR="00F67F2C" w:rsidRPr="007A5EFD" w14:paraId="714A8A66" w14:textId="77777777" w:rsidTr="00243478">
        <w:trPr>
          <w:trHeight w:val="20"/>
        </w:trPr>
        <w:tc>
          <w:tcPr>
            <w:tcW w:w="10394" w:type="dxa"/>
            <w:gridSpan w:val="16"/>
            <w:tcBorders>
              <w:left w:val="nil"/>
              <w:bottom w:val="single" w:sz="4" w:space="0" w:color="333399"/>
              <w:right w:val="nil"/>
            </w:tcBorders>
            <w:noWrap/>
            <w:tcMar>
              <w:top w:w="108" w:type="dxa"/>
              <w:bottom w:w="108" w:type="dxa"/>
            </w:tcMar>
          </w:tcPr>
          <w:p w14:paraId="2224FE6F" w14:textId="561E8AD9" w:rsidR="00F67F2C" w:rsidRDefault="00F67F2C" w:rsidP="00243478">
            <w:pPr>
              <w:pStyle w:val="Heading1"/>
              <w:outlineLvl w:val="0"/>
            </w:pPr>
            <w:bookmarkStart w:id="50" w:name="_Toc161406433"/>
            <w:r>
              <w:t>Privacy statement</w:t>
            </w:r>
            <w:bookmarkEnd w:id="50"/>
          </w:p>
          <w:p w14:paraId="0041A459" w14:textId="2282D3A0" w:rsidR="00F67F2C" w:rsidRPr="00243478" w:rsidRDefault="00F67F2C" w:rsidP="00243478">
            <w:pPr>
              <w:pStyle w:val="BodyText"/>
            </w:pPr>
            <w:r w:rsidRPr="00243478">
              <w:t xml:space="preserve">The information requested in this form is required to determine whether or not you are eligible for the House and </w:t>
            </w:r>
            <w:r w:rsidR="00E33D42">
              <w:t>l</w:t>
            </w:r>
            <w:r w:rsidRPr="00243478">
              <w:t xml:space="preserve">and </w:t>
            </w:r>
            <w:r w:rsidR="00E33D42">
              <w:t>p</w:t>
            </w:r>
            <w:r w:rsidRPr="00243478">
              <w:t>ackage exemption. Any information you provide is on a voluntary basis but is needed to process your application for the exemption. You may review or correct any personal information provided by contacting the Territory Revenue Office.</w:t>
            </w:r>
          </w:p>
        </w:tc>
      </w:tr>
      <w:tr w:rsidR="00150180" w:rsidRPr="007A5EFD" w14:paraId="1720342F" w14:textId="77777777" w:rsidTr="00243478">
        <w:trPr>
          <w:trHeight w:val="20"/>
        </w:trPr>
        <w:tc>
          <w:tcPr>
            <w:tcW w:w="10394" w:type="dxa"/>
            <w:gridSpan w:val="16"/>
            <w:tcBorders>
              <w:top w:val="single" w:sz="4" w:space="0" w:color="333399"/>
              <w:left w:val="nil"/>
              <w:bottom w:val="single" w:sz="4" w:space="0" w:color="333399"/>
              <w:right w:val="nil"/>
            </w:tcBorders>
            <w:noWrap/>
            <w:tcMar>
              <w:top w:w="108" w:type="dxa"/>
              <w:bottom w:w="108" w:type="dxa"/>
            </w:tcMar>
          </w:tcPr>
          <w:p w14:paraId="53AC615E" w14:textId="77777777" w:rsidR="00150180" w:rsidRDefault="00150180" w:rsidP="00243478">
            <w:pPr>
              <w:pStyle w:val="Body"/>
              <w:spacing w:before="60" w:after="60"/>
            </w:pPr>
            <w:r w:rsidRPr="00150180">
              <w:t>For further information, contact the Territory Revenue Office</w:t>
            </w:r>
          </w:p>
        </w:tc>
      </w:tr>
      <w:tr w:rsidR="00150180" w:rsidRPr="007A5EFD" w14:paraId="56D6C9C7" w14:textId="77777777" w:rsidTr="00243478">
        <w:trPr>
          <w:trHeight w:val="20"/>
        </w:trPr>
        <w:tc>
          <w:tcPr>
            <w:tcW w:w="5195" w:type="dxa"/>
            <w:gridSpan w:val="6"/>
            <w:tcBorders>
              <w:top w:val="single" w:sz="4" w:space="0" w:color="333399"/>
              <w:left w:val="nil"/>
              <w:bottom w:val="single" w:sz="4" w:space="0" w:color="333399"/>
              <w:right w:val="nil"/>
            </w:tcBorders>
            <w:noWrap/>
            <w:tcMar>
              <w:top w:w="108" w:type="dxa"/>
              <w:bottom w:w="108" w:type="dxa"/>
            </w:tcMar>
          </w:tcPr>
          <w:p w14:paraId="497EAB2B" w14:textId="77777777" w:rsidR="00150180" w:rsidRDefault="00150180" w:rsidP="00243478">
            <w:pPr>
              <w:pStyle w:val="Body"/>
              <w:spacing w:before="60"/>
              <w:rPr>
                <w:rFonts w:cs="Arial"/>
                <w:sz w:val="20"/>
                <w:szCs w:val="20"/>
              </w:rPr>
            </w:pPr>
            <w:r w:rsidRPr="00150180">
              <w:rPr>
                <w:rFonts w:cs="Arial"/>
                <w:sz w:val="20"/>
                <w:szCs w:val="20"/>
              </w:rPr>
              <w:t>Level 14, Charles Darwin Centre, 19 The Mall</w:t>
            </w:r>
          </w:p>
          <w:p w14:paraId="1B795E06" w14:textId="77777777" w:rsidR="00150180" w:rsidRDefault="00150180" w:rsidP="00243478">
            <w:pPr>
              <w:pStyle w:val="Body"/>
              <w:spacing w:before="120"/>
              <w:rPr>
                <w:rFonts w:cs="Arial"/>
                <w:sz w:val="20"/>
                <w:szCs w:val="20"/>
              </w:rPr>
            </w:pPr>
            <w:r w:rsidRPr="00150180">
              <w:rPr>
                <w:rFonts w:cs="Arial"/>
                <w:sz w:val="20"/>
                <w:szCs w:val="20"/>
              </w:rPr>
              <w:t>GPO Box 1974, Darwin NT 0801</w:t>
            </w:r>
          </w:p>
          <w:p w14:paraId="1A18D802" w14:textId="77777777" w:rsidR="00150180" w:rsidRDefault="00150180" w:rsidP="00243478">
            <w:pPr>
              <w:pStyle w:val="Body"/>
              <w:spacing w:before="120" w:after="60"/>
            </w:pPr>
            <w:r>
              <w:rPr>
                <w:rFonts w:cs="Arial"/>
                <w:sz w:val="20"/>
                <w:szCs w:val="20"/>
              </w:rPr>
              <w:t xml:space="preserve">Email: </w:t>
            </w:r>
            <w:hyperlink r:id="rId23" w:history="1">
              <w:r>
                <w:rPr>
                  <w:rStyle w:val="Hyperlink"/>
                </w:rPr>
                <w:t>ntrevenue@nt.gov.au</w:t>
              </w:r>
            </w:hyperlink>
          </w:p>
        </w:tc>
        <w:tc>
          <w:tcPr>
            <w:tcW w:w="5199" w:type="dxa"/>
            <w:gridSpan w:val="10"/>
            <w:tcBorders>
              <w:top w:val="single" w:sz="4" w:space="0" w:color="333399"/>
              <w:left w:val="nil"/>
              <w:bottom w:val="single" w:sz="4" w:space="0" w:color="333399"/>
              <w:right w:val="nil"/>
            </w:tcBorders>
          </w:tcPr>
          <w:p w14:paraId="462397AC" w14:textId="77777777" w:rsidR="00150180" w:rsidRDefault="00150180" w:rsidP="00243478">
            <w:pPr>
              <w:pStyle w:val="Body"/>
              <w:spacing w:before="60"/>
              <w:rPr>
                <w:rFonts w:cs="Arial"/>
                <w:sz w:val="20"/>
                <w:szCs w:val="20"/>
              </w:rPr>
            </w:pPr>
            <w:r>
              <w:rPr>
                <w:rFonts w:cs="Arial"/>
                <w:sz w:val="20"/>
                <w:szCs w:val="20"/>
              </w:rPr>
              <w:t>Phone: 1300 305 353</w:t>
            </w:r>
          </w:p>
          <w:p w14:paraId="5E7E7E3E" w14:textId="77777777" w:rsidR="00150180" w:rsidRDefault="00150180" w:rsidP="00243478">
            <w:pPr>
              <w:pStyle w:val="Body"/>
              <w:spacing w:before="120"/>
              <w:rPr>
                <w:rStyle w:val="Hyperlink"/>
                <w:sz w:val="20"/>
                <w:szCs w:val="20"/>
                <w:lang w:eastAsia="en-US"/>
              </w:rPr>
            </w:pPr>
            <w:r>
              <w:rPr>
                <w:rFonts w:cs="Arial"/>
                <w:sz w:val="20"/>
                <w:szCs w:val="20"/>
              </w:rPr>
              <w:t xml:space="preserve">Website: </w:t>
            </w:r>
            <w:hyperlink r:id="rId24" w:history="1">
              <w:r>
                <w:rPr>
                  <w:rStyle w:val="Hyperlink"/>
                </w:rPr>
                <w:t>www.revenue.nt.gov.au</w:t>
              </w:r>
            </w:hyperlink>
          </w:p>
          <w:p w14:paraId="35BE0BC8" w14:textId="77777777" w:rsidR="00150180" w:rsidRDefault="00150180" w:rsidP="00243478">
            <w:r>
              <w:t>9:00am to 4:00pm Monday to Friday</w:t>
            </w:r>
          </w:p>
        </w:tc>
      </w:tr>
      <w:tr w:rsidR="00094826" w:rsidRPr="00044210" w14:paraId="079631DB" w14:textId="77777777" w:rsidTr="00243478">
        <w:trPr>
          <w:trHeight w:val="28"/>
        </w:trPr>
        <w:tc>
          <w:tcPr>
            <w:tcW w:w="10394" w:type="dxa"/>
            <w:gridSpan w:val="16"/>
            <w:tcBorders>
              <w:top w:val="single" w:sz="4" w:space="0" w:color="333399"/>
              <w:left w:val="nil"/>
              <w:bottom w:val="nil"/>
              <w:right w:val="nil"/>
            </w:tcBorders>
            <w:noWrap/>
            <w:tcMar>
              <w:left w:w="0" w:type="dxa"/>
              <w:right w:w="0" w:type="dxa"/>
            </w:tcMar>
          </w:tcPr>
          <w:p w14:paraId="0907B422" w14:textId="77777777" w:rsidR="00094826" w:rsidRPr="00243478" w:rsidRDefault="00094826" w:rsidP="00243478">
            <w:pPr>
              <w:rPr>
                <w:color w:val="FFFFFF" w:themeColor="background1"/>
                <w:sz w:val="2"/>
                <w:szCs w:val="2"/>
              </w:rPr>
            </w:pPr>
            <w:r w:rsidRPr="00243478">
              <w:rPr>
                <w:color w:val="FFFFFF" w:themeColor="background1"/>
                <w:sz w:val="2"/>
                <w:szCs w:val="2"/>
              </w:rPr>
              <w:t>End of form</w:t>
            </w:r>
          </w:p>
        </w:tc>
      </w:tr>
    </w:tbl>
    <w:p w14:paraId="46D59F61" w14:textId="12DDE37C" w:rsidR="006A26B9" w:rsidRPr="00CC07EA" w:rsidRDefault="006A26B9" w:rsidP="00243478">
      <w:pPr>
        <w:pStyle w:val="Body"/>
        <w:rPr>
          <w:rStyle w:val="FootnoteReference"/>
          <w:vertAlign w:val="baseline"/>
        </w:rPr>
      </w:pPr>
      <w:bookmarkStart w:id="51" w:name="Commencement_of_construction_can_be_evid"/>
      <w:bookmarkStart w:id="52" w:name="OATHS,_AFFIDAVITS_AND_DECLARATIONS_ACT__"/>
      <w:bookmarkEnd w:id="48"/>
      <w:bookmarkEnd w:id="51"/>
      <w:bookmarkEnd w:id="52"/>
    </w:p>
    <w:sectPr w:rsidR="006A26B9" w:rsidRPr="00CC07EA" w:rsidSect="00243478">
      <w:footerReference w:type="default" r:id="rId25"/>
      <w:headerReference w:type="first" r:id="rId26"/>
      <w:footerReference w:type="first" r:id="rId27"/>
      <w:pgSz w:w="11910" w:h="16840"/>
      <w:pgMar w:top="794" w:right="794" w:bottom="794" w:left="794" w:header="794" w:footer="7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AB8C" w14:textId="77777777" w:rsidR="00536490" w:rsidRDefault="00536490">
      <w:r>
        <w:separator/>
      </w:r>
    </w:p>
  </w:endnote>
  <w:endnote w:type="continuationSeparator" w:id="0">
    <w:p w14:paraId="2F192E24" w14:textId="77777777" w:rsidR="00536490" w:rsidRDefault="00536490">
      <w:r>
        <w:continuationSeparator/>
      </w:r>
    </w:p>
  </w:endnote>
  <w:endnote w:type="continuationNotice" w:id="1">
    <w:p w14:paraId="08EAF69E" w14:textId="77777777" w:rsidR="00536490" w:rsidRDefault="005364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21630097" w14:textId="0E9AED5E" w:rsidR="00CB1F9E" w:rsidRDefault="00CB1F9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186CCD">
              <w:rPr>
                <w:rStyle w:val="PageNumber"/>
                <w:noProof/>
              </w:rPr>
              <w:t>14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DEE6" w14:textId="77777777" w:rsidR="00CB1F9E" w:rsidRPr="00F538BD" w:rsidRDefault="00CB1F9E" w:rsidP="004E7885">
    <w:pPr>
      <w:spacing w:after="0"/>
      <w:jc w:val="right"/>
      <w:rPr>
        <w:sz w:val="6"/>
        <w:szCs w:val="6"/>
      </w:rPr>
    </w:pPr>
    <w:r w:rsidRPr="001852AF">
      <w:rPr>
        <w:noProof/>
        <w:lang w:eastAsia="en-AU"/>
      </w:rPr>
      <w:drawing>
        <wp:inline distT="0" distB="0" distL="0" distR="0" wp14:anchorId="7E30CAC0" wp14:editId="30DF26E8">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16A5" w14:textId="77777777" w:rsidR="00CB1F9E" w:rsidRDefault="00CB1F9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56CD" w14:textId="77777777" w:rsidR="00CB1F9E" w:rsidRPr="00F538BD" w:rsidRDefault="00CB1F9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1497" w14:textId="77777777" w:rsidR="00CB1F9E" w:rsidRDefault="00CB1F9E" w:rsidP="00097AF1">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1F9E" w:rsidRPr="00132658" w14:paraId="143ED07E" w14:textId="77777777" w:rsidTr="00296271">
      <w:trPr>
        <w:cantSplit/>
        <w:trHeight w:hRule="exact" w:val="850"/>
      </w:trPr>
      <w:tc>
        <w:tcPr>
          <w:tcW w:w="10318" w:type="dxa"/>
          <w:vAlign w:val="bottom"/>
        </w:tcPr>
        <w:p w14:paraId="1E01D4A7" w14:textId="77777777" w:rsidR="00CB1F9E" w:rsidRDefault="00CB1F9E" w:rsidP="00097AF1">
          <w:pPr>
            <w:spacing w:after="0"/>
            <w:rPr>
              <w:rStyle w:val="PageNumber"/>
            </w:rPr>
          </w:pPr>
          <w:r w:rsidRPr="00033570">
            <w:rPr>
              <w:rStyle w:val="PageNumber"/>
            </w:rPr>
            <w:t xml:space="preserve">Department of </w:t>
          </w:r>
          <w:r w:rsidRPr="00243478">
            <w:rPr>
              <w:rStyle w:val="PageNumber"/>
              <w:b/>
            </w:rPr>
            <w:t>TREASURY AND FINANCE</w:t>
          </w:r>
        </w:p>
        <w:p w14:paraId="4747BE71" w14:textId="563ABFF7" w:rsidR="00CB1F9E" w:rsidRPr="00CE6614" w:rsidRDefault="00536490" w:rsidP="00097AF1">
          <w:pPr>
            <w:spacing w:after="0"/>
            <w:rPr>
              <w:rStyle w:val="PageNumber"/>
            </w:rPr>
          </w:pPr>
          <w:sdt>
            <w:sdtPr>
              <w:rPr>
                <w:rStyle w:val="PageNumber"/>
              </w:rPr>
              <w:alias w:val="Date"/>
              <w:tag w:val=""/>
              <w:id w:val="1276286659"/>
              <w:placeholder>
                <w:docPart w:val="82D1838EFEE74B8D8F41908A08CE1851"/>
              </w:placeholder>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FE51D1">
                <w:rPr>
                  <w:rStyle w:val="PageNumber"/>
                </w:rPr>
                <w:t>10 October 2023</w:t>
              </w:r>
            </w:sdtContent>
          </w:sdt>
          <w:r w:rsidR="00CB1F9E" w:rsidRPr="00CE6614">
            <w:rPr>
              <w:rStyle w:val="PageNumber"/>
            </w:rPr>
            <w:t xml:space="preserve"> | </w:t>
          </w:r>
          <w:r w:rsidR="00CB1F9E" w:rsidRPr="00D3675F">
            <w:rPr>
              <w:sz w:val="19"/>
            </w:rPr>
            <w:t>F-HI-02</w:t>
          </w:r>
          <w:r w:rsidR="00CB1F9E">
            <w:rPr>
              <w:sz w:val="19"/>
            </w:rPr>
            <w:t>1</w:t>
          </w:r>
        </w:p>
        <w:p w14:paraId="2661E299" w14:textId="2EE46DBD" w:rsidR="00CB1F9E" w:rsidRPr="00AC4488" w:rsidRDefault="00CB1F9E" w:rsidP="0029378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2644B">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2644B">
            <w:rPr>
              <w:rStyle w:val="PageNumber"/>
              <w:noProof/>
            </w:rPr>
            <w:t>12</w:t>
          </w:r>
          <w:r w:rsidRPr="00AC4488">
            <w:rPr>
              <w:rStyle w:val="PageNumber"/>
            </w:rPr>
            <w:fldChar w:fldCharType="end"/>
          </w:r>
        </w:p>
      </w:tc>
    </w:tr>
  </w:tbl>
  <w:p w14:paraId="48D11B22" w14:textId="77777777" w:rsidR="00CB1F9E" w:rsidRPr="00243478" w:rsidRDefault="00CB1F9E" w:rsidP="00243478">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4C" w14:textId="77777777" w:rsidR="00CB1F9E" w:rsidRPr="00A50829" w:rsidRDefault="00CB1F9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1F9E" w:rsidRPr="00132658" w14:paraId="4502A047" w14:textId="77777777" w:rsidTr="00E1317A">
      <w:trPr>
        <w:cantSplit/>
        <w:trHeight w:hRule="exact" w:val="850"/>
        <w:tblHeader/>
      </w:trPr>
      <w:tc>
        <w:tcPr>
          <w:tcW w:w="10318" w:type="dxa"/>
          <w:vAlign w:val="bottom"/>
        </w:tcPr>
        <w:p w14:paraId="43C1AF20" w14:textId="77777777" w:rsidR="00CB1F9E" w:rsidRDefault="00CB1F9E" w:rsidP="00A50829">
          <w:pPr>
            <w:spacing w:after="0"/>
            <w:rPr>
              <w:rStyle w:val="PageNumber"/>
            </w:rPr>
          </w:pPr>
          <w:r w:rsidRPr="00091217">
            <w:rPr>
              <w:rStyle w:val="PageNumber"/>
            </w:rPr>
            <w:t xml:space="preserve">Department of TREASURY AND FINANCE </w:t>
          </w:r>
        </w:p>
        <w:p w14:paraId="78683D55" w14:textId="24F2307C" w:rsidR="00CB1F9E" w:rsidRPr="00CE6614" w:rsidRDefault="00536490" w:rsidP="00091217">
          <w:pPr>
            <w:spacing w:after="0"/>
            <w:rPr>
              <w:rStyle w:val="PageNumber"/>
            </w:rPr>
          </w:pPr>
          <w:sdt>
            <w:sdtPr>
              <w:rPr>
                <w:rStyle w:val="PageNumber"/>
              </w:rPr>
              <w:alias w:val="Date"/>
              <w:tag w:val=""/>
              <w:id w:val="1578473972"/>
              <w:placeholder>
                <w:docPart w:val="7EEE1E97C1454C268BFC22DF180336EC"/>
              </w:placeholder>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FE51D1">
                <w:rPr>
                  <w:rStyle w:val="PageNumber"/>
                </w:rPr>
                <w:t>10 October 2023</w:t>
              </w:r>
            </w:sdtContent>
          </w:sdt>
          <w:r w:rsidR="00CB1F9E" w:rsidRPr="00CE6614">
            <w:rPr>
              <w:rStyle w:val="PageNumber"/>
            </w:rPr>
            <w:t xml:space="preserve"> |</w:t>
          </w:r>
          <w:r w:rsidR="00CB1F9E" w:rsidRPr="00F555C6">
            <w:rPr>
              <w:rStyle w:val="PageNumber"/>
            </w:rPr>
            <w:t xml:space="preserve"> F-HI-021</w:t>
          </w:r>
        </w:p>
        <w:p w14:paraId="5205D67F" w14:textId="2816F92B" w:rsidR="00CB1F9E" w:rsidRPr="00AC4488" w:rsidRDefault="00CB1F9E" w:rsidP="0029378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2644B">
            <w:rPr>
              <w:rStyle w:val="PageNumber"/>
              <w:noProof/>
            </w:rPr>
            <w:t>12</w:t>
          </w:r>
          <w:r w:rsidRPr="00AC4488">
            <w:rPr>
              <w:rStyle w:val="PageNumber"/>
            </w:rPr>
            <w:fldChar w:fldCharType="end"/>
          </w:r>
          <w:r w:rsidRPr="00AC4488">
            <w:rPr>
              <w:rStyle w:val="PageNumber"/>
            </w:rPr>
            <w:t xml:space="preserve"> of </w:t>
          </w:r>
          <w:r w:rsidR="00293789" w:rsidRPr="00AC4488">
            <w:rPr>
              <w:rStyle w:val="PageNumber"/>
            </w:rPr>
            <w:fldChar w:fldCharType="begin"/>
          </w:r>
          <w:r w:rsidR="00293789" w:rsidRPr="00AC4488">
            <w:rPr>
              <w:rStyle w:val="PageNumber"/>
            </w:rPr>
            <w:instrText xml:space="preserve"> NUMPAGES  \* Arabic  \* MERGEFORMAT </w:instrText>
          </w:r>
          <w:r w:rsidR="00293789" w:rsidRPr="00AC4488">
            <w:rPr>
              <w:rStyle w:val="PageNumber"/>
            </w:rPr>
            <w:fldChar w:fldCharType="separate"/>
          </w:r>
          <w:r w:rsidR="00A2644B">
            <w:rPr>
              <w:rStyle w:val="PageNumber"/>
              <w:noProof/>
            </w:rPr>
            <w:t>12</w:t>
          </w:r>
          <w:r w:rsidR="00293789" w:rsidRPr="00AC4488">
            <w:rPr>
              <w:rStyle w:val="PageNumber"/>
            </w:rPr>
            <w:fldChar w:fldCharType="end"/>
          </w:r>
        </w:p>
      </w:tc>
    </w:tr>
  </w:tbl>
  <w:p w14:paraId="10CB8AFA" w14:textId="77777777" w:rsidR="00CB1F9E" w:rsidRDefault="00CB1F9E" w:rsidP="00AD1B26">
    <w:pPr>
      <w:pStyle w:val="Hidden"/>
      <w:ind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B314" w14:textId="77777777" w:rsidR="00CB1F9E" w:rsidRDefault="00CB1F9E" w:rsidP="00CC07EA">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1F9E" w:rsidRPr="00132658" w14:paraId="041013A7" w14:textId="77777777" w:rsidTr="00396953">
      <w:trPr>
        <w:cantSplit/>
        <w:trHeight w:hRule="exact" w:val="850"/>
      </w:trPr>
      <w:tc>
        <w:tcPr>
          <w:tcW w:w="10318" w:type="dxa"/>
          <w:vAlign w:val="bottom"/>
        </w:tcPr>
        <w:p w14:paraId="4C44C847" w14:textId="77777777" w:rsidR="00CB1F9E" w:rsidRDefault="00CB1F9E" w:rsidP="00CC07EA">
          <w:pPr>
            <w:spacing w:after="0"/>
            <w:rPr>
              <w:rStyle w:val="PageNumber"/>
            </w:rPr>
          </w:pPr>
          <w:r w:rsidRPr="00033570">
            <w:rPr>
              <w:rStyle w:val="PageNumber"/>
            </w:rPr>
            <w:t xml:space="preserve">Department of </w:t>
          </w:r>
          <w:r w:rsidRPr="00F9544E">
            <w:rPr>
              <w:rStyle w:val="PageNumber"/>
              <w:b/>
            </w:rPr>
            <w:t>TREASURY AND FINANCE</w:t>
          </w:r>
        </w:p>
        <w:p w14:paraId="05C4269C" w14:textId="3B9D2925" w:rsidR="00CB1F9E" w:rsidRPr="00CE6614" w:rsidRDefault="00536490" w:rsidP="00CC07EA">
          <w:pPr>
            <w:spacing w:after="0"/>
            <w:rPr>
              <w:rStyle w:val="PageNumber"/>
            </w:rPr>
          </w:pPr>
          <w:sdt>
            <w:sdtPr>
              <w:rPr>
                <w:rStyle w:val="PageNumber"/>
              </w:rPr>
              <w:alias w:val="Date"/>
              <w:tag w:val=""/>
              <w:id w:val="919911585"/>
              <w:placeholder>
                <w:docPart w:val="A39451B4340240658DC45D6B933EFB0B"/>
              </w:placeholder>
              <w:dataBinding w:prefixMappings="xmlns:ns0='http://schemas.microsoft.com/office/2006/coverPageProps' " w:xpath="/ns0:CoverPageProperties[1]/ns0:PublishDate[1]" w:storeItemID="{55AF091B-3C7A-41E3-B477-F2FDAA23CFDA}"/>
              <w15:color w:val="000000"/>
              <w:date w:fullDate="2023-10-10T00:00:00Z">
                <w:dateFormat w:val="d MMMM yyyy"/>
                <w:lid w:val="en-AU"/>
                <w:storeMappedDataAs w:val="dateTime"/>
                <w:calendar w:val="gregorian"/>
              </w:date>
            </w:sdtPr>
            <w:sdtEndPr>
              <w:rPr>
                <w:rStyle w:val="PageNumber"/>
              </w:rPr>
            </w:sdtEndPr>
            <w:sdtContent>
              <w:r w:rsidR="00FE51D1">
                <w:rPr>
                  <w:rStyle w:val="PageNumber"/>
                </w:rPr>
                <w:t>10 October 2023</w:t>
              </w:r>
            </w:sdtContent>
          </w:sdt>
          <w:r w:rsidR="00CB1F9E" w:rsidRPr="00CE6614">
            <w:rPr>
              <w:rStyle w:val="PageNumber"/>
            </w:rPr>
            <w:t xml:space="preserve"> | </w:t>
          </w:r>
          <w:r w:rsidR="00CB1F9E" w:rsidRPr="00D3675F">
            <w:rPr>
              <w:sz w:val="19"/>
            </w:rPr>
            <w:t>F-HI-02</w:t>
          </w:r>
          <w:r w:rsidR="00CB1F9E">
            <w:rPr>
              <w:sz w:val="19"/>
            </w:rPr>
            <w:t>1</w:t>
          </w:r>
        </w:p>
        <w:p w14:paraId="5109E7D7" w14:textId="71CC97DF" w:rsidR="00CB1F9E" w:rsidRPr="00AC4488" w:rsidRDefault="00CB1F9E" w:rsidP="00CC07E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2644B">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2644B">
            <w:rPr>
              <w:rStyle w:val="PageNumber"/>
              <w:noProof/>
            </w:rPr>
            <w:t>12</w:t>
          </w:r>
          <w:r w:rsidRPr="00AC4488">
            <w:rPr>
              <w:rStyle w:val="PageNumber"/>
            </w:rPr>
            <w:fldChar w:fldCharType="end"/>
          </w:r>
        </w:p>
      </w:tc>
    </w:tr>
  </w:tbl>
  <w:p w14:paraId="77CE9A66" w14:textId="77777777" w:rsidR="00CB1F9E" w:rsidRPr="00243478" w:rsidRDefault="00CB1F9E" w:rsidP="00243478">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0D4C" w14:textId="77777777" w:rsidR="00536490" w:rsidRDefault="00536490">
      <w:r>
        <w:separator/>
      </w:r>
    </w:p>
  </w:footnote>
  <w:footnote w:type="continuationSeparator" w:id="0">
    <w:p w14:paraId="5DCDC69B" w14:textId="77777777" w:rsidR="00536490" w:rsidRDefault="00536490">
      <w:r>
        <w:continuationSeparator/>
      </w:r>
    </w:p>
  </w:footnote>
  <w:footnote w:type="continuationNotice" w:id="1">
    <w:p w14:paraId="21093045" w14:textId="77777777" w:rsidR="00536490" w:rsidRDefault="0053649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B292" w14:textId="77777777" w:rsidR="00CB1F9E" w:rsidRPr="008E0345" w:rsidRDefault="00536490" w:rsidP="005A5A44">
    <w:pPr>
      <w:pStyle w:val="Header"/>
    </w:pPr>
    <w:sdt>
      <w:sdtPr>
        <w:alias w:val="Title"/>
        <w:tag w:val=""/>
        <w:id w:val="-477918894"/>
        <w:placeholder>
          <w:docPart w:val="7E465BC6CD024A449A55A66251251AE5"/>
        </w:placeholder>
        <w:dataBinding w:prefixMappings="xmlns:ns0='http://purl.org/dc/elements/1.1/' xmlns:ns1='http://schemas.openxmlformats.org/package/2006/metadata/core-properties' " w:xpath="/ns1:coreProperties[1]/ns0:title[1]" w:storeItemID="{6C3C8BC8-F283-45AE-878A-BAB7291924A1}"/>
        <w:text/>
      </w:sdtPr>
      <w:sdtEndPr/>
      <w:sdtContent>
        <w:r w:rsidR="00CB1F9E">
          <w:t>House and land package exemption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8496" w14:textId="77777777" w:rsidR="00CB1F9E" w:rsidRPr="00BD0F38" w:rsidRDefault="00CB1F9E" w:rsidP="00A32EFF">
    <w:pPr>
      <w:tabs>
        <w:tab w:val="right" w:pos="10318"/>
      </w:tabs>
    </w:pPr>
    <w:r w:rsidRPr="00BD0F38">
      <w:rPr>
        <w:noProof/>
        <w:lang w:eastAsia="en-AU"/>
      </w:rPr>
      <w:drawing>
        <wp:anchor distT="0" distB="0" distL="0" distR="0" simplePos="0" relativeHeight="251659264" behindDoc="0" locked="0" layoutInCell="1" allowOverlap="1" wp14:anchorId="7FC61712" wp14:editId="6D7009B1">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4E13" w14:textId="77777777" w:rsidR="00CB1F9E" w:rsidRPr="004E7885" w:rsidRDefault="00536490" w:rsidP="004E7885">
    <w:pPr>
      <w:pStyle w:val="Header"/>
    </w:pPr>
    <w:sdt>
      <w:sdtPr>
        <w:alias w:val="Title"/>
        <w:tag w:val="Title"/>
        <w:id w:val="94911156"/>
        <w:lock w:val="sdtLocked"/>
        <w:placeholder>
          <w:docPart w:val="7E465BC6CD024A449A55A66251251AE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CB1F9E">
          <w:t>House and land package exemption</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BF05" w14:textId="77777777" w:rsidR="00CB1F9E" w:rsidRPr="00274F1C" w:rsidRDefault="00CB1F9E" w:rsidP="00243478">
    <w:pPr>
      <w:pStyle w:val="Tit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95BE" w14:textId="77777777" w:rsidR="00CB1F9E" w:rsidRPr="004E7885" w:rsidRDefault="00536490" w:rsidP="004E7885">
    <w:pPr>
      <w:pStyle w:val="Header"/>
    </w:pPr>
    <w:sdt>
      <w:sdtPr>
        <w:alias w:val="Title"/>
        <w:tag w:val="Title"/>
        <w:id w:val="-1436442750"/>
        <w:lock w:val="sdtLocked"/>
        <w:placeholder>
          <w:docPart w:val="5C05096BF60744109057F1B4564FFB8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CB1F9E">
          <w:t>House and land package exemption</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4EC4B" w14:textId="0C34C72B" w:rsidR="00CB1F9E" w:rsidRPr="00964B22" w:rsidRDefault="00CB1F9E" w:rsidP="00D84F64">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00ED8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3D2F37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00092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32B5F"/>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4" w15:restartNumberingAfterBreak="0">
    <w:nsid w:val="07B31F04"/>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4761C13"/>
    <w:multiLevelType w:val="hybridMultilevel"/>
    <w:tmpl w:val="6F8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BE29D02"/>
    <w:lvl w:ilvl="0">
      <w:start w:val="1"/>
      <w:numFmt w:val="decimal"/>
      <w:pStyle w:val="Tablenumberlistlevel1"/>
      <w:lvlText w:val="%1."/>
      <w:lvlJc w:val="left"/>
      <w:pPr>
        <w:ind w:left="425" w:hanging="425"/>
      </w:pPr>
      <w:rPr>
        <w:rFonts w:hint="default"/>
      </w:rPr>
    </w:lvl>
    <w:lvl w:ilvl="1">
      <w:start w:val="1"/>
      <w:numFmt w:val="lowerLetter"/>
      <w:pStyle w:val="Tablenumberlistlevel2"/>
      <w:lvlText w:val="%2."/>
      <w:lvlJc w:val="left"/>
      <w:pPr>
        <w:ind w:left="850" w:hanging="425"/>
      </w:pPr>
      <w:rPr>
        <w:rFonts w:hint="default"/>
      </w:rPr>
    </w:lvl>
    <w:lvl w:ilvl="2">
      <w:start w:val="1"/>
      <w:numFmt w:val="lowerRoman"/>
      <w:pStyle w:val="Tablenumberlistlevel3"/>
      <w:lvlText w:val="%3."/>
      <w:lvlJc w:val="left"/>
      <w:pPr>
        <w:ind w:left="1275" w:hanging="425"/>
      </w:pPr>
      <w:rPr>
        <w:rFonts w:hint="default"/>
      </w:rPr>
    </w:lvl>
    <w:lvl w:ilvl="3">
      <w:start w:val="1"/>
      <w:numFmt w:val="decimal"/>
      <w:pStyle w:val="Tablenumberlistlevel4"/>
      <w:lvlText w:val="(%4)"/>
      <w:lvlJc w:val="left"/>
      <w:pPr>
        <w:ind w:left="1700" w:hanging="425"/>
      </w:pPr>
      <w:rPr>
        <w:rFonts w:hint="default"/>
      </w:rPr>
    </w:lvl>
    <w:lvl w:ilvl="4">
      <w:start w:val="1"/>
      <w:numFmt w:val="lowerLetter"/>
      <w:pStyle w:val="Tablenumberlistlevel5"/>
      <w:lvlText w:val="(%5)"/>
      <w:lvlJc w:val="left"/>
      <w:pPr>
        <w:ind w:left="2125" w:hanging="425"/>
      </w:pPr>
      <w:rPr>
        <w:rFonts w:hint="default"/>
      </w:rPr>
    </w:lvl>
    <w:lvl w:ilvl="5">
      <w:start w:val="1"/>
      <w:numFmt w:val="lowerRoman"/>
      <w:pStyle w:val="Tablenumberlistlevel6"/>
      <w:lvlText w:val="(%6)"/>
      <w:lvlJc w:val="left"/>
      <w:pPr>
        <w:ind w:left="2550" w:hanging="425"/>
      </w:pPr>
      <w:rPr>
        <w:rFonts w:hint="default"/>
      </w:rPr>
    </w:lvl>
    <w:lvl w:ilvl="6">
      <w:start w:val="1"/>
      <w:numFmt w:val="decimal"/>
      <w:pStyle w:val="Tablenumberlistlevel7"/>
      <w:lvlText w:val="%7."/>
      <w:lvlJc w:val="left"/>
      <w:pPr>
        <w:ind w:left="2975" w:hanging="425"/>
      </w:pPr>
      <w:rPr>
        <w:rFonts w:hint="default"/>
      </w:rPr>
    </w:lvl>
    <w:lvl w:ilvl="7">
      <w:start w:val="1"/>
      <w:numFmt w:val="lowerLetter"/>
      <w:pStyle w:val="Tablenumberlistlevel8"/>
      <w:lvlText w:val="%8."/>
      <w:lvlJc w:val="left"/>
      <w:pPr>
        <w:ind w:left="3400" w:hanging="425"/>
      </w:pPr>
      <w:rPr>
        <w:rFonts w:hint="default"/>
      </w:rPr>
    </w:lvl>
    <w:lvl w:ilvl="8">
      <w:start w:val="1"/>
      <w:numFmt w:val="lowerRoman"/>
      <w:pStyle w:val="Tablenumberlistlevel9"/>
      <w:lvlText w:val="%9."/>
      <w:lvlJc w:val="left"/>
      <w:pPr>
        <w:ind w:left="3825" w:hanging="425"/>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BB404BA"/>
    <w:multiLevelType w:val="hybridMultilevel"/>
    <w:tmpl w:val="11A2C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B3C9A"/>
    <w:multiLevelType w:val="hybridMultilevel"/>
    <w:tmpl w:val="B906ADB2"/>
    <w:lvl w:ilvl="0" w:tplc="08F89144">
      <w:start w:val="1"/>
      <w:numFmt w:val="decimal"/>
      <w:pStyle w:val="ListNumber"/>
      <w:lvlText w:val="%1."/>
      <w:lvlJc w:val="left"/>
      <w:pPr>
        <w:ind w:left="425" w:hanging="42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0F4A78"/>
    <w:multiLevelType w:val="hybridMultilevel"/>
    <w:tmpl w:val="C20A7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29328B"/>
    <w:multiLevelType w:val="hybridMultilevel"/>
    <w:tmpl w:val="9A3EE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C138F"/>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6C80D45A"/>
    <w:lvl w:ilvl="0">
      <w:start w:val="1"/>
      <w:numFmt w:val="decimal"/>
      <w:pStyle w:val="ListBullet"/>
      <w:lvlText w:val="%1."/>
      <w:lvlJc w:val="left"/>
      <w:pPr>
        <w:ind w:left="425" w:hanging="425"/>
      </w:pPr>
      <w:rPr>
        <w:rFonts w:hint="default"/>
        <w:color w:val="auto"/>
      </w:rPr>
    </w:lvl>
    <w:lvl w:ilvl="1">
      <w:start w:val="1"/>
      <w:numFmt w:val="bullet"/>
      <w:pStyle w:val="ListBullet2"/>
      <w:lvlText w:val="o"/>
      <w:lvlJc w:val="left"/>
      <w:pPr>
        <w:ind w:left="850" w:hanging="425"/>
      </w:pPr>
      <w:rPr>
        <w:rFonts w:ascii="Courier New" w:hAnsi="Courier New" w:hint="default"/>
      </w:rPr>
    </w:lvl>
    <w:lvl w:ilvl="2">
      <w:start w:val="1"/>
      <w:numFmt w:val="bullet"/>
      <w:pStyle w:val="ListBullet3"/>
      <w:lvlText w:val=""/>
      <w:lvlJc w:val="left"/>
      <w:pPr>
        <w:ind w:left="1275" w:hanging="425"/>
      </w:pPr>
      <w:rPr>
        <w:rFonts w:ascii="Wingdings" w:hAnsi="Wingdings"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6" w15:restartNumberingAfterBreak="0">
    <w:nsid w:val="2AB47D99"/>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32595F"/>
    <w:multiLevelType w:val="hybridMultilevel"/>
    <w:tmpl w:val="67524F28"/>
    <w:lvl w:ilvl="0" w:tplc="00D8BAAE">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7E7A3E"/>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3D412ACD"/>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37" w15:restartNumberingAfterBreak="0">
    <w:nsid w:val="480C2739"/>
    <w:multiLevelType w:val="hybridMultilevel"/>
    <w:tmpl w:val="D03288F2"/>
    <w:lvl w:ilvl="0" w:tplc="08F89144">
      <w:start w:val="1"/>
      <w:numFmt w:val="decimal"/>
      <w:lvlText w:val="%1."/>
      <w:lvlJc w:val="left"/>
      <w:pPr>
        <w:ind w:left="425" w:hanging="425"/>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B7C7BFF"/>
    <w:multiLevelType w:val="hybridMultilevel"/>
    <w:tmpl w:val="7EFAA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03065E7"/>
    <w:multiLevelType w:val="multilevel"/>
    <w:tmpl w:val="6DE2DF44"/>
    <w:lvl w:ilvl="0">
      <w:start w:val="1"/>
      <w:numFmt w:val="bullet"/>
      <w:lvlText w:val="o"/>
      <w:lvlJc w:val="left"/>
      <w:pPr>
        <w:ind w:left="425" w:hanging="425"/>
      </w:pPr>
      <w:rPr>
        <w:rFonts w:ascii="Courier New" w:hAnsi="Courier New" w:cs="Courier New" w:hint="default"/>
        <w:color w:val="auto"/>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E806AC4"/>
    <w:multiLevelType w:val="hybridMultilevel"/>
    <w:tmpl w:val="9A3EE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453664D"/>
    <w:multiLevelType w:val="multilevel"/>
    <w:tmpl w:val="0C78A7AC"/>
    <w:name w:val="NTG Table Bullet List3322222222222222222"/>
    <w:numStyleLink w:val="Tablebulletlist"/>
  </w:abstractNum>
  <w:abstractNum w:abstractNumId="52" w15:restartNumberingAfterBreak="0">
    <w:nsid w:val="76141D1E"/>
    <w:multiLevelType w:val="multilevel"/>
    <w:tmpl w:val="0C78A7AC"/>
    <w:name w:val="NTG Table Bullet List332222222222"/>
    <w:numStyleLink w:val="Tablebulletlist"/>
  </w:abstractNum>
  <w:abstractNum w:abstractNumId="53"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C46542F"/>
    <w:multiLevelType w:val="hybridMultilevel"/>
    <w:tmpl w:val="9A3EE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53"/>
  </w:num>
  <w:num w:numId="4">
    <w:abstractNumId w:val="39"/>
  </w:num>
  <w:num w:numId="5">
    <w:abstractNumId w:val="27"/>
  </w:num>
  <w:num w:numId="6">
    <w:abstractNumId w:val="13"/>
  </w:num>
  <w:num w:numId="7">
    <w:abstractNumId w:val="41"/>
  </w:num>
  <w:num w:numId="8">
    <w:abstractNumId w:val="25"/>
  </w:num>
  <w:num w:numId="9">
    <w:abstractNumId w:val="33"/>
  </w:num>
  <w:num w:numId="10">
    <w:abstractNumId w:val="30"/>
    <w:lvlOverride w:ilvl="0">
      <w:startOverride w:val="1"/>
    </w:lvlOverride>
  </w:num>
  <w:num w:numId="11">
    <w:abstractNumId w:val="30"/>
    <w:lvlOverride w:ilvl="0">
      <w:startOverride w:val="1"/>
    </w:lvlOverride>
  </w:num>
  <w:num w:numId="12">
    <w:abstractNumId w:val="19"/>
  </w:num>
  <w:num w:numId="13">
    <w:abstractNumId w:val="54"/>
  </w:num>
  <w:num w:numId="14">
    <w:abstractNumId w:val="45"/>
  </w:num>
  <w:num w:numId="15">
    <w:abstractNumId w:val="50"/>
  </w:num>
  <w:num w:numId="16">
    <w:abstractNumId w:val="20"/>
  </w:num>
  <w:num w:numId="17">
    <w:abstractNumId w:val="0"/>
  </w:num>
  <w:num w:numId="18">
    <w:abstractNumId w:val="17"/>
  </w:num>
  <w:num w:numId="19">
    <w:abstractNumId w:val="53"/>
  </w:num>
  <w:num w:numId="20">
    <w:abstractNumId w:val="17"/>
    <w:lvlOverride w:ilvl="0">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25"/>
  </w:num>
  <w:num w:numId="28">
    <w:abstractNumId w:val="1"/>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36"/>
  </w:num>
  <w:num w:numId="33">
    <w:abstractNumId w:val="34"/>
  </w:num>
  <w:num w:numId="34">
    <w:abstractNumId w:val="22"/>
  </w:num>
  <w:num w:numId="35">
    <w:abstractNumId w:val="26"/>
  </w:num>
  <w:num w:numId="36">
    <w:abstractNumId w:val="3"/>
  </w:num>
  <w:num w:numId="37">
    <w:abstractNumId w:val="4"/>
  </w:num>
  <w:num w:numId="38">
    <w:abstractNumId w:val="48"/>
  </w:num>
  <w:num w:numId="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1"/>
    <w:rsid w:val="00001DDF"/>
    <w:rsid w:val="0000322D"/>
    <w:rsid w:val="00007670"/>
    <w:rsid w:val="00010665"/>
    <w:rsid w:val="00011F41"/>
    <w:rsid w:val="00022B70"/>
    <w:rsid w:val="000238B4"/>
    <w:rsid w:val="0002393A"/>
    <w:rsid w:val="00027DB8"/>
    <w:rsid w:val="000307A7"/>
    <w:rsid w:val="00031A96"/>
    <w:rsid w:val="00033570"/>
    <w:rsid w:val="00040BF3"/>
    <w:rsid w:val="00044210"/>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1217"/>
    <w:rsid w:val="00094826"/>
    <w:rsid w:val="000962C5"/>
    <w:rsid w:val="00097AF1"/>
    <w:rsid w:val="000A4317"/>
    <w:rsid w:val="000A559C"/>
    <w:rsid w:val="000B280D"/>
    <w:rsid w:val="000B2CA1"/>
    <w:rsid w:val="000B6E48"/>
    <w:rsid w:val="000C4A3D"/>
    <w:rsid w:val="000D1F29"/>
    <w:rsid w:val="000D633D"/>
    <w:rsid w:val="000E0962"/>
    <w:rsid w:val="000E342B"/>
    <w:rsid w:val="000E38FB"/>
    <w:rsid w:val="000E3BF0"/>
    <w:rsid w:val="000E5DD2"/>
    <w:rsid w:val="000E7949"/>
    <w:rsid w:val="000F2958"/>
    <w:rsid w:val="000F4805"/>
    <w:rsid w:val="00102E8A"/>
    <w:rsid w:val="00104E7F"/>
    <w:rsid w:val="00111847"/>
    <w:rsid w:val="001137EC"/>
    <w:rsid w:val="00114346"/>
    <w:rsid w:val="001152F5"/>
    <w:rsid w:val="00117743"/>
    <w:rsid w:val="00117F5B"/>
    <w:rsid w:val="00132658"/>
    <w:rsid w:val="00147DED"/>
    <w:rsid w:val="00150180"/>
    <w:rsid w:val="001502CA"/>
    <w:rsid w:val="00150DC0"/>
    <w:rsid w:val="00156CD4"/>
    <w:rsid w:val="00161CC6"/>
    <w:rsid w:val="00164A3E"/>
    <w:rsid w:val="00166FF6"/>
    <w:rsid w:val="00172BBB"/>
    <w:rsid w:val="00172C77"/>
    <w:rsid w:val="00174918"/>
    <w:rsid w:val="00176123"/>
    <w:rsid w:val="00181620"/>
    <w:rsid w:val="00186CCD"/>
    <w:rsid w:val="001874F1"/>
    <w:rsid w:val="001957AD"/>
    <w:rsid w:val="001A2B7F"/>
    <w:rsid w:val="001A3AFD"/>
    <w:rsid w:val="001A496C"/>
    <w:rsid w:val="001A6304"/>
    <w:rsid w:val="001B2B6C"/>
    <w:rsid w:val="001B2FB8"/>
    <w:rsid w:val="001C3523"/>
    <w:rsid w:val="001D01C4"/>
    <w:rsid w:val="001D52B0"/>
    <w:rsid w:val="001D5A18"/>
    <w:rsid w:val="001D7CA4"/>
    <w:rsid w:val="001E057F"/>
    <w:rsid w:val="001E14EB"/>
    <w:rsid w:val="001E1D4D"/>
    <w:rsid w:val="001F59E6"/>
    <w:rsid w:val="00202014"/>
    <w:rsid w:val="00206936"/>
    <w:rsid w:val="00206C6F"/>
    <w:rsid w:val="00206FBD"/>
    <w:rsid w:val="00207746"/>
    <w:rsid w:val="0021791D"/>
    <w:rsid w:val="00221220"/>
    <w:rsid w:val="00230031"/>
    <w:rsid w:val="00235C01"/>
    <w:rsid w:val="00236878"/>
    <w:rsid w:val="00243478"/>
    <w:rsid w:val="00247343"/>
    <w:rsid w:val="00247538"/>
    <w:rsid w:val="00264C90"/>
    <w:rsid w:val="00265C56"/>
    <w:rsid w:val="002716CD"/>
    <w:rsid w:val="00272232"/>
    <w:rsid w:val="00274CF1"/>
    <w:rsid w:val="00274D4B"/>
    <w:rsid w:val="002806F5"/>
    <w:rsid w:val="00281577"/>
    <w:rsid w:val="002831D8"/>
    <w:rsid w:val="00283570"/>
    <w:rsid w:val="00290C31"/>
    <w:rsid w:val="002926BC"/>
    <w:rsid w:val="00293789"/>
    <w:rsid w:val="00293A72"/>
    <w:rsid w:val="00296271"/>
    <w:rsid w:val="002A0160"/>
    <w:rsid w:val="002A30C3"/>
    <w:rsid w:val="002A6E33"/>
    <w:rsid w:val="002A6F6A"/>
    <w:rsid w:val="002A7712"/>
    <w:rsid w:val="002B38F7"/>
    <w:rsid w:val="002B4C0D"/>
    <w:rsid w:val="002B5591"/>
    <w:rsid w:val="002B6AA4"/>
    <w:rsid w:val="002C1FE9"/>
    <w:rsid w:val="002C45F9"/>
    <w:rsid w:val="002C6EAB"/>
    <w:rsid w:val="002D3A57"/>
    <w:rsid w:val="002D7D05"/>
    <w:rsid w:val="002E0C75"/>
    <w:rsid w:val="002E20C8"/>
    <w:rsid w:val="002E4290"/>
    <w:rsid w:val="002E5B94"/>
    <w:rsid w:val="002E66A6"/>
    <w:rsid w:val="002F0DB1"/>
    <w:rsid w:val="002F1AAC"/>
    <w:rsid w:val="002F2885"/>
    <w:rsid w:val="002F3CF1"/>
    <w:rsid w:val="002F45A1"/>
    <w:rsid w:val="00300019"/>
    <w:rsid w:val="00301E93"/>
    <w:rsid w:val="003037F9"/>
    <w:rsid w:val="0030583E"/>
    <w:rsid w:val="00307FE1"/>
    <w:rsid w:val="003164BA"/>
    <w:rsid w:val="003216EA"/>
    <w:rsid w:val="003223FE"/>
    <w:rsid w:val="003258E6"/>
    <w:rsid w:val="00342283"/>
    <w:rsid w:val="00343A87"/>
    <w:rsid w:val="003444E5"/>
    <w:rsid w:val="00344A36"/>
    <w:rsid w:val="003456F4"/>
    <w:rsid w:val="00347FB6"/>
    <w:rsid w:val="003504FD"/>
    <w:rsid w:val="00350881"/>
    <w:rsid w:val="00357D55"/>
    <w:rsid w:val="00363513"/>
    <w:rsid w:val="003657E5"/>
    <w:rsid w:val="0036589C"/>
    <w:rsid w:val="00371312"/>
    <w:rsid w:val="00371DC7"/>
    <w:rsid w:val="00376099"/>
    <w:rsid w:val="003765C6"/>
    <w:rsid w:val="00376BF0"/>
    <w:rsid w:val="00377B21"/>
    <w:rsid w:val="003828A9"/>
    <w:rsid w:val="00390CE3"/>
    <w:rsid w:val="00394876"/>
    <w:rsid w:val="00394AAF"/>
    <w:rsid w:val="00394CE5"/>
    <w:rsid w:val="00396953"/>
    <w:rsid w:val="003A6341"/>
    <w:rsid w:val="003B173F"/>
    <w:rsid w:val="003B67FD"/>
    <w:rsid w:val="003B6A61"/>
    <w:rsid w:val="003B72D5"/>
    <w:rsid w:val="003D1FB0"/>
    <w:rsid w:val="003D3850"/>
    <w:rsid w:val="003D42C0"/>
    <w:rsid w:val="003D5B29"/>
    <w:rsid w:val="003D7818"/>
    <w:rsid w:val="003E2445"/>
    <w:rsid w:val="003E3BB2"/>
    <w:rsid w:val="003F58F6"/>
    <w:rsid w:val="003F5B58"/>
    <w:rsid w:val="0040222A"/>
    <w:rsid w:val="004047BC"/>
    <w:rsid w:val="00406497"/>
    <w:rsid w:val="004100F7"/>
    <w:rsid w:val="00414CB3"/>
    <w:rsid w:val="0041563D"/>
    <w:rsid w:val="00417E19"/>
    <w:rsid w:val="00420CF5"/>
    <w:rsid w:val="00422874"/>
    <w:rsid w:val="0042593C"/>
    <w:rsid w:val="00426E25"/>
    <w:rsid w:val="00427D9C"/>
    <w:rsid w:val="00427E7E"/>
    <w:rsid w:val="00441871"/>
    <w:rsid w:val="004433AE"/>
    <w:rsid w:val="00443B6E"/>
    <w:rsid w:val="004521CB"/>
    <w:rsid w:val="0045420A"/>
    <w:rsid w:val="004554D4"/>
    <w:rsid w:val="00456F27"/>
    <w:rsid w:val="0045772F"/>
    <w:rsid w:val="00461744"/>
    <w:rsid w:val="00466185"/>
    <w:rsid w:val="004668A7"/>
    <w:rsid w:val="00466D96"/>
    <w:rsid w:val="00467747"/>
    <w:rsid w:val="00473C98"/>
    <w:rsid w:val="00474965"/>
    <w:rsid w:val="00482DF8"/>
    <w:rsid w:val="004864DE"/>
    <w:rsid w:val="0049001D"/>
    <w:rsid w:val="004911C1"/>
    <w:rsid w:val="00494BE5"/>
    <w:rsid w:val="004A0EBA"/>
    <w:rsid w:val="004A2538"/>
    <w:rsid w:val="004A668D"/>
    <w:rsid w:val="004B0C15"/>
    <w:rsid w:val="004B35EA"/>
    <w:rsid w:val="004B69E4"/>
    <w:rsid w:val="004B7373"/>
    <w:rsid w:val="004C2030"/>
    <w:rsid w:val="004C2BF4"/>
    <w:rsid w:val="004C6C39"/>
    <w:rsid w:val="004D075F"/>
    <w:rsid w:val="004D1B76"/>
    <w:rsid w:val="004D344E"/>
    <w:rsid w:val="004E019E"/>
    <w:rsid w:val="004E06EC"/>
    <w:rsid w:val="004E0FD7"/>
    <w:rsid w:val="004E2CB7"/>
    <w:rsid w:val="004E31D1"/>
    <w:rsid w:val="004E7885"/>
    <w:rsid w:val="004F016A"/>
    <w:rsid w:val="004F1550"/>
    <w:rsid w:val="004F2206"/>
    <w:rsid w:val="00500F94"/>
    <w:rsid w:val="0050181C"/>
    <w:rsid w:val="00502FB3"/>
    <w:rsid w:val="00503DE9"/>
    <w:rsid w:val="0050530C"/>
    <w:rsid w:val="00505DEA"/>
    <w:rsid w:val="00507782"/>
    <w:rsid w:val="00512A04"/>
    <w:rsid w:val="005249F5"/>
    <w:rsid w:val="005260F7"/>
    <w:rsid w:val="005268F2"/>
    <w:rsid w:val="00536490"/>
    <w:rsid w:val="00543BD1"/>
    <w:rsid w:val="00546D7E"/>
    <w:rsid w:val="005532F2"/>
    <w:rsid w:val="00555831"/>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1616"/>
    <w:rsid w:val="005C2833"/>
    <w:rsid w:val="005E144D"/>
    <w:rsid w:val="005E1500"/>
    <w:rsid w:val="005E3A43"/>
    <w:rsid w:val="005E51A4"/>
    <w:rsid w:val="005F77C7"/>
    <w:rsid w:val="00600D12"/>
    <w:rsid w:val="00620675"/>
    <w:rsid w:val="00622910"/>
    <w:rsid w:val="00622E24"/>
    <w:rsid w:val="00635F26"/>
    <w:rsid w:val="006433C3"/>
    <w:rsid w:val="0064600B"/>
    <w:rsid w:val="00647A30"/>
    <w:rsid w:val="00650F5B"/>
    <w:rsid w:val="00652DC0"/>
    <w:rsid w:val="00660584"/>
    <w:rsid w:val="006670D7"/>
    <w:rsid w:val="00667797"/>
    <w:rsid w:val="006719EA"/>
    <w:rsid w:val="00671F13"/>
    <w:rsid w:val="0067400A"/>
    <w:rsid w:val="006747E0"/>
    <w:rsid w:val="006847AD"/>
    <w:rsid w:val="0069114B"/>
    <w:rsid w:val="006A26B9"/>
    <w:rsid w:val="006A756A"/>
    <w:rsid w:val="006B3703"/>
    <w:rsid w:val="006C396A"/>
    <w:rsid w:val="006D1ADA"/>
    <w:rsid w:val="006D66F7"/>
    <w:rsid w:val="006E3B5D"/>
    <w:rsid w:val="00702C6C"/>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49B7"/>
    <w:rsid w:val="007A4D5B"/>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2CAA"/>
    <w:rsid w:val="007F46EA"/>
    <w:rsid w:val="007F5579"/>
    <w:rsid w:val="008002E8"/>
    <w:rsid w:val="0080766E"/>
    <w:rsid w:val="008105BE"/>
    <w:rsid w:val="00811169"/>
    <w:rsid w:val="00815297"/>
    <w:rsid w:val="00817BA1"/>
    <w:rsid w:val="0082010F"/>
    <w:rsid w:val="00821C82"/>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6E1D"/>
    <w:rsid w:val="00877D20"/>
    <w:rsid w:val="00881C48"/>
    <w:rsid w:val="00885590"/>
    <w:rsid w:val="00885B80"/>
    <w:rsid w:val="00885C30"/>
    <w:rsid w:val="00885E9B"/>
    <w:rsid w:val="00886C9D"/>
    <w:rsid w:val="00893C96"/>
    <w:rsid w:val="0089500A"/>
    <w:rsid w:val="00897C94"/>
    <w:rsid w:val="008A51A3"/>
    <w:rsid w:val="008A7C12"/>
    <w:rsid w:val="008B03CE"/>
    <w:rsid w:val="008B2B09"/>
    <w:rsid w:val="008B529E"/>
    <w:rsid w:val="008C14FF"/>
    <w:rsid w:val="008C17FB"/>
    <w:rsid w:val="008D1B00"/>
    <w:rsid w:val="008D57B8"/>
    <w:rsid w:val="008E0345"/>
    <w:rsid w:val="008E03FC"/>
    <w:rsid w:val="008E510B"/>
    <w:rsid w:val="00902B13"/>
    <w:rsid w:val="00911941"/>
    <w:rsid w:val="009138A0"/>
    <w:rsid w:val="00925F0F"/>
    <w:rsid w:val="00930C91"/>
    <w:rsid w:val="00932F6B"/>
    <w:rsid w:val="009330DB"/>
    <w:rsid w:val="00933F78"/>
    <w:rsid w:val="009436FF"/>
    <w:rsid w:val="009468BC"/>
    <w:rsid w:val="00953DC2"/>
    <w:rsid w:val="00960B06"/>
    <w:rsid w:val="009616DF"/>
    <w:rsid w:val="00964B22"/>
    <w:rsid w:val="0096542F"/>
    <w:rsid w:val="00966B57"/>
    <w:rsid w:val="00967FA7"/>
    <w:rsid w:val="00971645"/>
    <w:rsid w:val="00977919"/>
    <w:rsid w:val="00983000"/>
    <w:rsid w:val="00984D9B"/>
    <w:rsid w:val="009863A2"/>
    <w:rsid w:val="009870FA"/>
    <w:rsid w:val="009921C3"/>
    <w:rsid w:val="0099551D"/>
    <w:rsid w:val="009978E5"/>
    <w:rsid w:val="009A5897"/>
    <w:rsid w:val="009A5F24"/>
    <w:rsid w:val="009B0B3E"/>
    <w:rsid w:val="009B1913"/>
    <w:rsid w:val="009B6657"/>
    <w:rsid w:val="009B7C35"/>
    <w:rsid w:val="009C0D96"/>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024"/>
    <w:rsid w:val="00A22C38"/>
    <w:rsid w:val="00A25193"/>
    <w:rsid w:val="00A2644B"/>
    <w:rsid w:val="00A26E80"/>
    <w:rsid w:val="00A31AE8"/>
    <w:rsid w:val="00A32EFF"/>
    <w:rsid w:val="00A3739D"/>
    <w:rsid w:val="00A37DDA"/>
    <w:rsid w:val="00A37ED8"/>
    <w:rsid w:val="00A40BF1"/>
    <w:rsid w:val="00A50829"/>
    <w:rsid w:val="00A65FD7"/>
    <w:rsid w:val="00A7654F"/>
    <w:rsid w:val="00A925EC"/>
    <w:rsid w:val="00A92815"/>
    <w:rsid w:val="00A929AA"/>
    <w:rsid w:val="00A92B6B"/>
    <w:rsid w:val="00A955A9"/>
    <w:rsid w:val="00AA4C49"/>
    <w:rsid w:val="00AA541E"/>
    <w:rsid w:val="00AA6516"/>
    <w:rsid w:val="00AB074F"/>
    <w:rsid w:val="00AD0DA4"/>
    <w:rsid w:val="00AD134E"/>
    <w:rsid w:val="00AD1B26"/>
    <w:rsid w:val="00AD23F7"/>
    <w:rsid w:val="00AD4169"/>
    <w:rsid w:val="00AD7557"/>
    <w:rsid w:val="00AE25C6"/>
    <w:rsid w:val="00AE306C"/>
    <w:rsid w:val="00AF28C1"/>
    <w:rsid w:val="00AF6622"/>
    <w:rsid w:val="00B02EF1"/>
    <w:rsid w:val="00B05661"/>
    <w:rsid w:val="00B070B3"/>
    <w:rsid w:val="00B07C97"/>
    <w:rsid w:val="00B07EA1"/>
    <w:rsid w:val="00B11C67"/>
    <w:rsid w:val="00B15754"/>
    <w:rsid w:val="00B15A27"/>
    <w:rsid w:val="00B2046E"/>
    <w:rsid w:val="00B20E8B"/>
    <w:rsid w:val="00B257E1"/>
    <w:rsid w:val="00B2599A"/>
    <w:rsid w:val="00B27AC4"/>
    <w:rsid w:val="00B343CC"/>
    <w:rsid w:val="00B43C75"/>
    <w:rsid w:val="00B43F98"/>
    <w:rsid w:val="00B5084A"/>
    <w:rsid w:val="00B606A1"/>
    <w:rsid w:val="00B614F7"/>
    <w:rsid w:val="00B61B26"/>
    <w:rsid w:val="00B63EA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571"/>
    <w:rsid w:val="00BF2ABB"/>
    <w:rsid w:val="00BF4CC5"/>
    <w:rsid w:val="00BF5099"/>
    <w:rsid w:val="00BF708C"/>
    <w:rsid w:val="00C046E5"/>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1F9E"/>
    <w:rsid w:val="00CB3E57"/>
    <w:rsid w:val="00CB7CA7"/>
    <w:rsid w:val="00CC07EA"/>
    <w:rsid w:val="00CC1CCA"/>
    <w:rsid w:val="00CC2865"/>
    <w:rsid w:val="00CC61CD"/>
    <w:rsid w:val="00CD5011"/>
    <w:rsid w:val="00CE640F"/>
    <w:rsid w:val="00CE76BC"/>
    <w:rsid w:val="00CF540E"/>
    <w:rsid w:val="00CF56F6"/>
    <w:rsid w:val="00D02F07"/>
    <w:rsid w:val="00D23346"/>
    <w:rsid w:val="00D27EBE"/>
    <w:rsid w:val="00D36A49"/>
    <w:rsid w:val="00D517C6"/>
    <w:rsid w:val="00D64806"/>
    <w:rsid w:val="00D6740A"/>
    <w:rsid w:val="00D71D84"/>
    <w:rsid w:val="00D72464"/>
    <w:rsid w:val="00D756B4"/>
    <w:rsid w:val="00D768EB"/>
    <w:rsid w:val="00D82D1E"/>
    <w:rsid w:val="00D832D9"/>
    <w:rsid w:val="00D84F64"/>
    <w:rsid w:val="00D90623"/>
    <w:rsid w:val="00D90F00"/>
    <w:rsid w:val="00D94F6B"/>
    <w:rsid w:val="00D975C0"/>
    <w:rsid w:val="00DA5285"/>
    <w:rsid w:val="00DB191D"/>
    <w:rsid w:val="00DB449A"/>
    <w:rsid w:val="00DB4BF8"/>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5EE7"/>
    <w:rsid w:val="00E130FF"/>
    <w:rsid w:val="00E1317A"/>
    <w:rsid w:val="00E15816"/>
    <w:rsid w:val="00E160D5"/>
    <w:rsid w:val="00E17994"/>
    <w:rsid w:val="00E239FF"/>
    <w:rsid w:val="00E27D7B"/>
    <w:rsid w:val="00E30556"/>
    <w:rsid w:val="00E30981"/>
    <w:rsid w:val="00E33136"/>
    <w:rsid w:val="00E33D42"/>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3F63"/>
    <w:rsid w:val="00EF5E1F"/>
    <w:rsid w:val="00EF7859"/>
    <w:rsid w:val="00F014DA"/>
    <w:rsid w:val="00F02591"/>
    <w:rsid w:val="00F13212"/>
    <w:rsid w:val="00F14273"/>
    <w:rsid w:val="00F15D8F"/>
    <w:rsid w:val="00F32B7B"/>
    <w:rsid w:val="00F479D5"/>
    <w:rsid w:val="00F5696E"/>
    <w:rsid w:val="00F60EFF"/>
    <w:rsid w:val="00F61B99"/>
    <w:rsid w:val="00F67D2D"/>
    <w:rsid w:val="00F67F2C"/>
    <w:rsid w:val="00F70155"/>
    <w:rsid w:val="00F860CC"/>
    <w:rsid w:val="00F90858"/>
    <w:rsid w:val="00F94398"/>
    <w:rsid w:val="00F963C7"/>
    <w:rsid w:val="00FA228B"/>
    <w:rsid w:val="00FA4629"/>
    <w:rsid w:val="00FA64B4"/>
    <w:rsid w:val="00FA6B6D"/>
    <w:rsid w:val="00FB0A2D"/>
    <w:rsid w:val="00FB2B56"/>
    <w:rsid w:val="00FB4E3A"/>
    <w:rsid w:val="00FB5B0C"/>
    <w:rsid w:val="00FC12BF"/>
    <w:rsid w:val="00FC16A5"/>
    <w:rsid w:val="00FC1A7C"/>
    <w:rsid w:val="00FC2C60"/>
    <w:rsid w:val="00FC64AB"/>
    <w:rsid w:val="00FD3E6F"/>
    <w:rsid w:val="00FD51B9"/>
    <w:rsid w:val="00FE2A39"/>
    <w:rsid w:val="00FE2EF6"/>
    <w:rsid w:val="00FE3DAD"/>
    <w:rsid w:val="00FE51D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E679"/>
  <w15:docId w15:val="{5CBD8DF1-E43D-430E-BBB6-8C6FAA79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B0"/>
    <w:pPr>
      <w:spacing w:after="60"/>
    </w:pPr>
    <w:rPr>
      <w:rFonts w:ascii="Lato" w:hAnsi="Lato"/>
    </w:rPr>
  </w:style>
  <w:style w:type="paragraph" w:styleId="Heading1">
    <w:name w:val="heading 1"/>
    <w:basedOn w:val="Normal"/>
    <w:next w:val="Normal"/>
    <w:link w:val="Heading1Char"/>
    <w:uiPriority w:val="2"/>
    <w:qFormat/>
    <w:rsid w:val="00AF6622"/>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AF6622"/>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1874F1"/>
    <w:pPr>
      <w:numPr>
        <w:numId w:val="18"/>
      </w:num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BF4CC5"/>
    <w:pPr>
      <w:numPr>
        <w:numId w:val="8"/>
      </w:numPr>
      <w:spacing w:after="120"/>
    </w:pPr>
    <w:rPr>
      <w:lang w:eastAsia="en-AU"/>
    </w:r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CC07EA"/>
    <w:pPr>
      <w:tabs>
        <w:tab w:val="right" w:leader="dot" w:pos="10318"/>
      </w:tabs>
      <w:spacing w:before="120" w:after="100"/>
      <w:ind w:left="425" w:hanging="425"/>
    </w:pPr>
    <w:rPr>
      <w:rFonts w:ascii="Lato SemiBold" w:hAnsi="Lato SemiBold"/>
      <w:noProof/>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ListBullet"/>
    <w:uiPriority w:val="6"/>
    <w:rsid w:val="00876E1D"/>
    <w:pPr>
      <w:spacing w:before="60" w:after="60"/>
    </w:pPr>
  </w:style>
  <w:style w:type="paragraph" w:customStyle="1" w:styleId="Tablebulletlistlevel2">
    <w:name w:val="Table bullet list level 2"/>
    <w:basedOn w:val="Tablebulletlistlevel1"/>
    <w:uiPriority w:val="6"/>
    <w:semiHidden/>
    <w:rsid w:val="002716CD"/>
    <w:pPr>
      <w:numPr>
        <w:numId w:val="0"/>
      </w:numPr>
      <w:ind w:left="850" w:hanging="425"/>
    </w:pPr>
  </w:style>
  <w:style w:type="paragraph" w:customStyle="1" w:styleId="Tablebulletlistlevel3">
    <w:name w:val="Table bullet list level 3"/>
    <w:basedOn w:val="Tablebulletlistlevel2"/>
    <w:uiPriority w:val="6"/>
    <w:semiHidden/>
    <w:qFormat/>
    <w:rsid w:val="002716CD"/>
    <w:pPr>
      <w:numPr>
        <w:ilvl w:val="2"/>
      </w:numPr>
      <w:ind w:left="850" w:hanging="425"/>
    </w:pPr>
  </w:style>
  <w:style w:type="paragraph" w:customStyle="1" w:styleId="Tablebulletlistlevel4">
    <w:name w:val="Table bullet list level 4"/>
    <w:basedOn w:val="Tablebulletlistlevel3"/>
    <w:uiPriority w:val="6"/>
    <w:semiHidden/>
    <w:qFormat/>
    <w:rsid w:val="002716CD"/>
    <w:pPr>
      <w:numPr>
        <w:ilvl w:val="3"/>
      </w:numPr>
      <w:ind w:left="850" w:hanging="425"/>
    </w:pPr>
  </w:style>
  <w:style w:type="paragraph" w:customStyle="1" w:styleId="Tablebulletlistlevel5">
    <w:name w:val="Table bullet list level 5"/>
    <w:basedOn w:val="Tablebulletlistlevel4"/>
    <w:uiPriority w:val="6"/>
    <w:semiHidden/>
    <w:qFormat/>
    <w:rsid w:val="002716CD"/>
    <w:pPr>
      <w:numPr>
        <w:ilvl w:val="4"/>
      </w:numPr>
      <w:ind w:left="850" w:hanging="425"/>
    </w:pPr>
  </w:style>
  <w:style w:type="paragraph" w:customStyle="1" w:styleId="Tablebulletlistlevel6">
    <w:name w:val="Table bullet list level 6"/>
    <w:basedOn w:val="Tablebulletlistlevel5"/>
    <w:uiPriority w:val="6"/>
    <w:semiHidden/>
    <w:qFormat/>
    <w:rsid w:val="001D7CA4"/>
    <w:pPr>
      <w:numPr>
        <w:ilvl w:val="5"/>
      </w:numPr>
      <w:ind w:left="850" w:hanging="425"/>
    </w:pPr>
  </w:style>
  <w:style w:type="paragraph" w:customStyle="1" w:styleId="Tablebulletlistlevel7">
    <w:name w:val="Table bullet list level 7"/>
    <w:basedOn w:val="Tablebulletlistlevel6"/>
    <w:uiPriority w:val="6"/>
    <w:semiHidden/>
    <w:qFormat/>
    <w:rsid w:val="002716CD"/>
    <w:pPr>
      <w:numPr>
        <w:ilvl w:val="6"/>
      </w:numPr>
      <w:ind w:left="850" w:hanging="425"/>
    </w:pPr>
  </w:style>
  <w:style w:type="paragraph" w:customStyle="1" w:styleId="Tablebulletlistlevel8">
    <w:name w:val="Table bullet list level 8"/>
    <w:basedOn w:val="Tablebulletlistlevel7"/>
    <w:uiPriority w:val="6"/>
    <w:semiHidden/>
    <w:qFormat/>
    <w:rsid w:val="002716CD"/>
    <w:pPr>
      <w:numPr>
        <w:ilvl w:val="7"/>
      </w:numPr>
      <w:ind w:left="850" w:hanging="425"/>
    </w:pPr>
  </w:style>
  <w:style w:type="paragraph" w:customStyle="1" w:styleId="Tablebulletlistlevel9">
    <w:name w:val="Table bullet list level 9"/>
    <w:basedOn w:val="Tablebulletlistlevel8"/>
    <w:uiPriority w:val="6"/>
    <w:semiHidden/>
    <w:qFormat/>
    <w:rsid w:val="002716CD"/>
    <w:pPr>
      <w:numPr>
        <w:ilvl w:val="8"/>
      </w:numPr>
      <w:ind w:left="850" w:hanging="425"/>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172BBB"/>
    <w:pPr>
      <w:numPr>
        <w:numId w:val="6"/>
      </w:numPr>
      <w:spacing w:after="0"/>
    </w:pPr>
    <w:rPr>
      <w:lang w:eastAsia="en-AU"/>
    </w:r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Body">
    <w:name w:val="Body"/>
    <w:basedOn w:val="Normal"/>
    <w:qFormat/>
    <w:rsid w:val="00BF4CC5"/>
    <w:pPr>
      <w:spacing w:after="120"/>
    </w:pPr>
    <w:rPr>
      <w:color w:val="231F20"/>
    </w:rPr>
  </w:style>
  <w:style w:type="paragraph" w:styleId="ListContinue">
    <w:name w:val="List Continue"/>
    <w:basedOn w:val="Normal"/>
    <w:uiPriority w:val="99"/>
    <w:semiHidden/>
    <w:unhideWhenUsed/>
    <w:rsid w:val="00702C6C"/>
    <w:pPr>
      <w:spacing w:after="120"/>
      <w:ind w:left="283"/>
      <w:contextualSpacing/>
    </w:pPr>
  </w:style>
  <w:style w:type="paragraph" w:customStyle="1" w:styleId="Tableheading">
    <w:name w:val="Table heading"/>
    <w:basedOn w:val="Heading4"/>
    <w:qFormat/>
    <w:rsid w:val="00AF6622"/>
    <w:pPr>
      <w:numPr>
        <w:ilvl w:val="0"/>
        <w:numId w:val="0"/>
      </w:numPr>
      <w:ind w:left="864" w:hanging="864"/>
    </w:pPr>
  </w:style>
  <w:style w:type="paragraph" w:styleId="BalloonText">
    <w:name w:val="Balloon Text"/>
    <w:basedOn w:val="Normal"/>
    <w:link w:val="BalloonTextChar"/>
    <w:uiPriority w:val="99"/>
    <w:semiHidden/>
    <w:unhideWhenUsed/>
    <w:rsid w:val="001874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4F1"/>
    <w:rPr>
      <w:rFonts w:ascii="Segoe UI" w:hAnsi="Segoe UI" w:cs="Segoe UI"/>
      <w:sz w:val="18"/>
      <w:szCs w:val="18"/>
    </w:rPr>
  </w:style>
  <w:style w:type="table" w:styleId="ListTable3">
    <w:name w:val="List Table 3"/>
    <w:basedOn w:val="TableNormal"/>
    <w:uiPriority w:val="48"/>
    <w:rsid w:val="003D1FB0"/>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table" w:customStyle="1" w:styleId="NTGTable10">
    <w:name w:val="NTG Table1"/>
    <w:basedOn w:val="TableGrid"/>
    <w:uiPriority w:val="99"/>
    <w:rsid w:val="00044210"/>
    <w:pPr>
      <w:spacing w:after="40"/>
    </w:pPr>
    <w:rPr>
      <w:rFonts w:ascii="Lato" w:hAnsi="Lato"/>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044210"/>
    <w:rPr>
      <w:rFonts w:ascii="Lato" w:hAnsi="Lato"/>
      <w:b/>
      <w:bCs/>
      <w:sz w:val="22"/>
    </w:rPr>
  </w:style>
  <w:style w:type="character" w:styleId="CommentReference">
    <w:name w:val="annotation reference"/>
    <w:basedOn w:val="DefaultParagraphFont"/>
    <w:uiPriority w:val="99"/>
    <w:semiHidden/>
    <w:unhideWhenUsed/>
    <w:rsid w:val="00CC07EA"/>
    <w:rPr>
      <w:sz w:val="16"/>
      <w:szCs w:val="16"/>
    </w:rPr>
  </w:style>
  <w:style w:type="paragraph" w:styleId="CommentText">
    <w:name w:val="annotation text"/>
    <w:basedOn w:val="Normal"/>
    <w:link w:val="CommentTextChar"/>
    <w:uiPriority w:val="99"/>
    <w:semiHidden/>
    <w:unhideWhenUsed/>
    <w:rsid w:val="00CC07EA"/>
    <w:rPr>
      <w:sz w:val="20"/>
      <w:szCs w:val="20"/>
    </w:rPr>
  </w:style>
  <w:style w:type="character" w:customStyle="1" w:styleId="CommentTextChar">
    <w:name w:val="Comment Text Char"/>
    <w:basedOn w:val="DefaultParagraphFont"/>
    <w:link w:val="CommentText"/>
    <w:uiPriority w:val="99"/>
    <w:semiHidden/>
    <w:rsid w:val="00CC07E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C07EA"/>
    <w:rPr>
      <w:b/>
      <w:bCs/>
    </w:rPr>
  </w:style>
  <w:style w:type="character" w:customStyle="1" w:styleId="CommentSubjectChar">
    <w:name w:val="Comment Subject Char"/>
    <w:basedOn w:val="CommentTextChar"/>
    <w:link w:val="CommentSubject"/>
    <w:uiPriority w:val="99"/>
    <w:semiHidden/>
    <w:rsid w:val="00CC07EA"/>
    <w:rPr>
      <w:rFonts w:ascii="Lato" w:hAnsi="Lato"/>
      <w:b/>
      <w:bCs/>
      <w:sz w:val="20"/>
      <w:szCs w:val="20"/>
    </w:rPr>
  </w:style>
  <w:style w:type="paragraph" w:styleId="Revision">
    <w:name w:val="Revision"/>
    <w:hidden/>
    <w:uiPriority w:val="99"/>
    <w:semiHidden/>
    <w:rsid w:val="00CC07EA"/>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8748027">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3551859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ntrevenue@nt.gov.au"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venue.nt.gov.au"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revenue.nt.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evenue.nt.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ntrevenue@nt.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ustice.nt.gov.au/attorney-general-and-justice/units-and-amounts/penalty-uni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CBFCDCA19478F8CE014D3BD693AB7"/>
        <w:category>
          <w:name w:val="General"/>
          <w:gallery w:val="placeholder"/>
        </w:category>
        <w:types>
          <w:type w:val="bbPlcHdr"/>
        </w:types>
        <w:behaviors>
          <w:behavior w:val="content"/>
        </w:behaviors>
        <w:guid w:val="{1FFC7BC8-9013-46E0-955F-394C1FBEABCD}"/>
      </w:docPartPr>
      <w:docPartBody>
        <w:p w:rsidR="00F77EEF" w:rsidRDefault="00F77EEF">
          <w:pPr>
            <w:pStyle w:val="01CCBFCDCA19478F8CE014D3BD693AB7"/>
          </w:pPr>
          <w:r>
            <w:t>&lt;Document title&gt;</w:t>
          </w:r>
        </w:p>
      </w:docPartBody>
    </w:docPart>
    <w:docPart>
      <w:docPartPr>
        <w:name w:val="7E465BC6CD024A449A55A66251251AE5"/>
        <w:category>
          <w:name w:val="General"/>
          <w:gallery w:val="placeholder"/>
        </w:category>
        <w:types>
          <w:type w:val="bbPlcHdr"/>
        </w:types>
        <w:behaviors>
          <w:behavior w:val="content"/>
        </w:behaviors>
        <w:guid w:val="{FB4FECC3-6D96-4F0F-B788-D1028016BCB8}"/>
      </w:docPartPr>
      <w:docPartBody>
        <w:p w:rsidR="00F77EEF" w:rsidRDefault="00F77EEF">
          <w:pPr>
            <w:pStyle w:val="7E465BC6CD024A449A55A66251251AE5"/>
          </w:pPr>
          <w:r w:rsidRPr="004E7885">
            <w:rPr>
              <w:rStyle w:val="PlaceholderText"/>
            </w:rPr>
            <w:t>&lt;Document title&gt;</w:t>
          </w:r>
        </w:p>
      </w:docPartBody>
    </w:docPart>
    <w:docPart>
      <w:docPartPr>
        <w:name w:val="7EEE1E97C1454C268BFC22DF180336EC"/>
        <w:category>
          <w:name w:val="General"/>
          <w:gallery w:val="placeholder"/>
        </w:category>
        <w:types>
          <w:type w:val="bbPlcHdr"/>
        </w:types>
        <w:behaviors>
          <w:behavior w:val="content"/>
        </w:behaviors>
        <w:guid w:val="{C663CA2E-E8A5-46EA-817A-0E5EEF2232B6}"/>
      </w:docPartPr>
      <w:docPartBody>
        <w:p w:rsidR="006945C6" w:rsidRDefault="00F77EEF" w:rsidP="00F77EEF">
          <w:pPr>
            <w:pStyle w:val="7EEE1E97C1454C268BFC22DF180336EC"/>
          </w:pPr>
          <w:r w:rsidRPr="003D30B3">
            <w:t xml:space="preserve">        </w:t>
          </w:r>
        </w:p>
      </w:docPartBody>
    </w:docPart>
    <w:docPart>
      <w:docPartPr>
        <w:name w:val="5C05096BF60744109057F1B4564FFB8B"/>
        <w:category>
          <w:name w:val="General"/>
          <w:gallery w:val="placeholder"/>
        </w:category>
        <w:types>
          <w:type w:val="bbPlcHdr"/>
        </w:types>
        <w:behaviors>
          <w:behavior w:val="content"/>
        </w:behaviors>
        <w:guid w:val="{B5F9F9E3-13D4-48AA-9D66-E059F1D1D24D}"/>
      </w:docPartPr>
      <w:docPartBody>
        <w:p w:rsidR="006945C6" w:rsidRDefault="00F77EEF" w:rsidP="00F77EEF">
          <w:pPr>
            <w:pStyle w:val="5C05096BF60744109057F1B4564FFB8B"/>
          </w:pPr>
          <w:r w:rsidRPr="004E7885">
            <w:rPr>
              <w:rStyle w:val="PlaceholderText"/>
            </w:rPr>
            <w:t>&lt;Document title&gt;</w:t>
          </w:r>
        </w:p>
      </w:docPartBody>
    </w:docPart>
    <w:docPart>
      <w:docPartPr>
        <w:name w:val="7988E253BA0F4A8183EF5EB9167FD54C"/>
        <w:category>
          <w:name w:val="General"/>
          <w:gallery w:val="placeholder"/>
        </w:category>
        <w:types>
          <w:type w:val="bbPlcHdr"/>
        </w:types>
        <w:behaviors>
          <w:behavior w:val="content"/>
        </w:behaviors>
        <w:guid w:val="{1518715B-4921-437F-A133-728313A4FB4E}"/>
      </w:docPartPr>
      <w:docPartBody>
        <w:p w:rsidR="008E4280" w:rsidRDefault="00BA1844" w:rsidP="00BA1844">
          <w:pPr>
            <w:pStyle w:val="7988E253BA0F4A8183EF5EB9167FD54C1"/>
          </w:pPr>
          <w:r w:rsidRPr="007B5F16">
            <w:rPr>
              <w:rStyle w:val="PlaceholderText"/>
            </w:rPr>
            <w:t>Click or tap here to enter text.</w:t>
          </w:r>
        </w:p>
      </w:docPartBody>
    </w:docPart>
    <w:docPart>
      <w:docPartPr>
        <w:name w:val="37F3CB2F8D7B46E38DC3ADA248FADACD"/>
        <w:category>
          <w:name w:val="General"/>
          <w:gallery w:val="placeholder"/>
        </w:category>
        <w:types>
          <w:type w:val="bbPlcHdr"/>
        </w:types>
        <w:behaviors>
          <w:behavior w:val="content"/>
        </w:behaviors>
        <w:guid w:val="{98520C15-9193-4A22-A79A-586A29A31E69}"/>
      </w:docPartPr>
      <w:docPartBody>
        <w:p w:rsidR="008E4280" w:rsidRDefault="00BA1844" w:rsidP="00BA1844">
          <w:pPr>
            <w:pStyle w:val="37F3CB2F8D7B46E38DC3ADA248FADACD1"/>
          </w:pPr>
          <w:r w:rsidRPr="007B5F16">
            <w:rPr>
              <w:rStyle w:val="PlaceholderText"/>
            </w:rPr>
            <w:t>Click or tap here to enter text.</w:t>
          </w:r>
        </w:p>
      </w:docPartBody>
    </w:docPart>
    <w:docPart>
      <w:docPartPr>
        <w:name w:val="A1F502ACE45B4AC3A95BCB2EC66AFDEA"/>
        <w:category>
          <w:name w:val="General"/>
          <w:gallery w:val="placeholder"/>
        </w:category>
        <w:types>
          <w:type w:val="bbPlcHdr"/>
        </w:types>
        <w:behaviors>
          <w:behavior w:val="content"/>
        </w:behaviors>
        <w:guid w:val="{02A557D5-283D-49E3-813E-FFFE5BA7F84A}"/>
      </w:docPartPr>
      <w:docPartBody>
        <w:p w:rsidR="008E4280" w:rsidRDefault="00BA1844" w:rsidP="00BA1844">
          <w:pPr>
            <w:pStyle w:val="A1F502ACE45B4AC3A95BCB2EC66AFDEA1"/>
          </w:pPr>
          <w:r w:rsidRPr="007B5F16">
            <w:rPr>
              <w:rStyle w:val="PlaceholderText"/>
            </w:rPr>
            <w:t>Click or tap here to enter text.</w:t>
          </w:r>
        </w:p>
      </w:docPartBody>
    </w:docPart>
    <w:docPart>
      <w:docPartPr>
        <w:name w:val="3B3A18EA39184C41AE213FD0803DA0F6"/>
        <w:category>
          <w:name w:val="General"/>
          <w:gallery w:val="placeholder"/>
        </w:category>
        <w:types>
          <w:type w:val="bbPlcHdr"/>
        </w:types>
        <w:behaviors>
          <w:behavior w:val="content"/>
        </w:behaviors>
        <w:guid w:val="{8A9A1A7C-4D84-4DF2-AC6E-86770E56527D}"/>
      </w:docPartPr>
      <w:docPartBody>
        <w:p w:rsidR="008E4280" w:rsidRDefault="00BA1844" w:rsidP="00BA1844">
          <w:pPr>
            <w:pStyle w:val="3B3A18EA39184C41AE213FD0803DA0F61"/>
          </w:pPr>
          <w:r w:rsidRPr="007B5F16">
            <w:rPr>
              <w:rStyle w:val="PlaceholderText"/>
            </w:rPr>
            <w:t>Click or tap here to enter text.</w:t>
          </w:r>
        </w:p>
      </w:docPartBody>
    </w:docPart>
    <w:docPart>
      <w:docPartPr>
        <w:name w:val="9D2A564754A94A8CAAE6CC7FAC4A611D"/>
        <w:category>
          <w:name w:val="General"/>
          <w:gallery w:val="placeholder"/>
        </w:category>
        <w:types>
          <w:type w:val="bbPlcHdr"/>
        </w:types>
        <w:behaviors>
          <w:behavior w:val="content"/>
        </w:behaviors>
        <w:guid w:val="{6C727A52-B54B-4593-A086-AC6E57B0C9E7}"/>
      </w:docPartPr>
      <w:docPartBody>
        <w:p w:rsidR="008E4280" w:rsidRDefault="00BA1844" w:rsidP="00BA1844">
          <w:pPr>
            <w:pStyle w:val="9D2A564754A94A8CAAE6CC7FAC4A611D1"/>
          </w:pPr>
          <w:r w:rsidRPr="007B5F16">
            <w:rPr>
              <w:rStyle w:val="PlaceholderText"/>
            </w:rPr>
            <w:t>Click or tap here to enter text.</w:t>
          </w:r>
        </w:p>
      </w:docPartBody>
    </w:docPart>
    <w:docPart>
      <w:docPartPr>
        <w:name w:val="D90BE18B84224EFD8B41000BC6224103"/>
        <w:category>
          <w:name w:val="General"/>
          <w:gallery w:val="placeholder"/>
        </w:category>
        <w:types>
          <w:type w:val="bbPlcHdr"/>
        </w:types>
        <w:behaviors>
          <w:behavior w:val="content"/>
        </w:behaviors>
        <w:guid w:val="{3D8FC826-D59E-41A0-8708-94AE7DDF89CC}"/>
      </w:docPartPr>
      <w:docPartBody>
        <w:p w:rsidR="008E4280" w:rsidRDefault="00BA1844" w:rsidP="00BA1844">
          <w:pPr>
            <w:pStyle w:val="D90BE18B84224EFD8B41000BC62241031"/>
          </w:pPr>
          <w:r w:rsidRPr="007B5F16">
            <w:rPr>
              <w:rStyle w:val="PlaceholderText"/>
            </w:rPr>
            <w:t>Click or tap here to enter text.</w:t>
          </w:r>
        </w:p>
      </w:docPartBody>
    </w:docPart>
    <w:docPart>
      <w:docPartPr>
        <w:name w:val="AF327F3F7CD14C35B386FE7834C5D374"/>
        <w:category>
          <w:name w:val="General"/>
          <w:gallery w:val="placeholder"/>
        </w:category>
        <w:types>
          <w:type w:val="bbPlcHdr"/>
        </w:types>
        <w:behaviors>
          <w:behavior w:val="content"/>
        </w:behaviors>
        <w:guid w:val="{8C773455-61D4-486A-BE75-356AE65DCDF3}"/>
      </w:docPartPr>
      <w:docPartBody>
        <w:p w:rsidR="008E4280" w:rsidRDefault="00BA1844" w:rsidP="00BA1844">
          <w:pPr>
            <w:pStyle w:val="AF327F3F7CD14C35B386FE7834C5D3741"/>
          </w:pPr>
          <w:r w:rsidRPr="007B5F16">
            <w:rPr>
              <w:rStyle w:val="PlaceholderText"/>
            </w:rPr>
            <w:t>Click or tap here to enter text.</w:t>
          </w:r>
        </w:p>
      </w:docPartBody>
    </w:docPart>
    <w:docPart>
      <w:docPartPr>
        <w:name w:val="7B073E58D8FF43D3B7A7E3B1818381EA"/>
        <w:category>
          <w:name w:val="General"/>
          <w:gallery w:val="placeholder"/>
        </w:category>
        <w:types>
          <w:type w:val="bbPlcHdr"/>
        </w:types>
        <w:behaviors>
          <w:behavior w:val="content"/>
        </w:behaviors>
        <w:guid w:val="{00F3023C-CCF7-405F-B7C7-B5646420822C}"/>
      </w:docPartPr>
      <w:docPartBody>
        <w:p w:rsidR="008E4280" w:rsidRDefault="00BA1844" w:rsidP="00BA1844">
          <w:pPr>
            <w:pStyle w:val="7B073E58D8FF43D3B7A7E3B1818381EA1"/>
          </w:pPr>
          <w:r w:rsidRPr="007B5F16">
            <w:rPr>
              <w:rStyle w:val="PlaceholderText"/>
            </w:rPr>
            <w:t>Click or tap here to enter text.</w:t>
          </w:r>
        </w:p>
      </w:docPartBody>
    </w:docPart>
    <w:docPart>
      <w:docPartPr>
        <w:name w:val="0EC00A0B194F4B9FB3201AB1F182DD73"/>
        <w:category>
          <w:name w:val="General"/>
          <w:gallery w:val="placeholder"/>
        </w:category>
        <w:types>
          <w:type w:val="bbPlcHdr"/>
        </w:types>
        <w:behaviors>
          <w:behavior w:val="content"/>
        </w:behaviors>
        <w:guid w:val="{71B434C1-B640-446E-9A6E-141D3B43369B}"/>
      </w:docPartPr>
      <w:docPartBody>
        <w:p w:rsidR="00F84D27" w:rsidRDefault="00BA1844" w:rsidP="00BA1844">
          <w:pPr>
            <w:pStyle w:val="0EC00A0B194F4B9FB3201AB1F182DD731"/>
          </w:pPr>
          <w:r w:rsidRPr="00243478">
            <w:rPr>
              <w:rStyle w:val="PlaceholderText"/>
            </w:rPr>
            <w:t>Click or tap to enter a date.</w:t>
          </w:r>
        </w:p>
      </w:docPartBody>
    </w:docPart>
    <w:docPart>
      <w:docPartPr>
        <w:name w:val="E95509CE4E694716952CA5AFA9E8A884"/>
        <w:category>
          <w:name w:val="General"/>
          <w:gallery w:val="placeholder"/>
        </w:category>
        <w:types>
          <w:type w:val="bbPlcHdr"/>
        </w:types>
        <w:behaviors>
          <w:behavior w:val="content"/>
        </w:behaviors>
        <w:guid w:val="{F523DD4C-A22F-4F45-BD82-FD93C60306BB}"/>
      </w:docPartPr>
      <w:docPartBody>
        <w:p w:rsidR="00F84D27" w:rsidRDefault="00BA1844" w:rsidP="00BA1844">
          <w:pPr>
            <w:pStyle w:val="E95509CE4E694716952CA5AFA9E8A8841"/>
          </w:pPr>
          <w:r w:rsidRPr="00F9544E">
            <w:rPr>
              <w:rStyle w:val="PlaceholderText"/>
            </w:rPr>
            <w:t>Click or tap to enter a date.</w:t>
          </w:r>
        </w:p>
      </w:docPartBody>
    </w:docPart>
    <w:docPart>
      <w:docPartPr>
        <w:name w:val="82D1838EFEE74B8D8F41908A08CE1851"/>
        <w:category>
          <w:name w:val="General"/>
          <w:gallery w:val="placeholder"/>
        </w:category>
        <w:types>
          <w:type w:val="bbPlcHdr"/>
        </w:types>
        <w:behaviors>
          <w:behavior w:val="content"/>
        </w:behaviors>
        <w:guid w:val="{0687B757-6421-4B24-B1DD-A219C6B1A358}"/>
      </w:docPartPr>
      <w:docPartBody>
        <w:p w:rsidR="00ED6571" w:rsidRDefault="00F84D27" w:rsidP="00F84D27">
          <w:pPr>
            <w:pStyle w:val="82D1838EFEE74B8D8F41908A08CE1851"/>
          </w:pPr>
          <w:r w:rsidRPr="005076E2">
            <w:t>&lt;Date Month Year&gt;</w:t>
          </w:r>
        </w:p>
      </w:docPartBody>
    </w:docPart>
    <w:docPart>
      <w:docPartPr>
        <w:name w:val="EE288B2169DB4FCCAE981D2953432F8D"/>
        <w:category>
          <w:name w:val="General"/>
          <w:gallery w:val="placeholder"/>
        </w:category>
        <w:types>
          <w:type w:val="bbPlcHdr"/>
        </w:types>
        <w:behaviors>
          <w:behavior w:val="content"/>
        </w:behaviors>
        <w:guid w:val="{E6A88F7F-66FF-464C-B67D-FE070A9E7C78}"/>
      </w:docPartPr>
      <w:docPartBody>
        <w:p w:rsidR="00832B41" w:rsidRDefault="00BA1844" w:rsidP="00BA1844">
          <w:pPr>
            <w:pStyle w:val="EE288B2169DB4FCCAE981D2953432F8D1"/>
          </w:pPr>
          <w:r w:rsidRPr="007B5F16">
            <w:rPr>
              <w:rStyle w:val="PlaceholderText"/>
            </w:rPr>
            <w:t>Click or tap here to enter text.</w:t>
          </w:r>
        </w:p>
      </w:docPartBody>
    </w:docPart>
    <w:docPart>
      <w:docPartPr>
        <w:name w:val="01DFB4A1590C42DE9CD45CB82B4FDE54"/>
        <w:category>
          <w:name w:val="General"/>
          <w:gallery w:val="placeholder"/>
        </w:category>
        <w:types>
          <w:type w:val="bbPlcHdr"/>
        </w:types>
        <w:behaviors>
          <w:behavior w:val="content"/>
        </w:behaviors>
        <w:guid w:val="{E8B8BB1A-D4A0-4A2C-AC73-0C724FF8DE08}"/>
      </w:docPartPr>
      <w:docPartBody>
        <w:p w:rsidR="00832B41" w:rsidRDefault="00BA1844" w:rsidP="00BA1844">
          <w:pPr>
            <w:pStyle w:val="01DFB4A1590C42DE9CD45CB82B4FDE541"/>
          </w:pPr>
          <w:r w:rsidRPr="007B5F16">
            <w:rPr>
              <w:rStyle w:val="PlaceholderText"/>
            </w:rPr>
            <w:t>Click or tap here to enter text.</w:t>
          </w:r>
        </w:p>
      </w:docPartBody>
    </w:docPart>
    <w:docPart>
      <w:docPartPr>
        <w:name w:val="EE86537081BB4A8DBBCE211F25EB2091"/>
        <w:category>
          <w:name w:val="General"/>
          <w:gallery w:val="placeholder"/>
        </w:category>
        <w:types>
          <w:type w:val="bbPlcHdr"/>
        </w:types>
        <w:behaviors>
          <w:behavior w:val="content"/>
        </w:behaviors>
        <w:guid w:val="{18E7D2DA-EECA-4C8C-BEAE-0A8BD917E5D8}"/>
      </w:docPartPr>
      <w:docPartBody>
        <w:p w:rsidR="00832B41" w:rsidRDefault="00BA1844" w:rsidP="00BA1844">
          <w:pPr>
            <w:pStyle w:val="EE86537081BB4A8DBBCE211F25EB20911"/>
          </w:pPr>
          <w:r w:rsidRPr="007B5F16">
            <w:rPr>
              <w:rStyle w:val="PlaceholderText"/>
            </w:rPr>
            <w:t>Click or tap here to enter text.</w:t>
          </w:r>
        </w:p>
      </w:docPartBody>
    </w:docPart>
    <w:docPart>
      <w:docPartPr>
        <w:name w:val="40EE2AE156D74000BAB820506DC66126"/>
        <w:category>
          <w:name w:val="General"/>
          <w:gallery w:val="placeholder"/>
        </w:category>
        <w:types>
          <w:type w:val="bbPlcHdr"/>
        </w:types>
        <w:behaviors>
          <w:behavior w:val="content"/>
        </w:behaviors>
        <w:guid w:val="{528A50C9-F20C-46A8-886A-8011860364B5}"/>
      </w:docPartPr>
      <w:docPartBody>
        <w:p w:rsidR="00832B41" w:rsidRDefault="00BA1844" w:rsidP="00BA1844">
          <w:pPr>
            <w:pStyle w:val="40EE2AE156D74000BAB820506DC661261"/>
          </w:pPr>
          <w:r w:rsidRPr="007B5F16">
            <w:rPr>
              <w:rStyle w:val="PlaceholderText"/>
            </w:rPr>
            <w:t>Click or tap here to enter text.</w:t>
          </w:r>
        </w:p>
      </w:docPartBody>
    </w:docPart>
    <w:docPart>
      <w:docPartPr>
        <w:name w:val="E4F33EC442C24837B098449272B77FD5"/>
        <w:category>
          <w:name w:val="General"/>
          <w:gallery w:val="placeholder"/>
        </w:category>
        <w:types>
          <w:type w:val="bbPlcHdr"/>
        </w:types>
        <w:behaviors>
          <w:behavior w:val="content"/>
        </w:behaviors>
        <w:guid w:val="{FF2C05DD-328F-4B89-B72C-CBC77C5546E8}"/>
      </w:docPartPr>
      <w:docPartBody>
        <w:p w:rsidR="00832B41" w:rsidRDefault="00BA1844" w:rsidP="00BA1844">
          <w:pPr>
            <w:pStyle w:val="E4F33EC442C24837B098449272B77FD51"/>
          </w:pPr>
          <w:r w:rsidRPr="007B5F16">
            <w:rPr>
              <w:rStyle w:val="PlaceholderText"/>
            </w:rPr>
            <w:t>Click or tap here to enter text.</w:t>
          </w:r>
        </w:p>
      </w:docPartBody>
    </w:docPart>
    <w:docPart>
      <w:docPartPr>
        <w:name w:val="A81E24297988427690F2E596B63C19E0"/>
        <w:category>
          <w:name w:val="General"/>
          <w:gallery w:val="placeholder"/>
        </w:category>
        <w:types>
          <w:type w:val="bbPlcHdr"/>
        </w:types>
        <w:behaviors>
          <w:behavior w:val="content"/>
        </w:behaviors>
        <w:guid w:val="{D06504B6-D3B1-4E74-9BB5-AB4F184DF9ED}"/>
      </w:docPartPr>
      <w:docPartBody>
        <w:p w:rsidR="00832B41" w:rsidRDefault="00BA1844" w:rsidP="00BA1844">
          <w:pPr>
            <w:pStyle w:val="A81E24297988427690F2E596B63C19E01"/>
          </w:pPr>
          <w:r w:rsidRPr="007B5F16">
            <w:rPr>
              <w:rStyle w:val="PlaceholderText"/>
            </w:rPr>
            <w:t>Click or tap here to enter text.</w:t>
          </w:r>
        </w:p>
      </w:docPartBody>
    </w:docPart>
    <w:docPart>
      <w:docPartPr>
        <w:name w:val="BACB49D9C2344EC69903254607F7B22D"/>
        <w:category>
          <w:name w:val="General"/>
          <w:gallery w:val="placeholder"/>
        </w:category>
        <w:types>
          <w:type w:val="bbPlcHdr"/>
        </w:types>
        <w:behaviors>
          <w:behavior w:val="content"/>
        </w:behaviors>
        <w:guid w:val="{50182F63-5AA0-4508-A994-2A6884603278}"/>
      </w:docPartPr>
      <w:docPartBody>
        <w:p w:rsidR="00832B41" w:rsidRDefault="00BA1844" w:rsidP="00BA1844">
          <w:pPr>
            <w:pStyle w:val="BACB49D9C2344EC69903254607F7B22D1"/>
          </w:pPr>
          <w:r w:rsidRPr="007B5F16">
            <w:rPr>
              <w:rStyle w:val="PlaceholderText"/>
            </w:rPr>
            <w:t>Click or tap here to enter text.</w:t>
          </w:r>
        </w:p>
      </w:docPartBody>
    </w:docPart>
    <w:docPart>
      <w:docPartPr>
        <w:name w:val="2B4FC7C2666B4BE4AD4E82DBA0D47693"/>
        <w:category>
          <w:name w:val="General"/>
          <w:gallery w:val="placeholder"/>
        </w:category>
        <w:types>
          <w:type w:val="bbPlcHdr"/>
        </w:types>
        <w:behaviors>
          <w:behavior w:val="content"/>
        </w:behaviors>
        <w:guid w:val="{0B03AE74-C544-4C83-855A-6EF8235170AC}"/>
      </w:docPartPr>
      <w:docPartBody>
        <w:p w:rsidR="00832B41" w:rsidRDefault="00BA1844" w:rsidP="00BA1844">
          <w:pPr>
            <w:pStyle w:val="2B4FC7C2666B4BE4AD4E82DBA0D476931"/>
          </w:pPr>
          <w:r w:rsidRPr="007B5F16">
            <w:rPr>
              <w:rStyle w:val="PlaceholderText"/>
            </w:rPr>
            <w:t>Click or tap here to enter text.</w:t>
          </w:r>
        </w:p>
      </w:docPartBody>
    </w:docPart>
    <w:docPart>
      <w:docPartPr>
        <w:name w:val="DD8D97075C5B4AED8109DDEC49C2C39D"/>
        <w:category>
          <w:name w:val="General"/>
          <w:gallery w:val="placeholder"/>
        </w:category>
        <w:types>
          <w:type w:val="bbPlcHdr"/>
        </w:types>
        <w:behaviors>
          <w:behavior w:val="content"/>
        </w:behaviors>
        <w:guid w:val="{297E0CD9-8511-4E01-879C-7A591C6C051B}"/>
      </w:docPartPr>
      <w:docPartBody>
        <w:p w:rsidR="00832B41" w:rsidRDefault="00BA1844" w:rsidP="00BA1844">
          <w:pPr>
            <w:pStyle w:val="DD8D97075C5B4AED8109DDEC49C2C39D1"/>
          </w:pPr>
          <w:r w:rsidRPr="007B5F16">
            <w:rPr>
              <w:rStyle w:val="PlaceholderText"/>
            </w:rPr>
            <w:t>Click or tap here to enter text.</w:t>
          </w:r>
        </w:p>
      </w:docPartBody>
    </w:docPart>
    <w:docPart>
      <w:docPartPr>
        <w:name w:val="423F3AD7F22D420F8271DEF0EA6DCAD4"/>
        <w:category>
          <w:name w:val="General"/>
          <w:gallery w:val="placeholder"/>
        </w:category>
        <w:types>
          <w:type w:val="bbPlcHdr"/>
        </w:types>
        <w:behaviors>
          <w:behavior w:val="content"/>
        </w:behaviors>
        <w:guid w:val="{4924E31C-7A40-4C69-83D9-200C961B797D}"/>
      </w:docPartPr>
      <w:docPartBody>
        <w:p w:rsidR="00832B41" w:rsidRDefault="00BA1844" w:rsidP="00BA1844">
          <w:pPr>
            <w:pStyle w:val="423F3AD7F22D420F8271DEF0EA6DCAD41"/>
          </w:pPr>
          <w:r w:rsidRPr="007B5F16">
            <w:rPr>
              <w:rStyle w:val="PlaceholderText"/>
            </w:rPr>
            <w:t>Click or tap here to enter text.</w:t>
          </w:r>
        </w:p>
      </w:docPartBody>
    </w:docPart>
    <w:docPart>
      <w:docPartPr>
        <w:name w:val="236FB9AA1EEA4B399AA5A73386E7408B"/>
        <w:category>
          <w:name w:val="General"/>
          <w:gallery w:val="placeholder"/>
        </w:category>
        <w:types>
          <w:type w:val="bbPlcHdr"/>
        </w:types>
        <w:behaviors>
          <w:behavior w:val="content"/>
        </w:behaviors>
        <w:guid w:val="{0B3315B1-F967-4E62-A9D1-C247E8619F93}"/>
      </w:docPartPr>
      <w:docPartBody>
        <w:p w:rsidR="00832B41" w:rsidRDefault="00BA1844" w:rsidP="00BA1844">
          <w:pPr>
            <w:pStyle w:val="236FB9AA1EEA4B399AA5A73386E7408B1"/>
          </w:pPr>
          <w:r w:rsidRPr="007B5F16">
            <w:rPr>
              <w:rStyle w:val="PlaceholderText"/>
            </w:rPr>
            <w:t>Click or tap here to enter text.</w:t>
          </w:r>
        </w:p>
      </w:docPartBody>
    </w:docPart>
    <w:docPart>
      <w:docPartPr>
        <w:name w:val="66D93BE4849B4D3AA56F946960111BB4"/>
        <w:category>
          <w:name w:val="General"/>
          <w:gallery w:val="placeholder"/>
        </w:category>
        <w:types>
          <w:type w:val="bbPlcHdr"/>
        </w:types>
        <w:behaviors>
          <w:behavior w:val="content"/>
        </w:behaviors>
        <w:guid w:val="{76C4762C-4D34-417F-918D-D38F57A7C1FD}"/>
      </w:docPartPr>
      <w:docPartBody>
        <w:p w:rsidR="00832B41" w:rsidRDefault="00BA1844" w:rsidP="00BA1844">
          <w:pPr>
            <w:pStyle w:val="66D93BE4849B4D3AA56F946960111BB41"/>
          </w:pPr>
          <w:r w:rsidRPr="007B5F16">
            <w:rPr>
              <w:rStyle w:val="PlaceholderText"/>
            </w:rPr>
            <w:t>Click or tap here to enter text.</w:t>
          </w:r>
        </w:p>
      </w:docPartBody>
    </w:docPart>
    <w:docPart>
      <w:docPartPr>
        <w:name w:val="D5976376C4634CB89953B3232FB3A9B9"/>
        <w:category>
          <w:name w:val="General"/>
          <w:gallery w:val="placeholder"/>
        </w:category>
        <w:types>
          <w:type w:val="bbPlcHdr"/>
        </w:types>
        <w:behaviors>
          <w:behavior w:val="content"/>
        </w:behaviors>
        <w:guid w:val="{A97BACF6-BBF0-4BBB-BA95-431BC977517B}"/>
      </w:docPartPr>
      <w:docPartBody>
        <w:p w:rsidR="00832B41" w:rsidRDefault="00BA1844" w:rsidP="00BA1844">
          <w:pPr>
            <w:pStyle w:val="D5976376C4634CB89953B3232FB3A9B91"/>
          </w:pPr>
          <w:r w:rsidRPr="007B5F16">
            <w:rPr>
              <w:rStyle w:val="PlaceholderText"/>
            </w:rPr>
            <w:t>Click or tap here to enter text.</w:t>
          </w:r>
        </w:p>
      </w:docPartBody>
    </w:docPart>
    <w:docPart>
      <w:docPartPr>
        <w:name w:val="0E6AE35A60DE47068A203D51BD8C4AF7"/>
        <w:category>
          <w:name w:val="General"/>
          <w:gallery w:val="placeholder"/>
        </w:category>
        <w:types>
          <w:type w:val="bbPlcHdr"/>
        </w:types>
        <w:behaviors>
          <w:behavior w:val="content"/>
        </w:behaviors>
        <w:guid w:val="{C650F95A-2D9D-4905-95E5-DD9DB1053771}"/>
      </w:docPartPr>
      <w:docPartBody>
        <w:p w:rsidR="00832B41" w:rsidRDefault="00BA1844" w:rsidP="00BA1844">
          <w:pPr>
            <w:pStyle w:val="0E6AE35A60DE47068A203D51BD8C4AF71"/>
          </w:pPr>
          <w:r w:rsidRPr="007B5F16">
            <w:rPr>
              <w:rStyle w:val="PlaceholderText"/>
            </w:rPr>
            <w:t>Click or tap here to enter text.</w:t>
          </w:r>
        </w:p>
      </w:docPartBody>
    </w:docPart>
    <w:docPart>
      <w:docPartPr>
        <w:name w:val="F38FB59B0AE541F48241852936A284DE"/>
        <w:category>
          <w:name w:val="General"/>
          <w:gallery w:val="placeholder"/>
        </w:category>
        <w:types>
          <w:type w:val="bbPlcHdr"/>
        </w:types>
        <w:behaviors>
          <w:behavior w:val="content"/>
        </w:behaviors>
        <w:guid w:val="{52B0829E-BBAB-4112-861B-7466F968B7A4}"/>
      </w:docPartPr>
      <w:docPartBody>
        <w:p w:rsidR="00EF42B3" w:rsidRDefault="00BA1844" w:rsidP="00BA1844">
          <w:pPr>
            <w:pStyle w:val="F38FB59B0AE541F48241852936A284DE1"/>
          </w:pPr>
          <w:r w:rsidRPr="007B5F16">
            <w:rPr>
              <w:rStyle w:val="PlaceholderText"/>
            </w:rPr>
            <w:t>Click or tap to enter text.</w:t>
          </w:r>
        </w:p>
      </w:docPartBody>
    </w:docPart>
    <w:docPart>
      <w:docPartPr>
        <w:name w:val="FE1DFC8BE0DB4DE4BFD17CF84A962795"/>
        <w:category>
          <w:name w:val="General"/>
          <w:gallery w:val="placeholder"/>
        </w:category>
        <w:types>
          <w:type w:val="bbPlcHdr"/>
        </w:types>
        <w:behaviors>
          <w:behavior w:val="content"/>
        </w:behaviors>
        <w:guid w:val="{5742B601-F1A5-429C-AD1A-9BE46FCFFF0F}"/>
      </w:docPartPr>
      <w:docPartBody>
        <w:p w:rsidR="00EF42B3" w:rsidRDefault="00BA1844" w:rsidP="00BA1844">
          <w:pPr>
            <w:pStyle w:val="FE1DFC8BE0DB4DE4BFD17CF84A9627951"/>
          </w:pPr>
          <w:r w:rsidRPr="007B5F16">
            <w:rPr>
              <w:rStyle w:val="PlaceholderText"/>
            </w:rPr>
            <w:t>Click or tap to enter text.</w:t>
          </w:r>
        </w:p>
      </w:docPartBody>
    </w:docPart>
    <w:docPart>
      <w:docPartPr>
        <w:name w:val="B2A012B6D91C4AA59E961BFC48454E0C"/>
        <w:category>
          <w:name w:val="General"/>
          <w:gallery w:val="placeholder"/>
        </w:category>
        <w:types>
          <w:type w:val="bbPlcHdr"/>
        </w:types>
        <w:behaviors>
          <w:behavior w:val="content"/>
        </w:behaviors>
        <w:guid w:val="{EE1A064D-DB56-429F-817A-F0A00235ADFB}"/>
      </w:docPartPr>
      <w:docPartBody>
        <w:p w:rsidR="00EF42B3" w:rsidRDefault="00BA1844" w:rsidP="00BA1844">
          <w:pPr>
            <w:pStyle w:val="B2A012B6D91C4AA59E961BFC48454E0C1"/>
          </w:pPr>
          <w:r>
            <w:rPr>
              <w:rStyle w:val="PlaceholderText"/>
            </w:rPr>
            <w:t>Click or tap</w:t>
          </w:r>
          <w:r w:rsidRPr="007B5F16">
            <w:rPr>
              <w:rStyle w:val="PlaceholderText"/>
            </w:rPr>
            <w:t xml:space="preserve"> to enter text.</w:t>
          </w:r>
        </w:p>
      </w:docPartBody>
    </w:docPart>
    <w:docPart>
      <w:docPartPr>
        <w:name w:val="622D4E36B4464CB1A974CC5533C490D8"/>
        <w:category>
          <w:name w:val="General"/>
          <w:gallery w:val="placeholder"/>
        </w:category>
        <w:types>
          <w:type w:val="bbPlcHdr"/>
        </w:types>
        <w:behaviors>
          <w:behavior w:val="content"/>
        </w:behaviors>
        <w:guid w:val="{A315C90C-86DA-4AF1-81B8-2FC76956DA6E}"/>
      </w:docPartPr>
      <w:docPartBody>
        <w:p w:rsidR="00EF42B3" w:rsidRDefault="00BA1844" w:rsidP="00BA1844">
          <w:pPr>
            <w:pStyle w:val="622D4E36B4464CB1A974CC5533C490D81"/>
          </w:pPr>
          <w:r>
            <w:rPr>
              <w:rStyle w:val="PlaceholderText"/>
            </w:rPr>
            <w:t xml:space="preserve">Click or tap </w:t>
          </w:r>
          <w:r w:rsidRPr="007B5F16">
            <w:rPr>
              <w:rStyle w:val="PlaceholderText"/>
            </w:rPr>
            <w:t>to enter text.</w:t>
          </w:r>
        </w:p>
      </w:docPartBody>
    </w:docPart>
    <w:docPart>
      <w:docPartPr>
        <w:name w:val="01425217B5C1452BAE1194C1F93D9B99"/>
        <w:category>
          <w:name w:val="General"/>
          <w:gallery w:val="placeholder"/>
        </w:category>
        <w:types>
          <w:type w:val="bbPlcHdr"/>
        </w:types>
        <w:behaviors>
          <w:behavior w:val="content"/>
        </w:behaviors>
        <w:guid w:val="{38ABB5A7-C2B8-4378-B39D-D0CF7567F1A6}"/>
      </w:docPartPr>
      <w:docPartBody>
        <w:p w:rsidR="00EF42B3" w:rsidRDefault="00BA1844" w:rsidP="00BA1844">
          <w:pPr>
            <w:pStyle w:val="01425217B5C1452BAE1194C1F93D9B991"/>
          </w:pPr>
          <w:r>
            <w:rPr>
              <w:rStyle w:val="PlaceholderText"/>
            </w:rPr>
            <w:t xml:space="preserve">Click or tap </w:t>
          </w:r>
          <w:r w:rsidRPr="007B5F16">
            <w:rPr>
              <w:rStyle w:val="PlaceholderText"/>
            </w:rPr>
            <w:t>to enter text.</w:t>
          </w:r>
        </w:p>
      </w:docPartBody>
    </w:docPart>
    <w:docPart>
      <w:docPartPr>
        <w:name w:val="A21277BB4C7F4434B3662400C175266F"/>
        <w:category>
          <w:name w:val="General"/>
          <w:gallery w:val="placeholder"/>
        </w:category>
        <w:types>
          <w:type w:val="bbPlcHdr"/>
        </w:types>
        <w:behaviors>
          <w:behavior w:val="content"/>
        </w:behaviors>
        <w:guid w:val="{C6400B74-478D-4198-9634-0888B7009022}"/>
      </w:docPartPr>
      <w:docPartBody>
        <w:p w:rsidR="00EF42B3" w:rsidRDefault="00BA1844" w:rsidP="00BA1844">
          <w:pPr>
            <w:pStyle w:val="A21277BB4C7F4434B3662400C175266F1"/>
          </w:pPr>
          <w:r>
            <w:rPr>
              <w:rStyle w:val="PlaceholderText"/>
            </w:rPr>
            <w:t xml:space="preserve">Click or tap </w:t>
          </w:r>
          <w:r w:rsidRPr="007B5F16">
            <w:rPr>
              <w:rStyle w:val="PlaceholderText"/>
            </w:rPr>
            <w:t>to enter text.</w:t>
          </w:r>
        </w:p>
      </w:docPartBody>
    </w:docPart>
    <w:docPart>
      <w:docPartPr>
        <w:name w:val="D35D9BB74AB2434DAC481AF9C5EBFD23"/>
        <w:category>
          <w:name w:val="General"/>
          <w:gallery w:val="placeholder"/>
        </w:category>
        <w:types>
          <w:type w:val="bbPlcHdr"/>
        </w:types>
        <w:behaviors>
          <w:behavior w:val="content"/>
        </w:behaviors>
        <w:guid w:val="{4B48CA02-124D-4895-8865-2ADC380263DA}"/>
      </w:docPartPr>
      <w:docPartBody>
        <w:p w:rsidR="00EF42B3" w:rsidRDefault="00BA1844" w:rsidP="00BA1844">
          <w:pPr>
            <w:pStyle w:val="D35D9BB74AB2434DAC481AF9C5EBFD231"/>
          </w:pPr>
          <w:r>
            <w:rPr>
              <w:rStyle w:val="PlaceholderText"/>
            </w:rPr>
            <w:t xml:space="preserve">Click or tap </w:t>
          </w:r>
          <w:r w:rsidRPr="007B5F16">
            <w:rPr>
              <w:rStyle w:val="PlaceholderText"/>
            </w:rPr>
            <w:t>to enter text.</w:t>
          </w:r>
        </w:p>
      </w:docPartBody>
    </w:docPart>
    <w:docPart>
      <w:docPartPr>
        <w:name w:val="7CF653D6CB4A4988BF1C843FBA2717A4"/>
        <w:category>
          <w:name w:val="General"/>
          <w:gallery w:val="placeholder"/>
        </w:category>
        <w:types>
          <w:type w:val="bbPlcHdr"/>
        </w:types>
        <w:behaviors>
          <w:behavior w:val="content"/>
        </w:behaviors>
        <w:guid w:val="{360D3318-E22D-4155-9D19-22801ACFCC51}"/>
      </w:docPartPr>
      <w:docPartBody>
        <w:p w:rsidR="00EF42B3" w:rsidRDefault="00BA1844" w:rsidP="00BA1844">
          <w:pPr>
            <w:pStyle w:val="7CF653D6CB4A4988BF1C843FBA2717A41"/>
          </w:pPr>
          <w:r>
            <w:rPr>
              <w:rStyle w:val="PlaceholderText"/>
            </w:rPr>
            <w:t xml:space="preserve">Click or tap </w:t>
          </w:r>
          <w:r w:rsidRPr="007B5F16">
            <w:rPr>
              <w:rStyle w:val="PlaceholderText"/>
            </w:rPr>
            <w:t>to enter text.</w:t>
          </w:r>
        </w:p>
      </w:docPartBody>
    </w:docPart>
    <w:docPart>
      <w:docPartPr>
        <w:name w:val="1111FFC5F843449EB69E165D43B5FA33"/>
        <w:category>
          <w:name w:val="General"/>
          <w:gallery w:val="placeholder"/>
        </w:category>
        <w:types>
          <w:type w:val="bbPlcHdr"/>
        </w:types>
        <w:behaviors>
          <w:behavior w:val="content"/>
        </w:behaviors>
        <w:guid w:val="{AB92063F-5F2B-49DE-B1A6-B485B84F6266}"/>
      </w:docPartPr>
      <w:docPartBody>
        <w:p w:rsidR="00AA2475" w:rsidRDefault="00BA1844" w:rsidP="00BA1844">
          <w:pPr>
            <w:pStyle w:val="1111FFC5F843449EB69E165D43B5FA331"/>
          </w:pPr>
          <w:r>
            <w:rPr>
              <w:rStyle w:val="PlaceholderText"/>
            </w:rPr>
            <w:t>X</w:t>
          </w:r>
        </w:p>
      </w:docPartBody>
    </w:docPart>
    <w:docPart>
      <w:docPartPr>
        <w:name w:val="030B63942BE947E6825155331D0EC4F3"/>
        <w:category>
          <w:name w:val="General"/>
          <w:gallery w:val="placeholder"/>
        </w:category>
        <w:types>
          <w:type w:val="bbPlcHdr"/>
        </w:types>
        <w:behaviors>
          <w:behavior w:val="content"/>
        </w:behaviors>
        <w:guid w:val="{C5FCE22C-F648-4BD2-A632-D31D66DFCE36}"/>
      </w:docPartPr>
      <w:docPartBody>
        <w:p w:rsidR="00AA2475" w:rsidRDefault="00BA1844" w:rsidP="00BA1844">
          <w:pPr>
            <w:pStyle w:val="030B63942BE947E6825155331D0EC4F31"/>
          </w:pPr>
          <w:r w:rsidRPr="007B5F16">
            <w:rPr>
              <w:rStyle w:val="PlaceholderText"/>
            </w:rPr>
            <w:t>Click or tap to enter text.</w:t>
          </w:r>
        </w:p>
      </w:docPartBody>
    </w:docPart>
    <w:docPart>
      <w:docPartPr>
        <w:name w:val="7C71AD3841BD44478737532EF985D8A5"/>
        <w:category>
          <w:name w:val="General"/>
          <w:gallery w:val="placeholder"/>
        </w:category>
        <w:types>
          <w:type w:val="bbPlcHdr"/>
        </w:types>
        <w:behaviors>
          <w:behavior w:val="content"/>
        </w:behaviors>
        <w:guid w:val="{A43CEB24-5287-4B2D-A453-A7B707F48055}"/>
      </w:docPartPr>
      <w:docPartBody>
        <w:p w:rsidR="00AA2475" w:rsidRDefault="00BA1844" w:rsidP="00BA1844">
          <w:pPr>
            <w:pStyle w:val="7C71AD3841BD44478737532EF985D8A51"/>
          </w:pPr>
          <w:r w:rsidRPr="007B5F16">
            <w:rPr>
              <w:rStyle w:val="PlaceholderText"/>
            </w:rPr>
            <w:t>Click or tap to enter text.</w:t>
          </w:r>
        </w:p>
      </w:docPartBody>
    </w:docPart>
    <w:docPart>
      <w:docPartPr>
        <w:name w:val="F78CE06F90924B7A9FB753F968AB19DC"/>
        <w:category>
          <w:name w:val="General"/>
          <w:gallery w:val="placeholder"/>
        </w:category>
        <w:types>
          <w:type w:val="bbPlcHdr"/>
        </w:types>
        <w:behaviors>
          <w:behavior w:val="content"/>
        </w:behaviors>
        <w:guid w:val="{A20A6988-44E0-4E94-A109-A3951E76679B}"/>
      </w:docPartPr>
      <w:docPartBody>
        <w:p w:rsidR="00CA7EE7" w:rsidRDefault="00BA1844" w:rsidP="00BA1844">
          <w:pPr>
            <w:pStyle w:val="F78CE06F90924B7A9FB753F968AB19DC1"/>
          </w:pPr>
          <w:r>
            <w:rPr>
              <w:rStyle w:val="PlaceholderText"/>
            </w:rPr>
            <w:t>X</w:t>
          </w:r>
        </w:p>
      </w:docPartBody>
    </w:docPart>
    <w:docPart>
      <w:docPartPr>
        <w:name w:val="7E83481C57A247A1B538E5B413C94E56"/>
        <w:category>
          <w:name w:val="General"/>
          <w:gallery w:val="placeholder"/>
        </w:category>
        <w:types>
          <w:type w:val="bbPlcHdr"/>
        </w:types>
        <w:behaviors>
          <w:behavior w:val="content"/>
        </w:behaviors>
        <w:guid w:val="{6404DDC6-389D-493A-AC9E-F1A0F59FA74E}"/>
      </w:docPartPr>
      <w:docPartBody>
        <w:p w:rsidR="00CA7EE7" w:rsidRDefault="00BA1844" w:rsidP="00BA1844">
          <w:pPr>
            <w:pStyle w:val="7E83481C57A247A1B538E5B413C94E561"/>
          </w:pPr>
          <w:r>
            <w:rPr>
              <w:rStyle w:val="PlaceholderText"/>
            </w:rPr>
            <w:t>X</w:t>
          </w:r>
        </w:p>
      </w:docPartBody>
    </w:docPart>
    <w:docPart>
      <w:docPartPr>
        <w:name w:val="4E6FB04CC2B1417AA9B9CCB6BF22FA32"/>
        <w:category>
          <w:name w:val="General"/>
          <w:gallery w:val="placeholder"/>
        </w:category>
        <w:types>
          <w:type w:val="bbPlcHdr"/>
        </w:types>
        <w:behaviors>
          <w:behavior w:val="content"/>
        </w:behaviors>
        <w:guid w:val="{CE42A063-1AE1-499C-92CD-5C902EE910ED}"/>
      </w:docPartPr>
      <w:docPartBody>
        <w:p w:rsidR="00CA7EE7" w:rsidRDefault="00BA1844" w:rsidP="00BA1844">
          <w:pPr>
            <w:pStyle w:val="4E6FB04CC2B1417AA9B9CCB6BF22FA321"/>
          </w:pPr>
          <w:r>
            <w:rPr>
              <w:rStyle w:val="PlaceholderText"/>
            </w:rPr>
            <w:t>X</w:t>
          </w:r>
        </w:p>
      </w:docPartBody>
    </w:docPart>
    <w:docPart>
      <w:docPartPr>
        <w:name w:val="B62D326CB030476A9705325734EDED14"/>
        <w:category>
          <w:name w:val="General"/>
          <w:gallery w:val="placeholder"/>
        </w:category>
        <w:types>
          <w:type w:val="bbPlcHdr"/>
        </w:types>
        <w:behaviors>
          <w:behavior w:val="content"/>
        </w:behaviors>
        <w:guid w:val="{F288C52E-2DE9-4391-8CFB-F5B937E45BFF}"/>
      </w:docPartPr>
      <w:docPartBody>
        <w:p w:rsidR="00CA7EE7" w:rsidRDefault="00BA1844" w:rsidP="00BA1844">
          <w:pPr>
            <w:pStyle w:val="B62D326CB030476A9705325734EDED141"/>
          </w:pPr>
          <w:r>
            <w:rPr>
              <w:rStyle w:val="PlaceholderText"/>
            </w:rPr>
            <w:t>X</w:t>
          </w:r>
        </w:p>
      </w:docPartBody>
    </w:docPart>
    <w:docPart>
      <w:docPartPr>
        <w:name w:val="84465771540B4D16B5E300D8DA82997F"/>
        <w:category>
          <w:name w:val="General"/>
          <w:gallery w:val="placeholder"/>
        </w:category>
        <w:types>
          <w:type w:val="bbPlcHdr"/>
        </w:types>
        <w:behaviors>
          <w:behavior w:val="content"/>
        </w:behaviors>
        <w:guid w:val="{1B112415-64BB-4FEB-A73A-41C5DB4AA676}"/>
      </w:docPartPr>
      <w:docPartBody>
        <w:p w:rsidR="00CA7EE7" w:rsidRDefault="00BA1844" w:rsidP="00BA1844">
          <w:pPr>
            <w:pStyle w:val="84465771540B4D16B5E300D8DA82997F1"/>
          </w:pPr>
          <w:r>
            <w:rPr>
              <w:rStyle w:val="PlaceholderText"/>
            </w:rPr>
            <w:t>X</w:t>
          </w:r>
        </w:p>
      </w:docPartBody>
    </w:docPart>
    <w:docPart>
      <w:docPartPr>
        <w:name w:val="C5B6EADB91EB42F5AF1C5829F4B68B57"/>
        <w:category>
          <w:name w:val="General"/>
          <w:gallery w:val="placeholder"/>
        </w:category>
        <w:types>
          <w:type w:val="bbPlcHdr"/>
        </w:types>
        <w:behaviors>
          <w:behavior w:val="content"/>
        </w:behaviors>
        <w:guid w:val="{A3FC3C3C-4CC5-4A4D-ADD8-D4E76BA5DE83}"/>
      </w:docPartPr>
      <w:docPartBody>
        <w:p w:rsidR="00CA7EE7" w:rsidRDefault="00BA1844" w:rsidP="00BA1844">
          <w:pPr>
            <w:pStyle w:val="C5B6EADB91EB42F5AF1C5829F4B68B571"/>
          </w:pPr>
          <w:r>
            <w:rPr>
              <w:rStyle w:val="PlaceholderText"/>
            </w:rPr>
            <w:t>XXXXXXXXX</w:t>
          </w:r>
        </w:p>
      </w:docPartBody>
    </w:docPart>
    <w:docPart>
      <w:docPartPr>
        <w:name w:val="95454D6BD5DF4AE0957BAE735D8CF4AD"/>
        <w:category>
          <w:name w:val="General"/>
          <w:gallery w:val="placeholder"/>
        </w:category>
        <w:types>
          <w:type w:val="bbPlcHdr"/>
        </w:types>
        <w:behaviors>
          <w:behavior w:val="content"/>
        </w:behaviors>
        <w:guid w:val="{16D84537-0907-4873-A02C-70E81A6A7B2E}"/>
      </w:docPartPr>
      <w:docPartBody>
        <w:p w:rsidR="00387F81" w:rsidRDefault="00BA1844" w:rsidP="00BA1844">
          <w:pPr>
            <w:pStyle w:val="95454D6BD5DF4AE0957BAE735D8CF4AD1"/>
          </w:pPr>
          <w:r w:rsidRPr="007B5F16">
            <w:rPr>
              <w:rStyle w:val="PlaceholderText"/>
            </w:rPr>
            <w:t>Click or tap here to enter text.</w:t>
          </w:r>
        </w:p>
      </w:docPartBody>
    </w:docPart>
    <w:docPart>
      <w:docPartPr>
        <w:name w:val="7D562924D2F349C6AA34250BF1D92420"/>
        <w:category>
          <w:name w:val="General"/>
          <w:gallery w:val="placeholder"/>
        </w:category>
        <w:types>
          <w:type w:val="bbPlcHdr"/>
        </w:types>
        <w:behaviors>
          <w:behavior w:val="content"/>
        </w:behaviors>
        <w:guid w:val="{A10961E3-C32F-4F9F-9F17-8E326A0341D5}"/>
      </w:docPartPr>
      <w:docPartBody>
        <w:p w:rsidR="00387F81" w:rsidRDefault="00BA1844" w:rsidP="00BA1844">
          <w:pPr>
            <w:pStyle w:val="7D562924D2F349C6AA34250BF1D924201"/>
          </w:pPr>
          <w:r w:rsidRPr="007B5F16">
            <w:rPr>
              <w:rStyle w:val="PlaceholderText"/>
            </w:rPr>
            <w:t>Click or tap here to enter text.</w:t>
          </w:r>
        </w:p>
      </w:docPartBody>
    </w:docPart>
    <w:docPart>
      <w:docPartPr>
        <w:name w:val="578DD51B338F48C3841C665C190BD77B"/>
        <w:category>
          <w:name w:val="General"/>
          <w:gallery w:val="placeholder"/>
        </w:category>
        <w:types>
          <w:type w:val="bbPlcHdr"/>
        </w:types>
        <w:behaviors>
          <w:behavior w:val="content"/>
        </w:behaviors>
        <w:guid w:val="{C6476601-660C-4D95-A7C8-5F76B7D5D31D}"/>
      </w:docPartPr>
      <w:docPartBody>
        <w:p w:rsidR="00387F81" w:rsidRDefault="00BA1844" w:rsidP="00BA1844">
          <w:pPr>
            <w:pStyle w:val="578DD51B338F48C3841C665C190BD77B1"/>
          </w:pPr>
          <w:r w:rsidRPr="007B5F16">
            <w:rPr>
              <w:rStyle w:val="PlaceholderText"/>
            </w:rPr>
            <w:t>Click or tap here to enter text.</w:t>
          </w:r>
        </w:p>
      </w:docPartBody>
    </w:docPart>
    <w:docPart>
      <w:docPartPr>
        <w:name w:val="0156DE44955645558E76385D8433117E"/>
        <w:category>
          <w:name w:val="General"/>
          <w:gallery w:val="placeholder"/>
        </w:category>
        <w:types>
          <w:type w:val="bbPlcHdr"/>
        </w:types>
        <w:behaviors>
          <w:behavior w:val="content"/>
        </w:behaviors>
        <w:guid w:val="{41B20678-0709-4046-9DD4-337289A2E58E}"/>
      </w:docPartPr>
      <w:docPartBody>
        <w:p w:rsidR="00387F81" w:rsidRDefault="00BA1844" w:rsidP="00BA1844">
          <w:pPr>
            <w:pStyle w:val="0156DE44955645558E76385D8433117E1"/>
          </w:pPr>
          <w:r w:rsidRPr="007B5F16">
            <w:rPr>
              <w:rStyle w:val="PlaceholderText"/>
            </w:rPr>
            <w:t>Click or tap here to enter text.</w:t>
          </w:r>
        </w:p>
      </w:docPartBody>
    </w:docPart>
    <w:docPart>
      <w:docPartPr>
        <w:name w:val="55D62E86FDCD4209A67C54D7ECD42772"/>
        <w:category>
          <w:name w:val="General"/>
          <w:gallery w:val="placeholder"/>
        </w:category>
        <w:types>
          <w:type w:val="bbPlcHdr"/>
        </w:types>
        <w:behaviors>
          <w:behavior w:val="content"/>
        </w:behaviors>
        <w:guid w:val="{58600193-A002-4D6A-A6C9-9E90F13E9D10}"/>
      </w:docPartPr>
      <w:docPartBody>
        <w:p w:rsidR="00387F81" w:rsidRDefault="00BA1844" w:rsidP="00BA1844">
          <w:pPr>
            <w:pStyle w:val="55D62E86FDCD4209A67C54D7ECD427721"/>
          </w:pPr>
          <w:r w:rsidRPr="00243478">
            <w:rPr>
              <w:rStyle w:val="PlaceholderText"/>
            </w:rPr>
            <w:t>Click or tap to enter a date.</w:t>
          </w:r>
        </w:p>
      </w:docPartBody>
    </w:docPart>
    <w:docPart>
      <w:docPartPr>
        <w:name w:val="B05BA782D89A43519858EE7E53E9A58A"/>
        <w:category>
          <w:name w:val="General"/>
          <w:gallery w:val="placeholder"/>
        </w:category>
        <w:types>
          <w:type w:val="bbPlcHdr"/>
        </w:types>
        <w:behaviors>
          <w:behavior w:val="content"/>
        </w:behaviors>
        <w:guid w:val="{EE459830-7345-41C6-AA8C-65676E080522}"/>
      </w:docPartPr>
      <w:docPartBody>
        <w:p w:rsidR="00387F81" w:rsidRDefault="00BA1844" w:rsidP="00BA1844">
          <w:pPr>
            <w:pStyle w:val="B05BA782D89A43519858EE7E53E9A58A1"/>
          </w:pPr>
          <w:r w:rsidRPr="00F9544E">
            <w:rPr>
              <w:rStyle w:val="PlaceholderText"/>
            </w:rPr>
            <w:t>Click or tap to enter a date.</w:t>
          </w:r>
        </w:p>
      </w:docPartBody>
    </w:docPart>
    <w:docPart>
      <w:docPartPr>
        <w:name w:val="A39451B4340240658DC45D6B933EFB0B"/>
        <w:category>
          <w:name w:val="General"/>
          <w:gallery w:val="placeholder"/>
        </w:category>
        <w:types>
          <w:type w:val="bbPlcHdr"/>
        </w:types>
        <w:behaviors>
          <w:behavior w:val="content"/>
        </w:behaviors>
        <w:guid w:val="{FFBA2FB1-51E9-4B9F-A68C-D849BEF4FB89}"/>
      </w:docPartPr>
      <w:docPartBody>
        <w:p w:rsidR="00387F81" w:rsidRDefault="00CA7EE7" w:rsidP="00CA7EE7">
          <w:pPr>
            <w:pStyle w:val="A39451B4340240658DC45D6B933EFB0B"/>
          </w:pPr>
          <w:r w:rsidRPr="005076E2">
            <w:t>&lt;Date Month Year&gt;</w:t>
          </w:r>
        </w:p>
      </w:docPartBody>
    </w:docPart>
    <w:docPart>
      <w:docPartPr>
        <w:name w:val="CF840023D0F04D42A256696F03D24C1B"/>
        <w:category>
          <w:name w:val="General"/>
          <w:gallery w:val="placeholder"/>
        </w:category>
        <w:types>
          <w:type w:val="bbPlcHdr"/>
        </w:types>
        <w:behaviors>
          <w:behavior w:val="content"/>
        </w:behaviors>
        <w:guid w:val="{58243A95-D285-43C2-BBE6-E0DAC0001CCA}"/>
      </w:docPartPr>
      <w:docPartBody>
        <w:p w:rsidR="00F53314" w:rsidRDefault="00BA1844" w:rsidP="00BA1844">
          <w:pPr>
            <w:pStyle w:val="CF840023D0F04D42A256696F03D24C1B"/>
          </w:pPr>
          <w:r w:rsidRPr="007B5F16">
            <w:rPr>
              <w:rStyle w:val="PlaceholderText"/>
            </w:rPr>
            <w:t>Click or tap here to enter text.</w:t>
          </w:r>
        </w:p>
      </w:docPartBody>
    </w:docPart>
    <w:docPart>
      <w:docPartPr>
        <w:name w:val="7A31D2A600364F51BAEFFD388AC7C222"/>
        <w:category>
          <w:name w:val="General"/>
          <w:gallery w:val="placeholder"/>
        </w:category>
        <w:types>
          <w:type w:val="bbPlcHdr"/>
        </w:types>
        <w:behaviors>
          <w:behavior w:val="content"/>
        </w:behaviors>
        <w:guid w:val="{651DEAF1-E280-4EEE-BBCE-837B6969BC30}"/>
      </w:docPartPr>
      <w:docPartBody>
        <w:p w:rsidR="00F53314" w:rsidRDefault="00BA1844" w:rsidP="00BA1844">
          <w:pPr>
            <w:pStyle w:val="7A31D2A600364F51BAEFFD388AC7C222"/>
          </w:pPr>
          <w:r w:rsidRPr="007B5F16">
            <w:rPr>
              <w:rStyle w:val="PlaceholderText"/>
            </w:rPr>
            <w:t>Click or tap here to enter text.</w:t>
          </w:r>
        </w:p>
      </w:docPartBody>
    </w:docPart>
    <w:docPart>
      <w:docPartPr>
        <w:name w:val="F6E16D401E644C08824BD760E2CDA122"/>
        <w:category>
          <w:name w:val="General"/>
          <w:gallery w:val="placeholder"/>
        </w:category>
        <w:types>
          <w:type w:val="bbPlcHdr"/>
        </w:types>
        <w:behaviors>
          <w:behavior w:val="content"/>
        </w:behaviors>
        <w:guid w:val="{F1C6010D-6835-416D-BC26-2457125CBA2C}"/>
      </w:docPartPr>
      <w:docPartBody>
        <w:p w:rsidR="00F53314" w:rsidRDefault="00BA1844" w:rsidP="00BA1844">
          <w:pPr>
            <w:pStyle w:val="F6E16D401E644C08824BD760E2CDA122"/>
          </w:pPr>
          <w:r w:rsidRPr="007B5F16">
            <w:rPr>
              <w:rStyle w:val="PlaceholderText"/>
            </w:rPr>
            <w:t>Click or tap here to enter text.</w:t>
          </w:r>
        </w:p>
      </w:docPartBody>
    </w:docPart>
    <w:docPart>
      <w:docPartPr>
        <w:name w:val="DAD9A141618145D783901266FB3FEF83"/>
        <w:category>
          <w:name w:val="General"/>
          <w:gallery w:val="placeholder"/>
        </w:category>
        <w:types>
          <w:type w:val="bbPlcHdr"/>
        </w:types>
        <w:behaviors>
          <w:behavior w:val="content"/>
        </w:behaviors>
        <w:guid w:val="{13286FDC-9826-4F14-AD09-C57F56DFDF61}"/>
      </w:docPartPr>
      <w:docPartBody>
        <w:p w:rsidR="00F53314" w:rsidRDefault="00BA1844" w:rsidP="00BA1844">
          <w:pPr>
            <w:pStyle w:val="DAD9A141618145D783901266FB3FEF83"/>
          </w:pPr>
          <w:r w:rsidRPr="007B5F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EF"/>
    <w:rsid w:val="00035F61"/>
    <w:rsid w:val="00066FD2"/>
    <w:rsid w:val="001C4BC0"/>
    <w:rsid w:val="00273C85"/>
    <w:rsid w:val="00387F81"/>
    <w:rsid w:val="00440E98"/>
    <w:rsid w:val="005C3CCD"/>
    <w:rsid w:val="00675BEA"/>
    <w:rsid w:val="006945C6"/>
    <w:rsid w:val="00832B41"/>
    <w:rsid w:val="00854E6D"/>
    <w:rsid w:val="008E4280"/>
    <w:rsid w:val="00964EC6"/>
    <w:rsid w:val="00AA2475"/>
    <w:rsid w:val="00AD1DF2"/>
    <w:rsid w:val="00BA1844"/>
    <w:rsid w:val="00C772FC"/>
    <w:rsid w:val="00CA7EE7"/>
    <w:rsid w:val="00DE1E24"/>
    <w:rsid w:val="00EA2EBB"/>
    <w:rsid w:val="00ED6571"/>
    <w:rsid w:val="00EF42B3"/>
    <w:rsid w:val="00F53314"/>
    <w:rsid w:val="00F77EEF"/>
    <w:rsid w:val="00F84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CBFCDCA19478F8CE014D3BD693AB7">
    <w:name w:val="01CCBFCDCA19478F8CE014D3BD693AB7"/>
  </w:style>
  <w:style w:type="character" w:styleId="PlaceholderText">
    <w:name w:val="Placeholder Text"/>
    <w:basedOn w:val="DefaultParagraphFont"/>
    <w:uiPriority w:val="99"/>
    <w:semiHidden/>
    <w:rsid w:val="00BA1844"/>
    <w:rPr>
      <w:color w:val="808080"/>
    </w:rPr>
  </w:style>
  <w:style w:type="paragraph" w:customStyle="1" w:styleId="BF8EEE150DBE4C7FA2D9C5358A7B36B0">
    <w:name w:val="BF8EEE150DBE4C7FA2D9C5358A7B36B0"/>
  </w:style>
  <w:style w:type="paragraph" w:customStyle="1" w:styleId="7E465BC6CD024A449A55A66251251AE5">
    <w:name w:val="7E465BC6CD024A449A55A66251251AE5"/>
  </w:style>
  <w:style w:type="paragraph" w:customStyle="1" w:styleId="58E275BFF4E3463390DD6A1F711BE3F3">
    <w:name w:val="58E275BFF4E3463390DD6A1F711BE3F3"/>
  </w:style>
  <w:style w:type="paragraph" w:customStyle="1" w:styleId="32E749F3025947F38234D87890AA50E4">
    <w:name w:val="32E749F3025947F38234D87890AA50E4"/>
  </w:style>
  <w:style w:type="paragraph" w:customStyle="1" w:styleId="5D7687F0A279433C93E7CD6EB00CA4E2">
    <w:name w:val="5D7687F0A279433C93E7CD6EB00CA4E2"/>
  </w:style>
  <w:style w:type="paragraph" w:customStyle="1" w:styleId="E399D6E5A4CB45C8B6CA6718A364882D">
    <w:name w:val="E399D6E5A4CB45C8B6CA6718A364882D"/>
    <w:rsid w:val="00F77EEF"/>
  </w:style>
  <w:style w:type="paragraph" w:customStyle="1" w:styleId="9C07F0B171B84D71A2C7CB7B0FA3F548">
    <w:name w:val="9C07F0B171B84D71A2C7CB7B0FA3F548"/>
    <w:rsid w:val="00F77EEF"/>
  </w:style>
  <w:style w:type="paragraph" w:customStyle="1" w:styleId="B4725AE77ABE49A2ACC2DB91610C9D62">
    <w:name w:val="B4725AE77ABE49A2ACC2DB91610C9D62"/>
    <w:rsid w:val="00F77EEF"/>
  </w:style>
  <w:style w:type="paragraph" w:customStyle="1" w:styleId="2E88BD625EDE4846B13C4C2530F7DECF">
    <w:name w:val="2E88BD625EDE4846B13C4C2530F7DECF"/>
    <w:rsid w:val="00F77EEF"/>
  </w:style>
  <w:style w:type="paragraph" w:customStyle="1" w:styleId="246DFE94A922413D97BC946DD83EF5F3">
    <w:name w:val="246DFE94A922413D97BC946DD83EF5F3"/>
    <w:rsid w:val="00F77EEF"/>
  </w:style>
  <w:style w:type="paragraph" w:customStyle="1" w:styleId="61AB0CC2CB9A425F99615FDD968E5F0B">
    <w:name w:val="61AB0CC2CB9A425F99615FDD968E5F0B"/>
    <w:rsid w:val="00F77EEF"/>
  </w:style>
  <w:style w:type="paragraph" w:customStyle="1" w:styleId="8C0037C8FFAE423FA97CC53C194FEF02">
    <w:name w:val="8C0037C8FFAE423FA97CC53C194FEF02"/>
    <w:rsid w:val="00F77EEF"/>
  </w:style>
  <w:style w:type="paragraph" w:customStyle="1" w:styleId="939316DD32F14130887F4CFF96605B36">
    <w:name w:val="939316DD32F14130887F4CFF96605B36"/>
    <w:rsid w:val="00F77EEF"/>
  </w:style>
  <w:style w:type="paragraph" w:customStyle="1" w:styleId="9E3AE4569EBC42E9A5EB9524D3D7C78C">
    <w:name w:val="9E3AE4569EBC42E9A5EB9524D3D7C78C"/>
    <w:rsid w:val="00F77EEF"/>
  </w:style>
  <w:style w:type="paragraph" w:customStyle="1" w:styleId="2E0404979B9A46E487FFEC65B9B153DD">
    <w:name w:val="2E0404979B9A46E487FFEC65B9B153DD"/>
    <w:rsid w:val="00F77EEF"/>
  </w:style>
  <w:style w:type="paragraph" w:customStyle="1" w:styleId="DF1690C0FB694ACA90E5E5BA1FEBF853">
    <w:name w:val="DF1690C0FB694ACA90E5E5BA1FEBF853"/>
    <w:rsid w:val="00F77EEF"/>
  </w:style>
  <w:style w:type="paragraph" w:customStyle="1" w:styleId="EB49A5AFCF3F4E61B751EB38C1C7BC65">
    <w:name w:val="EB49A5AFCF3F4E61B751EB38C1C7BC65"/>
    <w:rsid w:val="00F77EEF"/>
  </w:style>
  <w:style w:type="paragraph" w:customStyle="1" w:styleId="98C8105B13484319A65B0B7D73016CD8">
    <w:name w:val="98C8105B13484319A65B0B7D73016CD8"/>
    <w:rsid w:val="00F77EEF"/>
  </w:style>
  <w:style w:type="paragraph" w:customStyle="1" w:styleId="BACA3DD0FE74472CAD3C0B12B7C0776B">
    <w:name w:val="BACA3DD0FE74472CAD3C0B12B7C0776B"/>
    <w:rsid w:val="00F77EEF"/>
  </w:style>
  <w:style w:type="paragraph" w:customStyle="1" w:styleId="38591E9D48754BF79EF15197B7EF60FE">
    <w:name w:val="38591E9D48754BF79EF15197B7EF60FE"/>
    <w:rsid w:val="00F77EEF"/>
  </w:style>
  <w:style w:type="paragraph" w:customStyle="1" w:styleId="9860A3C1CB554664A9FB0F00AD9B8224">
    <w:name w:val="9860A3C1CB554664A9FB0F00AD9B8224"/>
    <w:rsid w:val="00F77EEF"/>
  </w:style>
  <w:style w:type="paragraph" w:customStyle="1" w:styleId="BD35B701EBC9446480A7F03DAF0C56DB">
    <w:name w:val="BD35B701EBC9446480A7F03DAF0C56DB"/>
    <w:rsid w:val="00F77EEF"/>
  </w:style>
  <w:style w:type="paragraph" w:customStyle="1" w:styleId="B72C3847E98B4CAEB19DDB57890C9B4D">
    <w:name w:val="B72C3847E98B4CAEB19DDB57890C9B4D"/>
    <w:rsid w:val="00F77EEF"/>
  </w:style>
  <w:style w:type="paragraph" w:customStyle="1" w:styleId="045EFB24CC5247538CE3B963FD59480A">
    <w:name w:val="045EFB24CC5247538CE3B963FD59480A"/>
    <w:rsid w:val="00F77EEF"/>
  </w:style>
  <w:style w:type="paragraph" w:customStyle="1" w:styleId="BF7D461467E3475E8C37304DB2DD606B">
    <w:name w:val="BF7D461467E3475E8C37304DB2DD606B"/>
    <w:rsid w:val="00F77EEF"/>
  </w:style>
  <w:style w:type="paragraph" w:customStyle="1" w:styleId="44E33001BA8648239A6DE0ECA8F4CF12">
    <w:name w:val="44E33001BA8648239A6DE0ECA8F4CF12"/>
    <w:rsid w:val="00F77EEF"/>
  </w:style>
  <w:style w:type="paragraph" w:customStyle="1" w:styleId="9FB7379B599943099475EC328362327C">
    <w:name w:val="9FB7379B599943099475EC328362327C"/>
    <w:rsid w:val="00F77EEF"/>
  </w:style>
  <w:style w:type="paragraph" w:customStyle="1" w:styleId="EE9CEBBDFAA54A4C9FE6836659D9B202">
    <w:name w:val="EE9CEBBDFAA54A4C9FE6836659D9B202"/>
    <w:rsid w:val="00F77EEF"/>
  </w:style>
  <w:style w:type="paragraph" w:customStyle="1" w:styleId="8C271073CA6248E69653561531615CFB">
    <w:name w:val="8C271073CA6248E69653561531615CFB"/>
    <w:rsid w:val="00F77EEF"/>
  </w:style>
  <w:style w:type="paragraph" w:customStyle="1" w:styleId="104CE0E152324617B9B5A60BE5108119">
    <w:name w:val="104CE0E152324617B9B5A60BE5108119"/>
    <w:rsid w:val="00F77EEF"/>
  </w:style>
  <w:style w:type="paragraph" w:customStyle="1" w:styleId="FA80E70DDC7C4EC0A02D14CD0CF031A1">
    <w:name w:val="FA80E70DDC7C4EC0A02D14CD0CF031A1"/>
    <w:rsid w:val="00F77EEF"/>
  </w:style>
  <w:style w:type="paragraph" w:customStyle="1" w:styleId="FDA04923EF7947C9A5A6E08CD222BF4D">
    <w:name w:val="FDA04923EF7947C9A5A6E08CD222BF4D"/>
    <w:rsid w:val="00F77EEF"/>
  </w:style>
  <w:style w:type="paragraph" w:customStyle="1" w:styleId="BDF1A007221F41899D083D0896369193">
    <w:name w:val="BDF1A007221F41899D083D0896369193"/>
    <w:rsid w:val="00F77EEF"/>
  </w:style>
  <w:style w:type="paragraph" w:customStyle="1" w:styleId="A7B16F37F591498C969A53768799AE16">
    <w:name w:val="A7B16F37F591498C969A53768799AE16"/>
    <w:rsid w:val="00F77EEF"/>
  </w:style>
  <w:style w:type="paragraph" w:customStyle="1" w:styleId="0896917A95814F2B9C3EE27CE838B625">
    <w:name w:val="0896917A95814F2B9C3EE27CE838B625"/>
    <w:rsid w:val="00F77EEF"/>
  </w:style>
  <w:style w:type="paragraph" w:customStyle="1" w:styleId="901D03F98CD94096A50F5A39F3B0B4AE">
    <w:name w:val="901D03F98CD94096A50F5A39F3B0B4AE"/>
    <w:rsid w:val="00F77EEF"/>
  </w:style>
  <w:style w:type="paragraph" w:customStyle="1" w:styleId="C98951167D06411FB3792A82EEF7DBFE">
    <w:name w:val="C98951167D06411FB3792A82EEF7DBFE"/>
    <w:rsid w:val="00F77EEF"/>
  </w:style>
  <w:style w:type="paragraph" w:customStyle="1" w:styleId="ECA16992D300465F93E04C9CE7912C37">
    <w:name w:val="ECA16992D300465F93E04C9CE7912C37"/>
    <w:rsid w:val="00F77EEF"/>
  </w:style>
  <w:style w:type="paragraph" w:customStyle="1" w:styleId="AA190BD2EB2D4072A72F55C12AB8042F">
    <w:name w:val="AA190BD2EB2D4072A72F55C12AB8042F"/>
    <w:rsid w:val="00F77EEF"/>
  </w:style>
  <w:style w:type="paragraph" w:customStyle="1" w:styleId="EDD59112148541ECB3DDFE04D074E57B">
    <w:name w:val="EDD59112148541ECB3DDFE04D074E57B"/>
    <w:rsid w:val="00F77EEF"/>
  </w:style>
  <w:style w:type="paragraph" w:customStyle="1" w:styleId="56AC4246EE1746AA917DDA92206B494D">
    <w:name w:val="56AC4246EE1746AA917DDA92206B494D"/>
    <w:rsid w:val="00F77EEF"/>
  </w:style>
  <w:style w:type="paragraph" w:customStyle="1" w:styleId="2522A69126F64B05A118F51C61EDAEBB">
    <w:name w:val="2522A69126F64B05A118F51C61EDAEBB"/>
    <w:rsid w:val="00F77EEF"/>
  </w:style>
  <w:style w:type="paragraph" w:customStyle="1" w:styleId="7466B67CC6194E828194F63DF8C6D233">
    <w:name w:val="7466B67CC6194E828194F63DF8C6D233"/>
    <w:rsid w:val="00F77EEF"/>
  </w:style>
  <w:style w:type="paragraph" w:customStyle="1" w:styleId="407F0550AE29416793086691F4C16C6E">
    <w:name w:val="407F0550AE29416793086691F4C16C6E"/>
    <w:rsid w:val="00F77EEF"/>
  </w:style>
  <w:style w:type="paragraph" w:customStyle="1" w:styleId="2ED7BFC1195B463E9860AFC8330D458C">
    <w:name w:val="2ED7BFC1195B463E9860AFC8330D458C"/>
    <w:rsid w:val="00F77EEF"/>
  </w:style>
  <w:style w:type="paragraph" w:customStyle="1" w:styleId="D4AE6D8AD8CA453EB7E7441E7B1CB919">
    <w:name w:val="D4AE6D8AD8CA453EB7E7441E7B1CB919"/>
    <w:rsid w:val="00F77EEF"/>
  </w:style>
  <w:style w:type="paragraph" w:customStyle="1" w:styleId="AB427FE23C0949FAAFB12DCA4E8D5585">
    <w:name w:val="AB427FE23C0949FAAFB12DCA4E8D5585"/>
    <w:rsid w:val="00F77EEF"/>
  </w:style>
  <w:style w:type="paragraph" w:customStyle="1" w:styleId="3C240F2FBEB5448DA977E223165BD633">
    <w:name w:val="3C240F2FBEB5448DA977E223165BD633"/>
    <w:rsid w:val="00F77EEF"/>
  </w:style>
  <w:style w:type="paragraph" w:customStyle="1" w:styleId="CB9405AC155E48B3BAFAC9B8A22CC7B2">
    <w:name w:val="CB9405AC155E48B3BAFAC9B8A22CC7B2"/>
    <w:rsid w:val="00F77EEF"/>
  </w:style>
  <w:style w:type="paragraph" w:customStyle="1" w:styleId="79374B9853DF45DE8121B9C481BB3241">
    <w:name w:val="79374B9853DF45DE8121B9C481BB3241"/>
    <w:rsid w:val="00F77EEF"/>
  </w:style>
  <w:style w:type="paragraph" w:customStyle="1" w:styleId="3E2F4215F97A42D1B897137B3E1F0536">
    <w:name w:val="3E2F4215F97A42D1B897137B3E1F0536"/>
    <w:rsid w:val="00F77EEF"/>
  </w:style>
  <w:style w:type="paragraph" w:customStyle="1" w:styleId="7880B9807EF64155B64399D3A358AB89">
    <w:name w:val="7880B9807EF64155B64399D3A358AB89"/>
    <w:rsid w:val="00F77EEF"/>
  </w:style>
  <w:style w:type="paragraph" w:customStyle="1" w:styleId="73B0630AA73E42EAAFDA082772E6CFE4">
    <w:name w:val="73B0630AA73E42EAAFDA082772E6CFE4"/>
    <w:rsid w:val="00F77EEF"/>
  </w:style>
  <w:style w:type="paragraph" w:customStyle="1" w:styleId="DE7AA46EFCA745F4AAA80C54FE6F9186">
    <w:name w:val="DE7AA46EFCA745F4AAA80C54FE6F9186"/>
    <w:rsid w:val="00F77EEF"/>
  </w:style>
  <w:style w:type="paragraph" w:customStyle="1" w:styleId="7F5C3D090D3F4B518EAFF8BAD39240AD">
    <w:name w:val="7F5C3D090D3F4B518EAFF8BAD39240AD"/>
    <w:rsid w:val="00F77EEF"/>
  </w:style>
  <w:style w:type="paragraph" w:customStyle="1" w:styleId="4AC50B140E1F4E45A0E7EFAB85C3FF58">
    <w:name w:val="4AC50B140E1F4E45A0E7EFAB85C3FF58"/>
    <w:rsid w:val="00F77EEF"/>
  </w:style>
  <w:style w:type="paragraph" w:customStyle="1" w:styleId="4A45243F732F4CA5A47454D831A971A0">
    <w:name w:val="4A45243F732F4CA5A47454D831A971A0"/>
    <w:rsid w:val="00F77EEF"/>
  </w:style>
  <w:style w:type="paragraph" w:customStyle="1" w:styleId="3A3F12FB45EE4F5A89B9C0CA75E53EF9">
    <w:name w:val="3A3F12FB45EE4F5A89B9C0CA75E53EF9"/>
    <w:rsid w:val="00F77EEF"/>
  </w:style>
  <w:style w:type="paragraph" w:customStyle="1" w:styleId="A4F75870EDAC4158AEEBD669F4B585F0">
    <w:name w:val="A4F75870EDAC4158AEEBD669F4B585F0"/>
    <w:rsid w:val="00F77EEF"/>
  </w:style>
  <w:style w:type="paragraph" w:customStyle="1" w:styleId="EFC85E9790D14699A3EE4F74064A22FC">
    <w:name w:val="EFC85E9790D14699A3EE4F74064A22FC"/>
    <w:rsid w:val="00F77EEF"/>
  </w:style>
  <w:style w:type="paragraph" w:customStyle="1" w:styleId="3694DCD47C2343069C88846418E87E9E">
    <w:name w:val="3694DCD47C2343069C88846418E87E9E"/>
    <w:rsid w:val="00F77EEF"/>
  </w:style>
  <w:style w:type="paragraph" w:customStyle="1" w:styleId="D21D7709A86B40D7B816CEC1C3E0DEB6">
    <w:name w:val="D21D7709A86B40D7B816CEC1C3E0DEB6"/>
    <w:rsid w:val="00F77EEF"/>
  </w:style>
  <w:style w:type="paragraph" w:customStyle="1" w:styleId="781B87B1BF1D4DB9AE924A2222BE7D68">
    <w:name w:val="781B87B1BF1D4DB9AE924A2222BE7D68"/>
    <w:rsid w:val="00F77EEF"/>
  </w:style>
  <w:style w:type="paragraph" w:customStyle="1" w:styleId="D2DAE2F00FB14ECB90A3B980948A0410">
    <w:name w:val="D2DAE2F00FB14ECB90A3B980948A0410"/>
    <w:rsid w:val="00F77EEF"/>
  </w:style>
  <w:style w:type="paragraph" w:customStyle="1" w:styleId="67BABCB6AA16495B97DE55AC6FDCC1BE">
    <w:name w:val="67BABCB6AA16495B97DE55AC6FDCC1BE"/>
    <w:rsid w:val="00F77EEF"/>
  </w:style>
  <w:style w:type="paragraph" w:customStyle="1" w:styleId="BE0795D94F8446678DDA146A6B1C23DB">
    <w:name w:val="BE0795D94F8446678DDA146A6B1C23DB"/>
    <w:rsid w:val="00F77EEF"/>
  </w:style>
  <w:style w:type="paragraph" w:customStyle="1" w:styleId="FE02D9D4F03E4BAFB1BAF9D802357D15">
    <w:name w:val="FE02D9D4F03E4BAFB1BAF9D802357D15"/>
    <w:rsid w:val="00F77EEF"/>
  </w:style>
  <w:style w:type="paragraph" w:customStyle="1" w:styleId="7EEE1E97C1454C268BFC22DF180336EC">
    <w:name w:val="7EEE1E97C1454C268BFC22DF180336EC"/>
    <w:rsid w:val="00F77EEF"/>
  </w:style>
  <w:style w:type="paragraph" w:customStyle="1" w:styleId="22EAD944A3334124A8A1B5C14EBEE936">
    <w:name w:val="22EAD944A3334124A8A1B5C14EBEE936"/>
    <w:rsid w:val="00F77EEF"/>
  </w:style>
  <w:style w:type="paragraph" w:customStyle="1" w:styleId="46B2CF87EEF6451FB015B0E11009147F">
    <w:name w:val="46B2CF87EEF6451FB015B0E11009147F"/>
    <w:rsid w:val="00F77EEF"/>
  </w:style>
  <w:style w:type="paragraph" w:customStyle="1" w:styleId="5C05096BF60744109057F1B4564FFB8B">
    <w:name w:val="5C05096BF60744109057F1B4564FFB8B"/>
    <w:rsid w:val="00F77EEF"/>
  </w:style>
  <w:style w:type="paragraph" w:customStyle="1" w:styleId="344147CF5C5B43F7ADD992256CAE9362">
    <w:name w:val="344147CF5C5B43F7ADD992256CAE9362"/>
    <w:rsid w:val="00F77EEF"/>
  </w:style>
  <w:style w:type="paragraph" w:customStyle="1" w:styleId="2EA9933FDEC84B4A9536BE259CD241F9">
    <w:name w:val="2EA9933FDEC84B4A9536BE259CD241F9"/>
    <w:rsid w:val="00F77EEF"/>
  </w:style>
  <w:style w:type="paragraph" w:customStyle="1" w:styleId="59721BE6A1C3409EB4BE1A50E4202CB2">
    <w:name w:val="59721BE6A1C3409EB4BE1A50E4202CB2"/>
    <w:rsid w:val="00F77EEF"/>
  </w:style>
  <w:style w:type="paragraph" w:customStyle="1" w:styleId="92813470E87A4E3482E32BB3FA035C3D">
    <w:name w:val="92813470E87A4E3482E32BB3FA035C3D"/>
    <w:rsid w:val="00F77EEF"/>
  </w:style>
  <w:style w:type="paragraph" w:customStyle="1" w:styleId="5F2E854CB45C4DF5951C4111355ED995">
    <w:name w:val="5F2E854CB45C4DF5951C4111355ED995"/>
    <w:rsid w:val="00F77EEF"/>
  </w:style>
  <w:style w:type="paragraph" w:customStyle="1" w:styleId="F1DF605C38DE411ABC877D4961C3FC04">
    <w:name w:val="F1DF605C38DE411ABC877D4961C3FC04"/>
    <w:rsid w:val="00F77EEF"/>
  </w:style>
  <w:style w:type="paragraph" w:customStyle="1" w:styleId="7E5BE4D70FF640E6B53ACFCFBB7788FE">
    <w:name w:val="7E5BE4D70FF640E6B53ACFCFBB7788FE"/>
    <w:rsid w:val="006945C6"/>
  </w:style>
  <w:style w:type="paragraph" w:customStyle="1" w:styleId="461068B078784540ACE52CEA25550F10">
    <w:name w:val="461068B078784540ACE52CEA25550F10"/>
    <w:rsid w:val="006945C6"/>
  </w:style>
  <w:style w:type="paragraph" w:customStyle="1" w:styleId="49126F57D2C8422981F4A85FF22E9B52">
    <w:name w:val="49126F57D2C8422981F4A85FF22E9B52"/>
    <w:rsid w:val="006945C6"/>
  </w:style>
  <w:style w:type="paragraph" w:customStyle="1" w:styleId="D2C2081BB69E4A28802D64DE007A6FBC">
    <w:name w:val="D2C2081BB69E4A28802D64DE007A6FBC"/>
    <w:rsid w:val="006945C6"/>
  </w:style>
  <w:style w:type="paragraph" w:customStyle="1" w:styleId="EF8EC468CC9647C4BE2535BAA3881307">
    <w:name w:val="EF8EC468CC9647C4BE2535BAA3881307"/>
    <w:rsid w:val="006945C6"/>
  </w:style>
  <w:style w:type="paragraph" w:customStyle="1" w:styleId="756876ABD9CD4FBFA9568D853884AD3E">
    <w:name w:val="756876ABD9CD4FBFA9568D853884AD3E"/>
    <w:rsid w:val="006945C6"/>
  </w:style>
  <w:style w:type="paragraph" w:customStyle="1" w:styleId="6DCF2F2B6A774F5A98B968DA811DF4A6">
    <w:name w:val="6DCF2F2B6A774F5A98B968DA811DF4A6"/>
    <w:rsid w:val="006945C6"/>
  </w:style>
  <w:style w:type="paragraph" w:customStyle="1" w:styleId="D821E13F2DF64B798603F8F32BB11E74">
    <w:name w:val="D821E13F2DF64B798603F8F32BB11E74"/>
    <w:rsid w:val="006945C6"/>
  </w:style>
  <w:style w:type="paragraph" w:customStyle="1" w:styleId="55AA64A018044406AA0C340395B79236">
    <w:name w:val="55AA64A018044406AA0C340395B79236"/>
    <w:rsid w:val="006945C6"/>
  </w:style>
  <w:style w:type="paragraph" w:customStyle="1" w:styleId="EFE4687173084C2EB99A406DBD686D48">
    <w:name w:val="EFE4687173084C2EB99A406DBD686D48"/>
    <w:rsid w:val="006945C6"/>
  </w:style>
  <w:style w:type="paragraph" w:customStyle="1" w:styleId="B45020B0492B4057B223D17C0B427166">
    <w:name w:val="B45020B0492B4057B223D17C0B427166"/>
    <w:rsid w:val="006945C6"/>
  </w:style>
  <w:style w:type="paragraph" w:customStyle="1" w:styleId="C4784510FE834FC7A8FF1A611EB1ACF3">
    <w:name w:val="C4784510FE834FC7A8FF1A611EB1ACF3"/>
    <w:rsid w:val="006945C6"/>
  </w:style>
  <w:style w:type="paragraph" w:customStyle="1" w:styleId="2CD0E1DD0F624AE2976754CDC72B73A7">
    <w:name w:val="2CD0E1DD0F624AE2976754CDC72B73A7"/>
    <w:rsid w:val="006945C6"/>
  </w:style>
  <w:style w:type="paragraph" w:customStyle="1" w:styleId="7D5886BCAEF54A74A9A01C675CE90183">
    <w:name w:val="7D5886BCAEF54A74A9A01C675CE90183"/>
    <w:rsid w:val="006945C6"/>
  </w:style>
  <w:style w:type="paragraph" w:customStyle="1" w:styleId="1BEA381E5FE044B7A8640D3FD2FB415B">
    <w:name w:val="1BEA381E5FE044B7A8640D3FD2FB415B"/>
    <w:rsid w:val="006945C6"/>
  </w:style>
  <w:style w:type="paragraph" w:customStyle="1" w:styleId="3454DB0701F84981A9DE80818878E39D">
    <w:name w:val="3454DB0701F84981A9DE80818878E39D"/>
    <w:rsid w:val="006945C6"/>
  </w:style>
  <w:style w:type="paragraph" w:customStyle="1" w:styleId="457592DC622B44CC843A81DE159E81C7">
    <w:name w:val="457592DC622B44CC843A81DE159E81C7"/>
    <w:rsid w:val="006945C6"/>
  </w:style>
  <w:style w:type="paragraph" w:customStyle="1" w:styleId="78EA75C164C34C7498CD6149214E9F3E">
    <w:name w:val="78EA75C164C34C7498CD6149214E9F3E"/>
    <w:rsid w:val="006945C6"/>
  </w:style>
  <w:style w:type="paragraph" w:customStyle="1" w:styleId="A88FA2FA033F439084033D6241E2CA74">
    <w:name w:val="A88FA2FA033F439084033D6241E2CA74"/>
    <w:rsid w:val="006945C6"/>
  </w:style>
  <w:style w:type="paragraph" w:customStyle="1" w:styleId="82B702BA04E84BBE95D7220942529646">
    <w:name w:val="82B702BA04E84BBE95D7220942529646"/>
    <w:rsid w:val="006945C6"/>
  </w:style>
  <w:style w:type="paragraph" w:customStyle="1" w:styleId="A950D9A8FA3149C089D6FF1CF17FE429">
    <w:name w:val="A950D9A8FA3149C089D6FF1CF17FE429"/>
    <w:rsid w:val="006945C6"/>
  </w:style>
  <w:style w:type="paragraph" w:customStyle="1" w:styleId="2BA55E39A74C4F06B54862A906E6048B">
    <w:name w:val="2BA55E39A74C4F06B54862A906E6048B"/>
    <w:rsid w:val="006945C6"/>
  </w:style>
  <w:style w:type="paragraph" w:customStyle="1" w:styleId="262F413702474FEAA0A81D505276E728">
    <w:name w:val="262F413702474FEAA0A81D505276E728"/>
    <w:rsid w:val="006945C6"/>
  </w:style>
  <w:style w:type="paragraph" w:customStyle="1" w:styleId="C5F1E5558AE94BEE979B2133F1E94E0B">
    <w:name w:val="C5F1E5558AE94BEE979B2133F1E94E0B"/>
    <w:rsid w:val="006945C6"/>
  </w:style>
  <w:style w:type="paragraph" w:customStyle="1" w:styleId="AF526F6F49C24E6D9096DEBDCA07B0D8">
    <w:name w:val="AF526F6F49C24E6D9096DEBDCA07B0D8"/>
    <w:rsid w:val="006945C6"/>
  </w:style>
  <w:style w:type="paragraph" w:customStyle="1" w:styleId="092A91C43FD14AB8ACB572BB0AA6CAC9">
    <w:name w:val="092A91C43FD14AB8ACB572BB0AA6CAC9"/>
    <w:rsid w:val="006945C6"/>
  </w:style>
  <w:style w:type="paragraph" w:customStyle="1" w:styleId="2B7A4486E5CF42B09187C2E3DF5602A9">
    <w:name w:val="2B7A4486E5CF42B09187C2E3DF5602A9"/>
    <w:rsid w:val="006945C6"/>
  </w:style>
  <w:style w:type="paragraph" w:customStyle="1" w:styleId="2AC9AC4BC112449D8A1530C577CE6981">
    <w:name w:val="2AC9AC4BC112449D8A1530C577CE6981"/>
    <w:rsid w:val="006945C6"/>
  </w:style>
  <w:style w:type="paragraph" w:customStyle="1" w:styleId="3C02774DC99149FABA92FAD0E607FB11">
    <w:name w:val="3C02774DC99149FABA92FAD0E607FB11"/>
    <w:rsid w:val="006945C6"/>
  </w:style>
  <w:style w:type="paragraph" w:customStyle="1" w:styleId="8557AE65C150462BB1A2ACA0CBCF7687">
    <w:name w:val="8557AE65C150462BB1A2ACA0CBCF7687"/>
    <w:rsid w:val="006945C6"/>
  </w:style>
  <w:style w:type="paragraph" w:customStyle="1" w:styleId="41E631A0D995444FA85FC4963076AF68">
    <w:name w:val="41E631A0D995444FA85FC4963076AF68"/>
    <w:rsid w:val="006945C6"/>
  </w:style>
  <w:style w:type="paragraph" w:customStyle="1" w:styleId="B1198C6AD05740A2BCCB47C2DE8971C0">
    <w:name w:val="B1198C6AD05740A2BCCB47C2DE8971C0"/>
    <w:rsid w:val="006945C6"/>
  </w:style>
  <w:style w:type="paragraph" w:customStyle="1" w:styleId="4A69742940434163A612E90EE88B39E9">
    <w:name w:val="4A69742940434163A612E90EE88B39E9"/>
    <w:rsid w:val="006945C6"/>
  </w:style>
  <w:style w:type="paragraph" w:customStyle="1" w:styleId="7988E253BA0F4A8183EF5EB9167FD54C">
    <w:name w:val="7988E253BA0F4A8183EF5EB9167FD54C"/>
    <w:rsid w:val="006945C6"/>
  </w:style>
  <w:style w:type="paragraph" w:customStyle="1" w:styleId="37F3CB2F8D7B46E38DC3ADA248FADACD">
    <w:name w:val="37F3CB2F8D7B46E38DC3ADA248FADACD"/>
    <w:rsid w:val="006945C6"/>
  </w:style>
  <w:style w:type="paragraph" w:customStyle="1" w:styleId="A1F502ACE45B4AC3A95BCB2EC66AFDEA">
    <w:name w:val="A1F502ACE45B4AC3A95BCB2EC66AFDEA"/>
    <w:rsid w:val="006945C6"/>
  </w:style>
  <w:style w:type="paragraph" w:customStyle="1" w:styleId="3B3A18EA39184C41AE213FD0803DA0F6">
    <w:name w:val="3B3A18EA39184C41AE213FD0803DA0F6"/>
    <w:rsid w:val="006945C6"/>
  </w:style>
  <w:style w:type="paragraph" w:customStyle="1" w:styleId="9D2A564754A94A8CAAE6CC7FAC4A611D">
    <w:name w:val="9D2A564754A94A8CAAE6CC7FAC4A611D"/>
    <w:rsid w:val="006945C6"/>
  </w:style>
  <w:style w:type="paragraph" w:customStyle="1" w:styleId="D90BE18B84224EFD8B41000BC6224103">
    <w:name w:val="D90BE18B84224EFD8B41000BC6224103"/>
    <w:rsid w:val="006945C6"/>
  </w:style>
  <w:style w:type="paragraph" w:customStyle="1" w:styleId="AF327F3F7CD14C35B386FE7834C5D374">
    <w:name w:val="AF327F3F7CD14C35B386FE7834C5D374"/>
    <w:rsid w:val="006945C6"/>
  </w:style>
  <w:style w:type="paragraph" w:customStyle="1" w:styleId="7B073E58D8FF43D3B7A7E3B1818381EA">
    <w:name w:val="7B073E58D8FF43D3B7A7E3B1818381EA"/>
    <w:rsid w:val="006945C6"/>
  </w:style>
  <w:style w:type="paragraph" w:customStyle="1" w:styleId="0EC00A0B194F4B9FB3201AB1F182DD73">
    <w:name w:val="0EC00A0B194F4B9FB3201AB1F182DD73"/>
    <w:rsid w:val="008E4280"/>
  </w:style>
  <w:style w:type="paragraph" w:customStyle="1" w:styleId="E95509CE4E694716952CA5AFA9E8A884">
    <w:name w:val="E95509CE4E694716952CA5AFA9E8A884"/>
    <w:rsid w:val="008E4280"/>
  </w:style>
  <w:style w:type="paragraph" w:customStyle="1" w:styleId="5651C379C8DF40F5A5501843C2271E74">
    <w:name w:val="5651C379C8DF40F5A5501843C2271E74"/>
    <w:rsid w:val="008E4280"/>
  </w:style>
  <w:style w:type="paragraph" w:customStyle="1" w:styleId="778A622D0FC7499C831E2D652509A4B6">
    <w:name w:val="778A622D0FC7499C831E2D652509A4B6"/>
    <w:rsid w:val="008E4280"/>
  </w:style>
  <w:style w:type="paragraph" w:customStyle="1" w:styleId="D65D549C46A24CFAB1219EE1912B2F8F">
    <w:name w:val="D65D549C46A24CFAB1219EE1912B2F8F"/>
    <w:rsid w:val="008E4280"/>
  </w:style>
  <w:style w:type="paragraph" w:customStyle="1" w:styleId="15077E2061DF4309A38B9A7429A26532">
    <w:name w:val="15077E2061DF4309A38B9A7429A26532"/>
    <w:rsid w:val="008E4280"/>
  </w:style>
  <w:style w:type="paragraph" w:customStyle="1" w:styleId="FD438026ADD04CF5A3CD87C0414EBF7B">
    <w:name w:val="FD438026ADD04CF5A3CD87C0414EBF7B"/>
    <w:rsid w:val="008E4280"/>
  </w:style>
  <w:style w:type="paragraph" w:customStyle="1" w:styleId="D7ECC6D7A8514358B3A0149192059AA0">
    <w:name w:val="D7ECC6D7A8514358B3A0149192059AA0"/>
    <w:rsid w:val="008E4280"/>
  </w:style>
  <w:style w:type="paragraph" w:customStyle="1" w:styleId="F48586A2D3FC4C0284570AC85D75D3E1">
    <w:name w:val="F48586A2D3FC4C0284570AC85D75D3E1"/>
    <w:rsid w:val="008E4280"/>
  </w:style>
  <w:style w:type="paragraph" w:customStyle="1" w:styleId="D5FAA35A8AE34889AD82A818D47B0812">
    <w:name w:val="D5FAA35A8AE34889AD82A818D47B0812"/>
    <w:rsid w:val="008E4280"/>
  </w:style>
  <w:style w:type="paragraph" w:customStyle="1" w:styleId="80F67721E6BB4FD197D9F15B8AAC708F">
    <w:name w:val="80F67721E6BB4FD197D9F15B8AAC708F"/>
    <w:rsid w:val="008E4280"/>
  </w:style>
  <w:style w:type="paragraph" w:customStyle="1" w:styleId="C489BB329E8245009F38AA09589F4A0F">
    <w:name w:val="C489BB329E8245009F38AA09589F4A0F"/>
    <w:rsid w:val="00F84D27"/>
  </w:style>
  <w:style w:type="paragraph" w:customStyle="1" w:styleId="D81231AE21454DF69F9BC554DA8765EA">
    <w:name w:val="D81231AE21454DF69F9BC554DA8765EA"/>
    <w:rsid w:val="00F84D27"/>
  </w:style>
  <w:style w:type="paragraph" w:customStyle="1" w:styleId="82D1838EFEE74B8D8F41908A08CE1851">
    <w:name w:val="82D1838EFEE74B8D8F41908A08CE1851"/>
    <w:rsid w:val="00F84D27"/>
  </w:style>
  <w:style w:type="paragraph" w:customStyle="1" w:styleId="03A75D293E3C4094A2F1772E3854F1A1">
    <w:name w:val="03A75D293E3C4094A2F1772E3854F1A1"/>
    <w:rsid w:val="00ED6571"/>
  </w:style>
  <w:style w:type="paragraph" w:customStyle="1" w:styleId="5754FDBB4C6544BB8C50E55F66F15B67">
    <w:name w:val="5754FDBB4C6544BB8C50E55F66F15B67"/>
    <w:rsid w:val="00ED6571"/>
  </w:style>
  <w:style w:type="paragraph" w:customStyle="1" w:styleId="2486AB0D4C2B46C7B3B79174FB7C409C">
    <w:name w:val="2486AB0D4C2B46C7B3B79174FB7C409C"/>
    <w:rsid w:val="00ED6571"/>
  </w:style>
  <w:style w:type="paragraph" w:customStyle="1" w:styleId="97B7C7D846AB46AC96E86A8384EBD6FC">
    <w:name w:val="97B7C7D846AB46AC96E86A8384EBD6FC"/>
    <w:rsid w:val="00ED6571"/>
  </w:style>
  <w:style w:type="paragraph" w:customStyle="1" w:styleId="12959DA6A3A94BC9AA1D5DC847462F51">
    <w:name w:val="12959DA6A3A94BC9AA1D5DC847462F51"/>
    <w:rsid w:val="00ED6571"/>
  </w:style>
  <w:style w:type="paragraph" w:customStyle="1" w:styleId="5607927DE2B44C83B6FF08AC8E581C78">
    <w:name w:val="5607927DE2B44C83B6FF08AC8E581C78"/>
    <w:rsid w:val="00ED6571"/>
  </w:style>
  <w:style w:type="paragraph" w:customStyle="1" w:styleId="0BB8A1D130EE4711831CE94115763D98">
    <w:name w:val="0BB8A1D130EE4711831CE94115763D98"/>
    <w:rsid w:val="00ED6571"/>
  </w:style>
  <w:style w:type="paragraph" w:customStyle="1" w:styleId="66D5EF7CD16640BE8F6093E63864A2F3">
    <w:name w:val="66D5EF7CD16640BE8F6093E63864A2F3"/>
    <w:rsid w:val="00ED6571"/>
  </w:style>
  <w:style w:type="paragraph" w:customStyle="1" w:styleId="6BDBBEEEC57E466BB997E2FEB989B355">
    <w:name w:val="6BDBBEEEC57E466BB997E2FEB989B355"/>
    <w:rsid w:val="00ED6571"/>
  </w:style>
  <w:style w:type="paragraph" w:customStyle="1" w:styleId="2ADFFAAD66C6418BA3C75802653F378E">
    <w:name w:val="2ADFFAAD66C6418BA3C75802653F378E"/>
    <w:rsid w:val="00ED6571"/>
  </w:style>
  <w:style w:type="paragraph" w:customStyle="1" w:styleId="A46CF6DF793B499C8EB29DDEF9CCC0E0">
    <w:name w:val="A46CF6DF793B499C8EB29DDEF9CCC0E0"/>
    <w:rsid w:val="00ED6571"/>
  </w:style>
  <w:style w:type="paragraph" w:customStyle="1" w:styleId="9334E2FEAECC40F59CB7A5815B5045FC">
    <w:name w:val="9334E2FEAECC40F59CB7A5815B5045FC"/>
    <w:rsid w:val="00ED6571"/>
  </w:style>
  <w:style w:type="paragraph" w:customStyle="1" w:styleId="0C6D378B8872444E9E81171DBD308E50">
    <w:name w:val="0C6D378B8872444E9E81171DBD308E50"/>
    <w:rsid w:val="00ED6571"/>
  </w:style>
  <w:style w:type="paragraph" w:customStyle="1" w:styleId="3F7D92AFBCED41C0A2F6E8A391EFA69B">
    <w:name w:val="3F7D92AFBCED41C0A2F6E8A391EFA69B"/>
    <w:rsid w:val="00ED6571"/>
  </w:style>
  <w:style w:type="paragraph" w:customStyle="1" w:styleId="0860ACB1E5C5414793C94BF49B98405D">
    <w:name w:val="0860ACB1E5C5414793C94BF49B98405D"/>
    <w:rsid w:val="00ED6571"/>
  </w:style>
  <w:style w:type="paragraph" w:customStyle="1" w:styleId="77637A0BB74E4E0DA37AF3AC6D54DA1D">
    <w:name w:val="77637A0BB74E4E0DA37AF3AC6D54DA1D"/>
    <w:rsid w:val="00ED6571"/>
  </w:style>
  <w:style w:type="paragraph" w:customStyle="1" w:styleId="19725545A623412F82F09ACBDD7368F3">
    <w:name w:val="19725545A623412F82F09ACBDD7368F3"/>
    <w:rsid w:val="00ED6571"/>
  </w:style>
  <w:style w:type="paragraph" w:customStyle="1" w:styleId="E3E3E10C43F44BC3BE77DFF1DD98E10A">
    <w:name w:val="E3E3E10C43F44BC3BE77DFF1DD98E10A"/>
    <w:rsid w:val="00ED6571"/>
  </w:style>
  <w:style w:type="paragraph" w:customStyle="1" w:styleId="C713132056C8422FB8FD8C5B5849A6ED">
    <w:name w:val="C713132056C8422FB8FD8C5B5849A6ED"/>
    <w:rsid w:val="00ED6571"/>
  </w:style>
  <w:style w:type="paragraph" w:customStyle="1" w:styleId="8482536AED7E44DD9F24E95A4E73B859">
    <w:name w:val="8482536AED7E44DD9F24E95A4E73B859"/>
    <w:rsid w:val="00ED6571"/>
  </w:style>
  <w:style w:type="paragraph" w:customStyle="1" w:styleId="25809E6EE848438F981130A0DB3BEB1C">
    <w:name w:val="25809E6EE848438F981130A0DB3BEB1C"/>
    <w:rsid w:val="00ED6571"/>
  </w:style>
  <w:style w:type="paragraph" w:customStyle="1" w:styleId="68FE484AAEA1463C9E438D8CC7A56E0A">
    <w:name w:val="68FE484AAEA1463C9E438D8CC7A56E0A"/>
    <w:rsid w:val="00ED6571"/>
  </w:style>
  <w:style w:type="paragraph" w:customStyle="1" w:styleId="021FA6EB40D146839611FD84B8989D53">
    <w:name w:val="021FA6EB40D146839611FD84B8989D53"/>
    <w:rsid w:val="00ED6571"/>
  </w:style>
  <w:style w:type="paragraph" w:customStyle="1" w:styleId="B25A782AAC40461495240D56A1495A06">
    <w:name w:val="B25A782AAC40461495240D56A1495A06"/>
    <w:rsid w:val="00ED6571"/>
  </w:style>
  <w:style w:type="paragraph" w:customStyle="1" w:styleId="4263B71B375944ECBE5493DDF2E718B1">
    <w:name w:val="4263B71B375944ECBE5493DDF2E718B1"/>
    <w:rsid w:val="00ED6571"/>
  </w:style>
  <w:style w:type="paragraph" w:customStyle="1" w:styleId="BDC8C1249B4040C69F3830EDE4761BED">
    <w:name w:val="BDC8C1249B4040C69F3830EDE4761BED"/>
    <w:rsid w:val="00ED6571"/>
  </w:style>
  <w:style w:type="paragraph" w:customStyle="1" w:styleId="5CCFCD328F164306812776CDE0F9CF2B">
    <w:name w:val="5CCFCD328F164306812776CDE0F9CF2B"/>
    <w:rsid w:val="00ED6571"/>
  </w:style>
  <w:style w:type="paragraph" w:customStyle="1" w:styleId="6DA431FCA84640B9803A189162F22ECC">
    <w:name w:val="6DA431FCA84640B9803A189162F22ECC"/>
    <w:rsid w:val="00ED6571"/>
  </w:style>
  <w:style w:type="paragraph" w:customStyle="1" w:styleId="CC11B9BCEB31492DAE8244B67F6EC4E7">
    <w:name w:val="CC11B9BCEB31492DAE8244B67F6EC4E7"/>
    <w:rsid w:val="00ED6571"/>
  </w:style>
  <w:style w:type="paragraph" w:customStyle="1" w:styleId="73A4C00DD44C4571BFA0B51EA4CD9766">
    <w:name w:val="73A4C00DD44C4571BFA0B51EA4CD9766"/>
    <w:rsid w:val="00ED6571"/>
  </w:style>
  <w:style w:type="paragraph" w:customStyle="1" w:styleId="E71B81D4F05C4C13B82461BCB5C19DB5">
    <w:name w:val="E71B81D4F05C4C13B82461BCB5C19DB5"/>
    <w:rsid w:val="00ED6571"/>
  </w:style>
  <w:style w:type="paragraph" w:customStyle="1" w:styleId="3B7A96B0CE384A3DB91A647AA83D29FC">
    <w:name w:val="3B7A96B0CE384A3DB91A647AA83D29FC"/>
    <w:rsid w:val="00ED6571"/>
  </w:style>
  <w:style w:type="paragraph" w:customStyle="1" w:styleId="03C207C517E54718A08F5E6A09F60D13">
    <w:name w:val="03C207C517E54718A08F5E6A09F60D13"/>
    <w:rsid w:val="00ED6571"/>
  </w:style>
  <w:style w:type="paragraph" w:customStyle="1" w:styleId="4749FE621A3A44E2B5CC59EBFF40D476">
    <w:name w:val="4749FE621A3A44E2B5CC59EBFF40D476"/>
    <w:rsid w:val="00ED6571"/>
  </w:style>
  <w:style w:type="paragraph" w:customStyle="1" w:styleId="7D048B2D327C402684C18A1655C92F73">
    <w:name w:val="7D048B2D327C402684C18A1655C92F73"/>
    <w:rsid w:val="00ED6571"/>
  </w:style>
  <w:style w:type="paragraph" w:customStyle="1" w:styleId="6146A9408D6149A99E79A215A7B33D60">
    <w:name w:val="6146A9408D6149A99E79A215A7B33D60"/>
    <w:rsid w:val="00ED6571"/>
  </w:style>
  <w:style w:type="paragraph" w:customStyle="1" w:styleId="4AA8CEA52FFE4D308B1F59133255FE75">
    <w:name w:val="4AA8CEA52FFE4D308B1F59133255FE75"/>
    <w:rsid w:val="00ED6571"/>
  </w:style>
  <w:style w:type="paragraph" w:customStyle="1" w:styleId="0FBCDE9E1D8A418CB65E3340A7522CF0">
    <w:name w:val="0FBCDE9E1D8A418CB65E3340A7522CF0"/>
    <w:rsid w:val="00ED6571"/>
  </w:style>
  <w:style w:type="paragraph" w:customStyle="1" w:styleId="6A8021BEB0EE4E679529ED7B0557617F">
    <w:name w:val="6A8021BEB0EE4E679529ED7B0557617F"/>
    <w:rsid w:val="00ED6571"/>
  </w:style>
  <w:style w:type="paragraph" w:customStyle="1" w:styleId="07B4798119B54878A754859E548BE1A6">
    <w:name w:val="07B4798119B54878A754859E548BE1A6"/>
    <w:rsid w:val="00ED6571"/>
  </w:style>
  <w:style w:type="paragraph" w:customStyle="1" w:styleId="B3FDB307F8A942AB9D7E29F931282C94">
    <w:name w:val="B3FDB307F8A942AB9D7E29F931282C94"/>
    <w:rsid w:val="00ED6571"/>
  </w:style>
  <w:style w:type="paragraph" w:customStyle="1" w:styleId="B074EA1F686C41A5A2E15B7681F44A02">
    <w:name w:val="B074EA1F686C41A5A2E15B7681F44A02"/>
    <w:rsid w:val="00ED6571"/>
  </w:style>
  <w:style w:type="paragraph" w:customStyle="1" w:styleId="2AC1E95DCD91440487F870CECE5F5A8A">
    <w:name w:val="2AC1E95DCD91440487F870CECE5F5A8A"/>
    <w:rsid w:val="00ED6571"/>
  </w:style>
  <w:style w:type="paragraph" w:customStyle="1" w:styleId="CEBB1A63229B4B22AE7A38EE12443C03">
    <w:name w:val="CEBB1A63229B4B22AE7A38EE12443C03"/>
    <w:rsid w:val="00ED6571"/>
  </w:style>
  <w:style w:type="paragraph" w:customStyle="1" w:styleId="2596C484A02E4A48BF944F4C23C41299">
    <w:name w:val="2596C484A02E4A48BF944F4C23C41299"/>
    <w:rsid w:val="00ED6571"/>
  </w:style>
  <w:style w:type="paragraph" w:customStyle="1" w:styleId="EE288B2169DB4FCCAE981D2953432F8D">
    <w:name w:val="EE288B2169DB4FCCAE981D2953432F8D"/>
    <w:rsid w:val="00ED6571"/>
  </w:style>
  <w:style w:type="paragraph" w:customStyle="1" w:styleId="01DFB4A1590C42DE9CD45CB82B4FDE54">
    <w:name w:val="01DFB4A1590C42DE9CD45CB82B4FDE54"/>
    <w:rsid w:val="00ED6571"/>
  </w:style>
  <w:style w:type="paragraph" w:customStyle="1" w:styleId="EE86537081BB4A8DBBCE211F25EB2091">
    <w:name w:val="EE86537081BB4A8DBBCE211F25EB2091"/>
    <w:rsid w:val="00ED6571"/>
  </w:style>
  <w:style w:type="paragraph" w:customStyle="1" w:styleId="40EE2AE156D74000BAB820506DC66126">
    <w:name w:val="40EE2AE156D74000BAB820506DC66126"/>
    <w:rsid w:val="00ED6571"/>
  </w:style>
  <w:style w:type="paragraph" w:customStyle="1" w:styleId="24EDCE1434714CE9BD0D6A6056918FFE">
    <w:name w:val="24EDCE1434714CE9BD0D6A6056918FFE"/>
    <w:rsid w:val="00ED6571"/>
  </w:style>
  <w:style w:type="paragraph" w:customStyle="1" w:styleId="463744E35DD84B468492ACF7D36544C9">
    <w:name w:val="463744E35DD84B468492ACF7D36544C9"/>
    <w:rsid w:val="00ED6571"/>
  </w:style>
  <w:style w:type="paragraph" w:customStyle="1" w:styleId="200DD5DCDC1E47898B23FC8378E24C43">
    <w:name w:val="200DD5DCDC1E47898B23FC8378E24C43"/>
    <w:rsid w:val="00ED6571"/>
  </w:style>
  <w:style w:type="paragraph" w:customStyle="1" w:styleId="BF441F5E69CD47CA8D9ED029933D79EB">
    <w:name w:val="BF441F5E69CD47CA8D9ED029933D79EB"/>
    <w:rsid w:val="00ED6571"/>
  </w:style>
  <w:style w:type="paragraph" w:customStyle="1" w:styleId="E4F33EC442C24837B098449272B77FD5">
    <w:name w:val="E4F33EC442C24837B098449272B77FD5"/>
    <w:rsid w:val="00ED6571"/>
  </w:style>
  <w:style w:type="paragraph" w:customStyle="1" w:styleId="A81E24297988427690F2E596B63C19E0">
    <w:name w:val="A81E24297988427690F2E596B63C19E0"/>
    <w:rsid w:val="00ED6571"/>
  </w:style>
  <w:style w:type="paragraph" w:customStyle="1" w:styleId="BACB49D9C2344EC69903254607F7B22D">
    <w:name w:val="BACB49D9C2344EC69903254607F7B22D"/>
    <w:rsid w:val="00ED6571"/>
  </w:style>
  <w:style w:type="paragraph" w:customStyle="1" w:styleId="2B4FC7C2666B4BE4AD4E82DBA0D47693">
    <w:name w:val="2B4FC7C2666B4BE4AD4E82DBA0D47693"/>
    <w:rsid w:val="00ED6571"/>
  </w:style>
  <w:style w:type="paragraph" w:customStyle="1" w:styleId="DD8D97075C5B4AED8109DDEC49C2C39D">
    <w:name w:val="DD8D97075C5B4AED8109DDEC49C2C39D"/>
    <w:rsid w:val="00ED6571"/>
  </w:style>
  <w:style w:type="paragraph" w:customStyle="1" w:styleId="423F3AD7F22D420F8271DEF0EA6DCAD4">
    <w:name w:val="423F3AD7F22D420F8271DEF0EA6DCAD4"/>
    <w:rsid w:val="00ED6571"/>
  </w:style>
  <w:style w:type="paragraph" w:customStyle="1" w:styleId="236FB9AA1EEA4B399AA5A73386E7408B">
    <w:name w:val="236FB9AA1EEA4B399AA5A73386E7408B"/>
    <w:rsid w:val="00ED6571"/>
  </w:style>
  <w:style w:type="paragraph" w:customStyle="1" w:styleId="66D93BE4849B4D3AA56F946960111BB4">
    <w:name w:val="66D93BE4849B4D3AA56F946960111BB4"/>
    <w:rsid w:val="00ED6571"/>
  </w:style>
  <w:style w:type="paragraph" w:customStyle="1" w:styleId="D5976376C4634CB89953B3232FB3A9B9">
    <w:name w:val="D5976376C4634CB89953B3232FB3A9B9"/>
    <w:rsid w:val="00ED6571"/>
  </w:style>
  <w:style w:type="paragraph" w:customStyle="1" w:styleId="0E6AE35A60DE47068A203D51BD8C4AF7">
    <w:name w:val="0E6AE35A60DE47068A203D51BD8C4AF7"/>
    <w:rsid w:val="00ED6571"/>
  </w:style>
  <w:style w:type="paragraph" w:customStyle="1" w:styleId="A882969A5F6044D3BE793F364A321436">
    <w:name w:val="A882969A5F6044D3BE793F364A321436"/>
    <w:rsid w:val="00ED6571"/>
  </w:style>
  <w:style w:type="paragraph" w:customStyle="1" w:styleId="D1F6A415A3554D86A6F3F29474CB602A">
    <w:name w:val="D1F6A415A3554D86A6F3F29474CB602A"/>
    <w:rsid w:val="00ED6571"/>
  </w:style>
  <w:style w:type="paragraph" w:customStyle="1" w:styleId="294A9947945C4C29BF4A0E37D4A66204">
    <w:name w:val="294A9947945C4C29BF4A0E37D4A66204"/>
    <w:rsid w:val="00ED6571"/>
  </w:style>
  <w:style w:type="paragraph" w:customStyle="1" w:styleId="F215B8E3A30249ACABD1EDF36B662505">
    <w:name w:val="F215B8E3A30249ACABD1EDF36B662505"/>
    <w:rsid w:val="00ED6571"/>
  </w:style>
  <w:style w:type="paragraph" w:customStyle="1" w:styleId="46CD3FB6FE3D4641B3223D006ABD1CF6">
    <w:name w:val="46CD3FB6FE3D4641B3223D006ABD1CF6"/>
    <w:rsid w:val="00832B41"/>
  </w:style>
  <w:style w:type="paragraph" w:customStyle="1" w:styleId="CA0DE7A5CB45400992DD7E1AE5A99519">
    <w:name w:val="CA0DE7A5CB45400992DD7E1AE5A99519"/>
    <w:rsid w:val="00832B41"/>
  </w:style>
  <w:style w:type="paragraph" w:customStyle="1" w:styleId="9010D54EA8D24542BF4DD8AAF5CEF2D9">
    <w:name w:val="9010D54EA8D24542BF4DD8AAF5CEF2D9"/>
    <w:rsid w:val="00832B41"/>
  </w:style>
  <w:style w:type="paragraph" w:customStyle="1" w:styleId="E7DC651B03054D0B9116A59EB645C157">
    <w:name w:val="E7DC651B03054D0B9116A59EB645C157"/>
    <w:rsid w:val="00832B41"/>
  </w:style>
  <w:style w:type="paragraph" w:customStyle="1" w:styleId="E6AEF6C3976B4CDA8BD531920EE09250">
    <w:name w:val="E6AEF6C3976B4CDA8BD531920EE09250"/>
    <w:rsid w:val="00832B41"/>
  </w:style>
  <w:style w:type="paragraph" w:customStyle="1" w:styleId="3DAB7620F89A4744BED042BC9836375B">
    <w:name w:val="3DAB7620F89A4744BED042BC9836375B"/>
    <w:rsid w:val="00832B41"/>
  </w:style>
  <w:style w:type="paragraph" w:customStyle="1" w:styleId="42F87F2EB29141CB8E0E9F842484A4DC">
    <w:name w:val="42F87F2EB29141CB8E0E9F842484A4DC"/>
    <w:rsid w:val="00832B41"/>
  </w:style>
  <w:style w:type="paragraph" w:customStyle="1" w:styleId="E40A8EB124D8476290F6302A28F6C460">
    <w:name w:val="E40A8EB124D8476290F6302A28F6C460"/>
    <w:rsid w:val="00832B41"/>
  </w:style>
  <w:style w:type="paragraph" w:customStyle="1" w:styleId="32D040FB364542F89BE485E659BE5AE1">
    <w:name w:val="32D040FB364542F89BE485E659BE5AE1"/>
    <w:rsid w:val="00832B41"/>
  </w:style>
  <w:style w:type="paragraph" w:customStyle="1" w:styleId="170A79E1155C484D8108D35C1AE0B4D4">
    <w:name w:val="170A79E1155C484D8108D35C1AE0B4D4"/>
    <w:rsid w:val="00832B41"/>
  </w:style>
  <w:style w:type="paragraph" w:customStyle="1" w:styleId="980B7ADBF646491C9697A26EF285CD1F">
    <w:name w:val="980B7ADBF646491C9697A26EF285CD1F"/>
    <w:rsid w:val="00832B41"/>
  </w:style>
  <w:style w:type="paragraph" w:customStyle="1" w:styleId="3C3777D9441248C08C2703FA32C2E5F3">
    <w:name w:val="3C3777D9441248C08C2703FA32C2E5F3"/>
    <w:rsid w:val="00832B41"/>
  </w:style>
  <w:style w:type="paragraph" w:customStyle="1" w:styleId="D195EF416BA444EEA7065020CB1CC03F">
    <w:name w:val="D195EF416BA444EEA7065020CB1CC03F"/>
    <w:rsid w:val="00832B41"/>
  </w:style>
  <w:style w:type="paragraph" w:customStyle="1" w:styleId="5E1932EA1C80426EB30231583A293ADA">
    <w:name w:val="5E1932EA1C80426EB30231583A293ADA"/>
    <w:rsid w:val="00832B41"/>
  </w:style>
  <w:style w:type="paragraph" w:customStyle="1" w:styleId="E5699D91108E42CB99D39FB72097A81B">
    <w:name w:val="E5699D91108E42CB99D39FB72097A81B"/>
    <w:rsid w:val="00832B41"/>
  </w:style>
  <w:style w:type="paragraph" w:customStyle="1" w:styleId="7AB2EBE1B1464087BA424A47A81762BB">
    <w:name w:val="7AB2EBE1B1464087BA424A47A81762BB"/>
    <w:rsid w:val="00832B41"/>
  </w:style>
  <w:style w:type="paragraph" w:customStyle="1" w:styleId="14042DCFB9204115BA8D7BCA3347F4C6">
    <w:name w:val="14042DCFB9204115BA8D7BCA3347F4C6"/>
    <w:rsid w:val="00832B41"/>
  </w:style>
  <w:style w:type="paragraph" w:customStyle="1" w:styleId="7784281B9D3D486B87A1AC3F0F5237B4">
    <w:name w:val="7784281B9D3D486B87A1AC3F0F5237B4"/>
    <w:rsid w:val="00832B41"/>
  </w:style>
  <w:style w:type="paragraph" w:customStyle="1" w:styleId="CDACDE7095C34FA59214944CBBFD1D60">
    <w:name w:val="CDACDE7095C34FA59214944CBBFD1D60"/>
    <w:rsid w:val="00832B41"/>
  </w:style>
  <w:style w:type="paragraph" w:customStyle="1" w:styleId="7127A2CC7306470FB36DD11334E0E093">
    <w:name w:val="7127A2CC7306470FB36DD11334E0E093"/>
    <w:rsid w:val="00832B41"/>
  </w:style>
  <w:style w:type="paragraph" w:customStyle="1" w:styleId="A3ADC4DD718D494D807CD93EB6B661A5">
    <w:name w:val="A3ADC4DD718D494D807CD93EB6B661A5"/>
    <w:rsid w:val="00832B41"/>
  </w:style>
  <w:style w:type="paragraph" w:customStyle="1" w:styleId="86EE9BFD04284328972808AAE214B1A3">
    <w:name w:val="86EE9BFD04284328972808AAE214B1A3"/>
    <w:rsid w:val="00832B41"/>
  </w:style>
  <w:style w:type="paragraph" w:customStyle="1" w:styleId="441A2AF2021D45B2A6789B6632734DE3">
    <w:name w:val="441A2AF2021D45B2A6789B6632734DE3"/>
    <w:rsid w:val="00832B41"/>
  </w:style>
  <w:style w:type="paragraph" w:customStyle="1" w:styleId="5B14AA4A89E945A780F4EE5C33F357F3">
    <w:name w:val="5B14AA4A89E945A780F4EE5C33F357F3"/>
    <w:rsid w:val="00832B41"/>
  </w:style>
  <w:style w:type="paragraph" w:customStyle="1" w:styleId="DC09E306EC544F44BA19E72B8AB3B6D2">
    <w:name w:val="DC09E306EC544F44BA19E72B8AB3B6D2"/>
    <w:rsid w:val="00832B41"/>
  </w:style>
  <w:style w:type="paragraph" w:customStyle="1" w:styleId="D46208DBC7B74D988C716E911CF483CF">
    <w:name w:val="D46208DBC7B74D988C716E911CF483CF"/>
    <w:rsid w:val="00832B41"/>
  </w:style>
  <w:style w:type="paragraph" w:customStyle="1" w:styleId="854F03B9A29A4E42A239BA73DB7B8E54">
    <w:name w:val="854F03B9A29A4E42A239BA73DB7B8E54"/>
    <w:rsid w:val="00832B41"/>
  </w:style>
  <w:style w:type="paragraph" w:customStyle="1" w:styleId="C97F7160D12847A6B382D302EFE21A17">
    <w:name w:val="C97F7160D12847A6B382D302EFE21A17"/>
    <w:rsid w:val="00832B41"/>
  </w:style>
  <w:style w:type="paragraph" w:customStyle="1" w:styleId="78EE52197C5548938E7669A10B45D95F">
    <w:name w:val="78EE52197C5548938E7669A10B45D95F"/>
    <w:rsid w:val="00832B41"/>
  </w:style>
  <w:style w:type="paragraph" w:customStyle="1" w:styleId="F38FB59B0AE541F48241852936A284DE">
    <w:name w:val="F38FB59B0AE541F48241852936A284DE"/>
    <w:rsid w:val="00832B41"/>
  </w:style>
  <w:style w:type="paragraph" w:customStyle="1" w:styleId="FE1DFC8BE0DB4DE4BFD17CF84A962795">
    <w:name w:val="FE1DFC8BE0DB4DE4BFD17CF84A962795"/>
    <w:rsid w:val="00832B41"/>
  </w:style>
  <w:style w:type="paragraph" w:customStyle="1" w:styleId="B2A012B6D91C4AA59E961BFC48454E0C">
    <w:name w:val="B2A012B6D91C4AA59E961BFC48454E0C"/>
    <w:rsid w:val="00832B41"/>
  </w:style>
  <w:style w:type="paragraph" w:customStyle="1" w:styleId="622D4E36B4464CB1A974CC5533C490D8">
    <w:name w:val="622D4E36B4464CB1A974CC5533C490D8"/>
    <w:rsid w:val="00832B41"/>
  </w:style>
  <w:style w:type="paragraph" w:customStyle="1" w:styleId="01425217B5C1452BAE1194C1F93D9B99">
    <w:name w:val="01425217B5C1452BAE1194C1F93D9B99"/>
    <w:rsid w:val="00832B41"/>
  </w:style>
  <w:style w:type="paragraph" w:customStyle="1" w:styleId="A21277BB4C7F4434B3662400C175266F">
    <w:name w:val="A21277BB4C7F4434B3662400C175266F"/>
    <w:rsid w:val="00832B41"/>
  </w:style>
  <w:style w:type="paragraph" w:customStyle="1" w:styleId="D35D9BB74AB2434DAC481AF9C5EBFD23">
    <w:name w:val="D35D9BB74AB2434DAC481AF9C5EBFD23"/>
    <w:rsid w:val="00832B41"/>
  </w:style>
  <w:style w:type="paragraph" w:customStyle="1" w:styleId="7CF653D6CB4A4988BF1C843FBA2717A4">
    <w:name w:val="7CF653D6CB4A4988BF1C843FBA2717A4"/>
    <w:rsid w:val="00832B41"/>
  </w:style>
  <w:style w:type="paragraph" w:customStyle="1" w:styleId="1111FFC5F843449EB69E165D43B5FA33">
    <w:name w:val="1111FFC5F843449EB69E165D43B5FA33"/>
    <w:rsid w:val="00EF42B3"/>
  </w:style>
  <w:style w:type="paragraph" w:customStyle="1" w:styleId="19427CCAC0DC40968A132E46EDCA3E80">
    <w:name w:val="19427CCAC0DC40968A132E46EDCA3E80"/>
    <w:rsid w:val="00EF42B3"/>
  </w:style>
  <w:style w:type="paragraph" w:customStyle="1" w:styleId="1BD03F8BB75B46E0964278C066B53618">
    <w:name w:val="1BD03F8BB75B46E0964278C066B53618"/>
    <w:rsid w:val="00EF42B3"/>
  </w:style>
  <w:style w:type="paragraph" w:customStyle="1" w:styleId="DCED64089DAE441EAADB4EE838A78E38">
    <w:name w:val="DCED64089DAE441EAADB4EE838A78E38"/>
    <w:rsid w:val="00EF42B3"/>
  </w:style>
  <w:style w:type="paragraph" w:customStyle="1" w:styleId="030B63942BE947E6825155331D0EC4F3">
    <w:name w:val="030B63942BE947E6825155331D0EC4F3"/>
    <w:rsid w:val="00EF42B3"/>
  </w:style>
  <w:style w:type="paragraph" w:customStyle="1" w:styleId="7C71AD3841BD44478737532EF985D8A5">
    <w:name w:val="7C71AD3841BD44478737532EF985D8A5"/>
    <w:rsid w:val="00EF42B3"/>
  </w:style>
  <w:style w:type="paragraph" w:customStyle="1" w:styleId="F78CE06F90924B7A9FB753F968AB19DC">
    <w:name w:val="F78CE06F90924B7A9FB753F968AB19DC"/>
    <w:rsid w:val="00AA2475"/>
  </w:style>
  <w:style w:type="paragraph" w:customStyle="1" w:styleId="7E83481C57A247A1B538E5B413C94E56">
    <w:name w:val="7E83481C57A247A1B538E5B413C94E56"/>
    <w:rsid w:val="00AA2475"/>
  </w:style>
  <w:style w:type="paragraph" w:customStyle="1" w:styleId="4E6FB04CC2B1417AA9B9CCB6BF22FA32">
    <w:name w:val="4E6FB04CC2B1417AA9B9CCB6BF22FA32"/>
    <w:rsid w:val="00AA2475"/>
  </w:style>
  <w:style w:type="paragraph" w:customStyle="1" w:styleId="B62D326CB030476A9705325734EDED14">
    <w:name w:val="B62D326CB030476A9705325734EDED14"/>
    <w:rsid w:val="00AA2475"/>
  </w:style>
  <w:style w:type="paragraph" w:customStyle="1" w:styleId="84465771540B4D16B5E300D8DA82997F">
    <w:name w:val="84465771540B4D16B5E300D8DA82997F"/>
    <w:rsid w:val="00AA2475"/>
  </w:style>
  <w:style w:type="paragraph" w:customStyle="1" w:styleId="C5B6EADB91EB42F5AF1C5829F4B68B57">
    <w:name w:val="C5B6EADB91EB42F5AF1C5829F4B68B57"/>
    <w:rsid w:val="00AA2475"/>
  </w:style>
  <w:style w:type="paragraph" w:customStyle="1" w:styleId="FA45D2C18D6347A69CBAF90A464CC539">
    <w:name w:val="FA45D2C18D6347A69CBAF90A464CC539"/>
    <w:rsid w:val="00AA2475"/>
  </w:style>
  <w:style w:type="paragraph" w:customStyle="1" w:styleId="FA8ECE3F66664EFBA6F62546B30B5CB9">
    <w:name w:val="FA8ECE3F66664EFBA6F62546B30B5CB9"/>
    <w:rsid w:val="00AA2475"/>
  </w:style>
  <w:style w:type="paragraph" w:customStyle="1" w:styleId="0F6AD0A055E54558B5FFD885E1D0D37A">
    <w:name w:val="0F6AD0A055E54558B5FFD885E1D0D37A"/>
    <w:rsid w:val="00AA2475"/>
  </w:style>
  <w:style w:type="paragraph" w:customStyle="1" w:styleId="4CF3B822BD904EF9A35BE4CBDA15F32C">
    <w:name w:val="4CF3B822BD904EF9A35BE4CBDA15F32C"/>
    <w:rsid w:val="00AA2475"/>
  </w:style>
  <w:style w:type="paragraph" w:customStyle="1" w:styleId="7F7D5477130F46EEB5AB2667EE8D3FBF">
    <w:name w:val="7F7D5477130F46EEB5AB2667EE8D3FBF"/>
    <w:rsid w:val="00AA2475"/>
  </w:style>
  <w:style w:type="paragraph" w:customStyle="1" w:styleId="352C4201512C40528AFAE297AB030F0B">
    <w:name w:val="352C4201512C40528AFAE297AB030F0B"/>
    <w:rsid w:val="00AA2475"/>
  </w:style>
  <w:style w:type="paragraph" w:customStyle="1" w:styleId="5938E041BE184D2BBCE18A375D7647B8">
    <w:name w:val="5938E041BE184D2BBCE18A375D7647B8"/>
    <w:rsid w:val="00AA2475"/>
  </w:style>
  <w:style w:type="paragraph" w:customStyle="1" w:styleId="801A31F0BD3E4654959A80CA75094261">
    <w:name w:val="801A31F0BD3E4654959A80CA75094261"/>
    <w:rsid w:val="00AA2475"/>
  </w:style>
  <w:style w:type="paragraph" w:customStyle="1" w:styleId="B5D2AC298A96472B80C6E0BF33A2A877">
    <w:name w:val="B5D2AC298A96472B80C6E0BF33A2A877"/>
    <w:rsid w:val="00CA7EE7"/>
  </w:style>
  <w:style w:type="paragraph" w:customStyle="1" w:styleId="2E88125642F84D1B870CD6B066CC4341">
    <w:name w:val="2E88125642F84D1B870CD6B066CC4341"/>
    <w:rsid w:val="00CA7EE7"/>
  </w:style>
  <w:style w:type="paragraph" w:customStyle="1" w:styleId="D4865A5B4F08447D8B15B813F02A73C7">
    <w:name w:val="D4865A5B4F08447D8B15B813F02A73C7"/>
    <w:rsid w:val="00CA7EE7"/>
  </w:style>
  <w:style w:type="paragraph" w:customStyle="1" w:styleId="75678D9762F04902AE1226A10CAF47E7">
    <w:name w:val="75678D9762F04902AE1226A10CAF47E7"/>
    <w:rsid w:val="00CA7EE7"/>
  </w:style>
  <w:style w:type="paragraph" w:customStyle="1" w:styleId="B69F50B5B1D047B09CF5A456CD801E93">
    <w:name w:val="B69F50B5B1D047B09CF5A456CD801E93"/>
    <w:rsid w:val="00CA7EE7"/>
  </w:style>
  <w:style w:type="paragraph" w:customStyle="1" w:styleId="AAEA3C125EC2415299016BE85E50D3B2">
    <w:name w:val="AAEA3C125EC2415299016BE85E50D3B2"/>
    <w:rsid w:val="00CA7EE7"/>
  </w:style>
  <w:style w:type="paragraph" w:customStyle="1" w:styleId="48A78AC579F84B299E13174D0BA1553C">
    <w:name w:val="48A78AC579F84B299E13174D0BA1553C"/>
    <w:rsid w:val="00CA7EE7"/>
  </w:style>
  <w:style w:type="paragraph" w:customStyle="1" w:styleId="0DB1BFA1FF844580BA14632242A0F560">
    <w:name w:val="0DB1BFA1FF844580BA14632242A0F560"/>
    <w:rsid w:val="00CA7EE7"/>
  </w:style>
  <w:style w:type="paragraph" w:customStyle="1" w:styleId="45881DD8C8744C23BDE75504ABD2ECA4">
    <w:name w:val="45881DD8C8744C23BDE75504ABD2ECA4"/>
    <w:rsid w:val="00CA7EE7"/>
  </w:style>
  <w:style w:type="paragraph" w:customStyle="1" w:styleId="1032BAFDB9E94A2CBA68025853480940">
    <w:name w:val="1032BAFDB9E94A2CBA68025853480940"/>
    <w:rsid w:val="00CA7EE7"/>
  </w:style>
  <w:style w:type="paragraph" w:customStyle="1" w:styleId="1213EC58CDBF44B3B488C1605F14E782">
    <w:name w:val="1213EC58CDBF44B3B488C1605F14E782"/>
    <w:rsid w:val="00CA7EE7"/>
  </w:style>
  <w:style w:type="paragraph" w:customStyle="1" w:styleId="4D59AA42226444B699CDC1F91D09A6FB">
    <w:name w:val="4D59AA42226444B699CDC1F91D09A6FB"/>
    <w:rsid w:val="00CA7EE7"/>
  </w:style>
  <w:style w:type="paragraph" w:customStyle="1" w:styleId="AF9C669E78664DBB8488C3525703ED26">
    <w:name w:val="AF9C669E78664DBB8488C3525703ED26"/>
    <w:rsid w:val="00CA7EE7"/>
  </w:style>
  <w:style w:type="paragraph" w:customStyle="1" w:styleId="26AA31A780B94604AB5591ED648E3A89">
    <w:name w:val="26AA31A780B94604AB5591ED648E3A89"/>
    <w:rsid w:val="00CA7EE7"/>
  </w:style>
  <w:style w:type="paragraph" w:customStyle="1" w:styleId="C93EC2343FCD4E1B97C049E8DD086F49">
    <w:name w:val="C93EC2343FCD4E1B97C049E8DD086F49"/>
    <w:rsid w:val="00CA7EE7"/>
  </w:style>
  <w:style w:type="paragraph" w:customStyle="1" w:styleId="0CEA64FF4D374338B6D819AD5BF0A09D">
    <w:name w:val="0CEA64FF4D374338B6D819AD5BF0A09D"/>
    <w:rsid w:val="00CA7EE7"/>
  </w:style>
  <w:style w:type="paragraph" w:customStyle="1" w:styleId="DF6B7F6432B14F4AA5E230A1E8449EE4">
    <w:name w:val="DF6B7F6432B14F4AA5E230A1E8449EE4"/>
    <w:rsid w:val="00CA7EE7"/>
  </w:style>
  <w:style w:type="paragraph" w:customStyle="1" w:styleId="93232371A4F746F2B4A5528E730685D6">
    <w:name w:val="93232371A4F746F2B4A5528E730685D6"/>
    <w:rsid w:val="00CA7EE7"/>
  </w:style>
  <w:style w:type="paragraph" w:customStyle="1" w:styleId="E2454956370F43A2BDC45B011BA6FD42">
    <w:name w:val="E2454956370F43A2BDC45B011BA6FD42"/>
    <w:rsid w:val="00CA7EE7"/>
  </w:style>
  <w:style w:type="paragraph" w:customStyle="1" w:styleId="D02EA88266DB43438E74634A496DC628">
    <w:name w:val="D02EA88266DB43438E74634A496DC628"/>
    <w:rsid w:val="00CA7EE7"/>
  </w:style>
  <w:style w:type="paragraph" w:customStyle="1" w:styleId="B97D893D427042328B25EAE266EAB9EA">
    <w:name w:val="B97D893D427042328B25EAE266EAB9EA"/>
    <w:rsid w:val="00CA7EE7"/>
  </w:style>
  <w:style w:type="paragraph" w:customStyle="1" w:styleId="7673AF42027E4E2D8C91CABE5F6232D6">
    <w:name w:val="7673AF42027E4E2D8C91CABE5F6232D6"/>
    <w:rsid w:val="00CA7EE7"/>
  </w:style>
  <w:style w:type="paragraph" w:customStyle="1" w:styleId="BC42F2E03F3C42A3B8CEAE88CD5519B8">
    <w:name w:val="BC42F2E03F3C42A3B8CEAE88CD5519B8"/>
    <w:rsid w:val="00CA7EE7"/>
  </w:style>
  <w:style w:type="paragraph" w:customStyle="1" w:styleId="EB64940BFE014C33AC15591F7665D877">
    <w:name w:val="EB64940BFE014C33AC15591F7665D877"/>
    <w:rsid w:val="00CA7EE7"/>
  </w:style>
  <w:style w:type="paragraph" w:customStyle="1" w:styleId="10C0E419290D469FB5EC58D5122C4D80">
    <w:name w:val="10C0E419290D469FB5EC58D5122C4D80"/>
    <w:rsid w:val="00CA7EE7"/>
  </w:style>
  <w:style w:type="paragraph" w:customStyle="1" w:styleId="CA5B421661484263ABD2238A6B2C51DD">
    <w:name w:val="CA5B421661484263ABD2238A6B2C51DD"/>
    <w:rsid w:val="00CA7EE7"/>
  </w:style>
  <w:style w:type="paragraph" w:customStyle="1" w:styleId="ADE13110FA7F40E380C0C1EC5B300F2A">
    <w:name w:val="ADE13110FA7F40E380C0C1EC5B300F2A"/>
    <w:rsid w:val="00CA7EE7"/>
  </w:style>
  <w:style w:type="paragraph" w:customStyle="1" w:styleId="ED8F28F12977470AAD034B0657E0D464">
    <w:name w:val="ED8F28F12977470AAD034B0657E0D464"/>
    <w:rsid w:val="00CA7EE7"/>
  </w:style>
  <w:style w:type="paragraph" w:customStyle="1" w:styleId="818855A5898B4EB5B291AAF0A451FBAC">
    <w:name w:val="818855A5898B4EB5B291AAF0A451FBAC"/>
    <w:rsid w:val="00CA7EE7"/>
  </w:style>
  <w:style w:type="paragraph" w:customStyle="1" w:styleId="FAFEC9020895484B9744EF93AF3CAA9D">
    <w:name w:val="FAFEC9020895484B9744EF93AF3CAA9D"/>
    <w:rsid w:val="00CA7EE7"/>
  </w:style>
  <w:style w:type="paragraph" w:customStyle="1" w:styleId="9B26EC163C724129A6CC041B09CA19B5">
    <w:name w:val="9B26EC163C724129A6CC041B09CA19B5"/>
    <w:rsid w:val="00CA7EE7"/>
  </w:style>
  <w:style w:type="paragraph" w:customStyle="1" w:styleId="4F25DE22C39443C1B70F7F1289BD0097">
    <w:name w:val="4F25DE22C39443C1B70F7F1289BD0097"/>
    <w:rsid w:val="00CA7EE7"/>
  </w:style>
  <w:style w:type="paragraph" w:customStyle="1" w:styleId="39936C54F3434743A7C9DFB330289883">
    <w:name w:val="39936C54F3434743A7C9DFB330289883"/>
    <w:rsid w:val="00CA7EE7"/>
  </w:style>
  <w:style w:type="paragraph" w:customStyle="1" w:styleId="9F0CC3F47F1F4538A37A122F2D3648E1">
    <w:name w:val="9F0CC3F47F1F4538A37A122F2D3648E1"/>
    <w:rsid w:val="00CA7EE7"/>
  </w:style>
  <w:style w:type="paragraph" w:customStyle="1" w:styleId="E8F9E3857BA0438096B98EFF72A23988">
    <w:name w:val="E8F9E3857BA0438096B98EFF72A23988"/>
    <w:rsid w:val="00CA7EE7"/>
  </w:style>
  <w:style w:type="paragraph" w:customStyle="1" w:styleId="0717CCCA2B3E4CFC99A185A7E8AAE932">
    <w:name w:val="0717CCCA2B3E4CFC99A185A7E8AAE932"/>
    <w:rsid w:val="00CA7EE7"/>
  </w:style>
  <w:style w:type="paragraph" w:customStyle="1" w:styleId="95454D6BD5DF4AE0957BAE735D8CF4AD">
    <w:name w:val="95454D6BD5DF4AE0957BAE735D8CF4AD"/>
    <w:rsid w:val="00CA7EE7"/>
  </w:style>
  <w:style w:type="paragraph" w:customStyle="1" w:styleId="7D562924D2F349C6AA34250BF1D92420">
    <w:name w:val="7D562924D2F349C6AA34250BF1D92420"/>
    <w:rsid w:val="00CA7EE7"/>
  </w:style>
  <w:style w:type="paragraph" w:customStyle="1" w:styleId="79CAA094FE2E46FB893CEBA403B2B61A">
    <w:name w:val="79CAA094FE2E46FB893CEBA403B2B61A"/>
    <w:rsid w:val="00CA7EE7"/>
  </w:style>
  <w:style w:type="paragraph" w:customStyle="1" w:styleId="B151636E2B4A4DBABEBF5E30FA09B6B9">
    <w:name w:val="B151636E2B4A4DBABEBF5E30FA09B6B9"/>
    <w:rsid w:val="00CA7EE7"/>
  </w:style>
  <w:style w:type="paragraph" w:customStyle="1" w:styleId="578DD51B338F48C3841C665C190BD77B">
    <w:name w:val="578DD51B338F48C3841C665C190BD77B"/>
    <w:rsid w:val="00CA7EE7"/>
  </w:style>
  <w:style w:type="paragraph" w:customStyle="1" w:styleId="0156DE44955645558E76385D8433117E">
    <w:name w:val="0156DE44955645558E76385D8433117E"/>
    <w:rsid w:val="00CA7EE7"/>
  </w:style>
  <w:style w:type="paragraph" w:customStyle="1" w:styleId="5A7C64FC0EBA4FE48F85CB8F7E153283">
    <w:name w:val="5A7C64FC0EBA4FE48F85CB8F7E153283"/>
    <w:rsid w:val="00CA7EE7"/>
  </w:style>
  <w:style w:type="paragraph" w:customStyle="1" w:styleId="3CCBE6E7ECF24DE9A0DC0CAA3C0803D0">
    <w:name w:val="3CCBE6E7ECF24DE9A0DC0CAA3C0803D0"/>
    <w:rsid w:val="00CA7EE7"/>
  </w:style>
  <w:style w:type="paragraph" w:customStyle="1" w:styleId="FA33FECC7E2641178094282C56358067">
    <w:name w:val="FA33FECC7E2641178094282C56358067"/>
    <w:rsid w:val="00CA7EE7"/>
  </w:style>
  <w:style w:type="paragraph" w:customStyle="1" w:styleId="07828D6AF386459787D0E17F11F3EEC3">
    <w:name w:val="07828D6AF386459787D0E17F11F3EEC3"/>
    <w:rsid w:val="00CA7EE7"/>
  </w:style>
  <w:style w:type="paragraph" w:customStyle="1" w:styleId="55D62E86FDCD4209A67C54D7ECD42772">
    <w:name w:val="55D62E86FDCD4209A67C54D7ECD42772"/>
    <w:rsid w:val="00CA7EE7"/>
  </w:style>
  <w:style w:type="paragraph" w:customStyle="1" w:styleId="B05BA782D89A43519858EE7E53E9A58A">
    <w:name w:val="B05BA782D89A43519858EE7E53E9A58A"/>
    <w:rsid w:val="00CA7EE7"/>
  </w:style>
  <w:style w:type="paragraph" w:customStyle="1" w:styleId="866E637E63E64296BA899ADAB03E4508">
    <w:name w:val="866E637E63E64296BA899ADAB03E4508"/>
    <w:rsid w:val="00CA7EE7"/>
  </w:style>
  <w:style w:type="paragraph" w:customStyle="1" w:styleId="D0DEB66B5C824956A241E1A19844D4B0">
    <w:name w:val="D0DEB66B5C824956A241E1A19844D4B0"/>
    <w:rsid w:val="00CA7EE7"/>
  </w:style>
  <w:style w:type="paragraph" w:customStyle="1" w:styleId="D172B667209E43E5882D7AC7EC0BDBBF">
    <w:name w:val="D172B667209E43E5882D7AC7EC0BDBBF"/>
    <w:rsid w:val="00CA7EE7"/>
  </w:style>
  <w:style w:type="paragraph" w:customStyle="1" w:styleId="238B79B371F044BEA31AF20F7FDB83C3">
    <w:name w:val="238B79B371F044BEA31AF20F7FDB83C3"/>
    <w:rsid w:val="00CA7EE7"/>
  </w:style>
  <w:style w:type="paragraph" w:customStyle="1" w:styleId="0B047153E3DD4691AE7251D92CFC0A43">
    <w:name w:val="0B047153E3DD4691AE7251D92CFC0A43"/>
    <w:rsid w:val="00CA7EE7"/>
  </w:style>
  <w:style w:type="paragraph" w:customStyle="1" w:styleId="51BE589CCE364D78B631FC1BDBDA6264">
    <w:name w:val="51BE589CCE364D78B631FC1BDBDA6264"/>
    <w:rsid w:val="00CA7EE7"/>
  </w:style>
  <w:style w:type="paragraph" w:customStyle="1" w:styleId="08B0FFA0EBC740E3B99907827C149925">
    <w:name w:val="08B0FFA0EBC740E3B99907827C149925"/>
    <w:rsid w:val="00CA7EE7"/>
  </w:style>
  <w:style w:type="paragraph" w:customStyle="1" w:styleId="BD4FD738A05A45C0AFB93271E8DAF639">
    <w:name w:val="BD4FD738A05A45C0AFB93271E8DAF639"/>
    <w:rsid w:val="00CA7EE7"/>
  </w:style>
  <w:style w:type="paragraph" w:customStyle="1" w:styleId="D6BF10DE969F46A2B25A739DDA62A7B6">
    <w:name w:val="D6BF10DE969F46A2B25A739DDA62A7B6"/>
    <w:rsid w:val="00CA7EE7"/>
  </w:style>
  <w:style w:type="paragraph" w:customStyle="1" w:styleId="186DF476EFFA41E0B82FA4EFA41FD000">
    <w:name w:val="186DF476EFFA41E0B82FA4EFA41FD000"/>
    <w:rsid w:val="00CA7EE7"/>
  </w:style>
  <w:style w:type="paragraph" w:customStyle="1" w:styleId="43EA5849178E41DD8AECD026B37F0B0E">
    <w:name w:val="43EA5849178E41DD8AECD026B37F0B0E"/>
    <w:rsid w:val="00CA7EE7"/>
  </w:style>
  <w:style w:type="paragraph" w:customStyle="1" w:styleId="C8AC378A490F4F3EACD12CA12A9A2DB6">
    <w:name w:val="C8AC378A490F4F3EACD12CA12A9A2DB6"/>
    <w:rsid w:val="00CA7EE7"/>
  </w:style>
  <w:style w:type="paragraph" w:customStyle="1" w:styleId="021683F937CE4B8FB6C7BDB0388543CE">
    <w:name w:val="021683F937CE4B8FB6C7BDB0388543CE"/>
    <w:rsid w:val="00CA7EE7"/>
  </w:style>
  <w:style w:type="paragraph" w:customStyle="1" w:styleId="2989FFE203D7466CAD37624ED7BC633D">
    <w:name w:val="2989FFE203D7466CAD37624ED7BC633D"/>
    <w:rsid w:val="00CA7EE7"/>
  </w:style>
  <w:style w:type="paragraph" w:customStyle="1" w:styleId="BD348917465148758A999F4911A9065A">
    <w:name w:val="BD348917465148758A999F4911A9065A"/>
    <w:rsid w:val="00CA7EE7"/>
  </w:style>
  <w:style w:type="paragraph" w:customStyle="1" w:styleId="0AC167AB93DB4ACC84A8BCEE589CAE2B">
    <w:name w:val="0AC167AB93DB4ACC84A8BCEE589CAE2B"/>
    <w:rsid w:val="00CA7EE7"/>
  </w:style>
  <w:style w:type="paragraph" w:customStyle="1" w:styleId="80E1A80C7D9C4B8BACBC4CD0B268C18B">
    <w:name w:val="80E1A80C7D9C4B8BACBC4CD0B268C18B"/>
    <w:rsid w:val="00CA7EE7"/>
  </w:style>
  <w:style w:type="paragraph" w:customStyle="1" w:styleId="D5CB5245E09547278DC631E25AE49A7C">
    <w:name w:val="D5CB5245E09547278DC631E25AE49A7C"/>
    <w:rsid w:val="00CA7EE7"/>
  </w:style>
  <w:style w:type="paragraph" w:customStyle="1" w:styleId="803F6A9840C946EBBCAFDB4F8B912C46">
    <w:name w:val="803F6A9840C946EBBCAFDB4F8B912C46"/>
    <w:rsid w:val="00CA7EE7"/>
  </w:style>
  <w:style w:type="paragraph" w:customStyle="1" w:styleId="C179DD43D3BC4DF7A4D2250A944E7D89">
    <w:name w:val="C179DD43D3BC4DF7A4D2250A944E7D89"/>
    <w:rsid w:val="00CA7EE7"/>
  </w:style>
  <w:style w:type="paragraph" w:customStyle="1" w:styleId="149497B0DD03416DAF19FC2406ADC9A8">
    <w:name w:val="149497B0DD03416DAF19FC2406ADC9A8"/>
    <w:rsid w:val="00CA7EE7"/>
  </w:style>
  <w:style w:type="paragraph" w:customStyle="1" w:styleId="5D685408CD7C432392A19790A5D7E070">
    <w:name w:val="5D685408CD7C432392A19790A5D7E070"/>
    <w:rsid w:val="00CA7EE7"/>
  </w:style>
  <w:style w:type="paragraph" w:customStyle="1" w:styleId="72703DE178794AAE91BD1821E3A938B9">
    <w:name w:val="72703DE178794AAE91BD1821E3A938B9"/>
    <w:rsid w:val="00CA7EE7"/>
  </w:style>
  <w:style w:type="paragraph" w:customStyle="1" w:styleId="1AE1EC1A9C5C48CFAD3045ECC9521631">
    <w:name w:val="1AE1EC1A9C5C48CFAD3045ECC9521631"/>
    <w:rsid w:val="00CA7EE7"/>
  </w:style>
  <w:style w:type="paragraph" w:customStyle="1" w:styleId="147AE3B2080E411BA964D12E8AC7BBA8">
    <w:name w:val="147AE3B2080E411BA964D12E8AC7BBA8"/>
    <w:rsid w:val="00CA7EE7"/>
  </w:style>
  <w:style w:type="paragraph" w:customStyle="1" w:styleId="BED0F844F9DB4DC5B98A25517C1F63C1">
    <w:name w:val="BED0F844F9DB4DC5B98A25517C1F63C1"/>
    <w:rsid w:val="00CA7EE7"/>
  </w:style>
  <w:style w:type="paragraph" w:customStyle="1" w:styleId="AB3D26968DDB4A5C85FDE0F665D863D6">
    <w:name w:val="AB3D26968DDB4A5C85FDE0F665D863D6"/>
    <w:rsid w:val="00CA7EE7"/>
  </w:style>
  <w:style w:type="paragraph" w:customStyle="1" w:styleId="6AC4404287D746C795DC5A191E4B5C1E">
    <w:name w:val="6AC4404287D746C795DC5A191E4B5C1E"/>
    <w:rsid w:val="00CA7EE7"/>
  </w:style>
  <w:style w:type="paragraph" w:customStyle="1" w:styleId="8D19560C22CF4DCE98447A4CEA82D2E2">
    <w:name w:val="8D19560C22CF4DCE98447A4CEA82D2E2"/>
    <w:rsid w:val="00CA7EE7"/>
  </w:style>
  <w:style w:type="paragraph" w:customStyle="1" w:styleId="C1A4008845CE4F9FAD34983969E13F20">
    <w:name w:val="C1A4008845CE4F9FAD34983969E13F20"/>
    <w:rsid w:val="00CA7EE7"/>
  </w:style>
  <w:style w:type="paragraph" w:customStyle="1" w:styleId="3370D92B0E4344D4966719739D502E7E">
    <w:name w:val="3370D92B0E4344D4966719739D502E7E"/>
    <w:rsid w:val="00CA7EE7"/>
  </w:style>
  <w:style w:type="paragraph" w:customStyle="1" w:styleId="58F001816E7140A3ADADB784B828795E">
    <w:name w:val="58F001816E7140A3ADADB784B828795E"/>
    <w:rsid w:val="00CA7EE7"/>
  </w:style>
  <w:style w:type="paragraph" w:customStyle="1" w:styleId="3C2C96BC6E7C4D38B71DFED4F9DF5E71">
    <w:name w:val="3C2C96BC6E7C4D38B71DFED4F9DF5E71"/>
    <w:rsid w:val="00CA7EE7"/>
  </w:style>
  <w:style w:type="paragraph" w:customStyle="1" w:styleId="E237A7B8C55F42AB88063427DDF7EDB7">
    <w:name w:val="E237A7B8C55F42AB88063427DDF7EDB7"/>
    <w:rsid w:val="00CA7EE7"/>
  </w:style>
  <w:style w:type="paragraph" w:customStyle="1" w:styleId="C205E71B12CB4EC9810AFA8E62A7A28C">
    <w:name w:val="C205E71B12CB4EC9810AFA8E62A7A28C"/>
    <w:rsid w:val="00CA7EE7"/>
  </w:style>
  <w:style w:type="paragraph" w:customStyle="1" w:styleId="F5BC643D90F245C3950C1DD1B14F1F0F">
    <w:name w:val="F5BC643D90F245C3950C1DD1B14F1F0F"/>
    <w:rsid w:val="00CA7EE7"/>
  </w:style>
  <w:style w:type="paragraph" w:customStyle="1" w:styleId="11F005A2D3D2421182B10E15886DEF2E">
    <w:name w:val="11F005A2D3D2421182B10E15886DEF2E"/>
    <w:rsid w:val="00CA7EE7"/>
  </w:style>
  <w:style w:type="paragraph" w:customStyle="1" w:styleId="2BB74E2FC0064A978B5130B60117F08E">
    <w:name w:val="2BB74E2FC0064A978B5130B60117F08E"/>
    <w:rsid w:val="00CA7EE7"/>
  </w:style>
  <w:style w:type="paragraph" w:customStyle="1" w:styleId="F3D2032DB11C4DDDB3DDDDF85E6F4A78">
    <w:name w:val="F3D2032DB11C4DDDB3DDDDF85E6F4A78"/>
    <w:rsid w:val="00CA7EE7"/>
  </w:style>
  <w:style w:type="paragraph" w:customStyle="1" w:styleId="4EA2BABFF443412AB922570D54A099BE">
    <w:name w:val="4EA2BABFF443412AB922570D54A099BE"/>
    <w:rsid w:val="00CA7EE7"/>
  </w:style>
  <w:style w:type="paragraph" w:customStyle="1" w:styleId="A5497139F49841B29FD43D9B6128B9EC">
    <w:name w:val="A5497139F49841B29FD43D9B6128B9EC"/>
    <w:rsid w:val="00CA7EE7"/>
  </w:style>
  <w:style w:type="paragraph" w:customStyle="1" w:styleId="F84F00FD490D44A891692D781A5A834F">
    <w:name w:val="F84F00FD490D44A891692D781A5A834F"/>
    <w:rsid w:val="00CA7EE7"/>
  </w:style>
  <w:style w:type="paragraph" w:customStyle="1" w:styleId="A39451B4340240658DC45D6B933EFB0B">
    <w:name w:val="A39451B4340240658DC45D6B933EFB0B"/>
    <w:rsid w:val="00CA7EE7"/>
  </w:style>
  <w:style w:type="paragraph" w:customStyle="1" w:styleId="7988E253BA0F4A8183EF5EB9167FD54C1">
    <w:name w:val="7988E253BA0F4A8183EF5EB9167FD54C1"/>
    <w:rsid w:val="00BA1844"/>
    <w:pPr>
      <w:spacing w:after="60" w:line="240" w:lineRule="auto"/>
    </w:pPr>
    <w:rPr>
      <w:rFonts w:ascii="Lato" w:eastAsia="Calibri" w:hAnsi="Lato" w:cs="Times New Roman"/>
      <w:lang w:eastAsia="en-US"/>
    </w:rPr>
  </w:style>
  <w:style w:type="paragraph" w:customStyle="1" w:styleId="37F3CB2F8D7B46E38DC3ADA248FADACD1">
    <w:name w:val="37F3CB2F8D7B46E38DC3ADA248FADACD1"/>
    <w:rsid w:val="00BA1844"/>
    <w:pPr>
      <w:spacing w:after="60" w:line="240" w:lineRule="auto"/>
    </w:pPr>
    <w:rPr>
      <w:rFonts w:ascii="Lato" w:eastAsia="Calibri" w:hAnsi="Lato" w:cs="Times New Roman"/>
      <w:lang w:eastAsia="en-US"/>
    </w:rPr>
  </w:style>
  <w:style w:type="paragraph" w:customStyle="1" w:styleId="A1F502ACE45B4AC3A95BCB2EC66AFDEA1">
    <w:name w:val="A1F502ACE45B4AC3A95BCB2EC66AFDEA1"/>
    <w:rsid w:val="00BA1844"/>
    <w:pPr>
      <w:spacing w:after="120" w:line="240" w:lineRule="auto"/>
    </w:pPr>
    <w:rPr>
      <w:rFonts w:ascii="Lato" w:eastAsia="Calibri" w:hAnsi="Lato" w:cs="Times New Roman"/>
      <w:color w:val="231F20"/>
      <w:lang w:eastAsia="en-US"/>
    </w:rPr>
  </w:style>
  <w:style w:type="paragraph" w:customStyle="1" w:styleId="3B3A18EA39184C41AE213FD0803DA0F61">
    <w:name w:val="3B3A18EA39184C41AE213FD0803DA0F61"/>
    <w:rsid w:val="00BA1844"/>
    <w:pPr>
      <w:spacing w:after="120" w:line="240" w:lineRule="auto"/>
    </w:pPr>
    <w:rPr>
      <w:rFonts w:ascii="Lato" w:eastAsia="Calibri" w:hAnsi="Lato" w:cs="Times New Roman"/>
      <w:color w:val="231F20"/>
      <w:lang w:eastAsia="en-US"/>
    </w:rPr>
  </w:style>
  <w:style w:type="paragraph" w:customStyle="1" w:styleId="9D2A564754A94A8CAAE6CC7FAC4A611D1">
    <w:name w:val="9D2A564754A94A8CAAE6CC7FAC4A611D1"/>
    <w:rsid w:val="00BA1844"/>
    <w:pPr>
      <w:spacing w:after="120" w:line="240" w:lineRule="auto"/>
    </w:pPr>
    <w:rPr>
      <w:rFonts w:ascii="Lato" w:eastAsia="Calibri" w:hAnsi="Lato" w:cs="Times New Roman"/>
      <w:color w:val="231F20"/>
      <w:lang w:eastAsia="en-US"/>
    </w:rPr>
  </w:style>
  <w:style w:type="paragraph" w:customStyle="1" w:styleId="D90BE18B84224EFD8B41000BC62241031">
    <w:name w:val="D90BE18B84224EFD8B41000BC62241031"/>
    <w:rsid w:val="00BA1844"/>
    <w:pPr>
      <w:spacing w:after="120" w:line="240" w:lineRule="auto"/>
    </w:pPr>
    <w:rPr>
      <w:rFonts w:ascii="Lato" w:eastAsia="Calibri" w:hAnsi="Lato" w:cs="Times New Roman"/>
      <w:color w:val="231F20"/>
      <w:lang w:eastAsia="en-US"/>
    </w:rPr>
  </w:style>
  <w:style w:type="paragraph" w:customStyle="1" w:styleId="AF327F3F7CD14C35B386FE7834C5D3741">
    <w:name w:val="AF327F3F7CD14C35B386FE7834C5D3741"/>
    <w:rsid w:val="00BA1844"/>
    <w:pPr>
      <w:spacing w:after="120" w:line="240" w:lineRule="auto"/>
    </w:pPr>
    <w:rPr>
      <w:rFonts w:ascii="Lato" w:eastAsia="Calibri" w:hAnsi="Lato" w:cs="Times New Roman"/>
      <w:color w:val="231F20"/>
      <w:lang w:eastAsia="en-US"/>
    </w:rPr>
  </w:style>
  <w:style w:type="paragraph" w:customStyle="1" w:styleId="7B073E58D8FF43D3B7A7E3B1818381EA1">
    <w:name w:val="7B073E58D8FF43D3B7A7E3B1818381EA1"/>
    <w:rsid w:val="00BA1844"/>
    <w:pPr>
      <w:spacing w:after="120" w:line="240" w:lineRule="auto"/>
    </w:pPr>
    <w:rPr>
      <w:rFonts w:ascii="Lato" w:eastAsia="Calibri" w:hAnsi="Lato" w:cs="Times New Roman"/>
      <w:color w:val="231F20"/>
      <w:lang w:eastAsia="en-US"/>
    </w:rPr>
  </w:style>
  <w:style w:type="paragraph" w:customStyle="1" w:styleId="0EC00A0B194F4B9FB3201AB1F182DD731">
    <w:name w:val="0EC00A0B194F4B9FB3201AB1F182DD731"/>
    <w:rsid w:val="00BA1844"/>
    <w:pPr>
      <w:spacing w:after="120" w:line="240" w:lineRule="auto"/>
    </w:pPr>
    <w:rPr>
      <w:rFonts w:ascii="Lato" w:eastAsia="Calibri" w:hAnsi="Lato" w:cs="Times New Roman"/>
      <w:color w:val="231F20"/>
      <w:lang w:eastAsia="en-US"/>
    </w:rPr>
  </w:style>
  <w:style w:type="paragraph" w:customStyle="1" w:styleId="E95509CE4E694716952CA5AFA9E8A8841">
    <w:name w:val="E95509CE4E694716952CA5AFA9E8A8841"/>
    <w:rsid w:val="00BA1844"/>
    <w:pPr>
      <w:spacing w:after="120" w:line="240" w:lineRule="auto"/>
    </w:pPr>
    <w:rPr>
      <w:rFonts w:ascii="Lato" w:eastAsia="Calibri" w:hAnsi="Lato" w:cs="Times New Roman"/>
      <w:color w:val="231F20"/>
      <w:lang w:eastAsia="en-US"/>
    </w:rPr>
  </w:style>
  <w:style w:type="paragraph" w:customStyle="1" w:styleId="EE288B2169DB4FCCAE981D2953432F8D1">
    <w:name w:val="EE288B2169DB4FCCAE981D2953432F8D1"/>
    <w:rsid w:val="00BA1844"/>
    <w:pPr>
      <w:spacing w:after="120" w:line="240" w:lineRule="auto"/>
    </w:pPr>
    <w:rPr>
      <w:rFonts w:ascii="Lato" w:eastAsia="Calibri" w:hAnsi="Lato" w:cs="Times New Roman"/>
      <w:color w:val="231F20"/>
      <w:lang w:eastAsia="en-US"/>
    </w:rPr>
  </w:style>
  <w:style w:type="paragraph" w:customStyle="1" w:styleId="01DFB4A1590C42DE9CD45CB82B4FDE541">
    <w:name w:val="01DFB4A1590C42DE9CD45CB82B4FDE541"/>
    <w:rsid w:val="00BA1844"/>
    <w:pPr>
      <w:spacing w:after="120" w:line="240" w:lineRule="auto"/>
    </w:pPr>
    <w:rPr>
      <w:rFonts w:ascii="Lato" w:eastAsia="Calibri" w:hAnsi="Lato" w:cs="Times New Roman"/>
      <w:color w:val="231F20"/>
      <w:lang w:eastAsia="en-US"/>
    </w:rPr>
  </w:style>
  <w:style w:type="paragraph" w:customStyle="1" w:styleId="EE86537081BB4A8DBBCE211F25EB20911">
    <w:name w:val="EE86537081BB4A8DBBCE211F25EB20911"/>
    <w:rsid w:val="00BA1844"/>
    <w:pPr>
      <w:spacing w:after="120" w:line="240" w:lineRule="auto"/>
    </w:pPr>
    <w:rPr>
      <w:rFonts w:ascii="Lato" w:eastAsia="Calibri" w:hAnsi="Lato" w:cs="Times New Roman"/>
      <w:color w:val="231F20"/>
      <w:lang w:eastAsia="en-US"/>
    </w:rPr>
  </w:style>
  <w:style w:type="paragraph" w:customStyle="1" w:styleId="40EE2AE156D74000BAB820506DC661261">
    <w:name w:val="40EE2AE156D74000BAB820506DC661261"/>
    <w:rsid w:val="00BA1844"/>
    <w:pPr>
      <w:spacing w:after="120" w:line="240" w:lineRule="auto"/>
    </w:pPr>
    <w:rPr>
      <w:rFonts w:ascii="Lato" w:eastAsia="Calibri" w:hAnsi="Lato" w:cs="Times New Roman"/>
      <w:color w:val="231F20"/>
      <w:lang w:eastAsia="en-US"/>
    </w:rPr>
  </w:style>
  <w:style w:type="paragraph" w:customStyle="1" w:styleId="D5976376C4634CB89953B3232FB3A9B91">
    <w:name w:val="D5976376C4634CB89953B3232FB3A9B91"/>
    <w:rsid w:val="00BA1844"/>
    <w:pPr>
      <w:spacing w:after="60" w:line="240" w:lineRule="auto"/>
    </w:pPr>
    <w:rPr>
      <w:rFonts w:ascii="Lato" w:eastAsia="Calibri" w:hAnsi="Lato" w:cs="Times New Roman"/>
      <w:lang w:eastAsia="en-US"/>
    </w:rPr>
  </w:style>
  <w:style w:type="paragraph" w:customStyle="1" w:styleId="0E6AE35A60DE47068A203D51BD8C4AF71">
    <w:name w:val="0E6AE35A60DE47068A203D51BD8C4AF71"/>
    <w:rsid w:val="00BA1844"/>
    <w:pPr>
      <w:spacing w:after="60" w:line="240" w:lineRule="auto"/>
    </w:pPr>
    <w:rPr>
      <w:rFonts w:ascii="Lato" w:eastAsia="Calibri" w:hAnsi="Lato" w:cs="Times New Roman"/>
      <w:lang w:eastAsia="en-US"/>
    </w:rPr>
  </w:style>
  <w:style w:type="paragraph" w:customStyle="1" w:styleId="236FB9AA1EEA4B399AA5A73386E7408B1">
    <w:name w:val="236FB9AA1EEA4B399AA5A73386E7408B1"/>
    <w:rsid w:val="00BA1844"/>
    <w:pPr>
      <w:spacing w:after="60" w:line="240" w:lineRule="auto"/>
    </w:pPr>
    <w:rPr>
      <w:rFonts w:ascii="Lato" w:eastAsia="Calibri" w:hAnsi="Lato" w:cs="Times New Roman"/>
      <w:lang w:eastAsia="en-US"/>
    </w:rPr>
  </w:style>
  <w:style w:type="paragraph" w:customStyle="1" w:styleId="66D93BE4849B4D3AA56F946960111BB41">
    <w:name w:val="66D93BE4849B4D3AA56F946960111BB41"/>
    <w:rsid w:val="00BA1844"/>
    <w:pPr>
      <w:spacing w:after="60" w:line="240" w:lineRule="auto"/>
    </w:pPr>
    <w:rPr>
      <w:rFonts w:ascii="Lato" w:eastAsia="Calibri" w:hAnsi="Lato" w:cs="Times New Roman"/>
      <w:lang w:eastAsia="en-US"/>
    </w:rPr>
  </w:style>
  <w:style w:type="paragraph" w:customStyle="1" w:styleId="DD8D97075C5B4AED8109DDEC49C2C39D1">
    <w:name w:val="DD8D97075C5B4AED8109DDEC49C2C39D1"/>
    <w:rsid w:val="00BA1844"/>
    <w:pPr>
      <w:spacing w:after="60" w:line="240" w:lineRule="auto"/>
    </w:pPr>
    <w:rPr>
      <w:rFonts w:ascii="Lato" w:eastAsia="Calibri" w:hAnsi="Lato" w:cs="Times New Roman"/>
      <w:lang w:eastAsia="en-US"/>
    </w:rPr>
  </w:style>
  <w:style w:type="paragraph" w:customStyle="1" w:styleId="423F3AD7F22D420F8271DEF0EA6DCAD41">
    <w:name w:val="423F3AD7F22D420F8271DEF0EA6DCAD41"/>
    <w:rsid w:val="00BA1844"/>
    <w:pPr>
      <w:spacing w:after="60" w:line="240" w:lineRule="auto"/>
    </w:pPr>
    <w:rPr>
      <w:rFonts w:ascii="Lato" w:eastAsia="Calibri" w:hAnsi="Lato" w:cs="Times New Roman"/>
      <w:lang w:eastAsia="en-US"/>
    </w:rPr>
  </w:style>
  <w:style w:type="paragraph" w:customStyle="1" w:styleId="BACB49D9C2344EC69903254607F7B22D1">
    <w:name w:val="BACB49D9C2344EC69903254607F7B22D1"/>
    <w:rsid w:val="00BA1844"/>
    <w:pPr>
      <w:spacing w:after="60" w:line="240" w:lineRule="auto"/>
    </w:pPr>
    <w:rPr>
      <w:rFonts w:ascii="Lato" w:eastAsia="Calibri" w:hAnsi="Lato" w:cs="Times New Roman"/>
      <w:lang w:eastAsia="en-US"/>
    </w:rPr>
  </w:style>
  <w:style w:type="paragraph" w:customStyle="1" w:styleId="2B4FC7C2666B4BE4AD4E82DBA0D476931">
    <w:name w:val="2B4FC7C2666B4BE4AD4E82DBA0D476931"/>
    <w:rsid w:val="00BA1844"/>
    <w:pPr>
      <w:spacing w:after="60" w:line="240" w:lineRule="auto"/>
    </w:pPr>
    <w:rPr>
      <w:rFonts w:ascii="Lato" w:eastAsia="Calibri" w:hAnsi="Lato" w:cs="Times New Roman"/>
      <w:lang w:eastAsia="en-US"/>
    </w:rPr>
  </w:style>
  <w:style w:type="paragraph" w:customStyle="1" w:styleId="E4F33EC442C24837B098449272B77FD51">
    <w:name w:val="E4F33EC442C24837B098449272B77FD51"/>
    <w:rsid w:val="00BA1844"/>
    <w:pPr>
      <w:spacing w:after="60" w:line="240" w:lineRule="auto"/>
    </w:pPr>
    <w:rPr>
      <w:rFonts w:ascii="Lato" w:eastAsia="Calibri" w:hAnsi="Lato" w:cs="Times New Roman"/>
      <w:lang w:eastAsia="en-US"/>
    </w:rPr>
  </w:style>
  <w:style w:type="paragraph" w:customStyle="1" w:styleId="A81E24297988427690F2E596B63C19E01">
    <w:name w:val="A81E24297988427690F2E596B63C19E01"/>
    <w:rsid w:val="00BA1844"/>
    <w:pPr>
      <w:spacing w:after="60" w:line="240" w:lineRule="auto"/>
    </w:pPr>
    <w:rPr>
      <w:rFonts w:ascii="Lato" w:eastAsia="Calibri" w:hAnsi="Lato" w:cs="Times New Roman"/>
      <w:lang w:eastAsia="en-US"/>
    </w:rPr>
  </w:style>
  <w:style w:type="paragraph" w:customStyle="1" w:styleId="200DD5DCDC1E47898B23FC8378E24C431">
    <w:name w:val="200DD5DCDC1E47898B23FC8378E24C431"/>
    <w:rsid w:val="00BA1844"/>
    <w:pPr>
      <w:spacing w:after="60" w:line="240" w:lineRule="auto"/>
    </w:pPr>
    <w:rPr>
      <w:rFonts w:ascii="Lato" w:eastAsia="Calibri" w:hAnsi="Lato" w:cs="Times New Roman"/>
      <w:lang w:eastAsia="en-US"/>
    </w:rPr>
  </w:style>
  <w:style w:type="paragraph" w:customStyle="1" w:styleId="BF441F5E69CD47CA8D9ED029933D79EB1">
    <w:name w:val="BF441F5E69CD47CA8D9ED029933D79EB1"/>
    <w:rsid w:val="00BA1844"/>
    <w:pPr>
      <w:spacing w:after="60" w:line="240" w:lineRule="auto"/>
    </w:pPr>
    <w:rPr>
      <w:rFonts w:ascii="Lato" w:eastAsia="Calibri" w:hAnsi="Lato" w:cs="Times New Roman"/>
      <w:lang w:eastAsia="en-US"/>
    </w:rPr>
  </w:style>
  <w:style w:type="paragraph" w:customStyle="1" w:styleId="24EDCE1434714CE9BD0D6A6056918FFE1">
    <w:name w:val="24EDCE1434714CE9BD0D6A6056918FFE1"/>
    <w:rsid w:val="00BA1844"/>
    <w:pPr>
      <w:spacing w:after="60" w:line="240" w:lineRule="auto"/>
    </w:pPr>
    <w:rPr>
      <w:rFonts w:ascii="Lato" w:eastAsia="Calibri" w:hAnsi="Lato" w:cs="Times New Roman"/>
      <w:lang w:eastAsia="en-US"/>
    </w:rPr>
  </w:style>
  <w:style w:type="paragraph" w:customStyle="1" w:styleId="463744E35DD84B468492ACF7D36544C91">
    <w:name w:val="463744E35DD84B468492ACF7D36544C91"/>
    <w:rsid w:val="00BA1844"/>
    <w:pPr>
      <w:spacing w:after="60" w:line="240" w:lineRule="auto"/>
    </w:pPr>
    <w:rPr>
      <w:rFonts w:ascii="Lato" w:eastAsia="Calibri" w:hAnsi="Lato" w:cs="Times New Roman"/>
      <w:lang w:eastAsia="en-US"/>
    </w:rPr>
  </w:style>
  <w:style w:type="paragraph" w:customStyle="1" w:styleId="F38FB59B0AE541F48241852936A284DE1">
    <w:name w:val="F38FB59B0AE541F48241852936A284DE1"/>
    <w:rsid w:val="00BA1844"/>
    <w:pPr>
      <w:spacing w:after="60" w:line="240" w:lineRule="auto"/>
    </w:pPr>
    <w:rPr>
      <w:rFonts w:ascii="Lato" w:eastAsia="Calibri" w:hAnsi="Lato" w:cs="Times New Roman"/>
      <w:lang w:eastAsia="en-US"/>
    </w:rPr>
  </w:style>
  <w:style w:type="paragraph" w:customStyle="1" w:styleId="FE1DFC8BE0DB4DE4BFD17CF84A9627951">
    <w:name w:val="FE1DFC8BE0DB4DE4BFD17CF84A9627951"/>
    <w:rsid w:val="00BA1844"/>
    <w:pPr>
      <w:spacing w:after="60" w:line="240" w:lineRule="auto"/>
    </w:pPr>
    <w:rPr>
      <w:rFonts w:ascii="Lato" w:eastAsia="Calibri" w:hAnsi="Lato" w:cs="Times New Roman"/>
      <w:lang w:eastAsia="en-US"/>
    </w:rPr>
  </w:style>
  <w:style w:type="paragraph" w:customStyle="1" w:styleId="B2A012B6D91C4AA59E961BFC48454E0C1">
    <w:name w:val="B2A012B6D91C4AA59E961BFC48454E0C1"/>
    <w:rsid w:val="00BA1844"/>
    <w:pPr>
      <w:spacing w:after="60" w:line="240" w:lineRule="auto"/>
    </w:pPr>
    <w:rPr>
      <w:rFonts w:ascii="Lato" w:eastAsia="Calibri" w:hAnsi="Lato" w:cs="Times New Roman"/>
      <w:lang w:eastAsia="en-US"/>
    </w:rPr>
  </w:style>
  <w:style w:type="paragraph" w:customStyle="1" w:styleId="622D4E36B4464CB1A974CC5533C490D81">
    <w:name w:val="622D4E36B4464CB1A974CC5533C490D81"/>
    <w:rsid w:val="00BA1844"/>
    <w:pPr>
      <w:spacing w:after="60" w:line="240" w:lineRule="auto"/>
    </w:pPr>
    <w:rPr>
      <w:rFonts w:ascii="Lato" w:eastAsia="Calibri" w:hAnsi="Lato" w:cs="Times New Roman"/>
      <w:lang w:eastAsia="en-US"/>
    </w:rPr>
  </w:style>
  <w:style w:type="paragraph" w:customStyle="1" w:styleId="01425217B5C1452BAE1194C1F93D9B991">
    <w:name w:val="01425217B5C1452BAE1194C1F93D9B991"/>
    <w:rsid w:val="00BA1844"/>
    <w:pPr>
      <w:spacing w:after="60" w:line="240" w:lineRule="auto"/>
    </w:pPr>
    <w:rPr>
      <w:rFonts w:ascii="Lato" w:eastAsia="Calibri" w:hAnsi="Lato" w:cs="Times New Roman"/>
      <w:lang w:eastAsia="en-US"/>
    </w:rPr>
  </w:style>
  <w:style w:type="paragraph" w:customStyle="1" w:styleId="A21277BB4C7F4434B3662400C175266F1">
    <w:name w:val="A21277BB4C7F4434B3662400C175266F1"/>
    <w:rsid w:val="00BA1844"/>
    <w:pPr>
      <w:spacing w:after="60" w:line="240" w:lineRule="auto"/>
    </w:pPr>
    <w:rPr>
      <w:rFonts w:ascii="Lato" w:eastAsia="Calibri" w:hAnsi="Lato" w:cs="Times New Roman"/>
      <w:lang w:eastAsia="en-US"/>
    </w:rPr>
  </w:style>
  <w:style w:type="paragraph" w:customStyle="1" w:styleId="D35D9BB74AB2434DAC481AF9C5EBFD231">
    <w:name w:val="D35D9BB74AB2434DAC481AF9C5EBFD231"/>
    <w:rsid w:val="00BA1844"/>
    <w:pPr>
      <w:spacing w:after="60" w:line="240" w:lineRule="auto"/>
    </w:pPr>
    <w:rPr>
      <w:rFonts w:ascii="Lato" w:eastAsia="Calibri" w:hAnsi="Lato" w:cs="Times New Roman"/>
      <w:lang w:eastAsia="en-US"/>
    </w:rPr>
  </w:style>
  <w:style w:type="paragraph" w:customStyle="1" w:styleId="7CF653D6CB4A4988BF1C843FBA2717A41">
    <w:name w:val="7CF653D6CB4A4988BF1C843FBA2717A41"/>
    <w:rsid w:val="00BA1844"/>
    <w:pPr>
      <w:spacing w:after="60" w:line="240" w:lineRule="auto"/>
    </w:pPr>
    <w:rPr>
      <w:rFonts w:ascii="Lato" w:eastAsia="Calibri" w:hAnsi="Lato" w:cs="Times New Roman"/>
      <w:lang w:eastAsia="en-US"/>
    </w:rPr>
  </w:style>
  <w:style w:type="paragraph" w:customStyle="1" w:styleId="030B63942BE947E6825155331D0EC4F31">
    <w:name w:val="030B63942BE947E6825155331D0EC4F31"/>
    <w:rsid w:val="00BA1844"/>
    <w:pPr>
      <w:spacing w:after="60" w:line="240" w:lineRule="auto"/>
    </w:pPr>
    <w:rPr>
      <w:rFonts w:ascii="Lato" w:eastAsia="Calibri" w:hAnsi="Lato" w:cs="Times New Roman"/>
      <w:lang w:eastAsia="en-US"/>
    </w:rPr>
  </w:style>
  <w:style w:type="paragraph" w:customStyle="1" w:styleId="7C71AD3841BD44478737532EF985D8A51">
    <w:name w:val="7C71AD3841BD44478737532EF985D8A51"/>
    <w:rsid w:val="00BA1844"/>
    <w:pPr>
      <w:spacing w:after="60" w:line="240" w:lineRule="auto"/>
    </w:pPr>
    <w:rPr>
      <w:rFonts w:ascii="Lato" w:eastAsia="Calibri" w:hAnsi="Lato" w:cs="Times New Roman"/>
      <w:lang w:eastAsia="en-US"/>
    </w:rPr>
  </w:style>
  <w:style w:type="paragraph" w:customStyle="1" w:styleId="1111FFC5F843449EB69E165D43B5FA331">
    <w:name w:val="1111FFC5F843449EB69E165D43B5FA331"/>
    <w:rsid w:val="00BA1844"/>
    <w:pPr>
      <w:spacing w:after="60" w:line="240" w:lineRule="auto"/>
    </w:pPr>
    <w:rPr>
      <w:rFonts w:ascii="Lato" w:eastAsia="Calibri" w:hAnsi="Lato" w:cs="Times New Roman"/>
      <w:lang w:eastAsia="en-US"/>
    </w:rPr>
  </w:style>
  <w:style w:type="paragraph" w:customStyle="1" w:styleId="F78CE06F90924B7A9FB753F968AB19DC1">
    <w:name w:val="F78CE06F90924B7A9FB753F968AB19DC1"/>
    <w:rsid w:val="00BA1844"/>
    <w:pPr>
      <w:spacing w:after="60" w:line="240" w:lineRule="auto"/>
    </w:pPr>
    <w:rPr>
      <w:rFonts w:ascii="Lato" w:eastAsia="Calibri" w:hAnsi="Lato" w:cs="Times New Roman"/>
      <w:lang w:eastAsia="en-US"/>
    </w:rPr>
  </w:style>
  <w:style w:type="paragraph" w:customStyle="1" w:styleId="7E83481C57A247A1B538E5B413C94E561">
    <w:name w:val="7E83481C57A247A1B538E5B413C94E561"/>
    <w:rsid w:val="00BA1844"/>
    <w:pPr>
      <w:spacing w:after="60" w:line="240" w:lineRule="auto"/>
    </w:pPr>
    <w:rPr>
      <w:rFonts w:ascii="Lato" w:eastAsia="Calibri" w:hAnsi="Lato" w:cs="Times New Roman"/>
      <w:lang w:eastAsia="en-US"/>
    </w:rPr>
  </w:style>
  <w:style w:type="paragraph" w:customStyle="1" w:styleId="4E6FB04CC2B1417AA9B9CCB6BF22FA321">
    <w:name w:val="4E6FB04CC2B1417AA9B9CCB6BF22FA321"/>
    <w:rsid w:val="00BA1844"/>
    <w:pPr>
      <w:spacing w:after="60" w:line="240" w:lineRule="auto"/>
    </w:pPr>
    <w:rPr>
      <w:rFonts w:ascii="Lato" w:eastAsia="Calibri" w:hAnsi="Lato" w:cs="Times New Roman"/>
      <w:lang w:eastAsia="en-US"/>
    </w:rPr>
  </w:style>
  <w:style w:type="paragraph" w:customStyle="1" w:styleId="B62D326CB030476A9705325734EDED141">
    <w:name w:val="B62D326CB030476A9705325734EDED141"/>
    <w:rsid w:val="00BA1844"/>
    <w:pPr>
      <w:spacing w:after="60" w:line="240" w:lineRule="auto"/>
    </w:pPr>
    <w:rPr>
      <w:rFonts w:ascii="Lato" w:eastAsia="Calibri" w:hAnsi="Lato" w:cs="Times New Roman"/>
      <w:lang w:eastAsia="en-US"/>
    </w:rPr>
  </w:style>
  <w:style w:type="paragraph" w:customStyle="1" w:styleId="84465771540B4D16B5E300D8DA82997F1">
    <w:name w:val="84465771540B4D16B5E300D8DA82997F1"/>
    <w:rsid w:val="00BA1844"/>
    <w:pPr>
      <w:spacing w:after="60" w:line="240" w:lineRule="auto"/>
    </w:pPr>
    <w:rPr>
      <w:rFonts w:ascii="Lato" w:eastAsia="Calibri" w:hAnsi="Lato" w:cs="Times New Roman"/>
      <w:lang w:eastAsia="en-US"/>
    </w:rPr>
  </w:style>
  <w:style w:type="paragraph" w:customStyle="1" w:styleId="C5B6EADB91EB42F5AF1C5829F4B68B571">
    <w:name w:val="C5B6EADB91EB42F5AF1C5829F4B68B571"/>
    <w:rsid w:val="00BA1844"/>
    <w:pPr>
      <w:spacing w:after="60" w:line="240" w:lineRule="auto"/>
    </w:pPr>
    <w:rPr>
      <w:rFonts w:ascii="Lato" w:eastAsia="Calibri" w:hAnsi="Lato" w:cs="Times New Roman"/>
      <w:lang w:eastAsia="en-US"/>
    </w:rPr>
  </w:style>
  <w:style w:type="paragraph" w:customStyle="1" w:styleId="95454D6BD5DF4AE0957BAE735D8CF4AD1">
    <w:name w:val="95454D6BD5DF4AE0957BAE735D8CF4AD1"/>
    <w:rsid w:val="00BA1844"/>
    <w:pPr>
      <w:spacing w:after="60" w:line="240" w:lineRule="auto"/>
    </w:pPr>
    <w:rPr>
      <w:rFonts w:ascii="Lato" w:eastAsia="Calibri" w:hAnsi="Lato" w:cs="Times New Roman"/>
      <w:lang w:eastAsia="en-US"/>
    </w:rPr>
  </w:style>
  <w:style w:type="paragraph" w:customStyle="1" w:styleId="7D562924D2F349C6AA34250BF1D924201">
    <w:name w:val="7D562924D2F349C6AA34250BF1D924201"/>
    <w:rsid w:val="00BA1844"/>
    <w:pPr>
      <w:spacing w:after="60" w:line="240" w:lineRule="auto"/>
    </w:pPr>
    <w:rPr>
      <w:rFonts w:ascii="Lato" w:eastAsia="Calibri" w:hAnsi="Lato" w:cs="Times New Roman"/>
      <w:lang w:eastAsia="en-US"/>
    </w:rPr>
  </w:style>
  <w:style w:type="paragraph" w:customStyle="1" w:styleId="578DD51B338F48C3841C665C190BD77B1">
    <w:name w:val="578DD51B338F48C3841C665C190BD77B1"/>
    <w:rsid w:val="00BA1844"/>
    <w:pPr>
      <w:spacing w:after="60" w:line="240" w:lineRule="auto"/>
    </w:pPr>
    <w:rPr>
      <w:rFonts w:ascii="Lato" w:eastAsia="Calibri" w:hAnsi="Lato" w:cs="Times New Roman"/>
      <w:lang w:eastAsia="en-US"/>
    </w:rPr>
  </w:style>
  <w:style w:type="paragraph" w:customStyle="1" w:styleId="0156DE44955645558E76385D8433117E1">
    <w:name w:val="0156DE44955645558E76385D8433117E1"/>
    <w:rsid w:val="00BA1844"/>
    <w:pPr>
      <w:spacing w:after="60" w:line="240" w:lineRule="auto"/>
    </w:pPr>
    <w:rPr>
      <w:rFonts w:ascii="Lato" w:eastAsia="Calibri" w:hAnsi="Lato" w:cs="Times New Roman"/>
      <w:lang w:eastAsia="en-US"/>
    </w:rPr>
  </w:style>
  <w:style w:type="paragraph" w:customStyle="1" w:styleId="55D62E86FDCD4209A67C54D7ECD427721">
    <w:name w:val="55D62E86FDCD4209A67C54D7ECD427721"/>
    <w:rsid w:val="00BA1844"/>
    <w:pPr>
      <w:spacing w:after="60" w:line="240" w:lineRule="auto"/>
    </w:pPr>
    <w:rPr>
      <w:rFonts w:ascii="Lato" w:eastAsia="Calibri" w:hAnsi="Lato" w:cs="Times New Roman"/>
      <w:lang w:eastAsia="en-US"/>
    </w:rPr>
  </w:style>
  <w:style w:type="paragraph" w:customStyle="1" w:styleId="B05BA782D89A43519858EE7E53E9A58A1">
    <w:name w:val="B05BA782D89A43519858EE7E53E9A58A1"/>
    <w:rsid w:val="00BA1844"/>
    <w:pPr>
      <w:spacing w:after="60" w:line="240" w:lineRule="auto"/>
    </w:pPr>
    <w:rPr>
      <w:rFonts w:ascii="Lato" w:eastAsia="Calibri" w:hAnsi="Lato" w:cs="Times New Roman"/>
      <w:lang w:eastAsia="en-US"/>
    </w:rPr>
  </w:style>
  <w:style w:type="paragraph" w:customStyle="1" w:styleId="CF840023D0F04D42A256696F03D24C1B">
    <w:name w:val="CF840023D0F04D42A256696F03D24C1B"/>
    <w:rsid w:val="00BA1844"/>
  </w:style>
  <w:style w:type="paragraph" w:customStyle="1" w:styleId="7A31D2A600364F51BAEFFD388AC7C222">
    <w:name w:val="7A31D2A600364F51BAEFFD388AC7C222"/>
    <w:rsid w:val="00BA1844"/>
  </w:style>
  <w:style w:type="paragraph" w:customStyle="1" w:styleId="F6E16D401E644C08824BD760E2CDA122">
    <w:name w:val="F6E16D401E644C08824BD760E2CDA122"/>
    <w:rsid w:val="00BA1844"/>
  </w:style>
  <w:style w:type="paragraph" w:customStyle="1" w:styleId="DAD9A141618145D783901266FB3FEF83">
    <w:name w:val="DAD9A141618145D783901266FB3FEF83"/>
    <w:rsid w:val="00BA1844"/>
  </w:style>
  <w:style w:type="paragraph" w:customStyle="1" w:styleId="2725766105164A40BC1A6C6CB6FF80A5">
    <w:name w:val="2725766105164A40BC1A6C6CB6FF80A5"/>
    <w:rsid w:val="00DE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CEA01C-FA21-44DC-A6C1-B69D5464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5</TotalTime>
  <Pages>12</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House and land package exemption</vt:lpstr>
    </vt:vector>
  </TitlesOfParts>
  <Company>&lt;NAME&gt;</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and land package exemption</dc:title>
  <dc:creator>Northern Territory Government</dc:creator>
  <cp:lastModifiedBy>Lynda Hale</cp:lastModifiedBy>
  <cp:revision>5</cp:revision>
  <cp:lastPrinted>2022-06-21T05:26:00Z</cp:lastPrinted>
  <dcterms:created xsi:type="dcterms:W3CDTF">2024-03-15T05:11:00Z</dcterms:created>
  <dcterms:modified xsi:type="dcterms:W3CDTF">2024-03-15T05:16:00Z</dcterms:modified>
</cp:coreProperties>
</file>