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33891" w14:textId="607E566A" w:rsidR="004E03BA" w:rsidRPr="00AC736C" w:rsidRDefault="00132A5D" w:rsidP="00431CCF">
      <w:pPr>
        <w:pStyle w:val="Heading3"/>
        <w:ind w:left="426" w:hanging="426"/>
        <w:rPr>
          <w:rStyle w:val="Heading2Char"/>
          <w:rFonts w:eastAsia="Calibri"/>
          <w:color w:val="1F1F5F" w:themeColor="text1"/>
          <w:sz w:val="28"/>
          <w:szCs w:val="26"/>
        </w:rPr>
      </w:pPr>
      <w:bookmarkStart w:id="0" w:name="_GoBack"/>
      <w:bookmarkEnd w:id="0"/>
      <w:r w:rsidRPr="00625EE4">
        <w:rPr>
          <w:rStyle w:val="Heading2Char"/>
          <w:rFonts w:eastAsia="Calibri"/>
          <w:color w:val="1F1F5F" w:themeColor="text1"/>
          <w:sz w:val="28"/>
          <w:szCs w:val="26"/>
        </w:rPr>
        <w:t>1.</w:t>
      </w:r>
      <w:r w:rsidRPr="00431CCF">
        <w:rPr>
          <w:rStyle w:val="Heading2Char"/>
          <w:rFonts w:eastAsia="Calibri"/>
          <w:color w:val="1F1F5F" w:themeColor="text1"/>
          <w:sz w:val="28"/>
          <w:szCs w:val="26"/>
        </w:rPr>
        <w:t xml:space="preserve"> </w:t>
      </w:r>
      <w:r w:rsidR="00431CCF">
        <w:rPr>
          <w:rStyle w:val="Heading2Char"/>
          <w:rFonts w:eastAsia="Calibri"/>
          <w:color w:val="1F1F5F" w:themeColor="text1"/>
          <w:sz w:val="28"/>
          <w:szCs w:val="26"/>
        </w:rPr>
        <w:tab/>
      </w:r>
      <w:r w:rsidR="005726D5">
        <w:rPr>
          <w:rStyle w:val="Heading2Char"/>
          <w:rFonts w:eastAsia="Calibri"/>
          <w:color w:val="1F1F5F" w:themeColor="text1"/>
          <w:sz w:val="28"/>
          <w:szCs w:val="26"/>
        </w:rPr>
        <w:t>Which entities are</w:t>
      </w:r>
      <w:r w:rsidR="00431CCF" w:rsidRPr="00AC736C">
        <w:rPr>
          <w:rStyle w:val="Heading2Char"/>
          <w:rFonts w:eastAsia="Calibri"/>
          <w:color w:val="1F1F5F" w:themeColor="text1"/>
          <w:sz w:val="28"/>
          <w:szCs w:val="26"/>
        </w:rPr>
        <w:t xml:space="preserve"> required to comply with the Treasurer’s Direction – Fraud control?</w:t>
      </w:r>
    </w:p>
    <w:p w14:paraId="3DF75A46" w14:textId="729D489F" w:rsidR="00431CCF" w:rsidRPr="00AC736C" w:rsidRDefault="00431CCF" w:rsidP="00431CCF">
      <w:pPr>
        <w:pStyle w:val="ListParagraph"/>
        <w:ind w:left="426"/>
        <w:rPr>
          <w:rFonts w:eastAsiaTheme="minorHAnsi" w:cs="Arial"/>
          <w:color w:val="000000"/>
        </w:rPr>
      </w:pPr>
      <w:r w:rsidRPr="00AC736C">
        <w:rPr>
          <w:rFonts w:eastAsiaTheme="minorHAnsi" w:cs="Arial"/>
          <w:color w:val="000000"/>
        </w:rPr>
        <w:t>All agencies listed in Schedule 1 of the Administrative Arrangements Order, and government business divisions identified in the Treasurer’s Determination, must comply with all Treasurer’s Directions (TDs), including the TD – Fraud control.</w:t>
      </w:r>
    </w:p>
    <w:p w14:paraId="41C893F6" w14:textId="7468AEA7" w:rsidR="00431CCF" w:rsidRPr="00AC736C" w:rsidRDefault="004F3FDD" w:rsidP="00431CCF">
      <w:pPr>
        <w:pStyle w:val="Heading3"/>
        <w:ind w:left="426" w:hanging="426"/>
        <w:rPr>
          <w:rStyle w:val="Heading2Char"/>
          <w:rFonts w:eastAsia="Calibri"/>
          <w:color w:val="1F1F5F" w:themeColor="text1"/>
          <w:sz w:val="28"/>
          <w:szCs w:val="26"/>
        </w:rPr>
      </w:pPr>
      <w:r w:rsidRPr="00AC736C">
        <w:rPr>
          <w:rStyle w:val="Heading2Char"/>
          <w:rFonts w:eastAsia="Calibri"/>
          <w:color w:val="1F1F5F" w:themeColor="text1"/>
          <w:sz w:val="28"/>
          <w:szCs w:val="26"/>
        </w:rPr>
        <w:t xml:space="preserve">2. </w:t>
      </w:r>
      <w:r w:rsidR="00431CCF" w:rsidRPr="00AC736C">
        <w:rPr>
          <w:rStyle w:val="Heading2Char"/>
          <w:rFonts w:eastAsia="Calibri"/>
          <w:color w:val="1F1F5F" w:themeColor="text1"/>
          <w:sz w:val="28"/>
          <w:szCs w:val="26"/>
        </w:rPr>
        <w:tab/>
        <w:t>The TD is mainly directed at the accountable officer. Can the accountable officer delegate his or her responsibilities?</w:t>
      </w:r>
    </w:p>
    <w:p w14:paraId="46E12E8A" w14:textId="0639BDE8" w:rsidR="00431CCF" w:rsidRPr="00AC736C" w:rsidRDefault="00431CCF" w:rsidP="00431CCF">
      <w:pPr>
        <w:pStyle w:val="ListParagraph"/>
        <w:ind w:left="426"/>
      </w:pPr>
      <w:r w:rsidRPr="00AC736C">
        <w:rPr>
          <w:rFonts w:eastAsiaTheme="minorHAnsi" w:cs="Arial"/>
          <w:color w:val="000000"/>
        </w:rPr>
        <w:t>Yes</w:t>
      </w:r>
      <w:r w:rsidR="000C15C4" w:rsidRPr="00AC736C">
        <w:rPr>
          <w:rFonts w:eastAsiaTheme="minorHAnsi" w:cs="Arial"/>
          <w:color w:val="000000"/>
        </w:rPr>
        <w:t>. I</w:t>
      </w:r>
      <w:r w:rsidRPr="00AC736C">
        <w:rPr>
          <w:rFonts w:eastAsiaTheme="minorHAnsi" w:cs="Arial"/>
          <w:color w:val="000000"/>
        </w:rPr>
        <w:t>n order to meet the mandatory obligations set by TDs, the accountable officer can delegate certain responsibilities and functions to agency staff. This can be done through a variety of mechanisms, including policies, procedures, and agency delegations.</w:t>
      </w:r>
    </w:p>
    <w:p w14:paraId="47C34CBC" w14:textId="1260849D" w:rsidR="00431CCF" w:rsidRPr="00AC736C" w:rsidRDefault="00431CCF" w:rsidP="00431CCF">
      <w:pPr>
        <w:pStyle w:val="Heading3"/>
        <w:ind w:left="426" w:hanging="426"/>
        <w:rPr>
          <w:rStyle w:val="Heading2Char"/>
          <w:rFonts w:eastAsia="Calibri"/>
          <w:color w:val="1F1F5F" w:themeColor="text1"/>
          <w:sz w:val="28"/>
          <w:szCs w:val="26"/>
        </w:rPr>
      </w:pPr>
      <w:r w:rsidRPr="00AC736C">
        <w:rPr>
          <w:rStyle w:val="Heading2Char"/>
          <w:rFonts w:eastAsia="Calibri"/>
          <w:color w:val="1F1F5F" w:themeColor="text1"/>
          <w:sz w:val="28"/>
          <w:szCs w:val="26"/>
        </w:rPr>
        <w:t>3.</w:t>
      </w:r>
      <w:r w:rsidRPr="00AC736C">
        <w:rPr>
          <w:rStyle w:val="Heading2Char"/>
          <w:rFonts w:eastAsia="Calibri"/>
          <w:color w:val="1F1F5F" w:themeColor="text1"/>
          <w:sz w:val="28"/>
          <w:szCs w:val="26"/>
        </w:rPr>
        <w:tab/>
        <w:t>Can the definition of fraud be expanded to include non</w:t>
      </w:r>
      <w:r w:rsidR="002B21E0" w:rsidRPr="00AC736C">
        <w:rPr>
          <w:rStyle w:val="Heading2Char"/>
          <w:rFonts w:eastAsia="Calibri"/>
          <w:color w:val="1F1F5F" w:themeColor="text1"/>
          <w:sz w:val="28"/>
          <w:szCs w:val="26"/>
        </w:rPr>
        <w:t>-</w:t>
      </w:r>
      <w:r w:rsidRPr="00AC736C">
        <w:rPr>
          <w:rStyle w:val="Heading2Char"/>
          <w:rFonts w:eastAsia="Calibri"/>
          <w:color w:val="1F1F5F" w:themeColor="text1"/>
          <w:sz w:val="28"/>
          <w:szCs w:val="26"/>
        </w:rPr>
        <w:t>financial benefits and losses?</w:t>
      </w:r>
    </w:p>
    <w:p w14:paraId="2A6391A7" w14:textId="4E976476" w:rsidR="00431CCF" w:rsidRPr="00AC736C" w:rsidRDefault="00431CCF" w:rsidP="00431CCF">
      <w:pPr>
        <w:pStyle w:val="ListParagraph"/>
        <w:ind w:left="426"/>
        <w:rPr>
          <w:rFonts w:eastAsiaTheme="minorHAnsi" w:cs="Arial"/>
          <w:color w:val="000000"/>
        </w:rPr>
      </w:pPr>
      <w:r w:rsidRPr="00AC736C">
        <w:rPr>
          <w:rFonts w:eastAsiaTheme="minorHAnsi" w:cs="Arial"/>
          <w:color w:val="000000"/>
        </w:rPr>
        <w:t xml:space="preserve">No. The definition has been deliberately restricted to financial benefits and financial losses to fit within the mandate of the </w:t>
      </w:r>
      <w:r w:rsidRPr="00AC736C">
        <w:rPr>
          <w:rFonts w:eastAsiaTheme="minorHAnsi" w:cs="Arial"/>
          <w:i/>
          <w:color w:val="000000"/>
        </w:rPr>
        <w:t>Financial Management Act</w:t>
      </w:r>
      <w:r w:rsidR="00EF6028" w:rsidRPr="00AC736C">
        <w:rPr>
          <w:rFonts w:eastAsiaTheme="minorHAnsi" w:cs="Arial"/>
          <w:i/>
          <w:color w:val="000000"/>
        </w:rPr>
        <w:t xml:space="preserve"> 1995</w:t>
      </w:r>
      <w:r w:rsidRPr="00AC736C">
        <w:rPr>
          <w:rFonts w:eastAsiaTheme="minorHAnsi" w:cs="Arial"/>
          <w:color w:val="000000"/>
        </w:rPr>
        <w:t xml:space="preserve"> (FMA), which deals with the administration of </w:t>
      </w:r>
      <w:r w:rsidR="0018523C" w:rsidRPr="00AC736C">
        <w:rPr>
          <w:rFonts w:eastAsiaTheme="minorHAnsi" w:cs="Arial"/>
          <w:color w:val="000000"/>
        </w:rPr>
        <w:t xml:space="preserve">the </w:t>
      </w:r>
      <w:r w:rsidRPr="00AC736C">
        <w:rPr>
          <w:rFonts w:eastAsiaTheme="minorHAnsi" w:cs="Arial"/>
          <w:color w:val="000000"/>
        </w:rPr>
        <w:t>Northern Territory (NT) Government financial affairs only.</w:t>
      </w:r>
    </w:p>
    <w:p w14:paraId="48D786D7" w14:textId="4120790F" w:rsidR="00431CCF" w:rsidRPr="00AC736C" w:rsidRDefault="00431CCF" w:rsidP="00431CCF">
      <w:pPr>
        <w:pStyle w:val="ListParagraph"/>
        <w:ind w:left="426"/>
        <w:rPr>
          <w:rFonts w:eastAsiaTheme="minorHAnsi" w:cs="Arial"/>
          <w:color w:val="000000"/>
        </w:rPr>
      </w:pPr>
      <w:r w:rsidRPr="00AC736C">
        <w:rPr>
          <w:rFonts w:eastAsiaTheme="minorHAnsi" w:cs="Arial"/>
          <w:color w:val="000000"/>
        </w:rPr>
        <w:t>While fraud which does not result or attempt to result in a financial benefit or loss, is not covered by the TD – Fraud control, agencies are still responsible for managing these fraud risks</w:t>
      </w:r>
      <w:r w:rsidR="006478CC" w:rsidRPr="00AC736C">
        <w:rPr>
          <w:rFonts w:eastAsiaTheme="minorHAnsi" w:cs="Arial"/>
          <w:color w:val="000000"/>
        </w:rPr>
        <w:t xml:space="preserve"> and report</w:t>
      </w:r>
      <w:r w:rsidR="001D64FC" w:rsidRPr="00AC736C">
        <w:rPr>
          <w:rFonts w:eastAsiaTheme="minorHAnsi" w:cs="Arial"/>
          <w:color w:val="000000"/>
        </w:rPr>
        <w:t xml:space="preserve"> to</w:t>
      </w:r>
      <w:r w:rsidR="006478CC" w:rsidRPr="00AC736C">
        <w:rPr>
          <w:rFonts w:eastAsiaTheme="minorHAnsi" w:cs="Arial"/>
          <w:color w:val="000000"/>
        </w:rPr>
        <w:t xml:space="preserve"> ICAC</w:t>
      </w:r>
      <w:r w:rsidR="001D64FC" w:rsidRPr="00AC736C">
        <w:rPr>
          <w:rFonts w:eastAsiaTheme="minorHAnsi" w:cs="Arial"/>
          <w:color w:val="000000"/>
        </w:rPr>
        <w:t>.</w:t>
      </w:r>
    </w:p>
    <w:p w14:paraId="0F5CB169" w14:textId="16063163" w:rsidR="00431CCF" w:rsidRPr="00AC736C" w:rsidRDefault="00431CCF" w:rsidP="00431CCF">
      <w:pPr>
        <w:pStyle w:val="Heading3"/>
        <w:ind w:left="426" w:hanging="426"/>
        <w:rPr>
          <w:rStyle w:val="Heading2Char"/>
          <w:rFonts w:eastAsia="Calibri"/>
          <w:color w:val="1F1F5F" w:themeColor="text1"/>
          <w:sz w:val="28"/>
          <w:szCs w:val="26"/>
        </w:rPr>
      </w:pPr>
      <w:r w:rsidRPr="00AC736C">
        <w:rPr>
          <w:rStyle w:val="Heading2Char"/>
          <w:rFonts w:eastAsia="Calibri"/>
          <w:color w:val="1F1F5F" w:themeColor="text1"/>
          <w:sz w:val="28"/>
          <w:szCs w:val="26"/>
        </w:rPr>
        <w:t xml:space="preserve">4. </w:t>
      </w:r>
      <w:r w:rsidRPr="00AC736C">
        <w:rPr>
          <w:rStyle w:val="Heading2Char"/>
          <w:rFonts w:eastAsia="Calibri"/>
          <w:color w:val="1F1F5F" w:themeColor="text1"/>
          <w:sz w:val="28"/>
          <w:szCs w:val="26"/>
        </w:rPr>
        <w:tab/>
        <w:t>What does zero tolerance of fraud mean? Does it mean immediate dismissal or criminal prosecution?</w:t>
      </w:r>
    </w:p>
    <w:p w14:paraId="720ED1AC" w14:textId="28A66B41" w:rsidR="00431CCF" w:rsidRPr="00AC736C" w:rsidRDefault="00431CCF" w:rsidP="00431CCF">
      <w:pPr>
        <w:ind w:left="426"/>
      </w:pPr>
      <w:r w:rsidRPr="00AC736C">
        <w:t xml:space="preserve">The NT Government has </w:t>
      </w:r>
      <w:r w:rsidR="0018523C" w:rsidRPr="00AC736C">
        <w:t xml:space="preserve">a </w:t>
      </w:r>
      <w:r w:rsidRPr="00AC736C">
        <w:t>zero tolerance of fraud. This means an allegation, suspicion, or incident of fraud cannot be ignored. An agency must respond appropriately to all suspicions, allegations or detected incidences of fraud in accordance with the requirements and timeframes outlined in relevant legislation, the Treasurer’s Directions</w:t>
      </w:r>
      <w:r w:rsidR="007224DB" w:rsidRPr="00AC736C">
        <w:t xml:space="preserve">, NT </w:t>
      </w:r>
      <w:r w:rsidRPr="00AC736C">
        <w:t>whole of government, and agency specific policies and procedures.</w:t>
      </w:r>
    </w:p>
    <w:p w14:paraId="3D8EAD18" w14:textId="77777777" w:rsidR="00431CCF" w:rsidRPr="00AC736C" w:rsidRDefault="00431CCF" w:rsidP="00431CCF">
      <w:pPr>
        <w:ind w:left="426"/>
      </w:pPr>
      <w:r w:rsidRPr="00AC736C">
        <w:t>Zero tolerance does not mean an immediate dismissal or criminal prosecution. Appropriate actions to be taken in relation to fraud must first be assessed on the balance of facts, materiality, scope, and any other mitigating factors.</w:t>
      </w:r>
    </w:p>
    <w:p w14:paraId="25934411" w14:textId="77777777" w:rsidR="00431CCF" w:rsidRPr="00AC736C" w:rsidRDefault="00431CCF" w:rsidP="00431CCF">
      <w:pPr>
        <w:ind w:left="426"/>
      </w:pPr>
      <w:r w:rsidRPr="00AC736C">
        <w:t>Criminal prosecution is a matter for the NT Police Force and Director of Public Prosecutions only. An undertaking to prosecute (or not) cannot be given by the accountable officer or any other employee of the agency.</w:t>
      </w:r>
    </w:p>
    <w:p w14:paraId="1DA70B8E" w14:textId="77777777" w:rsidR="00431CCF" w:rsidRPr="00AC736C" w:rsidRDefault="00431CCF" w:rsidP="00431CCF">
      <w:pPr>
        <w:rPr>
          <w:color w:val="527AA1"/>
          <w:sz w:val="28"/>
          <w:szCs w:val="28"/>
        </w:rPr>
      </w:pPr>
      <w:r w:rsidRPr="00AC736C">
        <w:rPr>
          <w:color w:val="527AA1"/>
        </w:rPr>
        <w:br w:type="page"/>
      </w:r>
    </w:p>
    <w:p w14:paraId="2C731616" w14:textId="06236397" w:rsidR="00431CCF" w:rsidRPr="00AC736C" w:rsidRDefault="00B84701" w:rsidP="00431CCF">
      <w:pPr>
        <w:pStyle w:val="Heading3"/>
        <w:ind w:left="426" w:hanging="426"/>
        <w:rPr>
          <w:rStyle w:val="Heading2Char"/>
          <w:rFonts w:eastAsia="Calibri"/>
          <w:color w:val="1F1F5F" w:themeColor="text1"/>
          <w:sz w:val="28"/>
          <w:szCs w:val="26"/>
        </w:rPr>
      </w:pPr>
      <w:r w:rsidRPr="00AC736C">
        <w:rPr>
          <w:rStyle w:val="Heading2Char"/>
          <w:rFonts w:eastAsia="Calibri"/>
          <w:color w:val="1F1F5F" w:themeColor="text1"/>
          <w:sz w:val="28"/>
          <w:szCs w:val="26"/>
        </w:rPr>
        <w:lastRenderedPageBreak/>
        <w:t>5.</w:t>
      </w:r>
      <w:r w:rsidRPr="00AC736C">
        <w:rPr>
          <w:rStyle w:val="Heading2Char"/>
          <w:rFonts w:eastAsia="Calibri"/>
          <w:color w:val="1F1F5F" w:themeColor="text1"/>
          <w:sz w:val="28"/>
          <w:szCs w:val="26"/>
        </w:rPr>
        <w:tab/>
      </w:r>
      <w:r w:rsidR="00431CCF" w:rsidRPr="00AC736C">
        <w:rPr>
          <w:rStyle w:val="Heading2Char"/>
          <w:rFonts w:eastAsia="Calibri"/>
          <w:color w:val="1F1F5F" w:themeColor="text1"/>
          <w:sz w:val="28"/>
          <w:szCs w:val="26"/>
        </w:rPr>
        <w:t>The TD states employees responsible for fraud control activities must possess or attain relevant qualifications, training, or experience, to carry out their duties effectively. What is meant by relevant qualifications, training, or experience? Is there a specific qualification that employees must have?</w:t>
      </w:r>
    </w:p>
    <w:p w14:paraId="5623191E" w14:textId="3B8CA7D8" w:rsidR="00431CCF" w:rsidRPr="00AC736C" w:rsidRDefault="00431CCF" w:rsidP="00B84701">
      <w:pPr>
        <w:ind w:left="426"/>
      </w:pPr>
      <w:r w:rsidRPr="00AC736C">
        <w:t>Determining what qualifications, training, or experience is considered relevant is at the discretion of each individual agency and will be dependent on a number of factors including the agency’s size, role, and complexity of risks. For this reason, the TD does not identify specific qualifications.</w:t>
      </w:r>
    </w:p>
    <w:p w14:paraId="1B87668C" w14:textId="7B6DF73D" w:rsidR="00431CCF" w:rsidRPr="00AC736C" w:rsidRDefault="00B84701" w:rsidP="00B84701">
      <w:pPr>
        <w:pStyle w:val="Heading3"/>
        <w:ind w:left="426" w:hanging="426"/>
        <w:rPr>
          <w:rStyle w:val="Heading2Char"/>
          <w:rFonts w:eastAsia="Calibri"/>
          <w:color w:val="1F1F5F" w:themeColor="text1"/>
          <w:sz w:val="28"/>
          <w:szCs w:val="26"/>
        </w:rPr>
      </w:pPr>
      <w:r w:rsidRPr="00AC736C">
        <w:rPr>
          <w:rStyle w:val="Heading2Char"/>
          <w:rFonts w:eastAsia="Calibri"/>
          <w:color w:val="1F1F5F" w:themeColor="text1"/>
          <w:sz w:val="28"/>
          <w:szCs w:val="26"/>
        </w:rPr>
        <w:t xml:space="preserve">6. </w:t>
      </w:r>
      <w:r w:rsidRPr="00AC736C">
        <w:rPr>
          <w:rStyle w:val="Heading2Char"/>
          <w:rFonts w:eastAsia="Calibri"/>
          <w:color w:val="1F1F5F" w:themeColor="text1"/>
          <w:sz w:val="28"/>
          <w:szCs w:val="26"/>
        </w:rPr>
        <w:tab/>
      </w:r>
      <w:r w:rsidR="00431CCF" w:rsidRPr="00AC736C">
        <w:rPr>
          <w:rStyle w:val="Heading2Char"/>
          <w:rFonts w:eastAsia="Calibri"/>
          <w:color w:val="1F1F5F" w:themeColor="text1"/>
          <w:sz w:val="28"/>
          <w:szCs w:val="26"/>
        </w:rPr>
        <w:t>What qualifications or training is available in relation to fraud controls?</w:t>
      </w:r>
    </w:p>
    <w:p w14:paraId="3475C9C0" w14:textId="77777777" w:rsidR="00431CCF" w:rsidRPr="00AC736C" w:rsidRDefault="00431CCF" w:rsidP="00B84701">
      <w:pPr>
        <w:ind w:left="426"/>
      </w:pPr>
      <w:r w:rsidRPr="00AC736C">
        <w:t>Each agency is responsible for determining and organising training requirements for their employees.</w:t>
      </w:r>
    </w:p>
    <w:p w14:paraId="25C989C4" w14:textId="511800DB" w:rsidR="00431CCF" w:rsidRPr="00AC736C" w:rsidRDefault="00431CCF" w:rsidP="00B84701">
      <w:pPr>
        <w:ind w:left="426"/>
      </w:pPr>
      <w:r w:rsidRPr="00AC736C">
        <w:t>Agencies may enquire about fraud information sessions with the NT Police Force</w:t>
      </w:r>
      <w:r w:rsidR="00732A9E" w:rsidRPr="00AC736C">
        <w:t>’s</w:t>
      </w:r>
      <w:r w:rsidRPr="00AC736C">
        <w:t xml:space="preserve"> Major Fraud Unit. The Office of the NT Ombudsman offers nationally accredited training in a Certificate IV in Government Investigations. Other nationally accredited qualifications, which can be sourced online and or through a number of training providers, include a Certificate IV in Government (Fraud Control) and a Diploma of Fraud Control.</w:t>
      </w:r>
    </w:p>
    <w:p w14:paraId="768927BF" w14:textId="54F69038" w:rsidR="00490C2A" w:rsidRPr="00AC736C" w:rsidRDefault="00490C2A" w:rsidP="00B84701">
      <w:pPr>
        <w:ind w:left="426"/>
      </w:pPr>
      <w:r w:rsidRPr="00AC736C">
        <w:t>In addition</w:t>
      </w:r>
      <w:r w:rsidR="00BA3EFE" w:rsidRPr="00AC736C">
        <w:t>,</w:t>
      </w:r>
      <w:r w:rsidRPr="00AC736C">
        <w:t xml:space="preserve"> the Office of the Independent Commissioner </w:t>
      </w:r>
      <w:r w:rsidR="00B60E0B" w:rsidRPr="00AC736C">
        <w:t>against</w:t>
      </w:r>
      <w:r w:rsidRPr="00AC736C">
        <w:t xml:space="preserve"> Corruption (ICAC) provides courses designed to assist public sector employees</w:t>
      </w:r>
      <w:r w:rsidR="00BA3EFE" w:rsidRPr="00AC736C">
        <w:t xml:space="preserve"> to</w:t>
      </w:r>
      <w:r w:rsidRPr="00AC736C">
        <w:t xml:space="preserve"> understand their reporting obligations under the </w:t>
      </w:r>
      <w:r w:rsidR="00A52832" w:rsidRPr="00AC736C">
        <w:t>ICAC</w:t>
      </w:r>
      <w:r w:rsidR="00B60E0B" w:rsidRPr="00AC736C">
        <w:t> </w:t>
      </w:r>
      <w:r w:rsidRPr="00AC736C">
        <w:t xml:space="preserve">Act. Agencies can also contact the </w:t>
      </w:r>
      <w:r w:rsidR="004D41C9" w:rsidRPr="00AC736C">
        <w:t xml:space="preserve">Office of </w:t>
      </w:r>
      <w:r w:rsidRPr="00AC736C">
        <w:t xml:space="preserve">ICAC to organise tailored group training sessions for public sector employees. </w:t>
      </w:r>
    </w:p>
    <w:p w14:paraId="3FB6F4D4" w14:textId="15CD5A01" w:rsidR="00431CCF" w:rsidRPr="00AC736C" w:rsidRDefault="00B84701" w:rsidP="00B84701">
      <w:pPr>
        <w:pStyle w:val="Heading3"/>
        <w:ind w:left="426" w:hanging="426"/>
        <w:rPr>
          <w:rStyle w:val="Heading2Char"/>
          <w:rFonts w:eastAsia="Calibri"/>
          <w:color w:val="1F1F5F" w:themeColor="text1"/>
          <w:sz w:val="28"/>
          <w:szCs w:val="26"/>
        </w:rPr>
      </w:pPr>
      <w:r w:rsidRPr="00AC736C">
        <w:rPr>
          <w:rStyle w:val="Heading2Char"/>
          <w:rFonts w:eastAsia="Calibri"/>
          <w:color w:val="1F1F5F" w:themeColor="text1"/>
          <w:sz w:val="28"/>
          <w:szCs w:val="26"/>
        </w:rPr>
        <w:t>7.</w:t>
      </w:r>
      <w:r w:rsidRPr="00AC736C">
        <w:rPr>
          <w:rStyle w:val="Heading2Char"/>
          <w:rFonts w:eastAsia="Calibri"/>
          <w:color w:val="1F1F5F" w:themeColor="text1"/>
          <w:sz w:val="28"/>
          <w:szCs w:val="26"/>
        </w:rPr>
        <w:tab/>
      </w:r>
      <w:r w:rsidR="00431CCF" w:rsidRPr="00AC736C">
        <w:rPr>
          <w:rStyle w:val="Heading2Char"/>
          <w:rFonts w:eastAsia="Calibri"/>
          <w:color w:val="1F1F5F" w:themeColor="text1"/>
          <w:sz w:val="28"/>
          <w:szCs w:val="26"/>
        </w:rPr>
        <w:t>Are NT Government contractors and external providers subject to the TD?</w:t>
      </w:r>
    </w:p>
    <w:p w14:paraId="68DB2D93" w14:textId="77777777" w:rsidR="00431CCF" w:rsidRPr="00AC736C" w:rsidRDefault="00431CCF" w:rsidP="00B84701">
      <w:pPr>
        <w:ind w:left="426"/>
      </w:pPr>
      <w:r w:rsidRPr="00AC736C">
        <w:t>If fraud allegations are made in relation to contractors and external providers, the agency needs to determine whether the fraud matter relates to fraud committed against the NT Government. If the answer is yes, the matter will fall under the requirements of this TD.</w:t>
      </w:r>
    </w:p>
    <w:p w14:paraId="3B7041F6" w14:textId="77777777" w:rsidR="00431CCF" w:rsidRPr="00AC736C" w:rsidRDefault="00431CCF" w:rsidP="00B84701">
      <w:pPr>
        <w:ind w:left="426"/>
      </w:pPr>
      <w:r w:rsidRPr="00AC736C">
        <w:t>If, however, a contractor or external provider experiences internal fraud, this does not necessarily constitute fraud against the NT Government, and the contractor or external provider will need to seek remedies under other relevant legislative or regulatory frameworks.</w:t>
      </w:r>
    </w:p>
    <w:p w14:paraId="5C9F40E0" w14:textId="77777777" w:rsidR="00431CCF" w:rsidRPr="00AC736C" w:rsidRDefault="00431CCF" w:rsidP="00B84701">
      <w:pPr>
        <w:ind w:left="426"/>
      </w:pPr>
      <w:r w:rsidRPr="00AC736C">
        <w:t>The NT Government relies heavily on contractors and external providers, including non-government organisations, the private sector, and other levels of government, to undertake work on its behalf. Agencies are encouraged to ensure contractors and external providers are aware of the agency’s position on fraud, and put measures in place to require them to meet a high standard of accountability.</w:t>
      </w:r>
    </w:p>
    <w:p w14:paraId="6488A84A" w14:textId="293A1AB7" w:rsidR="00431CCF" w:rsidRPr="00AC736C" w:rsidRDefault="00B84701" w:rsidP="00B84701">
      <w:pPr>
        <w:pStyle w:val="Heading3"/>
        <w:ind w:left="426" w:hanging="426"/>
        <w:rPr>
          <w:rStyle w:val="Heading2Char"/>
          <w:rFonts w:eastAsia="Calibri"/>
          <w:color w:val="1F1F5F" w:themeColor="text1"/>
          <w:sz w:val="28"/>
          <w:szCs w:val="26"/>
        </w:rPr>
      </w:pPr>
      <w:r w:rsidRPr="00AC736C">
        <w:rPr>
          <w:rStyle w:val="Heading2Char"/>
          <w:rFonts w:eastAsia="Calibri"/>
          <w:color w:val="1F1F5F" w:themeColor="text1"/>
          <w:sz w:val="28"/>
          <w:szCs w:val="26"/>
        </w:rPr>
        <w:t>8.</w:t>
      </w:r>
      <w:r w:rsidRPr="00AC736C">
        <w:rPr>
          <w:rStyle w:val="Heading2Char"/>
          <w:rFonts w:eastAsia="Calibri"/>
          <w:color w:val="1F1F5F" w:themeColor="text1"/>
          <w:sz w:val="28"/>
          <w:szCs w:val="26"/>
        </w:rPr>
        <w:tab/>
      </w:r>
      <w:r w:rsidR="00431CCF" w:rsidRPr="00AC736C">
        <w:rPr>
          <w:rStyle w:val="Heading2Char"/>
          <w:rFonts w:eastAsia="Calibri"/>
          <w:color w:val="1F1F5F" w:themeColor="text1"/>
          <w:sz w:val="28"/>
          <w:szCs w:val="26"/>
        </w:rPr>
        <w:t>Is the fraud incident register subject to freedom of information (FOI) requests, and if so what are the implications?</w:t>
      </w:r>
    </w:p>
    <w:p w14:paraId="69AD13B2" w14:textId="77777777" w:rsidR="00431CCF" w:rsidRPr="00AC736C" w:rsidRDefault="00431CCF" w:rsidP="00B84701">
      <w:pPr>
        <w:ind w:left="426"/>
      </w:pPr>
      <w:r w:rsidRPr="00AC736C">
        <w:t xml:space="preserve">Yes, the fraud incident register may be subject to FOI. The </w:t>
      </w:r>
      <w:r w:rsidRPr="00AC736C">
        <w:rPr>
          <w:i/>
        </w:rPr>
        <w:t>Information Act</w:t>
      </w:r>
      <w:r w:rsidRPr="00AC736C">
        <w:t xml:space="preserve"> provides that every person has a right to access government information. The fraud incident register contains government information and therefore is susceptible to disclosure on FOI. However, each FOI application must be assessed according to the individual circumstances. While it is possible that personal information must be disclosed on FOI, prior to releasing information, the agency is required to seek the views of any affected (i.e. identified) person and follow the consultation process set out in section 30 of the Act. There are also other exemptions under the Act which may apply.</w:t>
      </w:r>
    </w:p>
    <w:p w14:paraId="2FD97453" w14:textId="77777777" w:rsidR="00431CCF" w:rsidRPr="00AC736C" w:rsidRDefault="00431CCF" w:rsidP="00431CCF">
      <w:pPr>
        <w:rPr>
          <w:rFonts w:eastAsiaTheme="minorEastAsia"/>
          <w:iCs/>
        </w:rPr>
      </w:pPr>
      <w:r w:rsidRPr="00AC736C">
        <w:br w:type="page"/>
      </w:r>
    </w:p>
    <w:p w14:paraId="445053C4" w14:textId="6AB92374" w:rsidR="00431CCF" w:rsidRPr="00AC736C" w:rsidRDefault="00B84701" w:rsidP="00B84701">
      <w:pPr>
        <w:pStyle w:val="Heading3"/>
        <w:ind w:left="426" w:hanging="426"/>
        <w:rPr>
          <w:rStyle w:val="Heading2Char"/>
          <w:rFonts w:eastAsia="Calibri"/>
          <w:color w:val="1F1F5F" w:themeColor="text1"/>
          <w:sz w:val="28"/>
          <w:szCs w:val="26"/>
        </w:rPr>
      </w:pPr>
      <w:r w:rsidRPr="00AC736C">
        <w:rPr>
          <w:rStyle w:val="Heading2Char"/>
          <w:rFonts w:eastAsia="Calibri"/>
          <w:color w:val="1F1F5F" w:themeColor="text1"/>
          <w:sz w:val="28"/>
          <w:szCs w:val="26"/>
        </w:rPr>
        <w:lastRenderedPageBreak/>
        <w:t>9.</w:t>
      </w:r>
      <w:r w:rsidRPr="00AC736C">
        <w:rPr>
          <w:rStyle w:val="Heading2Char"/>
          <w:rFonts w:eastAsia="Calibri"/>
          <w:color w:val="1F1F5F" w:themeColor="text1"/>
          <w:sz w:val="28"/>
          <w:szCs w:val="26"/>
        </w:rPr>
        <w:tab/>
      </w:r>
      <w:r w:rsidR="00431CCF" w:rsidRPr="00AC736C">
        <w:rPr>
          <w:rStyle w:val="Heading2Char"/>
          <w:rFonts w:eastAsia="Calibri"/>
          <w:color w:val="1F1F5F" w:themeColor="text1"/>
          <w:sz w:val="28"/>
          <w:szCs w:val="26"/>
        </w:rPr>
        <w:t>Related party disclosures include information that could be useful in providing warning signs that fraud may be occurring. Why aren’t related party disclosures mentioned in the TD or guidance document?</w:t>
      </w:r>
    </w:p>
    <w:p w14:paraId="71BCF3DF" w14:textId="7533E7EF" w:rsidR="00431CCF" w:rsidRPr="00AC736C" w:rsidRDefault="00431CCF">
      <w:pPr>
        <w:ind w:left="426"/>
      </w:pPr>
      <w:r w:rsidRPr="00AC736C">
        <w:t xml:space="preserve">The NT Government’s ‘Related Party Disclosures Policy’ mandates that personal information collected from key management personnel must only be used for reporting related party transactions in annual reports in order to comply with the FMA, the </w:t>
      </w:r>
      <w:r w:rsidRPr="00AC736C">
        <w:rPr>
          <w:i/>
        </w:rPr>
        <w:t>Fiscal Integrity and Transparency Act</w:t>
      </w:r>
      <w:r w:rsidRPr="00AC736C">
        <w:t>, and the Australian Accounting Standard AASB 124 Related party disclosures. As a consequence, related party disclosures cannot be used for any other purpose.</w:t>
      </w:r>
    </w:p>
    <w:p w14:paraId="78E49510" w14:textId="6355AD7D" w:rsidR="00431CCF" w:rsidRPr="00AC736C" w:rsidRDefault="001A1651" w:rsidP="00B84701">
      <w:pPr>
        <w:pStyle w:val="Heading3"/>
        <w:ind w:left="426" w:hanging="426"/>
        <w:rPr>
          <w:rStyle w:val="Heading2Char"/>
          <w:rFonts w:eastAsia="Calibri"/>
          <w:color w:val="1F1F5F" w:themeColor="text1"/>
          <w:sz w:val="28"/>
          <w:szCs w:val="26"/>
        </w:rPr>
      </w:pPr>
      <w:r w:rsidRPr="00AC736C">
        <w:rPr>
          <w:rStyle w:val="Heading2Char"/>
          <w:rFonts w:eastAsia="Calibri"/>
          <w:color w:val="1F1F5F" w:themeColor="text1"/>
          <w:sz w:val="28"/>
          <w:szCs w:val="26"/>
        </w:rPr>
        <w:t>1</w:t>
      </w:r>
      <w:r w:rsidR="001A19E5" w:rsidRPr="00AC736C">
        <w:rPr>
          <w:rStyle w:val="Heading2Char"/>
          <w:rFonts w:eastAsia="Calibri"/>
          <w:color w:val="1F1F5F" w:themeColor="text1"/>
          <w:sz w:val="28"/>
          <w:szCs w:val="26"/>
        </w:rPr>
        <w:t>0</w:t>
      </w:r>
      <w:r w:rsidR="00B84701" w:rsidRPr="00AC736C">
        <w:rPr>
          <w:rStyle w:val="Heading2Char"/>
          <w:rFonts w:eastAsia="Calibri"/>
          <w:color w:val="1F1F5F" w:themeColor="text1"/>
          <w:sz w:val="28"/>
          <w:szCs w:val="26"/>
        </w:rPr>
        <w:t>.</w:t>
      </w:r>
      <w:r w:rsidR="00B84701" w:rsidRPr="00AC736C">
        <w:rPr>
          <w:rStyle w:val="Heading2Char"/>
          <w:rFonts w:eastAsia="Calibri"/>
          <w:color w:val="1F1F5F" w:themeColor="text1"/>
          <w:sz w:val="28"/>
          <w:szCs w:val="26"/>
        </w:rPr>
        <w:tab/>
      </w:r>
      <w:r w:rsidR="00431CCF" w:rsidRPr="00AC736C">
        <w:rPr>
          <w:rStyle w:val="Heading2Char"/>
          <w:rFonts w:eastAsia="Calibri"/>
          <w:color w:val="1F1F5F" w:themeColor="text1"/>
          <w:sz w:val="28"/>
          <w:szCs w:val="26"/>
        </w:rPr>
        <w:t>The TD mentions reporting to other regulatory or statutory bodies? Can you provide a list of these regulatory and statutory bodies?</w:t>
      </w:r>
    </w:p>
    <w:p w14:paraId="1206ED69" w14:textId="7AD5FA73" w:rsidR="00431CCF" w:rsidRPr="00AC736C" w:rsidRDefault="00431CCF" w:rsidP="00AC736C">
      <w:pPr>
        <w:ind w:left="426"/>
        <w:rPr>
          <w:color w:val="CB6015"/>
          <w:sz w:val="28"/>
          <w:szCs w:val="28"/>
        </w:rPr>
      </w:pPr>
      <w:r w:rsidRPr="00AC736C">
        <w:t>Each agency is unique and subject to different legislation and regulations, and therefore a list of all regulatory or statutory bodies has not been listed. The guidance document provide</w:t>
      </w:r>
      <w:r w:rsidR="00DA3142" w:rsidRPr="00AC736C">
        <w:t>s</w:t>
      </w:r>
      <w:r w:rsidRPr="00AC736C">
        <w:t xml:space="preserve"> some examples, such as the </w:t>
      </w:r>
      <w:r w:rsidR="00766A28" w:rsidRPr="00AC736C">
        <w:t>ICAC</w:t>
      </w:r>
      <w:r w:rsidRPr="00AC736C">
        <w:t>, the Commissioner for Public Employment, and the Commissioner for Health and Community Services Complaints. These examples are not exhaustive and each agency is responsible for determining their own external reporting obligations.</w:t>
      </w:r>
    </w:p>
    <w:p w14:paraId="2ECE8387" w14:textId="45B2B2BE" w:rsidR="00431CCF" w:rsidRPr="00AC736C" w:rsidRDefault="001A1651" w:rsidP="00B84701">
      <w:pPr>
        <w:pStyle w:val="Heading3"/>
        <w:ind w:left="426" w:hanging="426"/>
        <w:rPr>
          <w:rStyle w:val="Heading2Char"/>
          <w:rFonts w:eastAsia="Calibri"/>
          <w:color w:val="1F1F5F" w:themeColor="text1"/>
          <w:sz w:val="28"/>
          <w:szCs w:val="26"/>
        </w:rPr>
      </w:pPr>
      <w:r w:rsidRPr="00AC736C">
        <w:rPr>
          <w:rStyle w:val="Heading2Char"/>
          <w:rFonts w:eastAsia="Calibri"/>
          <w:color w:val="1F1F5F" w:themeColor="text1"/>
          <w:sz w:val="28"/>
          <w:szCs w:val="26"/>
        </w:rPr>
        <w:t>12</w:t>
      </w:r>
      <w:r w:rsidR="00B84701" w:rsidRPr="00AC736C">
        <w:rPr>
          <w:rStyle w:val="Heading2Char"/>
          <w:rFonts w:eastAsia="Calibri"/>
          <w:color w:val="1F1F5F" w:themeColor="text1"/>
          <w:sz w:val="28"/>
          <w:szCs w:val="26"/>
        </w:rPr>
        <w:t>.</w:t>
      </w:r>
      <w:r w:rsidR="00B84701" w:rsidRPr="00AC736C">
        <w:rPr>
          <w:rStyle w:val="Heading2Char"/>
          <w:rFonts w:eastAsia="Calibri"/>
          <w:color w:val="1F1F5F" w:themeColor="text1"/>
          <w:sz w:val="28"/>
          <w:szCs w:val="26"/>
        </w:rPr>
        <w:tab/>
      </w:r>
      <w:r w:rsidR="00B84701" w:rsidRPr="00AC736C">
        <w:rPr>
          <w:rStyle w:val="Heading2Char"/>
          <w:rFonts w:eastAsia="Calibri"/>
          <w:color w:val="1F1F5F" w:themeColor="text1"/>
          <w:sz w:val="28"/>
          <w:szCs w:val="26"/>
        </w:rPr>
        <w:tab/>
      </w:r>
      <w:r w:rsidR="00431CCF" w:rsidRPr="00AC736C">
        <w:rPr>
          <w:rStyle w:val="Heading2Char"/>
          <w:rFonts w:eastAsia="Calibri"/>
          <w:color w:val="1F1F5F" w:themeColor="text1"/>
          <w:sz w:val="28"/>
          <w:szCs w:val="26"/>
        </w:rPr>
        <w:t xml:space="preserve">Is there a threshold in which fraud matters must be notified to the NT Police </w:t>
      </w:r>
      <w:r w:rsidR="00B84701" w:rsidRPr="00AC736C">
        <w:rPr>
          <w:rStyle w:val="Heading2Char"/>
          <w:rFonts w:eastAsia="Calibri"/>
          <w:color w:val="1F1F5F" w:themeColor="text1"/>
          <w:sz w:val="28"/>
          <w:szCs w:val="26"/>
        </w:rPr>
        <w:tab/>
      </w:r>
      <w:r w:rsidR="00431CCF" w:rsidRPr="00AC736C">
        <w:rPr>
          <w:rStyle w:val="Heading2Char"/>
          <w:rFonts w:eastAsia="Calibri"/>
          <w:color w:val="1F1F5F" w:themeColor="text1"/>
          <w:sz w:val="28"/>
          <w:szCs w:val="26"/>
        </w:rPr>
        <w:t xml:space="preserve">Force, </w:t>
      </w:r>
      <w:r w:rsidR="00AF44E1" w:rsidRPr="00AC736C">
        <w:rPr>
          <w:rStyle w:val="Heading2Char"/>
          <w:rFonts w:eastAsia="Calibri"/>
          <w:color w:val="1F1F5F" w:themeColor="text1"/>
          <w:sz w:val="28"/>
          <w:szCs w:val="26"/>
        </w:rPr>
        <w:t xml:space="preserve">the ICAC, </w:t>
      </w:r>
      <w:r w:rsidR="00431CCF" w:rsidRPr="00AC736C">
        <w:rPr>
          <w:rStyle w:val="Heading2Char"/>
          <w:rFonts w:eastAsia="Calibri"/>
          <w:color w:val="1F1F5F" w:themeColor="text1"/>
          <w:sz w:val="28"/>
          <w:szCs w:val="26"/>
        </w:rPr>
        <w:t>the Auditor-General, and the Under Treasurer?</w:t>
      </w:r>
    </w:p>
    <w:p w14:paraId="4398963A" w14:textId="17DACB47" w:rsidR="00431CCF" w:rsidRPr="00A35392" w:rsidRDefault="00431CCF" w:rsidP="00431CCF">
      <w:pPr>
        <w:pStyle w:val="ListParagraph"/>
        <w:ind w:left="567"/>
        <w:rPr>
          <w:rFonts w:eastAsia="Calibri"/>
          <w:iCs w:val="0"/>
        </w:rPr>
      </w:pPr>
      <w:r w:rsidRPr="00A35392">
        <w:rPr>
          <w:rFonts w:eastAsia="Calibri"/>
          <w:iCs w:val="0"/>
        </w:rPr>
        <w:t>No</w:t>
      </w:r>
      <w:r w:rsidR="002A258E" w:rsidRPr="00A35392">
        <w:rPr>
          <w:rFonts w:eastAsia="Calibri"/>
          <w:iCs w:val="0"/>
        </w:rPr>
        <w:t xml:space="preserve"> except for reporting of fraud matters to the Auditor-General which is subject to the reporting requirements and threshold outlined in TD – Losses.</w:t>
      </w:r>
      <w:r w:rsidR="00A05FD5" w:rsidRPr="00A35392">
        <w:rPr>
          <w:rFonts w:eastAsia="Calibri"/>
          <w:iCs w:val="0"/>
        </w:rPr>
        <w:t xml:space="preserve">  </w:t>
      </w:r>
      <w:r w:rsidR="001D04C4" w:rsidRPr="00A35392">
        <w:rPr>
          <w:rFonts w:eastAsia="Calibri"/>
          <w:iCs w:val="0"/>
        </w:rPr>
        <w:t xml:space="preserve">However, for all others, </w:t>
      </w:r>
      <w:r w:rsidR="00A05FD5" w:rsidRPr="00A35392">
        <w:rPr>
          <w:rFonts w:eastAsia="Calibri"/>
          <w:iCs w:val="0"/>
        </w:rPr>
        <w:t xml:space="preserve">all suspected fraud matters must be reported regardless of the financial value of the benefit or loss.  </w:t>
      </w:r>
    </w:p>
    <w:p w14:paraId="17F08720" w14:textId="7D160FE9" w:rsidR="007D063B" w:rsidRPr="00A35392" w:rsidRDefault="00431CCF" w:rsidP="00431CCF">
      <w:pPr>
        <w:pStyle w:val="ListParagraph"/>
        <w:ind w:left="567"/>
        <w:rPr>
          <w:rFonts w:eastAsia="Calibri"/>
          <w:iCs w:val="0"/>
        </w:rPr>
      </w:pPr>
      <w:r w:rsidRPr="00A35392">
        <w:rPr>
          <w:rFonts w:eastAsia="Calibri"/>
          <w:iCs w:val="0"/>
        </w:rPr>
        <w:t xml:space="preserve">Reporting all fraud matters to the NT Police Force allows criminal matters to be appropriately assessed and investigated (where appropriate). At a minimum, it also ensures fraud matters are recorded in a database which can be used by police in identifying fraud trends, including fraud </w:t>
      </w:r>
      <w:r w:rsidR="005E4C05" w:rsidRPr="00A35392">
        <w:rPr>
          <w:rFonts w:eastAsia="Calibri"/>
          <w:iCs w:val="0"/>
        </w:rPr>
        <w:t xml:space="preserve">committed </w:t>
      </w:r>
      <w:r w:rsidRPr="00A35392">
        <w:rPr>
          <w:rFonts w:eastAsia="Calibri"/>
          <w:iCs w:val="0"/>
        </w:rPr>
        <w:t>by the same individuals or third parties across time and locations.</w:t>
      </w:r>
    </w:p>
    <w:p w14:paraId="499C4560" w14:textId="3179CDC4" w:rsidR="00CB742B" w:rsidRPr="00A35392" w:rsidRDefault="001C38D1" w:rsidP="00431CCF">
      <w:pPr>
        <w:pStyle w:val="ListParagraph"/>
        <w:ind w:left="567"/>
        <w:rPr>
          <w:rFonts w:eastAsia="Calibri"/>
          <w:iCs w:val="0"/>
        </w:rPr>
      </w:pPr>
      <w:r w:rsidRPr="00A35392">
        <w:rPr>
          <w:rFonts w:eastAsia="Calibri"/>
          <w:iCs w:val="0"/>
        </w:rPr>
        <w:t xml:space="preserve">Agencies should be aware that there are additional reporting </w:t>
      </w:r>
      <w:r w:rsidR="007D063B" w:rsidRPr="00A35392">
        <w:rPr>
          <w:rFonts w:eastAsia="Calibri"/>
          <w:iCs w:val="0"/>
        </w:rPr>
        <w:t>requirements</w:t>
      </w:r>
      <w:r w:rsidRPr="00A35392">
        <w:rPr>
          <w:rFonts w:eastAsia="Calibri"/>
          <w:iCs w:val="0"/>
        </w:rPr>
        <w:t xml:space="preserve"> under the ICAC Act</w:t>
      </w:r>
      <w:r w:rsidR="00B96235" w:rsidRPr="00A35392">
        <w:rPr>
          <w:rFonts w:eastAsia="Calibri"/>
          <w:iCs w:val="0"/>
        </w:rPr>
        <w:t>,</w:t>
      </w:r>
      <w:r w:rsidRPr="00A35392">
        <w:rPr>
          <w:rFonts w:eastAsia="Calibri"/>
          <w:iCs w:val="0"/>
        </w:rPr>
        <w:t xml:space="preserve"> which are beyond the scope of the </w:t>
      </w:r>
      <w:r w:rsidR="007D063B" w:rsidRPr="00A35392">
        <w:rPr>
          <w:rFonts w:eastAsia="Calibri"/>
          <w:iCs w:val="0"/>
        </w:rPr>
        <w:t>TD</w:t>
      </w:r>
      <w:r w:rsidRPr="00A35392">
        <w:rPr>
          <w:rFonts w:eastAsia="Calibri"/>
          <w:iCs w:val="0"/>
        </w:rPr>
        <w:t xml:space="preserve">. Under the ICAC Act, agencies </w:t>
      </w:r>
      <w:r w:rsidR="007D063B" w:rsidRPr="00A35392">
        <w:rPr>
          <w:rFonts w:eastAsia="Calibri"/>
          <w:iCs w:val="0"/>
        </w:rPr>
        <w:t>may be</w:t>
      </w:r>
      <w:r w:rsidRPr="00A35392">
        <w:rPr>
          <w:rFonts w:eastAsia="Calibri"/>
          <w:iCs w:val="0"/>
        </w:rPr>
        <w:t xml:space="preserve"> required to report conduct which may result from carelessness or error, to allow the ICAC to determine if a matter meets the definition of </w:t>
      </w:r>
      <w:r w:rsidR="00BC4FC5" w:rsidRPr="00A35392">
        <w:rPr>
          <w:rFonts w:eastAsia="Calibri"/>
          <w:iCs w:val="0"/>
        </w:rPr>
        <w:t>i</w:t>
      </w:r>
      <w:r w:rsidRPr="00A35392">
        <w:rPr>
          <w:rFonts w:eastAsia="Calibri"/>
          <w:iCs w:val="0"/>
        </w:rPr>
        <w:t>mproper conduct under section 9 of the ICAC A</w:t>
      </w:r>
      <w:r w:rsidR="007D063B" w:rsidRPr="00A35392">
        <w:rPr>
          <w:rFonts w:eastAsia="Calibri"/>
          <w:iCs w:val="0"/>
        </w:rPr>
        <w:t xml:space="preserve">ct. </w:t>
      </w:r>
      <w:r w:rsidR="00B96235" w:rsidRPr="00A35392">
        <w:rPr>
          <w:rFonts w:eastAsia="Calibri"/>
          <w:iCs w:val="0"/>
        </w:rPr>
        <w:t>Although</w:t>
      </w:r>
      <w:r w:rsidR="007D063B" w:rsidRPr="00A35392">
        <w:rPr>
          <w:rFonts w:eastAsia="Calibri"/>
          <w:iCs w:val="0"/>
        </w:rPr>
        <w:t xml:space="preserve"> a matter may not meet the definition of fraud under the TD – Fraud control it may have resulted in substantial mismanagement or misuse of NT Government resources and may have implications under the Act.  </w:t>
      </w:r>
    </w:p>
    <w:p w14:paraId="49B9D0EB" w14:textId="17F52B44" w:rsidR="00431CCF" w:rsidRPr="00A35392" w:rsidRDefault="00A05FD5" w:rsidP="00431CCF">
      <w:pPr>
        <w:pStyle w:val="ListParagraph"/>
        <w:ind w:left="567"/>
        <w:rPr>
          <w:rFonts w:eastAsia="Calibri"/>
          <w:iCs w:val="0"/>
        </w:rPr>
      </w:pPr>
      <w:r w:rsidRPr="00A35392">
        <w:rPr>
          <w:rFonts w:eastAsia="Calibri"/>
          <w:iCs w:val="0"/>
        </w:rPr>
        <w:t>Reporting of</w:t>
      </w:r>
      <w:r w:rsidR="00431CCF" w:rsidRPr="00A35392">
        <w:rPr>
          <w:rFonts w:eastAsia="Calibri"/>
          <w:iCs w:val="0"/>
        </w:rPr>
        <w:t xml:space="preserve"> fraud matters to the AG </w:t>
      </w:r>
      <w:r w:rsidRPr="00A35392">
        <w:rPr>
          <w:rFonts w:eastAsia="Calibri"/>
          <w:iCs w:val="0"/>
        </w:rPr>
        <w:t>is subject to threshold set in the TD – Losses.</w:t>
      </w:r>
      <w:r w:rsidR="00EF4072" w:rsidRPr="00A35392">
        <w:rPr>
          <w:rFonts w:eastAsia="Calibri"/>
          <w:iCs w:val="0"/>
        </w:rPr>
        <w:t xml:space="preserve">  Agencies are required to notify suspected fraud to the AG where the </w:t>
      </w:r>
      <w:r w:rsidRPr="00A35392">
        <w:rPr>
          <w:rFonts w:eastAsia="Calibri"/>
          <w:iCs w:val="0"/>
        </w:rPr>
        <w:t>su</w:t>
      </w:r>
      <w:r w:rsidR="00EF4072" w:rsidRPr="00A35392">
        <w:rPr>
          <w:rFonts w:eastAsia="Calibri"/>
          <w:iCs w:val="0"/>
        </w:rPr>
        <w:t xml:space="preserve">spected fraud results in financial loss that exceeds $2,000 for public property or $500 for cash. </w:t>
      </w:r>
      <w:r w:rsidR="00810653" w:rsidRPr="00A35392">
        <w:rPr>
          <w:rFonts w:eastAsia="Calibri"/>
          <w:iCs w:val="0"/>
        </w:rPr>
        <w:t>Reporting to the AG</w:t>
      </w:r>
      <w:r w:rsidR="00EF4072" w:rsidRPr="00A35392">
        <w:rPr>
          <w:rFonts w:eastAsia="Calibri"/>
          <w:iCs w:val="0"/>
        </w:rPr>
        <w:t xml:space="preserve"> </w:t>
      </w:r>
      <w:r w:rsidR="00431CCF" w:rsidRPr="00A35392">
        <w:rPr>
          <w:rFonts w:eastAsia="Calibri"/>
          <w:iCs w:val="0"/>
        </w:rPr>
        <w:t>allows him or her to assess whether the fraud matter is systemic across government, the potential impact on the</w:t>
      </w:r>
      <w:r w:rsidR="0081588B">
        <w:rPr>
          <w:rFonts w:eastAsia="Calibri"/>
          <w:iCs w:val="0"/>
        </w:rPr>
        <w:t xml:space="preserve"> </w:t>
      </w:r>
      <w:r w:rsidR="00431CCF" w:rsidRPr="00A35392">
        <w:rPr>
          <w:rFonts w:eastAsia="Calibri"/>
          <w:iCs w:val="0"/>
        </w:rPr>
        <w:t>NT</w:t>
      </w:r>
      <w:r w:rsidR="00271E18">
        <w:rPr>
          <w:rFonts w:eastAsia="Calibri"/>
          <w:iCs w:val="0"/>
        </w:rPr>
        <w:t xml:space="preserve"> </w:t>
      </w:r>
      <w:r w:rsidR="00431CCF" w:rsidRPr="00A35392">
        <w:rPr>
          <w:rFonts w:eastAsia="Calibri"/>
          <w:iCs w:val="0"/>
        </w:rPr>
        <w:t>Gov</w:t>
      </w:r>
      <w:r w:rsidR="0081588B">
        <w:rPr>
          <w:rFonts w:eastAsia="Calibri"/>
          <w:iCs w:val="0"/>
        </w:rPr>
        <w:t xml:space="preserve">ernment’s financial statements </w:t>
      </w:r>
      <w:r w:rsidR="0081588B" w:rsidRPr="00C54970">
        <w:t>and the risks posed to NT Government when the fraud matter has arisen and after measures have been implemented to address the issue</w:t>
      </w:r>
      <w:r w:rsidR="0081588B">
        <w:rPr>
          <w:rFonts w:eastAsia="Calibri"/>
          <w:iCs w:val="0"/>
        </w:rPr>
        <w:t>.</w:t>
      </w:r>
    </w:p>
    <w:p w14:paraId="78909C69" w14:textId="77777777" w:rsidR="00431CCF" w:rsidRPr="00AC736C" w:rsidRDefault="00431CCF" w:rsidP="00431CCF">
      <w:pPr>
        <w:pStyle w:val="ListParagraph"/>
        <w:ind w:left="567"/>
        <w:rPr>
          <w:rFonts w:eastAsia="Calibri"/>
          <w:iCs w:val="0"/>
        </w:rPr>
      </w:pPr>
      <w:r w:rsidRPr="00A35392">
        <w:rPr>
          <w:rFonts w:eastAsia="Calibri"/>
          <w:iCs w:val="0"/>
        </w:rPr>
        <w:t>Reporting all fraud matters to the UT allows him or her to assess whether the fraud matter is systemic across government, the potential impact on the NT Government’s financial statements, and if financial policy changes are required (such as changes to the Treasurer’s Directions).</w:t>
      </w:r>
    </w:p>
    <w:p w14:paraId="5ECD6E90" w14:textId="542A43EC" w:rsidR="00431CCF" w:rsidRPr="00AC736C" w:rsidRDefault="001A1651" w:rsidP="00915ED0">
      <w:pPr>
        <w:pStyle w:val="Heading3"/>
        <w:ind w:left="426" w:hanging="426"/>
        <w:rPr>
          <w:rStyle w:val="Heading2Char"/>
          <w:rFonts w:eastAsia="Calibri"/>
          <w:color w:val="1F1F5F" w:themeColor="text1"/>
          <w:sz w:val="28"/>
          <w:szCs w:val="26"/>
        </w:rPr>
      </w:pPr>
      <w:r w:rsidRPr="00AC736C">
        <w:rPr>
          <w:rStyle w:val="Heading2Char"/>
          <w:rFonts w:eastAsia="Calibri"/>
          <w:color w:val="1F1F5F" w:themeColor="text1"/>
          <w:sz w:val="28"/>
          <w:szCs w:val="26"/>
        </w:rPr>
        <w:lastRenderedPageBreak/>
        <w:t>1</w:t>
      </w:r>
      <w:r w:rsidR="00F05945" w:rsidRPr="00AC736C">
        <w:rPr>
          <w:rStyle w:val="Heading2Char"/>
          <w:rFonts w:eastAsia="Calibri"/>
          <w:color w:val="1F1F5F" w:themeColor="text1"/>
          <w:sz w:val="28"/>
          <w:szCs w:val="26"/>
        </w:rPr>
        <w:t>3</w:t>
      </w:r>
      <w:r w:rsidR="00915ED0" w:rsidRPr="00AC736C">
        <w:rPr>
          <w:rStyle w:val="Heading2Char"/>
          <w:rFonts w:eastAsia="Calibri"/>
          <w:color w:val="1F1F5F" w:themeColor="text1"/>
          <w:sz w:val="28"/>
          <w:szCs w:val="26"/>
        </w:rPr>
        <w:t xml:space="preserve">. </w:t>
      </w:r>
      <w:r w:rsidR="00915ED0" w:rsidRPr="00AC736C">
        <w:rPr>
          <w:rStyle w:val="Heading2Char"/>
          <w:rFonts w:eastAsia="Calibri"/>
          <w:color w:val="1F1F5F" w:themeColor="text1"/>
          <w:sz w:val="28"/>
          <w:szCs w:val="26"/>
        </w:rPr>
        <w:tab/>
      </w:r>
      <w:r w:rsidR="00431CCF" w:rsidRPr="00AC736C">
        <w:rPr>
          <w:rStyle w:val="Heading2Char"/>
          <w:rFonts w:eastAsia="Calibri"/>
          <w:color w:val="1F1F5F" w:themeColor="text1"/>
          <w:sz w:val="28"/>
          <w:szCs w:val="26"/>
        </w:rPr>
        <w:t xml:space="preserve">There are numerous definitions of fraud, some with an emphasis on </w:t>
      </w:r>
      <w:r w:rsidR="00915ED0" w:rsidRPr="00AC736C">
        <w:rPr>
          <w:rStyle w:val="Heading2Char"/>
          <w:rFonts w:eastAsia="Calibri"/>
          <w:color w:val="1F1F5F" w:themeColor="text1"/>
          <w:sz w:val="28"/>
          <w:szCs w:val="26"/>
        </w:rPr>
        <w:tab/>
      </w:r>
      <w:r w:rsidR="00431CCF" w:rsidRPr="00AC736C">
        <w:rPr>
          <w:rStyle w:val="Heading2Char"/>
          <w:rFonts w:eastAsia="Calibri"/>
          <w:color w:val="1F1F5F" w:themeColor="text1"/>
          <w:sz w:val="28"/>
          <w:szCs w:val="26"/>
        </w:rPr>
        <w:t xml:space="preserve">‘dishonesty’ and some with an emphasis on ‘deception’. Why does the </w:t>
      </w:r>
      <w:r w:rsidR="00915ED0" w:rsidRPr="00AC736C">
        <w:rPr>
          <w:rStyle w:val="Heading2Char"/>
          <w:rFonts w:eastAsia="Calibri"/>
          <w:color w:val="1F1F5F" w:themeColor="text1"/>
          <w:sz w:val="28"/>
          <w:szCs w:val="26"/>
        </w:rPr>
        <w:tab/>
      </w:r>
      <w:r w:rsidR="00431CCF" w:rsidRPr="00AC736C">
        <w:rPr>
          <w:rStyle w:val="Heading2Char"/>
          <w:rFonts w:eastAsia="Calibri"/>
          <w:color w:val="1F1F5F" w:themeColor="text1"/>
          <w:sz w:val="28"/>
          <w:szCs w:val="26"/>
        </w:rPr>
        <w:t>definition in the TD focus on ‘deception’ only?</w:t>
      </w:r>
    </w:p>
    <w:p w14:paraId="0A17856C" w14:textId="77777777" w:rsidR="00431CCF" w:rsidRPr="00AC736C" w:rsidRDefault="00431CCF" w:rsidP="00431CCF">
      <w:pPr>
        <w:pStyle w:val="ListParagraph"/>
        <w:ind w:left="567"/>
        <w:rPr>
          <w:rFonts w:eastAsia="Calibri"/>
          <w:iCs w:val="0"/>
        </w:rPr>
      </w:pPr>
      <w:r w:rsidRPr="00AC736C">
        <w:rPr>
          <w:rFonts w:eastAsia="Calibri"/>
          <w:iCs w:val="0"/>
        </w:rPr>
        <w:t xml:space="preserve">Commonwealth, state and Territory legislation do not have a specific definition for fraud that is consistent with each other. As a result, the definition in the TD was developed from the </w:t>
      </w:r>
      <w:r w:rsidRPr="00AC736C">
        <w:rPr>
          <w:rFonts w:eastAsia="Calibri"/>
          <w:i/>
          <w:iCs w:val="0"/>
        </w:rPr>
        <w:t>NT Criminal Code Act</w:t>
      </w:r>
      <w:r w:rsidRPr="00AC736C">
        <w:rPr>
          <w:rFonts w:eastAsia="Calibri"/>
          <w:iCs w:val="0"/>
        </w:rPr>
        <w:t xml:space="preserve">, the </w:t>
      </w:r>
      <w:r w:rsidRPr="00AC736C">
        <w:rPr>
          <w:rFonts w:eastAsia="Calibri"/>
          <w:i/>
          <w:iCs w:val="0"/>
        </w:rPr>
        <w:t>Commonwealth Criminal Code Act</w:t>
      </w:r>
      <w:r w:rsidRPr="00AC736C">
        <w:rPr>
          <w:rFonts w:eastAsia="Calibri"/>
          <w:iCs w:val="0"/>
        </w:rPr>
        <w:t>, and the Australian Standard 8001-2008 Fraud and Corruption Control, in consultation with the Solicitor for the NT and the NT Police Force.</w:t>
      </w:r>
    </w:p>
    <w:p w14:paraId="4366446B" w14:textId="77777777" w:rsidR="00431CCF" w:rsidRPr="00AC736C" w:rsidRDefault="00431CCF" w:rsidP="00431CCF">
      <w:pPr>
        <w:pStyle w:val="ListParagraph"/>
        <w:ind w:left="567"/>
        <w:rPr>
          <w:rFonts w:eastAsia="Calibri"/>
          <w:iCs w:val="0"/>
        </w:rPr>
      </w:pPr>
      <w:r w:rsidRPr="00AC736C">
        <w:rPr>
          <w:rFonts w:eastAsia="Calibri"/>
          <w:iCs w:val="0"/>
        </w:rPr>
        <w:t>Dishonesty means dishonest according to the standard of ordinary people; and known to be dishonest according to the standard of ordinary people. Deception, on the other hand, means deceiving a person or thing, whether by words, conduct, or deliberate omission.</w:t>
      </w:r>
    </w:p>
    <w:p w14:paraId="12926C7A" w14:textId="455BA1F3" w:rsidR="00431CCF" w:rsidRPr="00AC736C" w:rsidRDefault="00431CCF" w:rsidP="00B84701">
      <w:pPr>
        <w:pStyle w:val="ListParagraph"/>
        <w:ind w:left="567"/>
        <w:rPr>
          <w:rFonts w:eastAsia="Calibri"/>
          <w:iCs w:val="0"/>
        </w:rPr>
      </w:pPr>
      <w:r w:rsidRPr="00AC736C">
        <w:rPr>
          <w:rFonts w:eastAsia="Calibri"/>
          <w:iCs w:val="0"/>
        </w:rPr>
        <w:t>Dishonesty can be applied to a broad range of circumstances that result in a financial benefit or loss, which is not limited to fraud. For example, where an individual steals from a cash register, this would be categorised as theft. In contrast, where an individual steals from a cash register but falsifies documentation to hide the theft, this would be categorised as fraud. Both scenarios involve dishonest behaviour which results in a financial loss to government. However, the difference between the two is that the second scenario also involves deception. Accordingly, the definition in the TD has been developed with emphasis on ‘deception’ rather than ‘dishonesty’.</w:t>
      </w:r>
    </w:p>
    <w:p w14:paraId="5FF7A0FA" w14:textId="40BF5D8B" w:rsidR="00281A93" w:rsidRPr="00AC736C" w:rsidRDefault="003E515F" w:rsidP="00CA57D7">
      <w:pPr>
        <w:pStyle w:val="Heading3"/>
        <w:ind w:left="567" w:hanging="567"/>
        <w:rPr>
          <w:rStyle w:val="Heading2Char"/>
          <w:rFonts w:eastAsia="Calibri"/>
          <w:color w:val="1F1F5F" w:themeColor="text1"/>
          <w:sz w:val="28"/>
          <w:szCs w:val="26"/>
        </w:rPr>
      </w:pPr>
      <w:r w:rsidRPr="00AC736C">
        <w:rPr>
          <w:rStyle w:val="Heading2Char"/>
          <w:rFonts w:eastAsia="Calibri"/>
          <w:color w:val="1F1F5F" w:themeColor="text1"/>
          <w:sz w:val="28"/>
          <w:szCs w:val="26"/>
        </w:rPr>
        <w:t>1</w:t>
      </w:r>
      <w:r w:rsidR="00F05945" w:rsidRPr="00AC736C">
        <w:rPr>
          <w:rStyle w:val="Heading2Char"/>
          <w:rFonts w:eastAsia="Calibri"/>
          <w:color w:val="1F1F5F" w:themeColor="text1"/>
          <w:sz w:val="28"/>
          <w:szCs w:val="26"/>
        </w:rPr>
        <w:t>4</w:t>
      </w:r>
      <w:r w:rsidRPr="00AC736C">
        <w:rPr>
          <w:rStyle w:val="Heading2Char"/>
          <w:rFonts w:eastAsia="Calibri"/>
          <w:color w:val="1F1F5F" w:themeColor="text1"/>
          <w:sz w:val="28"/>
          <w:szCs w:val="26"/>
        </w:rPr>
        <w:t xml:space="preserve">. </w:t>
      </w:r>
      <w:r w:rsidRPr="00AC736C">
        <w:rPr>
          <w:rStyle w:val="Heading2Char"/>
          <w:rFonts w:eastAsia="Calibri"/>
          <w:color w:val="1F1F5F" w:themeColor="text1"/>
          <w:sz w:val="28"/>
          <w:szCs w:val="26"/>
        </w:rPr>
        <w:tab/>
        <w:t xml:space="preserve">Is the definition of fraud under the TD the same as the ICAC Act’s definition of improper conduct? </w:t>
      </w:r>
    </w:p>
    <w:p w14:paraId="4FA5BC77" w14:textId="5531A061" w:rsidR="003E515F" w:rsidRPr="00AC736C" w:rsidRDefault="003E515F" w:rsidP="00CA57D7">
      <w:pPr>
        <w:ind w:left="567"/>
      </w:pPr>
      <w:r w:rsidRPr="00AC736C">
        <w:tab/>
        <w:t>The definition of improper conduct</w:t>
      </w:r>
      <w:r w:rsidR="000055A4">
        <w:t xml:space="preserve"> </w:t>
      </w:r>
      <w:r w:rsidR="000055A4" w:rsidRPr="00AC736C">
        <w:t>under the ICAC Act</w:t>
      </w:r>
      <w:r w:rsidR="000055A4">
        <w:t xml:space="preserve"> includes corrupt conduct, misconduct, unsatisfactory conduct and anti-democratic conduct</w:t>
      </w:r>
      <w:r w:rsidRPr="00AC736C">
        <w:t xml:space="preserve"> </w:t>
      </w:r>
      <w:r w:rsidR="000055A4">
        <w:t xml:space="preserve">which </w:t>
      </w:r>
      <w:r w:rsidRPr="00AC736C">
        <w:t xml:space="preserve">is broader than the TD’s definition of fraud. </w:t>
      </w:r>
      <w:r w:rsidR="000055A4">
        <w:t xml:space="preserve"> Not all improper conduct satisfies the definition of fraud as per the TD</w:t>
      </w:r>
      <w:r w:rsidR="00044ECD">
        <w:t>.</w:t>
      </w:r>
      <w:r w:rsidR="001F3AEF" w:rsidRPr="00AC736C">
        <w:t xml:space="preserve"> </w:t>
      </w:r>
    </w:p>
    <w:p w14:paraId="1878EA60" w14:textId="57EA621D" w:rsidR="003E515F" w:rsidRPr="00AC736C" w:rsidRDefault="00BA4153" w:rsidP="00BA4153">
      <w:pPr>
        <w:ind w:left="567"/>
      </w:pPr>
      <w:r w:rsidRPr="00AC736C">
        <w:tab/>
      </w:r>
      <w:r w:rsidR="001F3AEF" w:rsidRPr="00AC736C">
        <w:t xml:space="preserve">The scope of the TD </w:t>
      </w:r>
      <w:r w:rsidRPr="00AC736C">
        <w:t>is limited to</w:t>
      </w:r>
      <w:r w:rsidR="004C6507" w:rsidRPr="00AC736C">
        <w:t xml:space="preserve"> managing fraud that results in obtaining (or attempting to obtain) a financial benefit, or causing</w:t>
      </w:r>
      <w:r w:rsidR="003E515F" w:rsidRPr="00AC736C">
        <w:t xml:space="preserve"> </w:t>
      </w:r>
      <w:r w:rsidR="004C6507" w:rsidRPr="00AC736C">
        <w:t xml:space="preserve">(or attempting to cause) a financial loss. </w:t>
      </w:r>
    </w:p>
    <w:p w14:paraId="2F2B3D74" w14:textId="0BC09CE1" w:rsidR="004C6507" w:rsidRPr="00AC736C" w:rsidRDefault="004C6507" w:rsidP="00CA57D7">
      <w:pPr>
        <w:ind w:left="567"/>
      </w:pPr>
      <w:r w:rsidRPr="00AC736C">
        <w:tab/>
      </w:r>
      <w:r w:rsidR="00BA4153" w:rsidRPr="00AC736C">
        <w:t>T</w:t>
      </w:r>
      <w:r w:rsidRPr="00AC736C">
        <w:t>he ICAC Act aims to address wrongdoing in, or in connection with, public administration by providing a framework for appropriately detecting and dealing with improper conduct.</w:t>
      </w:r>
    </w:p>
    <w:p w14:paraId="7FF39059" w14:textId="3A061835" w:rsidR="004C6507" w:rsidRPr="00AC736C" w:rsidRDefault="004C6507" w:rsidP="00CA57D7">
      <w:pPr>
        <w:ind w:left="567"/>
        <w:rPr>
          <w:rFonts w:cs="Arial"/>
        </w:rPr>
      </w:pPr>
      <w:r w:rsidRPr="00AC736C">
        <w:t>In addition to detecting instances of fraud</w:t>
      </w:r>
      <w:r w:rsidR="00DB09C5" w:rsidRPr="00AC736C">
        <w:t>,</w:t>
      </w:r>
      <w:r w:rsidRPr="00AC736C">
        <w:t xml:space="preserve"> the ICAC Act aims to detect </w:t>
      </w:r>
      <w:r w:rsidR="00DB09C5" w:rsidRPr="00AC736C">
        <w:t xml:space="preserve">instances of mismanagement or misuse of NT Government resources, in line with the definition of </w:t>
      </w:r>
      <w:r w:rsidR="00BA3EFE" w:rsidRPr="00AC736C">
        <w:t xml:space="preserve">improper conduct </w:t>
      </w:r>
      <w:r w:rsidR="00BA4153" w:rsidRPr="00AC736C">
        <w:t>under section </w:t>
      </w:r>
      <w:r w:rsidR="00BA3EFE" w:rsidRPr="00AC736C">
        <w:t>9 of the</w:t>
      </w:r>
      <w:r w:rsidR="00DB09C5" w:rsidRPr="00AC736C">
        <w:t xml:space="preserve"> ICAC Act. </w:t>
      </w:r>
      <w:r w:rsidR="00CA57D7" w:rsidRPr="00AC736C">
        <w:t xml:space="preserve">As a result, </w:t>
      </w:r>
      <w:r w:rsidR="00BA4153" w:rsidRPr="00AC736C">
        <w:t xml:space="preserve">agencies must be aware of additional reporting requirements under the ICAC Act which are out of the scope of the TD – Fraud control. </w:t>
      </w:r>
    </w:p>
    <w:sectPr w:rsidR="004C6507" w:rsidRPr="00AC736C" w:rsidSect="00B2229C">
      <w:headerReference w:type="default" r:id="rId9"/>
      <w:footerReference w:type="default" r:id="rId10"/>
      <w:headerReference w:type="first" r:id="rId11"/>
      <w:footerReference w:type="first" r:id="rId12"/>
      <w:pgSz w:w="11906" w:h="16838" w:code="9"/>
      <w:pgMar w:top="794" w:right="794" w:bottom="794" w:left="794" w:header="794" w:footer="5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AC2A8" w14:textId="77777777" w:rsidR="00474C29" w:rsidRDefault="00474C29" w:rsidP="007332FF">
      <w:r>
        <w:separator/>
      </w:r>
    </w:p>
  </w:endnote>
  <w:endnote w:type="continuationSeparator" w:id="0">
    <w:p w14:paraId="1C34BEA4" w14:textId="77777777" w:rsidR="00474C29" w:rsidRDefault="00474C2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6D38F"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42504FE" w14:textId="77777777" w:rsidTr="00D47DC7">
      <w:trPr>
        <w:cantSplit/>
        <w:trHeight w:hRule="exact" w:val="850"/>
      </w:trPr>
      <w:tc>
        <w:tcPr>
          <w:tcW w:w="10318" w:type="dxa"/>
          <w:vAlign w:val="bottom"/>
        </w:tcPr>
        <w:p w14:paraId="516F0052"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2229C">
                <w:rPr>
                  <w:rStyle w:val="PageNumber"/>
                  <w:b/>
                </w:rPr>
                <w:t>TREASURY AND FINANCE</w:t>
              </w:r>
            </w:sdtContent>
          </w:sdt>
        </w:p>
        <w:p w14:paraId="2A6C2ECB" w14:textId="6EBB186D" w:rsidR="00D47DC7" w:rsidRPr="00CE6614" w:rsidRDefault="00EC5869" w:rsidP="00D47DC7">
          <w:pPr>
            <w:spacing w:after="0"/>
            <w:rPr>
              <w:rStyle w:val="PageNumber"/>
            </w:rPr>
          </w:pPr>
          <w:r>
            <w:rPr>
              <w:rStyle w:val="PageNumber"/>
            </w:rPr>
            <w:t xml:space="preserve">May 2021 </w:t>
          </w:r>
          <w:r w:rsidR="00D47DC7" w:rsidRPr="00CE6614">
            <w:rPr>
              <w:rStyle w:val="PageNumber"/>
            </w:rPr>
            <w:t xml:space="preserve">| Version </w:t>
          </w:r>
          <w:r w:rsidR="00B2229C">
            <w:rPr>
              <w:rStyle w:val="PageNumber"/>
            </w:rPr>
            <w:t>1.</w:t>
          </w:r>
          <w:r w:rsidR="00AC736C">
            <w:rPr>
              <w:rStyle w:val="PageNumber"/>
            </w:rPr>
            <w:t>1</w:t>
          </w:r>
        </w:p>
        <w:p w14:paraId="134BF5E5" w14:textId="668AC4A8"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F027A">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F027A">
            <w:rPr>
              <w:rStyle w:val="PageNumber"/>
              <w:noProof/>
            </w:rPr>
            <w:t>4</w:t>
          </w:r>
          <w:r w:rsidRPr="00AC4488">
            <w:rPr>
              <w:rStyle w:val="PageNumber"/>
            </w:rPr>
            <w:fldChar w:fldCharType="end"/>
          </w:r>
        </w:p>
      </w:tc>
    </w:tr>
  </w:tbl>
  <w:p w14:paraId="7B3D63F4"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4E06"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4C4EDE5A" w14:textId="77777777" w:rsidTr="00B2229C">
      <w:trPr>
        <w:cantSplit/>
        <w:trHeight w:hRule="exact" w:val="1000"/>
      </w:trPr>
      <w:tc>
        <w:tcPr>
          <w:tcW w:w="7767" w:type="dxa"/>
          <w:vAlign w:val="bottom"/>
        </w:tcPr>
        <w:p w14:paraId="586E2E72"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2229C">
                <w:rPr>
                  <w:rStyle w:val="PageNumber"/>
                  <w:b/>
                </w:rPr>
                <w:t>TREASURY AND FINANCE</w:t>
              </w:r>
            </w:sdtContent>
          </w:sdt>
        </w:p>
        <w:p w14:paraId="05ABC87C" w14:textId="77777777" w:rsidR="00EC5869" w:rsidRPr="00CE6614" w:rsidRDefault="00EC5869" w:rsidP="00EC5869">
          <w:pPr>
            <w:spacing w:after="0"/>
            <w:rPr>
              <w:rStyle w:val="PageNumber"/>
            </w:rPr>
          </w:pPr>
          <w:r>
            <w:rPr>
              <w:rStyle w:val="PageNumber"/>
            </w:rPr>
            <w:t xml:space="preserve">May 2021 </w:t>
          </w:r>
          <w:r w:rsidRPr="00CE6614">
            <w:rPr>
              <w:rStyle w:val="PageNumber"/>
            </w:rPr>
            <w:t xml:space="preserve">| Version </w:t>
          </w:r>
          <w:r>
            <w:rPr>
              <w:rStyle w:val="PageNumber"/>
            </w:rPr>
            <w:t>1.1</w:t>
          </w:r>
        </w:p>
        <w:p w14:paraId="7EEE4006" w14:textId="241A91E9"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F027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F027A">
            <w:rPr>
              <w:rStyle w:val="PageNumber"/>
              <w:noProof/>
            </w:rPr>
            <w:t>4</w:t>
          </w:r>
          <w:r w:rsidRPr="00AC4488">
            <w:rPr>
              <w:rStyle w:val="PageNumber"/>
            </w:rPr>
            <w:fldChar w:fldCharType="end"/>
          </w:r>
        </w:p>
      </w:tc>
      <w:tc>
        <w:tcPr>
          <w:tcW w:w="2551" w:type="dxa"/>
          <w:vAlign w:val="bottom"/>
        </w:tcPr>
        <w:p w14:paraId="151B1DB1" w14:textId="77777777" w:rsidR="0071700C" w:rsidRPr="001E14EB" w:rsidRDefault="0071700C" w:rsidP="0071700C">
          <w:pPr>
            <w:spacing w:after="0"/>
            <w:jc w:val="right"/>
          </w:pPr>
          <w:r>
            <w:rPr>
              <w:noProof/>
              <w:lang w:eastAsia="en-AU"/>
            </w:rPr>
            <w:drawing>
              <wp:inline distT="0" distB="0" distL="0" distR="0" wp14:anchorId="48B50E5F" wp14:editId="64F53497">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08B4EE60"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69A33" w14:textId="77777777" w:rsidR="00474C29" w:rsidRDefault="00474C29" w:rsidP="007332FF">
      <w:r>
        <w:separator/>
      </w:r>
    </w:p>
  </w:footnote>
  <w:footnote w:type="continuationSeparator" w:id="0">
    <w:p w14:paraId="2073131C" w14:textId="77777777" w:rsidR="00474C29" w:rsidRDefault="00474C2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523EA" w14:textId="521E38DE" w:rsidR="00983000" w:rsidRPr="00162207" w:rsidRDefault="00474C29"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431CCF">
          <w:t>Frequently asked questions – Fraud control</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9961E1D" w14:textId="33B3FF70" w:rsidR="00E54F9E" w:rsidRDefault="00281A93" w:rsidP="00435082">
        <w:pPr>
          <w:pStyle w:val="Title"/>
        </w:pPr>
        <w:r>
          <w:rPr>
            <w:rStyle w:val="TitleChar"/>
          </w:rPr>
          <w:t xml:space="preserve">Frequently asked questions – </w:t>
        </w:r>
        <w:r w:rsidR="00431CCF">
          <w:rPr>
            <w:rStyle w:val="TitleChar"/>
          </w:rPr>
          <w:t>Fraud control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0C78A7AC"/>
    <w:styleLink w:val="NTGTableList"/>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color w:val="auto"/>
      </w:rPr>
    </w:lvl>
    <w:lvl w:ilvl="3">
      <w:start w:val="1"/>
      <w:numFmt w:val="bullet"/>
      <w:lvlText w:val=""/>
      <w:lvlJc w:val="left"/>
      <w:pPr>
        <w:ind w:left="1134" w:hanging="283"/>
      </w:pPr>
      <w:rPr>
        <w:rFonts w:ascii="Wingdings" w:hAnsi="Wingding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o"/>
      <w:lvlJc w:val="left"/>
      <w:pPr>
        <w:ind w:left="1985" w:hanging="284"/>
      </w:pPr>
      <w:rPr>
        <w:rFonts w:ascii="Courier New" w:hAnsi="Courier New" w:hint="default"/>
        <w:color w:val="auto"/>
      </w:rPr>
    </w:lvl>
    <w:lvl w:ilvl="7">
      <w:start w:val="1"/>
      <w:numFmt w:val="bullet"/>
      <w:lvlText w:val=""/>
      <w:lvlJc w:val="left"/>
      <w:pPr>
        <w:ind w:left="2268" w:hanging="283"/>
      </w:pPr>
      <w:rPr>
        <w:rFonts w:ascii="Wingdings" w:hAnsi="Wingdings" w:hint="default"/>
        <w:color w:val="auto"/>
      </w:rPr>
    </w:lvl>
    <w:lvl w:ilvl="8">
      <w:start w:val="1"/>
      <w:numFmt w:val="bullet"/>
      <w:lvlText w:val=""/>
      <w:lvlJc w:val="left"/>
      <w:pPr>
        <w:ind w:left="2552" w:hanging="284"/>
      </w:pPr>
      <w:rPr>
        <w:rFonts w:ascii="Wingdings" w:hAnsi="Wingdings" w:hint="default"/>
        <w:color w:val="auto"/>
      </w:rPr>
    </w:lvl>
  </w:abstractNum>
  <w:abstractNum w:abstractNumId="1" w15:restartNumberingAfterBreak="0">
    <w:nsid w:val="0A470876"/>
    <w:multiLevelType w:val="hybridMultilevel"/>
    <w:tmpl w:val="BF083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0166223"/>
    <w:multiLevelType w:val="hybridMultilevel"/>
    <w:tmpl w:val="42B2F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4E93944"/>
    <w:multiLevelType w:val="multilevel"/>
    <w:tmpl w:val="BD7A8414"/>
    <w:styleLink w:val="NTGStandardList"/>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15:restartNumberingAfterBreak="0">
    <w:nsid w:val="26345893"/>
    <w:multiLevelType w:val="multilevel"/>
    <w:tmpl w:val="4E6AC8F6"/>
    <w:name w:val="NTG Table Bullet List3322222222"/>
    <w:numStyleLink w:val="NTGStandardNumList"/>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4128D7"/>
    <w:multiLevelType w:val="hybridMultilevel"/>
    <w:tmpl w:val="70F6EA0C"/>
    <w:lvl w:ilvl="0" w:tplc="0C090019">
      <w:start w:val="1"/>
      <w:numFmt w:val="lowerLetter"/>
      <w:lvlText w:val="%1."/>
      <w:lvlJc w:val="left"/>
      <w:pPr>
        <w:ind w:left="1117" w:hanging="360"/>
      </w:pPr>
    </w:lvl>
    <w:lvl w:ilvl="1" w:tplc="0C09001B">
      <w:start w:val="1"/>
      <w:numFmt w:val="lowerRoman"/>
      <w:lvlText w:val="%2."/>
      <w:lvlJc w:val="right"/>
      <w:pPr>
        <w:ind w:left="1837" w:hanging="360"/>
      </w:pPr>
    </w:lvl>
    <w:lvl w:ilvl="2" w:tplc="0C09001B">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5C2074E"/>
    <w:multiLevelType w:val="hybridMultilevel"/>
    <w:tmpl w:val="70F6EA0C"/>
    <w:lvl w:ilvl="0" w:tplc="0C090019">
      <w:start w:val="1"/>
      <w:numFmt w:val="lowerLetter"/>
      <w:lvlText w:val="%1."/>
      <w:lvlJc w:val="left"/>
      <w:pPr>
        <w:ind w:left="1117" w:hanging="360"/>
      </w:pPr>
    </w:lvl>
    <w:lvl w:ilvl="1" w:tplc="0C09001B">
      <w:start w:val="1"/>
      <w:numFmt w:val="lowerRoman"/>
      <w:lvlText w:val="%2."/>
      <w:lvlJc w:val="right"/>
      <w:pPr>
        <w:ind w:left="1837" w:hanging="360"/>
      </w:pPr>
    </w:lvl>
    <w:lvl w:ilvl="2" w:tplc="0C09001B">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61D0C8A"/>
    <w:multiLevelType w:val="multilevel"/>
    <w:tmpl w:val="39746A98"/>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925"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5EE5AD0"/>
    <w:multiLevelType w:val="multilevel"/>
    <w:tmpl w:val="0C78A7AC"/>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8CB6433"/>
    <w:multiLevelType w:val="multilevel"/>
    <w:tmpl w:val="0E0A08BE"/>
    <w:lvl w:ilvl="0">
      <w:start w:val="1"/>
      <w:numFmt w:val="decimal"/>
      <w:lvlText w:val="%1."/>
      <w:lvlJc w:val="left"/>
      <w:pPr>
        <w:ind w:left="284" w:hanging="284"/>
      </w:pPr>
      <w:rPr>
        <w:rFonts w:hint="default"/>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o"/>
      <w:lvlJc w:val="left"/>
      <w:pPr>
        <w:ind w:left="1134" w:hanging="283"/>
      </w:pPr>
      <w:rPr>
        <w:rFonts w:ascii="Courier New" w:hAnsi="Courier New" w:cs="Courier New"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CAC2675"/>
    <w:multiLevelType w:val="hybridMultilevel"/>
    <w:tmpl w:val="70F6EA0C"/>
    <w:lvl w:ilvl="0" w:tplc="0C090019">
      <w:start w:val="1"/>
      <w:numFmt w:val="lowerLetter"/>
      <w:lvlText w:val="%1."/>
      <w:lvlJc w:val="left"/>
      <w:pPr>
        <w:ind w:left="1117" w:hanging="360"/>
      </w:pPr>
    </w:lvl>
    <w:lvl w:ilvl="1" w:tplc="0C09001B">
      <w:start w:val="1"/>
      <w:numFmt w:val="lowerRoman"/>
      <w:lvlText w:val="%2."/>
      <w:lvlJc w:val="right"/>
      <w:pPr>
        <w:ind w:left="1837" w:hanging="360"/>
      </w:pPr>
    </w:lvl>
    <w:lvl w:ilvl="2" w:tplc="0C09001B">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46" w15:restartNumberingAfterBreak="0">
    <w:nsid w:val="7CAF19B3"/>
    <w:multiLevelType w:val="hybridMultilevel"/>
    <w:tmpl w:val="B6FEC572"/>
    <w:lvl w:ilvl="0" w:tplc="36248DF0">
      <w:start w:val="1"/>
      <w:numFmt w:val="lowerRoman"/>
      <w:pStyle w:val="DTFListNumber1-Roman"/>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DB30E4D"/>
    <w:multiLevelType w:val="hybridMultilevel"/>
    <w:tmpl w:val="E8D60D20"/>
    <w:lvl w:ilvl="0" w:tplc="0C09001B">
      <w:start w:val="1"/>
      <w:numFmt w:val="lowerRoman"/>
      <w:lvlText w:val="%1."/>
      <w:lvlJc w:val="right"/>
      <w:pPr>
        <w:ind w:left="1117" w:hanging="360"/>
      </w:pPr>
    </w:lvl>
    <w:lvl w:ilvl="1" w:tplc="0C09001B">
      <w:start w:val="1"/>
      <w:numFmt w:val="lowerRoman"/>
      <w:lvlText w:val="%2."/>
      <w:lvlJc w:val="right"/>
      <w:pPr>
        <w:ind w:left="1837" w:hanging="360"/>
      </w:pPr>
    </w:lvl>
    <w:lvl w:ilvl="2" w:tplc="0C09001B">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7FBC1511"/>
    <w:multiLevelType w:val="multilevel"/>
    <w:tmpl w:val="F3EE93D8"/>
    <w:lvl w:ilvl="0">
      <w:start w:val="1"/>
      <w:numFmt w:val="decimal"/>
      <w:pStyle w:val="ListNumber"/>
      <w:lvlText w:val="%1."/>
      <w:lvlJc w:val="left"/>
      <w:pPr>
        <w:ind w:left="1164" w:hanging="454"/>
      </w:pPr>
      <w:rPr>
        <w:rFonts w:hint="default"/>
      </w:rPr>
    </w:lvl>
    <w:lvl w:ilvl="1">
      <w:start w:val="1"/>
      <w:numFmt w:val="lowerLetter"/>
      <w:lvlText w:val="%2."/>
      <w:lvlJc w:val="left"/>
      <w:pPr>
        <w:ind w:left="1305" w:hanging="454"/>
      </w:pPr>
      <w:rPr>
        <w:rFonts w:hint="default"/>
      </w:rPr>
    </w:lvl>
    <w:lvl w:ilvl="2">
      <w:start w:val="1"/>
      <w:numFmt w:val="lowerRoman"/>
      <w:lvlText w:val="%3."/>
      <w:lvlJc w:val="left"/>
      <w:pPr>
        <w:ind w:left="1759" w:hanging="454"/>
      </w:pPr>
      <w:rPr>
        <w:rFonts w:hint="default"/>
      </w:rPr>
    </w:lvl>
    <w:lvl w:ilvl="3">
      <w:start w:val="1"/>
      <w:numFmt w:val="decimal"/>
      <w:lvlText w:val="%4."/>
      <w:lvlJc w:val="left"/>
      <w:pPr>
        <w:ind w:left="2213" w:hanging="454"/>
      </w:pPr>
      <w:rPr>
        <w:rFonts w:hint="default"/>
      </w:rPr>
    </w:lvl>
    <w:lvl w:ilvl="4">
      <w:start w:val="1"/>
      <w:numFmt w:val="lowerLetter"/>
      <w:lvlText w:val="%5."/>
      <w:lvlJc w:val="left"/>
      <w:pPr>
        <w:ind w:left="2667" w:hanging="454"/>
      </w:pPr>
      <w:rPr>
        <w:rFonts w:hint="default"/>
      </w:rPr>
    </w:lvl>
    <w:lvl w:ilvl="5">
      <w:start w:val="1"/>
      <w:numFmt w:val="lowerRoman"/>
      <w:lvlText w:val="%6."/>
      <w:lvlJc w:val="right"/>
      <w:pPr>
        <w:ind w:left="3121" w:hanging="454"/>
      </w:pPr>
      <w:rPr>
        <w:rFonts w:hint="default"/>
      </w:rPr>
    </w:lvl>
    <w:lvl w:ilvl="6">
      <w:start w:val="1"/>
      <w:numFmt w:val="decimal"/>
      <w:lvlText w:val="%7."/>
      <w:lvlJc w:val="left"/>
      <w:pPr>
        <w:ind w:left="3575" w:hanging="454"/>
      </w:pPr>
      <w:rPr>
        <w:rFonts w:hint="default"/>
      </w:rPr>
    </w:lvl>
    <w:lvl w:ilvl="7">
      <w:start w:val="1"/>
      <w:numFmt w:val="lowerLetter"/>
      <w:lvlText w:val="%8."/>
      <w:lvlJc w:val="left"/>
      <w:pPr>
        <w:ind w:left="4029" w:hanging="454"/>
      </w:pPr>
      <w:rPr>
        <w:rFonts w:hint="default"/>
      </w:rPr>
    </w:lvl>
    <w:lvl w:ilvl="8">
      <w:start w:val="1"/>
      <w:numFmt w:val="lowerRoman"/>
      <w:lvlText w:val="%9."/>
      <w:lvlJc w:val="right"/>
      <w:pPr>
        <w:ind w:left="4483" w:hanging="454"/>
      </w:pPr>
      <w:rPr>
        <w:rFonts w:hint="default"/>
      </w:rPr>
    </w:lvl>
  </w:abstractNum>
  <w:num w:numId="1">
    <w:abstractNumId w:val="26"/>
  </w:num>
  <w:num w:numId="2">
    <w:abstractNumId w:val="14"/>
  </w:num>
  <w:num w:numId="3">
    <w:abstractNumId w:val="44"/>
  </w:num>
  <w:num w:numId="4">
    <w:abstractNumId w:val="30"/>
  </w:num>
  <w:num w:numId="5">
    <w:abstractNumId w:val="20"/>
  </w:num>
  <w:num w:numId="6">
    <w:abstractNumId w:val="10"/>
  </w:num>
  <w:num w:numId="7">
    <w:abstractNumId w:val="33"/>
  </w:num>
  <w:num w:numId="8">
    <w:abstractNumId w:val="19"/>
  </w:num>
  <w:num w:numId="9">
    <w:abstractNumId w:val="32"/>
  </w:num>
  <w:num w:numId="10">
    <w:abstractNumId w:val="0"/>
  </w:num>
  <w:num w:numId="11">
    <w:abstractNumId w:val="35"/>
  </w:num>
  <w:num w:numId="12">
    <w:abstractNumId w:val="49"/>
  </w:num>
  <w:num w:numId="13">
    <w:abstractNumId w:val="28"/>
  </w:num>
  <w:num w:numId="14">
    <w:abstractNumId w:val="15"/>
  </w:num>
  <w:num w:numId="15">
    <w:abstractNumId w:val="21"/>
  </w:num>
  <w:num w:numId="16">
    <w:abstractNumId w:val="46"/>
  </w:num>
  <w:num w:numId="17">
    <w:abstractNumId w:val="25"/>
  </w:num>
  <w:num w:numId="18">
    <w:abstractNumId w:val="45"/>
  </w:num>
  <w:num w:numId="19">
    <w:abstractNumId w:val="47"/>
  </w:num>
  <w:num w:numId="20">
    <w:abstractNumId w:val="43"/>
  </w:num>
  <w:num w:numId="21">
    <w:abstractNumId w:val="49"/>
  </w:num>
  <w:num w:numId="22">
    <w:abstractNumId w:val="49"/>
  </w:num>
  <w:num w:numId="23">
    <w:abstractNumId w:val="49"/>
  </w:num>
  <w:num w:numId="24">
    <w:abstractNumId w:val="49"/>
  </w:num>
  <w:num w:numId="25">
    <w:abstractNumId w:val="49"/>
  </w:num>
  <w:num w:numId="26">
    <w:abstractNumId w:val="49"/>
  </w:num>
  <w:num w:numId="27">
    <w:abstractNumId w:val="49"/>
  </w:num>
  <w:num w:numId="28">
    <w:abstractNumId w:val="49"/>
  </w:num>
  <w:num w:numId="29">
    <w:abstractNumId w:val="49"/>
  </w:num>
  <w:num w:numId="30">
    <w:abstractNumId w:val="49"/>
  </w:num>
  <w:num w:numId="31">
    <w:abstractNumId w:val="49"/>
  </w:num>
  <w:num w:numId="32">
    <w:abstractNumId w:val="6"/>
  </w:num>
  <w:num w:numId="33">
    <w:abstractNumId w:val="28"/>
  </w:num>
  <w:num w:numId="34">
    <w:abstractNumId w:val="28"/>
  </w:num>
  <w:num w:numId="35">
    <w:abstractNumId w:val="28"/>
  </w:num>
  <w:num w:numId="36">
    <w:abstractNumId w:val="1"/>
  </w:num>
  <w:num w:numId="37">
    <w:abstractNumId w:val="28"/>
  </w:num>
  <w:num w:numId="38">
    <w:abstractNumId w:val="28"/>
  </w:num>
  <w:num w:numId="39">
    <w:abstractNumId w:val="28"/>
  </w:num>
  <w:num w:numId="40">
    <w:abstractNumId w:val="49"/>
  </w:num>
  <w:num w:numId="41">
    <w:abstractNumId w:val="49"/>
  </w:num>
  <w:num w:numId="42">
    <w:abstractNumId w:val="49"/>
  </w:num>
  <w:num w:numId="43">
    <w:abstractNumId w:val="49"/>
  </w:num>
  <w:num w:numId="44">
    <w:abstractNumId w:val="49"/>
  </w:num>
  <w:num w:numId="45">
    <w:abstractNumId w:val="49"/>
  </w:num>
  <w:num w:numId="46">
    <w:abstractNumId w:val="49"/>
  </w:num>
  <w:num w:numId="47">
    <w:abstractNumId w:val="49"/>
  </w:num>
  <w:num w:numId="48">
    <w:abstractNumId w:val="28"/>
  </w:num>
  <w:num w:numId="49">
    <w:abstractNumId w:val="4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9C"/>
    <w:rsid w:val="00001DDF"/>
    <w:rsid w:val="0000322D"/>
    <w:rsid w:val="000055A4"/>
    <w:rsid w:val="00006263"/>
    <w:rsid w:val="00007670"/>
    <w:rsid w:val="00010665"/>
    <w:rsid w:val="0001187A"/>
    <w:rsid w:val="0002393A"/>
    <w:rsid w:val="00027DB8"/>
    <w:rsid w:val="00031A96"/>
    <w:rsid w:val="00037C11"/>
    <w:rsid w:val="00040BF3"/>
    <w:rsid w:val="0004211C"/>
    <w:rsid w:val="00044ECD"/>
    <w:rsid w:val="00046C59"/>
    <w:rsid w:val="00051362"/>
    <w:rsid w:val="00051F45"/>
    <w:rsid w:val="00052953"/>
    <w:rsid w:val="0005341A"/>
    <w:rsid w:val="00056DEF"/>
    <w:rsid w:val="00056EDC"/>
    <w:rsid w:val="0006635A"/>
    <w:rsid w:val="000717C1"/>
    <w:rsid w:val="000720BE"/>
    <w:rsid w:val="0007259C"/>
    <w:rsid w:val="000801B3"/>
    <w:rsid w:val="00080202"/>
    <w:rsid w:val="00080DCD"/>
    <w:rsid w:val="00080E22"/>
    <w:rsid w:val="00082573"/>
    <w:rsid w:val="000840A3"/>
    <w:rsid w:val="00085062"/>
    <w:rsid w:val="00086A5F"/>
    <w:rsid w:val="000911EF"/>
    <w:rsid w:val="000915CD"/>
    <w:rsid w:val="00093955"/>
    <w:rsid w:val="000962C5"/>
    <w:rsid w:val="00097865"/>
    <w:rsid w:val="000A4317"/>
    <w:rsid w:val="000A559C"/>
    <w:rsid w:val="000A55AD"/>
    <w:rsid w:val="000B2CA1"/>
    <w:rsid w:val="000C15C4"/>
    <w:rsid w:val="000C2E5A"/>
    <w:rsid w:val="000C392C"/>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2A5D"/>
    <w:rsid w:val="0013482C"/>
    <w:rsid w:val="00145878"/>
    <w:rsid w:val="00150DC0"/>
    <w:rsid w:val="0015394D"/>
    <w:rsid w:val="00156CD4"/>
    <w:rsid w:val="0016153B"/>
    <w:rsid w:val="00162207"/>
    <w:rsid w:val="00164A3E"/>
    <w:rsid w:val="00166FF6"/>
    <w:rsid w:val="00170828"/>
    <w:rsid w:val="00174A3B"/>
    <w:rsid w:val="00176123"/>
    <w:rsid w:val="00181620"/>
    <w:rsid w:val="0018523C"/>
    <w:rsid w:val="00187130"/>
    <w:rsid w:val="00195017"/>
    <w:rsid w:val="001957AD"/>
    <w:rsid w:val="00196F8E"/>
    <w:rsid w:val="001A1651"/>
    <w:rsid w:val="001A19E5"/>
    <w:rsid w:val="001A2B7F"/>
    <w:rsid w:val="001A3AFD"/>
    <w:rsid w:val="001A496C"/>
    <w:rsid w:val="001A576A"/>
    <w:rsid w:val="001A6F48"/>
    <w:rsid w:val="001B28DA"/>
    <w:rsid w:val="001B2B6C"/>
    <w:rsid w:val="001B6CB2"/>
    <w:rsid w:val="001C38D1"/>
    <w:rsid w:val="001D01C4"/>
    <w:rsid w:val="001D04C4"/>
    <w:rsid w:val="001D4F99"/>
    <w:rsid w:val="001D52B0"/>
    <w:rsid w:val="001D5A18"/>
    <w:rsid w:val="001D64FC"/>
    <w:rsid w:val="001D7CA4"/>
    <w:rsid w:val="001E057F"/>
    <w:rsid w:val="001E11AA"/>
    <w:rsid w:val="001E14EB"/>
    <w:rsid w:val="001F3AEF"/>
    <w:rsid w:val="001F53EB"/>
    <w:rsid w:val="001F59E6"/>
    <w:rsid w:val="00200644"/>
    <w:rsid w:val="00203F1C"/>
    <w:rsid w:val="00206936"/>
    <w:rsid w:val="00206C6F"/>
    <w:rsid w:val="00206FBD"/>
    <w:rsid w:val="00207746"/>
    <w:rsid w:val="00210B47"/>
    <w:rsid w:val="00230031"/>
    <w:rsid w:val="00235C01"/>
    <w:rsid w:val="0024160A"/>
    <w:rsid w:val="00247343"/>
    <w:rsid w:val="00262D85"/>
    <w:rsid w:val="00265945"/>
    <w:rsid w:val="00265C56"/>
    <w:rsid w:val="002716CD"/>
    <w:rsid w:val="00271E18"/>
    <w:rsid w:val="00274D4B"/>
    <w:rsid w:val="002775C5"/>
    <w:rsid w:val="002806F5"/>
    <w:rsid w:val="00280E9A"/>
    <w:rsid w:val="00281577"/>
    <w:rsid w:val="00281A93"/>
    <w:rsid w:val="00284DCE"/>
    <w:rsid w:val="00287D73"/>
    <w:rsid w:val="002926BC"/>
    <w:rsid w:val="00293A72"/>
    <w:rsid w:val="00297604"/>
    <w:rsid w:val="002A0160"/>
    <w:rsid w:val="002A258E"/>
    <w:rsid w:val="002A26BD"/>
    <w:rsid w:val="002A30C3"/>
    <w:rsid w:val="002A6F6A"/>
    <w:rsid w:val="002A7712"/>
    <w:rsid w:val="002B21E0"/>
    <w:rsid w:val="002B38F7"/>
    <w:rsid w:val="002B4F50"/>
    <w:rsid w:val="002B5591"/>
    <w:rsid w:val="002B6AA4"/>
    <w:rsid w:val="002C1FE9"/>
    <w:rsid w:val="002C39B4"/>
    <w:rsid w:val="002C7AFC"/>
    <w:rsid w:val="002D3A57"/>
    <w:rsid w:val="002D6524"/>
    <w:rsid w:val="002D7D05"/>
    <w:rsid w:val="002E20C8"/>
    <w:rsid w:val="002E4290"/>
    <w:rsid w:val="002E66A6"/>
    <w:rsid w:val="002F0DB1"/>
    <w:rsid w:val="002F2885"/>
    <w:rsid w:val="002F3654"/>
    <w:rsid w:val="002F45A1"/>
    <w:rsid w:val="0030203D"/>
    <w:rsid w:val="003037F9"/>
    <w:rsid w:val="0030583E"/>
    <w:rsid w:val="00307FE1"/>
    <w:rsid w:val="003164BA"/>
    <w:rsid w:val="003175D7"/>
    <w:rsid w:val="003258E6"/>
    <w:rsid w:val="00332C43"/>
    <w:rsid w:val="00342283"/>
    <w:rsid w:val="00343A87"/>
    <w:rsid w:val="00343C61"/>
    <w:rsid w:val="00344A36"/>
    <w:rsid w:val="003456F4"/>
    <w:rsid w:val="0034756F"/>
    <w:rsid w:val="00347FB6"/>
    <w:rsid w:val="003504FD"/>
    <w:rsid w:val="00350881"/>
    <w:rsid w:val="00357D55"/>
    <w:rsid w:val="00363513"/>
    <w:rsid w:val="003649DA"/>
    <w:rsid w:val="003657E5"/>
    <w:rsid w:val="0036589C"/>
    <w:rsid w:val="00371312"/>
    <w:rsid w:val="00371DC7"/>
    <w:rsid w:val="00377B21"/>
    <w:rsid w:val="00381B0D"/>
    <w:rsid w:val="00382A7F"/>
    <w:rsid w:val="00390862"/>
    <w:rsid w:val="00390CE3"/>
    <w:rsid w:val="003943E0"/>
    <w:rsid w:val="00394876"/>
    <w:rsid w:val="00394AAF"/>
    <w:rsid w:val="00394CE5"/>
    <w:rsid w:val="003A6341"/>
    <w:rsid w:val="003B67FD"/>
    <w:rsid w:val="003B6A61"/>
    <w:rsid w:val="003C2198"/>
    <w:rsid w:val="003C4093"/>
    <w:rsid w:val="003C4941"/>
    <w:rsid w:val="003D0F63"/>
    <w:rsid w:val="003D3F6B"/>
    <w:rsid w:val="003D42C0"/>
    <w:rsid w:val="003D4A8F"/>
    <w:rsid w:val="003D5B29"/>
    <w:rsid w:val="003D7818"/>
    <w:rsid w:val="003E2445"/>
    <w:rsid w:val="003E3BB2"/>
    <w:rsid w:val="003E515F"/>
    <w:rsid w:val="003F5B58"/>
    <w:rsid w:val="003F75AD"/>
    <w:rsid w:val="0040222A"/>
    <w:rsid w:val="004047BC"/>
    <w:rsid w:val="00407087"/>
    <w:rsid w:val="004100F7"/>
    <w:rsid w:val="00414CB3"/>
    <w:rsid w:val="0041563D"/>
    <w:rsid w:val="0041647A"/>
    <w:rsid w:val="00426E25"/>
    <w:rsid w:val="00427D9C"/>
    <w:rsid w:val="00427E7E"/>
    <w:rsid w:val="00431CCF"/>
    <w:rsid w:val="0043465D"/>
    <w:rsid w:val="00435082"/>
    <w:rsid w:val="00443B6E"/>
    <w:rsid w:val="00450636"/>
    <w:rsid w:val="004510D0"/>
    <w:rsid w:val="0045420A"/>
    <w:rsid w:val="004554D4"/>
    <w:rsid w:val="00461744"/>
    <w:rsid w:val="00466185"/>
    <w:rsid w:val="00466303"/>
    <w:rsid w:val="004668A7"/>
    <w:rsid w:val="00466D96"/>
    <w:rsid w:val="00467747"/>
    <w:rsid w:val="00467B18"/>
    <w:rsid w:val="00470017"/>
    <w:rsid w:val="0047105A"/>
    <w:rsid w:val="00473C98"/>
    <w:rsid w:val="00474965"/>
    <w:rsid w:val="00474C29"/>
    <w:rsid w:val="00481792"/>
    <w:rsid w:val="00482DF8"/>
    <w:rsid w:val="00485B56"/>
    <w:rsid w:val="004864DE"/>
    <w:rsid w:val="0048674F"/>
    <w:rsid w:val="00490C2A"/>
    <w:rsid w:val="00494BE5"/>
    <w:rsid w:val="004A0EBA"/>
    <w:rsid w:val="004A2538"/>
    <w:rsid w:val="004A331E"/>
    <w:rsid w:val="004B0C15"/>
    <w:rsid w:val="004B35EA"/>
    <w:rsid w:val="004B6500"/>
    <w:rsid w:val="004B69E4"/>
    <w:rsid w:val="004B6B52"/>
    <w:rsid w:val="004C6507"/>
    <w:rsid w:val="004C6C39"/>
    <w:rsid w:val="004D075F"/>
    <w:rsid w:val="004D17B3"/>
    <w:rsid w:val="004D1B76"/>
    <w:rsid w:val="004D344E"/>
    <w:rsid w:val="004D41C9"/>
    <w:rsid w:val="004D464A"/>
    <w:rsid w:val="004E019E"/>
    <w:rsid w:val="004E03BA"/>
    <w:rsid w:val="004E06EC"/>
    <w:rsid w:val="004E0A3F"/>
    <w:rsid w:val="004E2CB7"/>
    <w:rsid w:val="004F016A"/>
    <w:rsid w:val="004F3FDD"/>
    <w:rsid w:val="004F4451"/>
    <w:rsid w:val="00500F94"/>
    <w:rsid w:val="00502FB3"/>
    <w:rsid w:val="00503DE9"/>
    <w:rsid w:val="0050530C"/>
    <w:rsid w:val="00505DEA"/>
    <w:rsid w:val="00506EEC"/>
    <w:rsid w:val="00507782"/>
    <w:rsid w:val="00512A04"/>
    <w:rsid w:val="00513A9E"/>
    <w:rsid w:val="00520499"/>
    <w:rsid w:val="0052051A"/>
    <w:rsid w:val="005249F5"/>
    <w:rsid w:val="005260F7"/>
    <w:rsid w:val="0053112F"/>
    <w:rsid w:val="00543BD1"/>
    <w:rsid w:val="005550CD"/>
    <w:rsid w:val="00556113"/>
    <w:rsid w:val="00564C12"/>
    <w:rsid w:val="005654B8"/>
    <w:rsid w:val="00570D94"/>
    <w:rsid w:val="005726D5"/>
    <w:rsid w:val="005762CC"/>
    <w:rsid w:val="00582D3D"/>
    <w:rsid w:val="00590040"/>
    <w:rsid w:val="005900F2"/>
    <w:rsid w:val="00595386"/>
    <w:rsid w:val="00597234"/>
    <w:rsid w:val="005A4AC0"/>
    <w:rsid w:val="005A539B"/>
    <w:rsid w:val="005A5FDF"/>
    <w:rsid w:val="005B0FB7"/>
    <w:rsid w:val="005B122A"/>
    <w:rsid w:val="005B1FCB"/>
    <w:rsid w:val="005B5AC2"/>
    <w:rsid w:val="005C2833"/>
    <w:rsid w:val="005E0940"/>
    <w:rsid w:val="005E144D"/>
    <w:rsid w:val="005E1500"/>
    <w:rsid w:val="005E3A43"/>
    <w:rsid w:val="005E4C05"/>
    <w:rsid w:val="005F0B17"/>
    <w:rsid w:val="005F4309"/>
    <w:rsid w:val="005F6602"/>
    <w:rsid w:val="005F77C7"/>
    <w:rsid w:val="0061728D"/>
    <w:rsid w:val="00620675"/>
    <w:rsid w:val="00622910"/>
    <w:rsid w:val="006254B6"/>
    <w:rsid w:val="00625EE4"/>
    <w:rsid w:val="00627FC8"/>
    <w:rsid w:val="006433C3"/>
    <w:rsid w:val="006478CC"/>
    <w:rsid w:val="00650F5B"/>
    <w:rsid w:val="006541A1"/>
    <w:rsid w:val="006670D7"/>
    <w:rsid w:val="00667C4A"/>
    <w:rsid w:val="006719EA"/>
    <w:rsid w:val="00671F13"/>
    <w:rsid w:val="0067400A"/>
    <w:rsid w:val="006847AD"/>
    <w:rsid w:val="0069114B"/>
    <w:rsid w:val="006944C1"/>
    <w:rsid w:val="006A4DE9"/>
    <w:rsid w:val="006A756A"/>
    <w:rsid w:val="006B526E"/>
    <w:rsid w:val="006C0EC2"/>
    <w:rsid w:val="006C2D60"/>
    <w:rsid w:val="006C380A"/>
    <w:rsid w:val="006D66F7"/>
    <w:rsid w:val="006E704A"/>
    <w:rsid w:val="00700FA8"/>
    <w:rsid w:val="007019C5"/>
    <w:rsid w:val="00705C9D"/>
    <w:rsid w:val="00705F13"/>
    <w:rsid w:val="0070624C"/>
    <w:rsid w:val="00714F1D"/>
    <w:rsid w:val="00715225"/>
    <w:rsid w:val="0071700C"/>
    <w:rsid w:val="00720662"/>
    <w:rsid w:val="00720CC6"/>
    <w:rsid w:val="007224DB"/>
    <w:rsid w:val="00722DDB"/>
    <w:rsid w:val="00724728"/>
    <w:rsid w:val="00724F98"/>
    <w:rsid w:val="00730B9B"/>
    <w:rsid w:val="0073182E"/>
    <w:rsid w:val="00732A9E"/>
    <w:rsid w:val="007332FF"/>
    <w:rsid w:val="007408F5"/>
    <w:rsid w:val="00741EAE"/>
    <w:rsid w:val="00741FBE"/>
    <w:rsid w:val="00745E9F"/>
    <w:rsid w:val="0075124E"/>
    <w:rsid w:val="00755248"/>
    <w:rsid w:val="0076190B"/>
    <w:rsid w:val="0076355D"/>
    <w:rsid w:val="00763A2D"/>
    <w:rsid w:val="00766A28"/>
    <w:rsid w:val="007676A4"/>
    <w:rsid w:val="00777795"/>
    <w:rsid w:val="00783A57"/>
    <w:rsid w:val="00784C92"/>
    <w:rsid w:val="007859CD"/>
    <w:rsid w:val="00785C24"/>
    <w:rsid w:val="00786383"/>
    <w:rsid w:val="007907E4"/>
    <w:rsid w:val="007933FC"/>
    <w:rsid w:val="007949F8"/>
    <w:rsid w:val="00796461"/>
    <w:rsid w:val="007A2FD1"/>
    <w:rsid w:val="007A6A4F"/>
    <w:rsid w:val="007B03F5"/>
    <w:rsid w:val="007B5C09"/>
    <w:rsid w:val="007B5DA2"/>
    <w:rsid w:val="007B5DB8"/>
    <w:rsid w:val="007C0966"/>
    <w:rsid w:val="007C19E7"/>
    <w:rsid w:val="007C5CFD"/>
    <w:rsid w:val="007C6D9F"/>
    <w:rsid w:val="007D063B"/>
    <w:rsid w:val="007D4893"/>
    <w:rsid w:val="007E70CF"/>
    <w:rsid w:val="007E74A4"/>
    <w:rsid w:val="007F1B6F"/>
    <w:rsid w:val="007F263F"/>
    <w:rsid w:val="008015A8"/>
    <w:rsid w:val="0080766E"/>
    <w:rsid w:val="00810653"/>
    <w:rsid w:val="00811169"/>
    <w:rsid w:val="00815297"/>
    <w:rsid w:val="0081588B"/>
    <w:rsid w:val="00815CE0"/>
    <w:rsid w:val="008170DB"/>
    <w:rsid w:val="00817BA1"/>
    <w:rsid w:val="00820DEB"/>
    <w:rsid w:val="00823022"/>
    <w:rsid w:val="0082634E"/>
    <w:rsid w:val="008313C4"/>
    <w:rsid w:val="00835434"/>
    <w:rsid w:val="008358C0"/>
    <w:rsid w:val="00835FEE"/>
    <w:rsid w:val="00840FD7"/>
    <w:rsid w:val="00842838"/>
    <w:rsid w:val="00847268"/>
    <w:rsid w:val="008528DD"/>
    <w:rsid w:val="00854EC1"/>
    <w:rsid w:val="0085797F"/>
    <w:rsid w:val="00861DC3"/>
    <w:rsid w:val="00867019"/>
    <w:rsid w:val="00872EF1"/>
    <w:rsid w:val="008735A9"/>
    <w:rsid w:val="008765D1"/>
    <w:rsid w:val="00877BC5"/>
    <w:rsid w:val="00877D20"/>
    <w:rsid w:val="00881C48"/>
    <w:rsid w:val="00885B80"/>
    <w:rsid w:val="00885C30"/>
    <w:rsid w:val="00885E9B"/>
    <w:rsid w:val="0089368E"/>
    <w:rsid w:val="00893C96"/>
    <w:rsid w:val="0089500A"/>
    <w:rsid w:val="00897C94"/>
    <w:rsid w:val="008A4B30"/>
    <w:rsid w:val="008A52C1"/>
    <w:rsid w:val="008A7C12"/>
    <w:rsid w:val="008B03CE"/>
    <w:rsid w:val="008B529E"/>
    <w:rsid w:val="008C17FB"/>
    <w:rsid w:val="008C70BB"/>
    <w:rsid w:val="008D1B00"/>
    <w:rsid w:val="008D57B8"/>
    <w:rsid w:val="008D7169"/>
    <w:rsid w:val="008E03FC"/>
    <w:rsid w:val="008E510B"/>
    <w:rsid w:val="008E77A0"/>
    <w:rsid w:val="008F2B19"/>
    <w:rsid w:val="008F7113"/>
    <w:rsid w:val="00902A58"/>
    <w:rsid w:val="00902B13"/>
    <w:rsid w:val="00911941"/>
    <w:rsid w:val="00915ED0"/>
    <w:rsid w:val="0092024D"/>
    <w:rsid w:val="00925146"/>
    <w:rsid w:val="00925F0F"/>
    <w:rsid w:val="00932F6B"/>
    <w:rsid w:val="00942BC8"/>
    <w:rsid w:val="009444F0"/>
    <w:rsid w:val="009468BC"/>
    <w:rsid w:val="00947FAE"/>
    <w:rsid w:val="009616DF"/>
    <w:rsid w:val="0096542F"/>
    <w:rsid w:val="00967FA7"/>
    <w:rsid w:val="00971645"/>
    <w:rsid w:val="0097534E"/>
    <w:rsid w:val="00977919"/>
    <w:rsid w:val="00983000"/>
    <w:rsid w:val="009870FA"/>
    <w:rsid w:val="009921C3"/>
    <w:rsid w:val="0099551D"/>
    <w:rsid w:val="009A5897"/>
    <w:rsid w:val="009A5F24"/>
    <w:rsid w:val="009B0B3E"/>
    <w:rsid w:val="009B1913"/>
    <w:rsid w:val="009B536B"/>
    <w:rsid w:val="009B6657"/>
    <w:rsid w:val="009B6966"/>
    <w:rsid w:val="009B7839"/>
    <w:rsid w:val="009C5268"/>
    <w:rsid w:val="009D00C7"/>
    <w:rsid w:val="009D0EB5"/>
    <w:rsid w:val="009D14F9"/>
    <w:rsid w:val="009D2B74"/>
    <w:rsid w:val="009D63FF"/>
    <w:rsid w:val="009E175D"/>
    <w:rsid w:val="009E3CC2"/>
    <w:rsid w:val="009F06BD"/>
    <w:rsid w:val="009F2A4D"/>
    <w:rsid w:val="00A00828"/>
    <w:rsid w:val="00A03290"/>
    <w:rsid w:val="00A0387E"/>
    <w:rsid w:val="00A05BFD"/>
    <w:rsid w:val="00A05FD5"/>
    <w:rsid w:val="00A07490"/>
    <w:rsid w:val="00A10655"/>
    <w:rsid w:val="00A12B64"/>
    <w:rsid w:val="00A15E23"/>
    <w:rsid w:val="00A22C38"/>
    <w:rsid w:val="00A25193"/>
    <w:rsid w:val="00A26E80"/>
    <w:rsid w:val="00A31AE8"/>
    <w:rsid w:val="00A35392"/>
    <w:rsid w:val="00A3739D"/>
    <w:rsid w:val="00A37DDA"/>
    <w:rsid w:val="00A45005"/>
    <w:rsid w:val="00A52832"/>
    <w:rsid w:val="00A567EE"/>
    <w:rsid w:val="00A70DD8"/>
    <w:rsid w:val="00A76790"/>
    <w:rsid w:val="00A85D0C"/>
    <w:rsid w:val="00A925EC"/>
    <w:rsid w:val="00A929AA"/>
    <w:rsid w:val="00A92B6B"/>
    <w:rsid w:val="00A9669E"/>
    <w:rsid w:val="00AA541E"/>
    <w:rsid w:val="00AC2EA7"/>
    <w:rsid w:val="00AC736C"/>
    <w:rsid w:val="00AD0DA4"/>
    <w:rsid w:val="00AD4169"/>
    <w:rsid w:val="00AE25C6"/>
    <w:rsid w:val="00AE306C"/>
    <w:rsid w:val="00AF027A"/>
    <w:rsid w:val="00AF28C1"/>
    <w:rsid w:val="00AF44E1"/>
    <w:rsid w:val="00B02EF1"/>
    <w:rsid w:val="00B06C46"/>
    <w:rsid w:val="00B07C97"/>
    <w:rsid w:val="00B11C67"/>
    <w:rsid w:val="00B14257"/>
    <w:rsid w:val="00B15754"/>
    <w:rsid w:val="00B16002"/>
    <w:rsid w:val="00B2046E"/>
    <w:rsid w:val="00B20E8B"/>
    <w:rsid w:val="00B2229C"/>
    <w:rsid w:val="00B257E1"/>
    <w:rsid w:val="00B2599A"/>
    <w:rsid w:val="00B25E1D"/>
    <w:rsid w:val="00B27AC4"/>
    <w:rsid w:val="00B304A8"/>
    <w:rsid w:val="00B343CC"/>
    <w:rsid w:val="00B36D8A"/>
    <w:rsid w:val="00B5084A"/>
    <w:rsid w:val="00B606A1"/>
    <w:rsid w:val="00B60E0B"/>
    <w:rsid w:val="00B614F7"/>
    <w:rsid w:val="00B61B26"/>
    <w:rsid w:val="00B628DA"/>
    <w:rsid w:val="00B63121"/>
    <w:rsid w:val="00B65E6B"/>
    <w:rsid w:val="00B675B2"/>
    <w:rsid w:val="00B677A3"/>
    <w:rsid w:val="00B81261"/>
    <w:rsid w:val="00B8223E"/>
    <w:rsid w:val="00B832AE"/>
    <w:rsid w:val="00B84701"/>
    <w:rsid w:val="00B8569F"/>
    <w:rsid w:val="00B86678"/>
    <w:rsid w:val="00B869B5"/>
    <w:rsid w:val="00B91A72"/>
    <w:rsid w:val="00B92F9B"/>
    <w:rsid w:val="00B941B3"/>
    <w:rsid w:val="00B96235"/>
    <w:rsid w:val="00B96513"/>
    <w:rsid w:val="00B97894"/>
    <w:rsid w:val="00BA1D47"/>
    <w:rsid w:val="00BA3EFE"/>
    <w:rsid w:val="00BA4153"/>
    <w:rsid w:val="00BA66F0"/>
    <w:rsid w:val="00BB2239"/>
    <w:rsid w:val="00BB2AE7"/>
    <w:rsid w:val="00BB5A7B"/>
    <w:rsid w:val="00BB6464"/>
    <w:rsid w:val="00BC1BB8"/>
    <w:rsid w:val="00BC4FC5"/>
    <w:rsid w:val="00BD7FE1"/>
    <w:rsid w:val="00BE37CA"/>
    <w:rsid w:val="00BE6144"/>
    <w:rsid w:val="00BE635A"/>
    <w:rsid w:val="00BF17E9"/>
    <w:rsid w:val="00BF1BD5"/>
    <w:rsid w:val="00BF2ABB"/>
    <w:rsid w:val="00BF5099"/>
    <w:rsid w:val="00C0501C"/>
    <w:rsid w:val="00C10B5E"/>
    <w:rsid w:val="00C10F10"/>
    <w:rsid w:val="00C15D4D"/>
    <w:rsid w:val="00C175DC"/>
    <w:rsid w:val="00C30171"/>
    <w:rsid w:val="00C309D8"/>
    <w:rsid w:val="00C32F2C"/>
    <w:rsid w:val="00C35830"/>
    <w:rsid w:val="00C35F68"/>
    <w:rsid w:val="00C43519"/>
    <w:rsid w:val="00C45263"/>
    <w:rsid w:val="00C51537"/>
    <w:rsid w:val="00C51AEC"/>
    <w:rsid w:val="00C52BC3"/>
    <w:rsid w:val="00C61AFA"/>
    <w:rsid w:val="00C61D64"/>
    <w:rsid w:val="00C62099"/>
    <w:rsid w:val="00C62A34"/>
    <w:rsid w:val="00C64EA3"/>
    <w:rsid w:val="00C72867"/>
    <w:rsid w:val="00C75E81"/>
    <w:rsid w:val="00C8394F"/>
    <w:rsid w:val="00C83BB6"/>
    <w:rsid w:val="00C86609"/>
    <w:rsid w:val="00C92B4C"/>
    <w:rsid w:val="00C933F0"/>
    <w:rsid w:val="00C954F6"/>
    <w:rsid w:val="00CA36A0"/>
    <w:rsid w:val="00CA57D7"/>
    <w:rsid w:val="00CA6BC5"/>
    <w:rsid w:val="00CB032C"/>
    <w:rsid w:val="00CB742B"/>
    <w:rsid w:val="00CC571B"/>
    <w:rsid w:val="00CC61CD"/>
    <w:rsid w:val="00CC6C02"/>
    <w:rsid w:val="00CC737B"/>
    <w:rsid w:val="00CD5011"/>
    <w:rsid w:val="00CE640F"/>
    <w:rsid w:val="00CE76BC"/>
    <w:rsid w:val="00CF1D26"/>
    <w:rsid w:val="00CF40A9"/>
    <w:rsid w:val="00CF540E"/>
    <w:rsid w:val="00D02F07"/>
    <w:rsid w:val="00D133F4"/>
    <w:rsid w:val="00D15D88"/>
    <w:rsid w:val="00D25A3A"/>
    <w:rsid w:val="00D25B11"/>
    <w:rsid w:val="00D27D49"/>
    <w:rsid w:val="00D27EBE"/>
    <w:rsid w:val="00D36A49"/>
    <w:rsid w:val="00D41E9B"/>
    <w:rsid w:val="00D47DC7"/>
    <w:rsid w:val="00D517C6"/>
    <w:rsid w:val="00D6171A"/>
    <w:rsid w:val="00D63C29"/>
    <w:rsid w:val="00D7036E"/>
    <w:rsid w:val="00D71D84"/>
    <w:rsid w:val="00D72464"/>
    <w:rsid w:val="00D72A57"/>
    <w:rsid w:val="00D768EB"/>
    <w:rsid w:val="00D77283"/>
    <w:rsid w:val="00D81E17"/>
    <w:rsid w:val="00D822AA"/>
    <w:rsid w:val="00D82D1E"/>
    <w:rsid w:val="00D832D9"/>
    <w:rsid w:val="00D90567"/>
    <w:rsid w:val="00D90F00"/>
    <w:rsid w:val="00D96804"/>
    <w:rsid w:val="00D975C0"/>
    <w:rsid w:val="00DA3142"/>
    <w:rsid w:val="00DA5285"/>
    <w:rsid w:val="00DB09C5"/>
    <w:rsid w:val="00DB191D"/>
    <w:rsid w:val="00DB4F91"/>
    <w:rsid w:val="00DB6D0A"/>
    <w:rsid w:val="00DC06BE"/>
    <w:rsid w:val="00DC0B2F"/>
    <w:rsid w:val="00DC1F0F"/>
    <w:rsid w:val="00DC3117"/>
    <w:rsid w:val="00DC4E2A"/>
    <w:rsid w:val="00DC5DD9"/>
    <w:rsid w:val="00DC6D2D"/>
    <w:rsid w:val="00DD3AEB"/>
    <w:rsid w:val="00DD4E59"/>
    <w:rsid w:val="00DE33B5"/>
    <w:rsid w:val="00DE5E18"/>
    <w:rsid w:val="00DF0487"/>
    <w:rsid w:val="00DF4AD8"/>
    <w:rsid w:val="00DF5EA4"/>
    <w:rsid w:val="00E02681"/>
    <w:rsid w:val="00E02792"/>
    <w:rsid w:val="00E034D8"/>
    <w:rsid w:val="00E04CC0"/>
    <w:rsid w:val="00E04DF4"/>
    <w:rsid w:val="00E077DC"/>
    <w:rsid w:val="00E11205"/>
    <w:rsid w:val="00E15816"/>
    <w:rsid w:val="00E160D5"/>
    <w:rsid w:val="00E16DC4"/>
    <w:rsid w:val="00E21DD4"/>
    <w:rsid w:val="00E239FF"/>
    <w:rsid w:val="00E27D7B"/>
    <w:rsid w:val="00E30556"/>
    <w:rsid w:val="00E30981"/>
    <w:rsid w:val="00E33136"/>
    <w:rsid w:val="00E34D7C"/>
    <w:rsid w:val="00E3723D"/>
    <w:rsid w:val="00E44C89"/>
    <w:rsid w:val="00E457A6"/>
    <w:rsid w:val="00E54F9E"/>
    <w:rsid w:val="00E61BA2"/>
    <w:rsid w:val="00E63864"/>
    <w:rsid w:val="00E6403F"/>
    <w:rsid w:val="00E65297"/>
    <w:rsid w:val="00E70DF3"/>
    <w:rsid w:val="00E75451"/>
    <w:rsid w:val="00E75EA9"/>
    <w:rsid w:val="00E76AD6"/>
    <w:rsid w:val="00E770C4"/>
    <w:rsid w:val="00E82671"/>
    <w:rsid w:val="00E84C5A"/>
    <w:rsid w:val="00E861DB"/>
    <w:rsid w:val="00E908F1"/>
    <w:rsid w:val="00E93406"/>
    <w:rsid w:val="00E956C5"/>
    <w:rsid w:val="00E95C39"/>
    <w:rsid w:val="00EA2C39"/>
    <w:rsid w:val="00EB0A3C"/>
    <w:rsid w:val="00EB0A96"/>
    <w:rsid w:val="00EB1FFC"/>
    <w:rsid w:val="00EB77F9"/>
    <w:rsid w:val="00EC5769"/>
    <w:rsid w:val="00EC5869"/>
    <w:rsid w:val="00EC7D00"/>
    <w:rsid w:val="00ED0304"/>
    <w:rsid w:val="00ED4FF7"/>
    <w:rsid w:val="00ED5B7B"/>
    <w:rsid w:val="00EE38FA"/>
    <w:rsid w:val="00EE3E2C"/>
    <w:rsid w:val="00EE5D23"/>
    <w:rsid w:val="00EE750D"/>
    <w:rsid w:val="00EF3CA4"/>
    <w:rsid w:val="00EF4072"/>
    <w:rsid w:val="00EF49A8"/>
    <w:rsid w:val="00EF6028"/>
    <w:rsid w:val="00EF7859"/>
    <w:rsid w:val="00F014DA"/>
    <w:rsid w:val="00F01676"/>
    <w:rsid w:val="00F02591"/>
    <w:rsid w:val="00F05945"/>
    <w:rsid w:val="00F15C3E"/>
    <w:rsid w:val="00F20E82"/>
    <w:rsid w:val="00F30AE1"/>
    <w:rsid w:val="00F40C6D"/>
    <w:rsid w:val="00F40DA2"/>
    <w:rsid w:val="00F5696E"/>
    <w:rsid w:val="00F60EFF"/>
    <w:rsid w:val="00F67D2D"/>
    <w:rsid w:val="00F76AA2"/>
    <w:rsid w:val="00F81F76"/>
    <w:rsid w:val="00F858F2"/>
    <w:rsid w:val="00F860CC"/>
    <w:rsid w:val="00F9343C"/>
    <w:rsid w:val="00F94398"/>
    <w:rsid w:val="00FA101E"/>
    <w:rsid w:val="00FA1D59"/>
    <w:rsid w:val="00FB2B56"/>
    <w:rsid w:val="00FB55D5"/>
    <w:rsid w:val="00FC12BF"/>
    <w:rsid w:val="00FC2C60"/>
    <w:rsid w:val="00FD3E6F"/>
    <w:rsid w:val="00FD51B9"/>
    <w:rsid w:val="00FD5849"/>
    <w:rsid w:val="00FE03E4"/>
    <w:rsid w:val="00FE2A39"/>
    <w:rsid w:val="00FF12C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F7C25"/>
  <w15:docId w15:val="{22F9874C-A076-40BE-A698-59605C6C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1"/>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1"/>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1"/>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1"/>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9"/>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9"/>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9"/>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E750D"/>
    <w:rPr>
      <w:rFonts w:ascii="Lato" w:hAnsi="Lato"/>
      <w:b/>
      <w:color w:val="1F1F5F" w:themeColor="text1"/>
    </w:rPr>
  </w:style>
  <w:style w:type="character" w:customStyle="1" w:styleId="Heading6Char">
    <w:name w:val="Heading 6 Char"/>
    <w:basedOn w:val="DefaultParagraphFont"/>
    <w:link w:val="Heading6"/>
    <w:uiPriority w:val="9"/>
    <w:rsid w:val="00EE750D"/>
    <w:rPr>
      <w:rFonts w:ascii="Lato" w:hAnsi="Lato"/>
      <w:b/>
      <w:color w:val="606060"/>
    </w:rPr>
  </w:style>
  <w:style w:type="character" w:customStyle="1" w:styleId="Heading7Char">
    <w:name w:val="Heading 7 Char"/>
    <w:basedOn w:val="DefaultParagraphFont"/>
    <w:link w:val="Heading7"/>
    <w:uiPriority w:val="9"/>
    <w:rsid w:val="00EE750D"/>
    <w:rPr>
      <w:rFonts w:ascii="Lato" w:hAnsi="Lato"/>
      <w:b/>
      <w:color w:val="1F1F5F" w:themeColor="text1"/>
    </w:rPr>
  </w:style>
  <w:style w:type="character" w:customStyle="1" w:styleId="Heading8Char">
    <w:name w:val="Heading 8 Char"/>
    <w:basedOn w:val="DefaultParagraphFont"/>
    <w:link w:val="Heading8"/>
    <w:uiPriority w:val="9"/>
    <w:rsid w:val="00EE750D"/>
    <w:rPr>
      <w:rFonts w:ascii="Lato" w:hAnsi="Lato"/>
      <w:b/>
      <w:color w:val="606060"/>
    </w:rPr>
  </w:style>
  <w:style w:type="character" w:customStyle="1" w:styleId="Heading9Char">
    <w:name w:val="Heading 9 Char"/>
    <w:basedOn w:val="DefaultParagraphFont"/>
    <w:link w:val="Heading9"/>
    <w:uiPriority w:val="9"/>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qFormat/>
    <w:rsid w:val="008765D1"/>
    <w:pPr>
      <w:numPr>
        <w:numId w:val="12"/>
      </w:num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99"/>
    <w:rsid w:val="00176123"/>
    <w:pPr>
      <w:numPr>
        <w:numId w:val="8"/>
      </w:numPr>
      <w:spacing w:after="120"/>
      <w:ind w:left="0" w:firstLine="0"/>
    </w:pPr>
  </w:style>
  <w:style w:type="paragraph" w:styleId="ListBullet2">
    <w:name w:val="List Bullet 2"/>
    <w:aliases w:val="Bullet list level 2"/>
    <w:basedOn w:val="Normal"/>
    <w:uiPriority w:val="99"/>
    <w:rsid w:val="006847AD"/>
    <w:pPr>
      <w:numPr>
        <w:ilvl w:val="1"/>
        <w:numId w:val="8"/>
      </w:numPr>
      <w:spacing w:after="120"/>
    </w:pPr>
  </w:style>
  <w:style w:type="paragraph" w:styleId="ListBullet3">
    <w:name w:val="List Bullet 3"/>
    <w:aliases w:val="Bullet list level 3"/>
    <w:basedOn w:val="Normal"/>
    <w:uiPriority w:val="99"/>
    <w:rsid w:val="006847AD"/>
    <w:pPr>
      <w:numPr>
        <w:ilvl w:val="2"/>
        <w:numId w:val="8"/>
      </w:numPr>
      <w:spacing w:after="120"/>
    </w:pPr>
  </w:style>
  <w:style w:type="paragraph" w:styleId="ListBullet4">
    <w:name w:val="List Bullet 4"/>
    <w:aliases w:val="Bullet list level 4"/>
    <w:basedOn w:val="Normal"/>
    <w:uiPriority w:val="99"/>
    <w:rsid w:val="006847AD"/>
    <w:pPr>
      <w:numPr>
        <w:ilvl w:val="3"/>
        <w:numId w:val="8"/>
      </w:numPr>
      <w:spacing w:after="120"/>
    </w:pPr>
  </w:style>
  <w:style w:type="paragraph" w:styleId="ListBullet5">
    <w:name w:val="List Bullet 5"/>
    <w:aliases w:val="Bullet list level 5"/>
    <w:basedOn w:val="Normal"/>
    <w:uiPriority w:val="99"/>
    <w:rsid w:val="004E2CB7"/>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numbering" w:customStyle="1" w:styleId="NTGStandardNumList">
    <w:name w:val="NTG Standard Num List"/>
    <w:uiPriority w:val="99"/>
    <w:rsid w:val="00B2229C"/>
    <w:pPr>
      <w:numPr>
        <w:numId w:val="9"/>
      </w:numPr>
    </w:pPr>
  </w:style>
  <w:style w:type="paragraph" w:customStyle="1" w:styleId="NTGTableBulletList1">
    <w:name w:val="NTG Table Bullet List 1"/>
    <w:semiHidden/>
    <w:qFormat/>
    <w:rsid w:val="00B2229C"/>
    <w:pPr>
      <w:numPr>
        <w:numId w:val="11"/>
      </w:numPr>
      <w:spacing w:after="20"/>
    </w:pPr>
  </w:style>
  <w:style w:type="paragraph" w:customStyle="1" w:styleId="NTGTableBulletList2">
    <w:name w:val="NTG Table Bullet List 2"/>
    <w:basedOn w:val="NTGTableBulletList1"/>
    <w:semiHidden/>
    <w:qFormat/>
    <w:rsid w:val="00B2229C"/>
    <w:pPr>
      <w:numPr>
        <w:ilvl w:val="1"/>
      </w:numPr>
    </w:pPr>
  </w:style>
  <w:style w:type="paragraph" w:customStyle="1" w:styleId="NTGTableBulletList3">
    <w:name w:val="NTG Table Bullet List 3"/>
    <w:basedOn w:val="NTGTableBulletList2"/>
    <w:semiHidden/>
    <w:qFormat/>
    <w:rsid w:val="00B2229C"/>
    <w:pPr>
      <w:numPr>
        <w:ilvl w:val="2"/>
      </w:numPr>
    </w:pPr>
  </w:style>
  <w:style w:type="paragraph" w:customStyle="1" w:styleId="NTGTableBulletList4">
    <w:name w:val="NTG Table Bullet List 4"/>
    <w:basedOn w:val="NTGTableBulletList3"/>
    <w:semiHidden/>
    <w:qFormat/>
    <w:rsid w:val="00B2229C"/>
    <w:pPr>
      <w:numPr>
        <w:ilvl w:val="3"/>
      </w:numPr>
    </w:pPr>
  </w:style>
  <w:style w:type="paragraph" w:customStyle="1" w:styleId="NTGTableBulletList5">
    <w:name w:val="NTG Table Bullet List 5"/>
    <w:basedOn w:val="NTGTableBulletList4"/>
    <w:semiHidden/>
    <w:qFormat/>
    <w:rsid w:val="00B2229C"/>
    <w:pPr>
      <w:numPr>
        <w:ilvl w:val="4"/>
      </w:numPr>
    </w:pPr>
  </w:style>
  <w:style w:type="paragraph" w:customStyle="1" w:styleId="NTGTableBulletList6">
    <w:name w:val="NTG Table Bullet List 6"/>
    <w:basedOn w:val="NTGTableBulletList5"/>
    <w:semiHidden/>
    <w:qFormat/>
    <w:rsid w:val="00B2229C"/>
    <w:pPr>
      <w:numPr>
        <w:ilvl w:val="5"/>
      </w:numPr>
    </w:pPr>
  </w:style>
  <w:style w:type="paragraph" w:customStyle="1" w:styleId="NTGTableBulletList7">
    <w:name w:val="NTG Table Bullet List 7"/>
    <w:basedOn w:val="NTGTableBulletList6"/>
    <w:semiHidden/>
    <w:qFormat/>
    <w:rsid w:val="00B2229C"/>
    <w:pPr>
      <w:numPr>
        <w:ilvl w:val="6"/>
      </w:numPr>
    </w:pPr>
  </w:style>
  <w:style w:type="paragraph" w:customStyle="1" w:styleId="NTGTableBulletList8">
    <w:name w:val="NTG Table Bullet List 8"/>
    <w:basedOn w:val="NTGTableBulletList7"/>
    <w:semiHidden/>
    <w:qFormat/>
    <w:rsid w:val="00B2229C"/>
    <w:pPr>
      <w:numPr>
        <w:ilvl w:val="7"/>
      </w:numPr>
    </w:pPr>
  </w:style>
  <w:style w:type="paragraph" w:customStyle="1" w:styleId="NTGTableBulletList9">
    <w:name w:val="NTG Table Bullet List 9"/>
    <w:basedOn w:val="NTGTableBulletList8"/>
    <w:semiHidden/>
    <w:qFormat/>
    <w:rsid w:val="00B2229C"/>
    <w:pPr>
      <w:numPr>
        <w:ilvl w:val="8"/>
      </w:numPr>
    </w:pPr>
  </w:style>
  <w:style w:type="numbering" w:customStyle="1" w:styleId="NTGTableList">
    <w:name w:val="NTG Table List"/>
    <w:uiPriority w:val="99"/>
    <w:rsid w:val="00B2229C"/>
    <w:pPr>
      <w:numPr>
        <w:numId w:val="10"/>
      </w:numPr>
    </w:pPr>
  </w:style>
  <w:style w:type="paragraph" w:customStyle="1" w:styleId="NTGTableNumList1">
    <w:name w:val="NTG Table Num List 1"/>
    <w:semiHidden/>
    <w:qFormat/>
    <w:rsid w:val="00820DEB"/>
    <w:pPr>
      <w:numPr>
        <w:numId w:val="13"/>
      </w:numPr>
      <w:spacing w:after="20"/>
    </w:pPr>
  </w:style>
  <w:style w:type="paragraph" w:customStyle="1" w:styleId="NTGTableNumList2">
    <w:name w:val="NTG Table Num List 2"/>
    <w:basedOn w:val="NTGTableNumList1"/>
    <w:semiHidden/>
    <w:qFormat/>
    <w:rsid w:val="00820DEB"/>
    <w:pPr>
      <w:numPr>
        <w:ilvl w:val="1"/>
      </w:numPr>
    </w:pPr>
  </w:style>
  <w:style w:type="paragraph" w:customStyle="1" w:styleId="NTGTableNumList3">
    <w:name w:val="NTG Table Num List 3"/>
    <w:basedOn w:val="NTGTableNumList2"/>
    <w:semiHidden/>
    <w:qFormat/>
    <w:rsid w:val="00820DEB"/>
    <w:pPr>
      <w:numPr>
        <w:ilvl w:val="2"/>
      </w:numPr>
    </w:pPr>
  </w:style>
  <w:style w:type="paragraph" w:customStyle="1" w:styleId="NTGTableNumList4">
    <w:name w:val="NTG Table Num List 4"/>
    <w:basedOn w:val="NTGTableNumList3"/>
    <w:semiHidden/>
    <w:qFormat/>
    <w:rsid w:val="00820DEB"/>
    <w:pPr>
      <w:numPr>
        <w:ilvl w:val="3"/>
      </w:numPr>
    </w:pPr>
  </w:style>
  <w:style w:type="paragraph" w:customStyle="1" w:styleId="NTGTableNumList5">
    <w:name w:val="NTG Table Num List 5"/>
    <w:basedOn w:val="NTGTableNumList4"/>
    <w:semiHidden/>
    <w:qFormat/>
    <w:rsid w:val="00820DEB"/>
    <w:pPr>
      <w:numPr>
        <w:ilvl w:val="4"/>
      </w:numPr>
    </w:pPr>
  </w:style>
  <w:style w:type="paragraph" w:customStyle="1" w:styleId="NTGTableNumList6">
    <w:name w:val="NTG Table Num List 6"/>
    <w:basedOn w:val="NTGTableNumList5"/>
    <w:semiHidden/>
    <w:qFormat/>
    <w:rsid w:val="00820DEB"/>
    <w:pPr>
      <w:numPr>
        <w:ilvl w:val="5"/>
      </w:numPr>
    </w:pPr>
  </w:style>
  <w:style w:type="paragraph" w:customStyle="1" w:styleId="NTGTableNumList7">
    <w:name w:val="NTG Table Num List 7"/>
    <w:basedOn w:val="NTGTableNumList6"/>
    <w:semiHidden/>
    <w:qFormat/>
    <w:rsid w:val="00820DEB"/>
    <w:pPr>
      <w:numPr>
        <w:ilvl w:val="6"/>
      </w:numPr>
    </w:pPr>
  </w:style>
  <w:style w:type="paragraph" w:customStyle="1" w:styleId="NTGTableNumList8">
    <w:name w:val="NTG Table Num List 8"/>
    <w:basedOn w:val="NTGTableNumList7"/>
    <w:semiHidden/>
    <w:qFormat/>
    <w:rsid w:val="00820DEB"/>
    <w:pPr>
      <w:numPr>
        <w:ilvl w:val="7"/>
      </w:numPr>
    </w:pPr>
  </w:style>
  <w:style w:type="paragraph" w:customStyle="1" w:styleId="NTGTableNumList9">
    <w:name w:val="NTG Table Num List 9"/>
    <w:basedOn w:val="NTGTableNumList8"/>
    <w:semiHidden/>
    <w:qFormat/>
    <w:rsid w:val="00820DEB"/>
    <w:pPr>
      <w:numPr>
        <w:ilvl w:val="8"/>
      </w:numPr>
    </w:pPr>
  </w:style>
  <w:style w:type="character" w:styleId="CommentReference">
    <w:name w:val="annotation reference"/>
    <w:basedOn w:val="DefaultParagraphFont"/>
    <w:uiPriority w:val="99"/>
    <w:semiHidden/>
    <w:unhideWhenUsed/>
    <w:rsid w:val="00820DEB"/>
    <w:rPr>
      <w:sz w:val="16"/>
      <w:szCs w:val="16"/>
    </w:rPr>
  </w:style>
  <w:style w:type="paragraph" w:styleId="CommentText">
    <w:name w:val="annotation text"/>
    <w:basedOn w:val="Normal"/>
    <w:link w:val="CommentTextChar"/>
    <w:uiPriority w:val="99"/>
    <w:unhideWhenUsed/>
    <w:rsid w:val="00820DEB"/>
    <w:rPr>
      <w:rFonts w:ascii="Arial" w:hAnsi="Arial"/>
      <w:sz w:val="20"/>
      <w:szCs w:val="20"/>
    </w:rPr>
  </w:style>
  <w:style w:type="character" w:customStyle="1" w:styleId="CommentTextChar">
    <w:name w:val="Comment Text Char"/>
    <w:basedOn w:val="DefaultParagraphFont"/>
    <w:link w:val="CommentText"/>
    <w:uiPriority w:val="99"/>
    <w:rsid w:val="00820DEB"/>
    <w:rPr>
      <w:sz w:val="20"/>
      <w:szCs w:val="20"/>
    </w:rPr>
  </w:style>
  <w:style w:type="table" w:customStyle="1" w:styleId="NTGTable0">
    <w:name w:val="NTG Table"/>
    <w:basedOn w:val="TableGrid"/>
    <w:uiPriority w:val="99"/>
    <w:rsid w:val="00667C4A"/>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Revision">
    <w:name w:val="Revision"/>
    <w:hidden/>
    <w:uiPriority w:val="99"/>
    <w:semiHidden/>
    <w:rsid w:val="00D133F4"/>
    <w:pPr>
      <w:spacing w:after="0"/>
    </w:pPr>
    <w:rPr>
      <w:rFonts w:ascii="Lato" w:hAnsi="Lato"/>
    </w:rPr>
  </w:style>
  <w:style w:type="numbering" w:customStyle="1" w:styleId="NTGStandardList">
    <w:name w:val="NTG Standard List"/>
    <w:basedOn w:val="NoList"/>
    <w:rsid w:val="009B7839"/>
    <w:pPr>
      <w:numPr>
        <w:numId w:val="14"/>
      </w:numPr>
    </w:pPr>
  </w:style>
  <w:style w:type="paragraph" w:styleId="CommentSubject">
    <w:name w:val="annotation subject"/>
    <w:basedOn w:val="CommentText"/>
    <w:next w:val="CommentText"/>
    <w:link w:val="CommentSubjectChar"/>
    <w:uiPriority w:val="99"/>
    <w:semiHidden/>
    <w:unhideWhenUsed/>
    <w:rsid w:val="001F53EB"/>
    <w:rPr>
      <w:rFonts w:ascii="Lato" w:hAnsi="Lato"/>
      <w:b/>
      <w:bCs/>
    </w:rPr>
  </w:style>
  <w:style w:type="character" w:customStyle="1" w:styleId="CommentSubjectChar">
    <w:name w:val="Comment Subject Char"/>
    <w:basedOn w:val="CommentTextChar"/>
    <w:link w:val="CommentSubject"/>
    <w:uiPriority w:val="99"/>
    <w:semiHidden/>
    <w:rsid w:val="001F53EB"/>
    <w:rPr>
      <w:rFonts w:ascii="Lato" w:hAnsi="Lato"/>
      <w:b/>
      <w:bCs/>
      <w:sz w:val="20"/>
      <w:szCs w:val="20"/>
    </w:rPr>
  </w:style>
  <w:style w:type="paragraph" w:customStyle="1" w:styleId="DTFListNumber1-Roman">
    <w:name w:val="DTF List Number 1 - Roman"/>
    <w:basedOn w:val="Normal"/>
    <w:autoRedefine/>
    <w:qFormat/>
    <w:rsid w:val="004E03BA"/>
    <w:pPr>
      <w:numPr>
        <w:numId w:val="16"/>
      </w:numPr>
      <w:tabs>
        <w:tab w:val="left" w:pos="1276"/>
        <w:tab w:val="left" w:pos="4536"/>
      </w:tabs>
      <w:ind w:left="840" w:hanging="480"/>
    </w:pPr>
    <w:rPr>
      <w:rFonts w:ascii="Arial" w:eastAsia="Times New Roman" w:hAnsi="Arial" w:cs="Arial"/>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55038102">
      <w:bodyDiv w:val="1"/>
      <w:marLeft w:val="0"/>
      <w:marRight w:val="0"/>
      <w:marTop w:val="0"/>
      <w:marBottom w:val="0"/>
      <w:divBdr>
        <w:top w:val="none" w:sz="0" w:space="0" w:color="auto"/>
        <w:left w:val="none" w:sz="0" w:space="0" w:color="auto"/>
        <w:bottom w:val="none" w:sz="0" w:space="0" w:color="auto"/>
        <w:right w:val="none" w:sz="0" w:space="0" w:color="auto"/>
      </w:divBdr>
    </w:div>
    <w:div w:id="115449467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F4FDE4-B6F0-418E-8364-F90839B4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0</TotalTime>
  <Pages>4</Pages>
  <Words>1708</Words>
  <Characters>9909</Characters>
  <Application>Microsoft Office Word</Application>
  <DocSecurity>0</DocSecurity>
  <Lines>283</Lines>
  <Paragraphs>193</Paragraphs>
  <ScaleCrop>false</ScaleCrop>
  <HeadingPairs>
    <vt:vector size="2" baseType="variant">
      <vt:variant>
        <vt:lpstr>Title</vt:lpstr>
      </vt:variant>
      <vt:variant>
        <vt:i4>1</vt:i4>
      </vt:variant>
    </vt:vector>
  </HeadingPairs>
  <TitlesOfParts>
    <vt:vector size="1" baseType="lpstr">
      <vt:lpstr>Frequently asked questions – Fraud control</vt:lpstr>
    </vt:vector>
  </TitlesOfParts>
  <Company>TREASURY AND FINANCE</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 Fraud control</dc:title>
  <dc:creator>Department of Treasury and Finance</dc:creator>
  <cp:lastModifiedBy>Andrea Ruske</cp:lastModifiedBy>
  <cp:revision>2</cp:revision>
  <cp:lastPrinted>2020-06-03T06:47:00Z</cp:lastPrinted>
  <dcterms:created xsi:type="dcterms:W3CDTF">2021-05-21T05:43:00Z</dcterms:created>
  <dcterms:modified xsi:type="dcterms:W3CDTF">2021-05-21T05:43:00Z</dcterms:modified>
</cp:coreProperties>
</file>