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E2046" w14:textId="78218F00" w:rsidR="00063B36" w:rsidRDefault="00063B36" w:rsidP="00063B36">
      <w:pPr>
        <w:pStyle w:val="Heading1"/>
      </w:pPr>
      <w:r>
        <w:t>CG-</w:t>
      </w:r>
      <w:r w:rsidR="00805586">
        <w:t>GEN</w:t>
      </w:r>
      <w:r>
        <w:t>-002</w:t>
      </w:r>
    </w:p>
    <w:tbl>
      <w:tblPr>
        <w:tblStyle w:val="NTGTable"/>
        <w:tblW w:w="0" w:type="auto"/>
        <w:tblLook w:val="04A0" w:firstRow="1" w:lastRow="0" w:firstColumn="1" w:lastColumn="0" w:noHBand="0" w:noVBand="1"/>
        <w:tblDescription w:val="Version history from 5 May 2005 to current"/>
      </w:tblPr>
      <w:tblGrid>
        <w:gridCol w:w="2407"/>
        <w:gridCol w:w="2407"/>
        <w:gridCol w:w="2407"/>
        <w:gridCol w:w="2407"/>
      </w:tblGrid>
      <w:tr w:rsidR="00063B36" w:rsidRPr="00745449" w14:paraId="7B372E87" w14:textId="77777777" w:rsidTr="00DC30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7" w:type="dxa"/>
            <w:vMerge w:val="restart"/>
          </w:tcPr>
          <w:p w14:paraId="4188D913" w14:textId="77777777" w:rsidR="00063B36" w:rsidRPr="00DC3077" w:rsidRDefault="00063B36" w:rsidP="00DC3077">
            <w:pPr>
              <w:spacing w:before="0" w:after="200"/>
            </w:pPr>
            <w:r w:rsidRPr="00DC3077">
              <w:t>Version</w:t>
            </w:r>
          </w:p>
        </w:tc>
        <w:tc>
          <w:tcPr>
            <w:tcW w:w="2407" w:type="dxa"/>
            <w:vMerge w:val="restart"/>
          </w:tcPr>
          <w:p w14:paraId="39FC77DC" w14:textId="77777777" w:rsidR="00063B36" w:rsidRPr="00DC3077" w:rsidRDefault="00063B36" w:rsidP="00DC3077">
            <w:pPr>
              <w:spacing w:before="0" w:after="200"/>
              <w:cnfStyle w:val="100000000000" w:firstRow="1" w:lastRow="0" w:firstColumn="0" w:lastColumn="0" w:oddVBand="0" w:evenVBand="0" w:oddHBand="0" w:evenHBand="0" w:firstRowFirstColumn="0" w:firstRowLastColumn="0" w:lastRowFirstColumn="0" w:lastRowLastColumn="0"/>
            </w:pPr>
            <w:r w:rsidRPr="00DC3077">
              <w:t>Issued</w:t>
            </w:r>
          </w:p>
        </w:tc>
        <w:tc>
          <w:tcPr>
            <w:tcW w:w="4814" w:type="dxa"/>
            <w:gridSpan w:val="2"/>
          </w:tcPr>
          <w:p w14:paraId="258F081E" w14:textId="77777777" w:rsidR="00063B36" w:rsidRPr="00DC3077" w:rsidRDefault="00063B36" w:rsidP="00DC3077">
            <w:pPr>
              <w:spacing w:before="0" w:after="200"/>
              <w:cnfStyle w:val="100000000000" w:firstRow="1" w:lastRow="0" w:firstColumn="0" w:lastColumn="0" w:oddVBand="0" w:evenVBand="0" w:oddHBand="0" w:evenHBand="0" w:firstRowFirstColumn="0" w:firstRowLastColumn="0" w:lastRowFirstColumn="0" w:lastRowLastColumn="0"/>
            </w:pPr>
            <w:r w:rsidRPr="00DC3077">
              <w:t>Dates of Effect</w:t>
            </w:r>
          </w:p>
        </w:tc>
      </w:tr>
      <w:tr w:rsidR="00063B36" w:rsidRPr="00745449" w14:paraId="4ABE7DFD" w14:textId="77777777" w:rsidTr="00DC3077">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2407" w:type="dxa"/>
            <w:vMerge/>
          </w:tcPr>
          <w:p w14:paraId="0F00E3C3" w14:textId="77777777" w:rsidR="00063B36" w:rsidRPr="00DC3077" w:rsidRDefault="00063B36" w:rsidP="00DC3077">
            <w:pPr>
              <w:spacing w:after="200"/>
            </w:pPr>
          </w:p>
        </w:tc>
        <w:tc>
          <w:tcPr>
            <w:tcW w:w="2407" w:type="dxa"/>
            <w:vMerge/>
          </w:tcPr>
          <w:p w14:paraId="302E66EA" w14:textId="77777777" w:rsidR="00063B36" w:rsidRPr="00DC3077" w:rsidRDefault="00063B36" w:rsidP="00DC3077">
            <w:pPr>
              <w:spacing w:after="200"/>
              <w:cnfStyle w:val="000000100000" w:firstRow="0" w:lastRow="0" w:firstColumn="0" w:lastColumn="0" w:oddVBand="0" w:evenVBand="0" w:oddHBand="1" w:evenHBand="0" w:firstRowFirstColumn="0" w:firstRowLastColumn="0" w:lastRowFirstColumn="0" w:lastRowLastColumn="0"/>
            </w:pPr>
          </w:p>
        </w:tc>
        <w:tc>
          <w:tcPr>
            <w:tcW w:w="2407" w:type="dxa"/>
            <w:shd w:val="clear" w:color="auto" w:fill="D9D9D9" w:themeFill="background1" w:themeFillShade="D9"/>
          </w:tcPr>
          <w:p w14:paraId="7F2EE5E3" w14:textId="77777777" w:rsidR="00063B36" w:rsidRPr="00DC3077" w:rsidRDefault="00063B36" w:rsidP="00DC3077">
            <w:pPr>
              <w:cnfStyle w:val="000000100000" w:firstRow="0" w:lastRow="0" w:firstColumn="0" w:lastColumn="0" w:oddVBand="0" w:evenVBand="0" w:oddHBand="1" w:evenHBand="0" w:firstRowFirstColumn="0" w:firstRowLastColumn="0" w:lastRowFirstColumn="0" w:lastRowLastColumn="0"/>
            </w:pPr>
            <w:r w:rsidRPr="00DC3077">
              <w:t>From:</w:t>
            </w:r>
          </w:p>
        </w:tc>
        <w:tc>
          <w:tcPr>
            <w:tcW w:w="2407" w:type="dxa"/>
            <w:shd w:val="clear" w:color="auto" w:fill="D9D9D9" w:themeFill="background1" w:themeFillShade="D9"/>
          </w:tcPr>
          <w:p w14:paraId="45362F39" w14:textId="77777777" w:rsidR="00063B36" w:rsidRPr="00DC3077" w:rsidRDefault="00063B36" w:rsidP="00DC3077">
            <w:pPr>
              <w:cnfStyle w:val="000000100000" w:firstRow="0" w:lastRow="0" w:firstColumn="0" w:lastColumn="0" w:oddVBand="0" w:evenVBand="0" w:oddHBand="1" w:evenHBand="0" w:firstRowFirstColumn="0" w:firstRowLastColumn="0" w:lastRowFirstColumn="0" w:lastRowLastColumn="0"/>
            </w:pPr>
            <w:r w:rsidRPr="00DC3077">
              <w:t>To:</w:t>
            </w:r>
          </w:p>
        </w:tc>
      </w:tr>
      <w:tr w:rsidR="00063B36" w:rsidRPr="00745449" w14:paraId="0EFDEB92" w14:textId="77777777" w:rsidTr="00DC3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8F43C6A" w14:textId="77777777" w:rsidR="00063B36" w:rsidRPr="00DC3077" w:rsidRDefault="00063B36" w:rsidP="00DC3077">
            <w:r w:rsidRPr="00DC3077">
              <w:t>1</w:t>
            </w:r>
          </w:p>
        </w:tc>
        <w:tc>
          <w:tcPr>
            <w:tcW w:w="2407" w:type="dxa"/>
          </w:tcPr>
          <w:p w14:paraId="1CBE5865" w14:textId="038CC4A2" w:rsidR="00063B36" w:rsidRPr="00DC3077" w:rsidRDefault="003B62E8" w:rsidP="00DC3077">
            <w:pPr>
              <w:cnfStyle w:val="000000010000" w:firstRow="0" w:lastRow="0" w:firstColumn="0" w:lastColumn="0" w:oddVBand="0" w:evenVBand="0" w:oddHBand="0" w:evenHBand="1" w:firstRowFirstColumn="0" w:firstRowLastColumn="0" w:lastRowFirstColumn="0" w:lastRowLastColumn="0"/>
            </w:pPr>
            <w:r>
              <w:t>9</w:t>
            </w:r>
            <w:r w:rsidR="00063B36" w:rsidRPr="00DC3077">
              <w:t xml:space="preserve"> May 2005</w:t>
            </w:r>
          </w:p>
        </w:tc>
        <w:tc>
          <w:tcPr>
            <w:tcW w:w="2407" w:type="dxa"/>
          </w:tcPr>
          <w:p w14:paraId="4D51E2C6" w14:textId="52DF40F7" w:rsidR="00063B36" w:rsidRPr="00DC3077" w:rsidRDefault="003B62E8" w:rsidP="00DC3077">
            <w:pPr>
              <w:cnfStyle w:val="000000010000" w:firstRow="0" w:lastRow="0" w:firstColumn="0" w:lastColumn="0" w:oddVBand="0" w:evenVBand="0" w:oddHBand="0" w:evenHBand="1" w:firstRowFirstColumn="0" w:firstRowLastColumn="0" w:lastRowFirstColumn="0" w:lastRowLastColumn="0"/>
            </w:pPr>
            <w:r>
              <w:t>9</w:t>
            </w:r>
            <w:r w:rsidR="00063B36" w:rsidRPr="00DC3077">
              <w:t xml:space="preserve"> May 2005</w:t>
            </w:r>
          </w:p>
        </w:tc>
        <w:tc>
          <w:tcPr>
            <w:tcW w:w="2407" w:type="dxa"/>
          </w:tcPr>
          <w:p w14:paraId="597595BA" w14:textId="542A5FEE" w:rsidR="00063B36" w:rsidRPr="00DC3077" w:rsidRDefault="00063B36" w:rsidP="003B62E8">
            <w:pPr>
              <w:cnfStyle w:val="000000010000" w:firstRow="0" w:lastRow="0" w:firstColumn="0" w:lastColumn="0" w:oddVBand="0" w:evenVBand="0" w:oddHBand="0" w:evenHBand="1" w:firstRowFirstColumn="0" w:firstRowLastColumn="0" w:lastRowFirstColumn="0" w:lastRowLastColumn="0"/>
            </w:pPr>
            <w:r w:rsidRPr="00DC3077">
              <w:t xml:space="preserve">30 </w:t>
            </w:r>
            <w:r w:rsidR="003B62E8">
              <w:t>September</w:t>
            </w:r>
            <w:r w:rsidRPr="00DC3077">
              <w:t xml:space="preserve"> 200</w:t>
            </w:r>
            <w:r w:rsidR="003B62E8">
              <w:t>5</w:t>
            </w:r>
          </w:p>
        </w:tc>
      </w:tr>
      <w:tr w:rsidR="003B62E8" w:rsidRPr="00745449" w14:paraId="0A9C1DCA" w14:textId="77777777" w:rsidTr="00DC3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E430234" w14:textId="77777777" w:rsidR="003B62E8" w:rsidRPr="00DC3077" w:rsidRDefault="003B62E8" w:rsidP="003B62E8">
            <w:r w:rsidRPr="00DC3077">
              <w:t>2</w:t>
            </w:r>
          </w:p>
        </w:tc>
        <w:tc>
          <w:tcPr>
            <w:tcW w:w="2407" w:type="dxa"/>
          </w:tcPr>
          <w:p w14:paraId="2BB84747" w14:textId="6EEB82B4" w:rsidR="003B62E8" w:rsidRPr="003B62E8" w:rsidRDefault="003B62E8" w:rsidP="003B62E8">
            <w:pPr>
              <w:cnfStyle w:val="000000100000" w:firstRow="0" w:lastRow="0" w:firstColumn="0" w:lastColumn="0" w:oddVBand="0" w:evenVBand="0" w:oddHBand="1" w:evenHBand="0" w:firstRowFirstColumn="0" w:firstRowLastColumn="0" w:lastRowFirstColumn="0" w:lastRowLastColumn="0"/>
              <w:rPr>
                <w:szCs w:val="22"/>
              </w:rPr>
            </w:pPr>
            <w:r w:rsidRPr="003B62E8">
              <w:rPr>
                <w:szCs w:val="22"/>
              </w:rPr>
              <w:t>1 October 2005</w:t>
            </w:r>
          </w:p>
        </w:tc>
        <w:tc>
          <w:tcPr>
            <w:tcW w:w="2407" w:type="dxa"/>
          </w:tcPr>
          <w:p w14:paraId="57934615" w14:textId="5BC71CDC" w:rsidR="003B62E8" w:rsidRPr="003B62E8" w:rsidRDefault="003B62E8" w:rsidP="003B62E8">
            <w:pPr>
              <w:cnfStyle w:val="000000100000" w:firstRow="0" w:lastRow="0" w:firstColumn="0" w:lastColumn="0" w:oddVBand="0" w:evenVBand="0" w:oddHBand="1" w:evenHBand="0" w:firstRowFirstColumn="0" w:firstRowLastColumn="0" w:lastRowFirstColumn="0" w:lastRowLastColumn="0"/>
              <w:rPr>
                <w:szCs w:val="22"/>
              </w:rPr>
            </w:pPr>
            <w:r w:rsidRPr="003B62E8">
              <w:rPr>
                <w:szCs w:val="22"/>
              </w:rPr>
              <w:t>1 October 2005</w:t>
            </w:r>
          </w:p>
        </w:tc>
        <w:tc>
          <w:tcPr>
            <w:tcW w:w="2407" w:type="dxa"/>
          </w:tcPr>
          <w:p w14:paraId="47F484EC" w14:textId="3E3CEC54" w:rsidR="003B62E8" w:rsidRPr="003B62E8" w:rsidRDefault="003B62E8" w:rsidP="003B62E8">
            <w:pPr>
              <w:cnfStyle w:val="000000100000" w:firstRow="0" w:lastRow="0" w:firstColumn="0" w:lastColumn="0" w:oddVBand="0" w:evenVBand="0" w:oddHBand="1" w:evenHBand="0" w:firstRowFirstColumn="0" w:firstRowLastColumn="0" w:lastRowFirstColumn="0" w:lastRowLastColumn="0"/>
              <w:rPr>
                <w:szCs w:val="22"/>
              </w:rPr>
            </w:pPr>
            <w:r w:rsidRPr="003B62E8">
              <w:rPr>
                <w:szCs w:val="22"/>
              </w:rPr>
              <w:t>19 January 2007</w:t>
            </w:r>
          </w:p>
        </w:tc>
      </w:tr>
      <w:tr w:rsidR="003B62E8" w:rsidRPr="00745449" w14:paraId="475A2962" w14:textId="77777777" w:rsidTr="00DC3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22F8FDF" w14:textId="77777777" w:rsidR="003B62E8" w:rsidRPr="00DC3077" w:rsidRDefault="003B62E8" w:rsidP="003B62E8">
            <w:r w:rsidRPr="00DC3077">
              <w:t>3</w:t>
            </w:r>
          </w:p>
        </w:tc>
        <w:tc>
          <w:tcPr>
            <w:tcW w:w="2407" w:type="dxa"/>
          </w:tcPr>
          <w:p w14:paraId="15AF2E6A" w14:textId="22D08150" w:rsidR="003B62E8" w:rsidRPr="003B62E8" w:rsidRDefault="003B62E8" w:rsidP="003B62E8">
            <w:pPr>
              <w:cnfStyle w:val="000000010000" w:firstRow="0" w:lastRow="0" w:firstColumn="0" w:lastColumn="0" w:oddVBand="0" w:evenVBand="0" w:oddHBand="0" w:evenHBand="1" w:firstRowFirstColumn="0" w:firstRowLastColumn="0" w:lastRowFirstColumn="0" w:lastRowLastColumn="0"/>
              <w:rPr>
                <w:szCs w:val="22"/>
              </w:rPr>
            </w:pPr>
            <w:r w:rsidRPr="003B62E8">
              <w:rPr>
                <w:szCs w:val="22"/>
              </w:rPr>
              <w:t>22 January 2007</w:t>
            </w:r>
          </w:p>
        </w:tc>
        <w:tc>
          <w:tcPr>
            <w:tcW w:w="2407" w:type="dxa"/>
          </w:tcPr>
          <w:p w14:paraId="7C944829" w14:textId="24AC9075" w:rsidR="003B62E8" w:rsidRPr="003B62E8" w:rsidRDefault="003B62E8" w:rsidP="003B62E8">
            <w:pPr>
              <w:cnfStyle w:val="000000010000" w:firstRow="0" w:lastRow="0" w:firstColumn="0" w:lastColumn="0" w:oddVBand="0" w:evenVBand="0" w:oddHBand="0" w:evenHBand="1" w:firstRowFirstColumn="0" w:firstRowLastColumn="0" w:lastRowFirstColumn="0" w:lastRowLastColumn="0"/>
              <w:rPr>
                <w:szCs w:val="22"/>
              </w:rPr>
            </w:pPr>
            <w:r w:rsidRPr="003B62E8">
              <w:rPr>
                <w:szCs w:val="22"/>
              </w:rPr>
              <w:t>22 January 2007</w:t>
            </w:r>
          </w:p>
        </w:tc>
        <w:tc>
          <w:tcPr>
            <w:tcW w:w="2407" w:type="dxa"/>
          </w:tcPr>
          <w:p w14:paraId="5FA13AD0" w14:textId="16748E90" w:rsidR="003B62E8" w:rsidRPr="003B62E8" w:rsidRDefault="003B62E8" w:rsidP="003B62E8">
            <w:pPr>
              <w:cnfStyle w:val="000000010000" w:firstRow="0" w:lastRow="0" w:firstColumn="0" w:lastColumn="0" w:oddVBand="0" w:evenVBand="0" w:oddHBand="0" w:evenHBand="1" w:firstRowFirstColumn="0" w:firstRowLastColumn="0" w:lastRowFirstColumn="0" w:lastRowLastColumn="0"/>
              <w:rPr>
                <w:szCs w:val="22"/>
              </w:rPr>
            </w:pPr>
            <w:r w:rsidRPr="003B62E8">
              <w:rPr>
                <w:szCs w:val="22"/>
              </w:rPr>
              <w:t>31 December 2007</w:t>
            </w:r>
          </w:p>
        </w:tc>
      </w:tr>
      <w:tr w:rsidR="003B62E8" w:rsidRPr="00745449" w14:paraId="03D3FCE9" w14:textId="77777777" w:rsidTr="00DC3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68F27D0D" w14:textId="77777777" w:rsidR="003B62E8" w:rsidRPr="00DC3077" w:rsidRDefault="003B62E8" w:rsidP="003B62E8">
            <w:r w:rsidRPr="00DC3077">
              <w:t>4</w:t>
            </w:r>
          </w:p>
        </w:tc>
        <w:tc>
          <w:tcPr>
            <w:tcW w:w="2407" w:type="dxa"/>
          </w:tcPr>
          <w:p w14:paraId="39B43D81" w14:textId="2D76E093" w:rsidR="003B62E8" w:rsidRPr="003B62E8" w:rsidRDefault="003B62E8" w:rsidP="003B62E8">
            <w:pPr>
              <w:cnfStyle w:val="000000100000" w:firstRow="0" w:lastRow="0" w:firstColumn="0" w:lastColumn="0" w:oddVBand="0" w:evenVBand="0" w:oddHBand="1" w:evenHBand="0" w:firstRowFirstColumn="0" w:firstRowLastColumn="0" w:lastRowFirstColumn="0" w:lastRowLastColumn="0"/>
              <w:rPr>
                <w:szCs w:val="22"/>
              </w:rPr>
            </w:pPr>
            <w:r w:rsidRPr="003B62E8">
              <w:rPr>
                <w:szCs w:val="22"/>
              </w:rPr>
              <w:t>20 February 2008</w:t>
            </w:r>
          </w:p>
        </w:tc>
        <w:tc>
          <w:tcPr>
            <w:tcW w:w="2407" w:type="dxa"/>
          </w:tcPr>
          <w:p w14:paraId="52A85946" w14:textId="36851FBC" w:rsidR="003B62E8" w:rsidRPr="003B62E8" w:rsidRDefault="003B62E8" w:rsidP="003B62E8">
            <w:pPr>
              <w:cnfStyle w:val="000000100000" w:firstRow="0" w:lastRow="0" w:firstColumn="0" w:lastColumn="0" w:oddVBand="0" w:evenVBand="0" w:oddHBand="1" w:evenHBand="0" w:firstRowFirstColumn="0" w:firstRowLastColumn="0" w:lastRowFirstColumn="0" w:lastRowLastColumn="0"/>
              <w:rPr>
                <w:szCs w:val="22"/>
              </w:rPr>
            </w:pPr>
            <w:r w:rsidRPr="003B62E8">
              <w:rPr>
                <w:szCs w:val="22"/>
              </w:rPr>
              <w:t>1 January 2008</w:t>
            </w:r>
          </w:p>
        </w:tc>
        <w:tc>
          <w:tcPr>
            <w:tcW w:w="2407" w:type="dxa"/>
          </w:tcPr>
          <w:p w14:paraId="1F75C359" w14:textId="47459563" w:rsidR="003B62E8" w:rsidRPr="003B62E8" w:rsidRDefault="003B62E8" w:rsidP="003B62E8">
            <w:pPr>
              <w:cnfStyle w:val="000000100000" w:firstRow="0" w:lastRow="0" w:firstColumn="0" w:lastColumn="0" w:oddVBand="0" w:evenVBand="0" w:oddHBand="1" w:evenHBand="0" w:firstRowFirstColumn="0" w:firstRowLastColumn="0" w:lastRowFirstColumn="0" w:lastRowLastColumn="0"/>
              <w:rPr>
                <w:szCs w:val="22"/>
              </w:rPr>
            </w:pPr>
            <w:r w:rsidRPr="003B62E8">
              <w:rPr>
                <w:szCs w:val="22"/>
              </w:rPr>
              <w:t>3 May 2010</w:t>
            </w:r>
          </w:p>
        </w:tc>
      </w:tr>
      <w:tr w:rsidR="003B62E8" w:rsidRPr="00745449" w14:paraId="6B191A8E" w14:textId="77777777" w:rsidTr="00DC3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69A265F" w14:textId="77777777" w:rsidR="003B62E8" w:rsidRPr="00DC3077" w:rsidRDefault="003B62E8" w:rsidP="003B62E8">
            <w:r w:rsidRPr="00DC3077">
              <w:t>5</w:t>
            </w:r>
          </w:p>
        </w:tc>
        <w:tc>
          <w:tcPr>
            <w:tcW w:w="2407" w:type="dxa"/>
          </w:tcPr>
          <w:p w14:paraId="12BEFF67" w14:textId="0FC60149" w:rsidR="003B62E8" w:rsidRPr="003B62E8" w:rsidRDefault="003B62E8" w:rsidP="003B62E8">
            <w:pPr>
              <w:cnfStyle w:val="000000010000" w:firstRow="0" w:lastRow="0" w:firstColumn="0" w:lastColumn="0" w:oddVBand="0" w:evenVBand="0" w:oddHBand="0" w:evenHBand="1" w:firstRowFirstColumn="0" w:firstRowLastColumn="0" w:lastRowFirstColumn="0" w:lastRowLastColumn="0"/>
              <w:rPr>
                <w:szCs w:val="22"/>
              </w:rPr>
            </w:pPr>
            <w:r w:rsidRPr="003B62E8">
              <w:rPr>
                <w:szCs w:val="22"/>
              </w:rPr>
              <w:t>5 May 2010</w:t>
            </w:r>
          </w:p>
        </w:tc>
        <w:tc>
          <w:tcPr>
            <w:tcW w:w="2407" w:type="dxa"/>
          </w:tcPr>
          <w:p w14:paraId="4458D3AE" w14:textId="48D25E68" w:rsidR="003B62E8" w:rsidRPr="003B62E8" w:rsidRDefault="003B62E8" w:rsidP="003B62E8">
            <w:pPr>
              <w:cnfStyle w:val="000000010000" w:firstRow="0" w:lastRow="0" w:firstColumn="0" w:lastColumn="0" w:oddVBand="0" w:evenVBand="0" w:oddHBand="0" w:evenHBand="1" w:firstRowFirstColumn="0" w:firstRowLastColumn="0" w:lastRowFirstColumn="0" w:lastRowLastColumn="0"/>
              <w:rPr>
                <w:szCs w:val="22"/>
              </w:rPr>
            </w:pPr>
            <w:r w:rsidRPr="003B62E8">
              <w:rPr>
                <w:szCs w:val="22"/>
              </w:rPr>
              <w:t>4 May 2010</w:t>
            </w:r>
          </w:p>
        </w:tc>
        <w:tc>
          <w:tcPr>
            <w:tcW w:w="2407" w:type="dxa"/>
          </w:tcPr>
          <w:p w14:paraId="1EBD9C12" w14:textId="4C92FA47" w:rsidR="003B62E8" w:rsidRPr="003B62E8" w:rsidRDefault="003B62E8" w:rsidP="003B62E8">
            <w:pPr>
              <w:cnfStyle w:val="000000010000" w:firstRow="0" w:lastRow="0" w:firstColumn="0" w:lastColumn="0" w:oddVBand="0" w:evenVBand="0" w:oddHBand="0" w:evenHBand="1" w:firstRowFirstColumn="0" w:firstRowLastColumn="0" w:lastRowFirstColumn="0" w:lastRowLastColumn="0"/>
              <w:rPr>
                <w:szCs w:val="22"/>
              </w:rPr>
            </w:pPr>
            <w:r w:rsidRPr="003B62E8">
              <w:rPr>
                <w:szCs w:val="22"/>
              </w:rPr>
              <w:t>30 June 2011</w:t>
            </w:r>
          </w:p>
        </w:tc>
      </w:tr>
      <w:tr w:rsidR="003B62E8" w:rsidRPr="00745449" w14:paraId="6D0E5E0A" w14:textId="77777777" w:rsidTr="00DC3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D1CA662" w14:textId="77777777" w:rsidR="003B62E8" w:rsidRPr="00DC3077" w:rsidRDefault="003B62E8" w:rsidP="003B62E8">
            <w:r w:rsidRPr="00DC3077">
              <w:t>6</w:t>
            </w:r>
          </w:p>
        </w:tc>
        <w:tc>
          <w:tcPr>
            <w:tcW w:w="2407" w:type="dxa"/>
          </w:tcPr>
          <w:p w14:paraId="0F27CD8E" w14:textId="1692D2C5" w:rsidR="003B62E8" w:rsidRPr="003B62E8" w:rsidRDefault="003B62E8" w:rsidP="003B62E8">
            <w:pPr>
              <w:cnfStyle w:val="000000100000" w:firstRow="0" w:lastRow="0" w:firstColumn="0" w:lastColumn="0" w:oddVBand="0" w:evenVBand="0" w:oddHBand="1" w:evenHBand="0" w:firstRowFirstColumn="0" w:firstRowLastColumn="0" w:lastRowFirstColumn="0" w:lastRowLastColumn="0"/>
              <w:rPr>
                <w:szCs w:val="22"/>
              </w:rPr>
            </w:pPr>
            <w:r w:rsidRPr="003B62E8">
              <w:rPr>
                <w:szCs w:val="22"/>
              </w:rPr>
              <w:t>1 July 2011</w:t>
            </w:r>
          </w:p>
        </w:tc>
        <w:tc>
          <w:tcPr>
            <w:tcW w:w="2407" w:type="dxa"/>
          </w:tcPr>
          <w:p w14:paraId="05056CCC" w14:textId="0A31CE6A" w:rsidR="003B62E8" w:rsidRPr="003B62E8" w:rsidRDefault="003B62E8" w:rsidP="003B62E8">
            <w:pPr>
              <w:cnfStyle w:val="000000100000" w:firstRow="0" w:lastRow="0" w:firstColumn="0" w:lastColumn="0" w:oddVBand="0" w:evenVBand="0" w:oddHBand="1" w:evenHBand="0" w:firstRowFirstColumn="0" w:firstRowLastColumn="0" w:lastRowFirstColumn="0" w:lastRowLastColumn="0"/>
              <w:rPr>
                <w:szCs w:val="22"/>
              </w:rPr>
            </w:pPr>
            <w:r w:rsidRPr="003B62E8">
              <w:rPr>
                <w:szCs w:val="22"/>
              </w:rPr>
              <w:t>1 July 2011</w:t>
            </w:r>
          </w:p>
        </w:tc>
        <w:tc>
          <w:tcPr>
            <w:tcW w:w="2407" w:type="dxa"/>
          </w:tcPr>
          <w:p w14:paraId="3C2B8808" w14:textId="29960339" w:rsidR="003B62E8" w:rsidRPr="003B62E8" w:rsidRDefault="003B62E8" w:rsidP="003B62E8">
            <w:pPr>
              <w:cnfStyle w:val="000000100000" w:firstRow="0" w:lastRow="0" w:firstColumn="0" w:lastColumn="0" w:oddVBand="0" w:evenVBand="0" w:oddHBand="1" w:evenHBand="0" w:firstRowFirstColumn="0" w:firstRowLastColumn="0" w:lastRowFirstColumn="0" w:lastRowLastColumn="0"/>
              <w:rPr>
                <w:szCs w:val="22"/>
              </w:rPr>
            </w:pPr>
            <w:r w:rsidRPr="003B62E8">
              <w:rPr>
                <w:szCs w:val="22"/>
              </w:rPr>
              <w:t>3 December 2012</w:t>
            </w:r>
          </w:p>
        </w:tc>
      </w:tr>
      <w:tr w:rsidR="003B62E8" w:rsidRPr="00745449" w14:paraId="1C952D20" w14:textId="77777777" w:rsidTr="00DC30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5B3A9C3E" w14:textId="77777777" w:rsidR="003B62E8" w:rsidRPr="00DC3077" w:rsidRDefault="003B62E8" w:rsidP="003B62E8">
            <w:r w:rsidRPr="00DC3077">
              <w:t>7</w:t>
            </w:r>
          </w:p>
        </w:tc>
        <w:tc>
          <w:tcPr>
            <w:tcW w:w="2407" w:type="dxa"/>
          </w:tcPr>
          <w:p w14:paraId="7288E50A" w14:textId="3F93E000" w:rsidR="003B62E8" w:rsidRPr="003B62E8" w:rsidRDefault="003B62E8" w:rsidP="003B62E8">
            <w:pPr>
              <w:cnfStyle w:val="000000010000" w:firstRow="0" w:lastRow="0" w:firstColumn="0" w:lastColumn="0" w:oddVBand="0" w:evenVBand="0" w:oddHBand="0" w:evenHBand="1" w:firstRowFirstColumn="0" w:firstRowLastColumn="0" w:lastRowFirstColumn="0" w:lastRowLastColumn="0"/>
              <w:rPr>
                <w:szCs w:val="22"/>
              </w:rPr>
            </w:pPr>
            <w:r w:rsidRPr="003B62E8">
              <w:rPr>
                <w:szCs w:val="22"/>
              </w:rPr>
              <w:t>7 December 2012</w:t>
            </w:r>
          </w:p>
        </w:tc>
        <w:tc>
          <w:tcPr>
            <w:tcW w:w="2407" w:type="dxa"/>
          </w:tcPr>
          <w:p w14:paraId="08C7ADC4" w14:textId="1026AC28" w:rsidR="003B62E8" w:rsidRPr="003B62E8" w:rsidRDefault="003B62E8" w:rsidP="003B62E8">
            <w:pPr>
              <w:cnfStyle w:val="000000010000" w:firstRow="0" w:lastRow="0" w:firstColumn="0" w:lastColumn="0" w:oddVBand="0" w:evenVBand="0" w:oddHBand="0" w:evenHBand="1" w:firstRowFirstColumn="0" w:firstRowLastColumn="0" w:lastRowFirstColumn="0" w:lastRowLastColumn="0"/>
              <w:rPr>
                <w:szCs w:val="22"/>
              </w:rPr>
            </w:pPr>
            <w:r w:rsidRPr="003B62E8">
              <w:rPr>
                <w:szCs w:val="22"/>
              </w:rPr>
              <w:t>4 December 2012</w:t>
            </w:r>
          </w:p>
        </w:tc>
        <w:tc>
          <w:tcPr>
            <w:tcW w:w="2407" w:type="dxa"/>
          </w:tcPr>
          <w:p w14:paraId="6F61F8DD" w14:textId="499971FF" w:rsidR="003B62E8" w:rsidRPr="003B62E8" w:rsidRDefault="003B62E8" w:rsidP="003B62E8">
            <w:pPr>
              <w:cnfStyle w:val="000000010000" w:firstRow="0" w:lastRow="0" w:firstColumn="0" w:lastColumn="0" w:oddVBand="0" w:evenVBand="0" w:oddHBand="0" w:evenHBand="1" w:firstRowFirstColumn="0" w:firstRowLastColumn="0" w:lastRowFirstColumn="0" w:lastRowLastColumn="0"/>
              <w:rPr>
                <w:szCs w:val="22"/>
              </w:rPr>
            </w:pPr>
            <w:r w:rsidRPr="003B62E8">
              <w:rPr>
                <w:szCs w:val="22"/>
              </w:rPr>
              <w:t>23 May 2016</w:t>
            </w:r>
          </w:p>
        </w:tc>
      </w:tr>
      <w:tr w:rsidR="003B62E8" w:rsidRPr="00745449" w14:paraId="60CC3629" w14:textId="77777777" w:rsidTr="00DC3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1F0DB66" w14:textId="77777777" w:rsidR="003B62E8" w:rsidRPr="00DC3077" w:rsidRDefault="003B62E8" w:rsidP="003B62E8">
            <w:r w:rsidRPr="00DC3077">
              <w:t>8</w:t>
            </w:r>
          </w:p>
        </w:tc>
        <w:tc>
          <w:tcPr>
            <w:tcW w:w="2407" w:type="dxa"/>
          </w:tcPr>
          <w:p w14:paraId="301DA96E" w14:textId="74540792" w:rsidR="003B62E8" w:rsidRPr="003B62E8" w:rsidRDefault="003B62E8" w:rsidP="003B62E8">
            <w:pPr>
              <w:cnfStyle w:val="000000100000" w:firstRow="0" w:lastRow="0" w:firstColumn="0" w:lastColumn="0" w:oddVBand="0" w:evenVBand="0" w:oddHBand="1" w:evenHBand="0" w:firstRowFirstColumn="0" w:firstRowLastColumn="0" w:lastRowFirstColumn="0" w:lastRowLastColumn="0"/>
              <w:rPr>
                <w:szCs w:val="22"/>
              </w:rPr>
            </w:pPr>
            <w:r w:rsidRPr="003B62E8">
              <w:rPr>
                <w:szCs w:val="22"/>
              </w:rPr>
              <w:t>24 May 2016</w:t>
            </w:r>
          </w:p>
        </w:tc>
        <w:tc>
          <w:tcPr>
            <w:tcW w:w="2407" w:type="dxa"/>
          </w:tcPr>
          <w:p w14:paraId="7CF99E79" w14:textId="3D888A0B" w:rsidR="003B62E8" w:rsidRPr="003B62E8" w:rsidRDefault="003B62E8" w:rsidP="003B62E8">
            <w:pPr>
              <w:cnfStyle w:val="000000100000" w:firstRow="0" w:lastRow="0" w:firstColumn="0" w:lastColumn="0" w:oddVBand="0" w:evenVBand="0" w:oddHBand="1" w:evenHBand="0" w:firstRowFirstColumn="0" w:firstRowLastColumn="0" w:lastRowFirstColumn="0" w:lastRowLastColumn="0"/>
              <w:rPr>
                <w:szCs w:val="22"/>
              </w:rPr>
            </w:pPr>
            <w:r w:rsidRPr="003B62E8">
              <w:rPr>
                <w:szCs w:val="22"/>
              </w:rPr>
              <w:t>24 May 2016</w:t>
            </w:r>
          </w:p>
        </w:tc>
        <w:tc>
          <w:tcPr>
            <w:tcW w:w="2407" w:type="dxa"/>
          </w:tcPr>
          <w:p w14:paraId="0F418D08" w14:textId="6121CBC2" w:rsidR="003B62E8" w:rsidRPr="003B62E8" w:rsidRDefault="00FF471B" w:rsidP="00FF471B">
            <w:pPr>
              <w:cnfStyle w:val="000000100000" w:firstRow="0" w:lastRow="0" w:firstColumn="0" w:lastColumn="0" w:oddVBand="0" w:evenVBand="0" w:oddHBand="1" w:evenHBand="0" w:firstRowFirstColumn="0" w:firstRowLastColumn="0" w:lastRowFirstColumn="0" w:lastRowLastColumn="0"/>
              <w:rPr>
                <w:szCs w:val="22"/>
              </w:rPr>
            </w:pPr>
            <w:r>
              <w:rPr>
                <w:szCs w:val="22"/>
              </w:rPr>
              <w:t>Current</w:t>
            </w:r>
          </w:p>
        </w:tc>
      </w:tr>
    </w:tbl>
    <w:p w14:paraId="615E5AB8" w14:textId="77777777" w:rsidR="00063B36" w:rsidRDefault="00063B36" w:rsidP="00063B36">
      <w:pPr>
        <w:pStyle w:val="Heading1"/>
      </w:pPr>
      <w:r>
        <w:t>Purpose</w:t>
      </w:r>
    </w:p>
    <w:p w14:paraId="18066957" w14:textId="77777777" w:rsidR="003B62E8" w:rsidRDefault="00063B36" w:rsidP="00F05152">
      <w:pPr>
        <w:pStyle w:val="BlockText"/>
        <w:keepLines/>
        <w:numPr>
          <w:ilvl w:val="0"/>
          <w:numId w:val="11"/>
        </w:numPr>
        <w:spacing w:after="120"/>
        <w:jc w:val="both"/>
      </w:pPr>
      <w:r>
        <w:t xml:space="preserve">This Guideline </w:t>
      </w:r>
      <w:r w:rsidR="003B62E8" w:rsidRPr="004207CF">
        <w:t xml:space="preserve">explains </w:t>
      </w:r>
      <w:r w:rsidR="003B62E8">
        <w:t xml:space="preserve">the operation of </w:t>
      </w:r>
      <w:r w:rsidR="003B62E8" w:rsidRPr="004207CF">
        <w:t xml:space="preserve">the interest and penalty tax provisions of the </w:t>
      </w:r>
      <w:r w:rsidR="003B62E8" w:rsidRPr="00BD644F">
        <w:rPr>
          <w:i/>
        </w:rPr>
        <w:t>Taxation Administration Act</w:t>
      </w:r>
      <w:r w:rsidR="003B62E8" w:rsidRPr="004207CF">
        <w:t xml:space="preserve"> (TAA)</w:t>
      </w:r>
      <w:r w:rsidR="003B62E8">
        <w:t xml:space="preserve"> and how the </w:t>
      </w:r>
      <w:r w:rsidR="003B62E8" w:rsidRPr="004207CF">
        <w:t xml:space="preserve">Territory Revenue Office (TRO) will </w:t>
      </w:r>
      <w:r w:rsidR="003B62E8">
        <w:t xml:space="preserve">administer those provisions.  </w:t>
      </w:r>
    </w:p>
    <w:p w14:paraId="4903EEBE" w14:textId="6AF177E2" w:rsidR="003B62E8" w:rsidRDefault="003B62E8" w:rsidP="00F05152">
      <w:pPr>
        <w:pStyle w:val="BlockText"/>
        <w:keepLines/>
        <w:numPr>
          <w:ilvl w:val="0"/>
          <w:numId w:val="11"/>
        </w:numPr>
        <w:spacing w:after="120"/>
        <w:jc w:val="both"/>
      </w:pPr>
      <w:r>
        <w:t>This Guideline should be read in conjunction with the following Guidelines:</w:t>
      </w:r>
    </w:p>
    <w:p w14:paraId="3EE3F476" w14:textId="23950E36" w:rsidR="003B62E8" w:rsidRDefault="003B62E8" w:rsidP="00F05152">
      <w:pPr>
        <w:pStyle w:val="BlockText"/>
        <w:keepLines/>
        <w:numPr>
          <w:ilvl w:val="1"/>
          <w:numId w:val="10"/>
        </w:numPr>
        <w:spacing w:after="120"/>
        <w:ind w:left="1418" w:hanging="284"/>
        <w:jc w:val="both"/>
      </w:pPr>
      <w:r>
        <w:t xml:space="preserve">for general stamp duty assessments – Commissioner’s Guideline </w:t>
      </w:r>
      <w:r w:rsidRPr="003D0945">
        <w:rPr>
          <w:rFonts w:asciiTheme="minorHAnsi" w:hAnsiTheme="minorHAnsi" w:cstheme="minorHAnsi"/>
        </w:rPr>
        <w:t>CG-SD-001</w:t>
      </w:r>
      <w:r w:rsidRPr="007C131C">
        <w:rPr>
          <w:rStyle w:val="Hyperlink"/>
          <w:rFonts w:asciiTheme="minorHAnsi" w:hAnsiTheme="minorHAnsi" w:cstheme="minorHAnsi"/>
          <w:color w:val="auto"/>
          <w:u w:val="none"/>
        </w:rPr>
        <w:t>:</w:t>
      </w:r>
      <w:r w:rsidRPr="007C131C">
        <w:t xml:space="preserve"> </w:t>
      </w:r>
      <w:r>
        <w:rPr>
          <w:i/>
        </w:rPr>
        <w:t>Document lodgement and payment periods</w:t>
      </w:r>
    </w:p>
    <w:p w14:paraId="65C623CA" w14:textId="6E398CB5" w:rsidR="003B62E8" w:rsidRDefault="003B62E8" w:rsidP="00F05152">
      <w:pPr>
        <w:pStyle w:val="BlockText"/>
        <w:keepLines/>
        <w:numPr>
          <w:ilvl w:val="1"/>
          <w:numId w:val="10"/>
        </w:numPr>
        <w:spacing w:after="120"/>
        <w:ind w:left="1418" w:hanging="284"/>
        <w:jc w:val="both"/>
      </w:pPr>
      <w:proofErr w:type="gramStart"/>
      <w:r>
        <w:t>for</w:t>
      </w:r>
      <w:proofErr w:type="gramEnd"/>
      <w:r>
        <w:t xml:space="preserve"> the stamp duty senior, pensioner and carer concession; </w:t>
      </w:r>
      <w:r w:rsidR="009E05CB">
        <w:t>Territory Home Owner Discount</w:t>
      </w:r>
      <w:r>
        <w:t xml:space="preserve"> or the principal place of residence rebate – Commissioner’s Guideline </w:t>
      </w:r>
      <w:r w:rsidRPr="003D0945">
        <w:rPr>
          <w:sz w:val="24"/>
          <w:szCs w:val="24"/>
        </w:rPr>
        <w:t>CG</w:t>
      </w:r>
      <w:r w:rsidRPr="003D0945">
        <w:rPr>
          <w:sz w:val="24"/>
          <w:szCs w:val="24"/>
        </w:rPr>
        <w:noBreakHyphen/>
        <w:t>HI-002</w:t>
      </w:r>
      <w:r w:rsidRPr="00BF71CA">
        <w:rPr>
          <w:sz w:val="24"/>
          <w:szCs w:val="24"/>
        </w:rPr>
        <w:t>:</w:t>
      </w:r>
      <w:r>
        <w:t xml:space="preserve"> </w:t>
      </w:r>
      <w:r w:rsidRPr="003B62E8">
        <w:rPr>
          <w:i/>
        </w:rPr>
        <w:t xml:space="preserve">Home </w:t>
      </w:r>
      <w:r w:rsidR="008B5E74">
        <w:rPr>
          <w:i/>
        </w:rPr>
        <w:t xml:space="preserve">owner assistance </w:t>
      </w:r>
      <w:r w:rsidRPr="003B62E8">
        <w:rPr>
          <w:i/>
        </w:rPr>
        <w:t>schemes</w:t>
      </w:r>
      <w:r w:rsidR="006F1ADD">
        <w:rPr>
          <w:i/>
        </w:rPr>
        <w:t xml:space="preserve"> –</w:t>
      </w:r>
      <w:r w:rsidRPr="003B62E8">
        <w:rPr>
          <w:i/>
        </w:rPr>
        <w:t xml:space="preserve"> interest and penalt</w:t>
      </w:r>
      <w:r w:rsidR="008B5E74">
        <w:rPr>
          <w:i/>
        </w:rPr>
        <w:t>ies</w:t>
      </w:r>
      <w:r>
        <w:t>.</w:t>
      </w:r>
    </w:p>
    <w:p w14:paraId="3639E1BA" w14:textId="3D9F1D62" w:rsidR="00063B36" w:rsidRPr="007841EF" w:rsidRDefault="00624DEA" w:rsidP="00063B36">
      <w:pPr>
        <w:pStyle w:val="Heading1"/>
      </w:pPr>
      <w:r>
        <w:t>Role of interest and p</w:t>
      </w:r>
      <w:r w:rsidR="00063B36">
        <w:t>enalt</w:t>
      </w:r>
      <w:r w:rsidR="003B62E8">
        <w:t xml:space="preserve">y tax </w:t>
      </w:r>
    </w:p>
    <w:p w14:paraId="659571FD" w14:textId="2EA57359" w:rsidR="00063B36" w:rsidRDefault="00563546" w:rsidP="00F05152">
      <w:pPr>
        <w:pStyle w:val="ListNumber"/>
        <w:numPr>
          <w:ilvl w:val="0"/>
          <w:numId w:val="11"/>
        </w:numPr>
      </w:pPr>
      <w:r>
        <w:t>Interest and penalty tax play an integral role in tax administration</w:t>
      </w:r>
      <w:r w:rsidR="00063B36">
        <w:t xml:space="preserve"> by:</w:t>
      </w:r>
    </w:p>
    <w:p w14:paraId="3142D373" w14:textId="599A7973" w:rsidR="00063B36" w:rsidRDefault="00063B36" w:rsidP="00F05152">
      <w:pPr>
        <w:pStyle w:val="ListNumber2"/>
        <w:numPr>
          <w:ilvl w:val="1"/>
          <w:numId w:val="12"/>
        </w:numPr>
      </w:pPr>
      <w:r>
        <w:t xml:space="preserve">deterring </w:t>
      </w:r>
      <w:r w:rsidR="00563546" w:rsidRPr="004207CF">
        <w:t>non-compliance by maki</w:t>
      </w:r>
      <w:r w:rsidR="00563546">
        <w:t>ng it unprofitable to taxpayers</w:t>
      </w:r>
    </w:p>
    <w:p w14:paraId="588F17B0" w14:textId="573BAE8B" w:rsidR="00063B36" w:rsidRDefault="00563546" w:rsidP="00F05152">
      <w:pPr>
        <w:pStyle w:val="ListNumber2"/>
        <w:numPr>
          <w:ilvl w:val="1"/>
          <w:numId w:val="12"/>
        </w:numPr>
      </w:pPr>
      <w:r>
        <w:t>p</w:t>
      </w:r>
      <w:r w:rsidRPr="004207CF">
        <w:t>romoting equity among taxpayers by ensuring that those who meet their obligations are not disadvantaged in comparison with those who do not</w:t>
      </w:r>
    </w:p>
    <w:p w14:paraId="16322046" w14:textId="3ED36B49" w:rsidR="00563546" w:rsidRDefault="00563546" w:rsidP="00F05152">
      <w:pPr>
        <w:pStyle w:val="ListNumber2"/>
        <w:numPr>
          <w:ilvl w:val="1"/>
          <w:numId w:val="12"/>
        </w:numPr>
      </w:pPr>
      <w:r>
        <w:t>e</w:t>
      </w:r>
      <w:r w:rsidRPr="004207CF">
        <w:t xml:space="preserve">ncouraging taxpayers to make a </w:t>
      </w:r>
      <w:r>
        <w:t>full and immediate</w:t>
      </w:r>
      <w:r w:rsidRPr="004207CF">
        <w:t xml:space="preserve"> disclosure of</w:t>
      </w:r>
      <w:r w:rsidRPr="00BD644F">
        <w:t xml:space="preserve"> </w:t>
      </w:r>
      <w:r>
        <w:t xml:space="preserve">any </w:t>
      </w:r>
      <w:r w:rsidRPr="00BD644F">
        <w:t>tax default</w:t>
      </w:r>
      <w:r>
        <w:t xml:space="preserve"> </w:t>
      </w:r>
      <w:r w:rsidRPr="004207CF">
        <w:t xml:space="preserve">identified </w:t>
      </w:r>
      <w:r>
        <w:t xml:space="preserve">by the taxpayer </w:t>
      </w:r>
      <w:r w:rsidRPr="004207CF">
        <w:t>and to cooperate with investigation</w:t>
      </w:r>
      <w:r>
        <w:t>s</w:t>
      </w:r>
      <w:r w:rsidRPr="004207CF">
        <w:t xml:space="preserve"> by TRO into tax default</w:t>
      </w:r>
      <w:r>
        <w:t>s</w:t>
      </w:r>
    </w:p>
    <w:p w14:paraId="77040524" w14:textId="7B0D733B" w:rsidR="00563546" w:rsidRDefault="00563546" w:rsidP="00F05152">
      <w:pPr>
        <w:pStyle w:val="ListNumber2"/>
        <w:numPr>
          <w:ilvl w:val="1"/>
          <w:numId w:val="12"/>
        </w:numPr>
      </w:pPr>
      <w:r>
        <w:t>encouraging taxpayers to pay their tax liabilities by the due date</w:t>
      </w:r>
    </w:p>
    <w:p w14:paraId="048C96BB" w14:textId="33353129" w:rsidR="00063B36" w:rsidRDefault="00563546" w:rsidP="00F05152">
      <w:pPr>
        <w:pStyle w:val="ListNumber2"/>
        <w:numPr>
          <w:ilvl w:val="1"/>
          <w:numId w:val="12"/>
        </w:numPr>
      </w:pPr>
      <w:proofErr w:type="gramStart"/>
      <w:r>
        <w:t>c</w:t>
      </w:r>
      <w:r w:rsidRPr="004207CF">
        <w:t>ompensating</w:t>
      </w:r>
      <w:proofErr w:type="gramEnd"/>
      <w:r w:rsidRPr="004207CF">
        <w:t xml:space="preserve"> the </w:t>
      </w:r>
      <w:r>
        <w:t xml:space="preserve">Northern Territory </w:t>
      </w:r>
      <w:r w:rsidRPr="004207CF">
        <w:t xml:space="preserve">Government for </w:t>
      </w:r>
      <w:r>
        <w:t>receiving</w:t>
      </w:r>
      <w:r w:rsidRPr="004207CF">
        <w:t xml:space="preserve"> revenue that it is entitled to</w:t>
      </w:r>
      <w:r>
        <w:t xml:space="preserve"> after it was due.</w:t>
      </w:r>
    </w:p>
    <w:p w14:paraId="560731D2" w14:textId="4523869A" w:rsidR="00F05152" w:rsidRDefault="00F05152" w:rsidP="00F05152">
      <w:pPr>
        <w:pStyle w:val="ListNumber2"/>
        <w:numPr>
          <w:ilvl w:val="0"/>
          <w:numId w:val="11"/>
        </w:numPr>
      </w:pPr>
      <w:r>
        <w:t xml:space="preserve">Having to pay interest and/or penalty tax does not depend upon or necessarily imply that there has been dishonesty on the part of a taxpayer. However, indifferent, reckless or dishonest conduct will result in higher levels of penalty tax being imposed. </w:t>
      </w:r>
    </w:p>
    <w:p w14:paraId="7EEF92B7" w14:textId="14476B02" w:rsidR="009E05CB" w:rsidRDefault="009E05CB" w:rsidP="009E05CB">
      <w:pPr>
        <w:pStyle w:val="ListNumber2"/>
        <w:numPr>
          <w:ilvl w:val="0"/>
          <w:numId w:val="0"/>
        </w:numPr>
      </w:pPr>
    </w:p>
    <w:p w14:paraId="12E0ECC4" w14:textId="3ECEA321" w:rsidR="009E05CB" w:rsidRDefault="009E05CB" w:rsidP="009E05CB">
      <w:pPr>
        <w:pStyle w:val="Heading2"/>
      </w:pPr>
      <w:r w:rsidRPr="009E05CB">
        <w:lastRenderedPageBreak/>
        <w:t>Liability to interest and penalty tax arises from a tax default</w:t>
      </w:r>
    </w:p>
    <w:p w14:paraId="364CE0BF" w14:textId="77684D79" w:rsidR="00F05152" w:rsidRPr="00F05152" w:rsidRDefault="00F05152" w:rsidP="00F05152">
      <w:pPr>
        <w:pStyle w:val="ListParagraph"/>
        <w:numPr>
          <w:ilvl w:val="0"/>
          <w:numId w:val="11"/>
        </w:numPr>
      </w:pPr>
      <w:r w:rsidRPr="00F05152">
        <w:t xml:space="preserve">When a </w:t>
      </w:r>
      <w:r w:rsidRPr="009E05CB">
        <w:rPr>
          <w:b/>
        </w:rPr>
        <w:t>tax default</w:t>
      </w:r>
      <w:r w:rsidRPr="00F05152">
        <w:t xml:space="preserve"> occurs, the taxpayer who has failed to pay the tax is liable to pay interest and penalty tax.</w:t>
      </w:r>
      <w:r w:rsidRPr="009E05CB">
        <w:rPr>
          <w:vertAlign w:val="superscript"/>
        </w:rPr>
        <w:footnoteReference w:id="1"/>
      </w:r>
      <w:r w:rsidRPr="00F05152">
        <w:t xml:space="preserve"> A tax default is a failure by a taxpayer to pay the whole or part of the </w:t>
      </w:r>
      <w:r w:rsidRPr="009E05CB">
        <w:rPr>
          <w:b/>
        </w:rPr>
        <w:t>tax</w:t>
      </w:r>
      <w:r w:rsidRPr="00F05152">
        <w:t xml:space="preserve"> that the taxpayer is liable to pay under a </w:t>
      </w:r>
      <w:r w:rsidRPr="009E05CB">
        <w:rPr>
          <w:b/>
        </w:rPr>
        <w:t>taxation law</w:t>
      </w:r>
      <w:r w:rsidRPr="00F05152">
        <w:t xml:space="preserve"> (for example, the TAA, </w:t>
      </w:r>
      <w:r w:rsidRPr="009E05CB">
        <w:rPr>
          <w:i/>
        </w:rPr>
        <w:t>Stamp Duty Act</w:t>
      </w:r>
      <w:r w:rsidRPr="00F05152">
        <w:t xml:space="preserve"> (SDA), </w:t>
      </w:r>
      <w:r w:rsidRPr="009E05CB">
        <w:rPr>
          <w:i/>
        </w:rPr>
        <w:t>Payroll Tax Act</w:t>
      </w:r>
      <w:r w:rsidRPr="00F05152">
        <w:t xml:space="preserve"> (PTA) and regulations under those Acts).</w:t>
      </w:r>
      <w:r w:rsidRPr="009E05CB">
        <w:rPr>
          <w:vertAlign w:val="superscript"/>
        </w:rPr>
        <w:footnoteReference w:id="2"/>
      </w:r>
      <w:r w:rsidRPr="00F05152">
        <w:t xml:space="preserve">  That is, a tax default may be the late payment of tax or an underpayment of tax (or both).</w:t>
      </w:r>
    </w:p>
    <w:p w14:paraId="4885D1E7" w14:textId="5FEBB5F4" w:rsidR="00F05152" w:rsidRPr="00F05152" w:rsidRDefault="00F05152" w:rsidP="001B0534">
      <w:pPr>
        <w:pStyle w:val="ListParagraph"/>
        <w:numPr>
          <w:ilvl w:val="0"/>
          <w:numId w:val="11"/>
        </w:numPr>
      </w:pPr>
      <w:r w:rsidRPr="00F05152">
        <w:t>‘Tax’ means any tax, duty or levy payable under a taxation law, and also includes any other amount payable by a taxpayer to the Commissioner or the Territory under a taxation law.</w:t>
      </w:r>
      <w:r w:rsidRPr="009E05CB">
        <w:rPr>
          <w:vertAlign w:val="superscript"/>
        </w:rPr>
        <w:footnoteReference w:id="3"/>
      </w:r>
      <w:r w:rsidRPr="00F05152">
        <w:t xml:space="preserve"> Examples of other amounts payable under a taxation law include the costs of valuations recoverable from a taxpayer under section 25 of the TAA,</w:t>
      </w:r>
      <w:r w:rsidRPr="009E05CB">
        <w:rPr>
          <w:vertAlign w:val="superscript"/>
        </w:rPr>
        <w:footnoteReference w:id="4"/>
      </w:r>
      <w:r w:rsidRPr="00F05152">
        <w:t xml:space="preserve"> the TRO’s costs of recovering tax and fines and/or costs awarded against a taxpayer in a prosecution under a taxation law.</w:t>
      </w:r>
    </w:p>
    <w:p w14:paraId="6F2BDC7D" w14:textId="555F5B19" w:rsidR="00063B36" w:rsidRDefault="00063B36" w:rsidP="00063B36">
      <w:pPr>
        <w:pStyle w:val="Heading1"/>
      </w:pPr>
      <w:r>
        <w:t xml:space="preserve">Interest </w:t>
      </w:r>
    </w:p>
    <w:p w14:paraId="4427619C" w14:textId="339061E1" w:rsidR="00AB78EC" w:rsidRDefault="00AB78EC" w:rsidP="00AB78EC">
      <w:pPr>
        <w:pStyle w:val="ListParagraph"/>
        <w:numPr>
          <w:ilvl w:val="0"/>
          <w:numId w:val="11"/>
        </w:numPr>
      </w:pPr>
      <w:r w:rsidRPr="00AB78EC">
        <w:t xml:space="preserve">Where a tax default occurs, the taxpayer is liable to pay interest on the unpaid primary and penalty tax at the </w:t>
      </w:r>
      <w:r w:rsidRPr="009E05CB">
        <w:rPr>
          <w:b/>
        </w:rPr>
        <w:t>statutory interest rate</w:t>
      </w:r>
      <w:r w:rsidRPr="00AB78EC">
        <w:t xml:space="preserve"> in force during the relevant financial year.</w:t>
      </w:r>
      <w:r w:rsidRPr="009E05CB">
        <w:rPr>
          <w:vertAlign w:val="superscript"/>
        </w:rPr>
        <w:footnoteReference w:id="5"/>
      </w:r>
      <w:r w:rsidRPr="00AB78EC">
        <w:t xml:space="preserve"> The statutory interest rate is the sum of:</w:t>
      </w:r>
    </w:p>
    <w:p w14:paraId="10EF012B" w14:textId="72A47A51" w:rsidR="00AB78EC" w:rsidRDefault="00AB78EC" w:rsidP="00AB78EC">
      <w:pPr>
        <w:pStyle w:val="ListParagraph"/>
        <w:numPr>
          <w:ilvl w:val="1"/>
          <w:numId w:val="15"/>
        </w:numPr>
      </w:pPr>
      <w:r>
        <w:t xml:space="preserve">The </w:t>
      </w:r>
      <w:r w:rsidRPr="0085019A">
        <w:rPr>
          <w:b/>
        </w:rPr>
        <w:t>market interest rate</w:t>
      </w:r>
      <w:r w:rsidRPr="0085019A">
        <w:t xml:space="preserve">, which is the rate prescribed by regulation for the relevant financial year or if no rate is prescribed by regulation, the average yield (expressed as an annual rate) of the 90-day bank accepted bill published by the Reserve Bank of Australia for the month of May in the financial year </w:t>
      </w:r>
      <w:r>
        <w:t>preceding the relevant year</w:t>
      </w:r>
    </w:p>
    <w:p w14:paraId="3C0C8D30" w14:textId="11FDB6B5" w:rsidR="00AB78EC" w:rsidRPr="00AB78EC" w:rsidRDefault="00AB78EC" w:rsidP="00AB78EC">
      <w:pPr>
        <w:pStyle w:val="ListParagraph"/>
        <w:numPr>
          <w:ilvl w:val="1"/>
          <w:numId w:val="15"/>
        </w:numPr>
      </w:pPr>
      <w:proofErr w:type="gramStart"/>
      <w:r>
        <w:t>the</w:t>
      </w:r>
      <w:proofErr w:type="gramEnd"/>
      <w:r>
        <w:t xml:space="preserve"> </w:t>
      </w:r>
      <w:r w:rsidRPr="0085019A">
        <w:rPr>
          <w:b/>
        </w:rPr>
        <w:t>premium interest rate</w:t>
      </w:r>
      <w:r w:rsidRPr="0085019A">
        <w:t>, which is 8 per cent per annum.</w:t>
      </w:r>
      <w:r w:rsidRPr="000A02BD">
        <w:rPr>
          <w:rStyle w:val="FootnoteReference"/>
          <w:sz w:val="24"/>
          <w:szCs w:val="24"/>
        </w:rPr>
        <w:footnoteReference w:id="6"/>
      </w:r>
    </w:p>
    <w:p w14:paraId="00B6A7EB" w14:textId="7341CA99" w:rsidR="00063B36" w:rsidRDefault="00AB78EC" w:rsidP="00F05152">
      <w:pPr>
        <w:pStyle w:val="ListNumber"/>
        <w:numPr>
          <w:ilvl w:val="0"/>
          <w:numId w:val="11"/>
        </w:numPr>
      </w:pPr>
      <w:r w:rsidRPr="009A509C">
        <w:t xml:space="preserve">The interest rate for current and past years is available from </w:t>
      </w:r>
      <w:hyperlink r:id="rId8" w:history="1">
        <w:r w:rsidRPr="00B0260E">
          <w:rPr>
            <w:rStyle w:val="Hyperlink"/>
          </w:rPr>
          <w:t>www.revenue.nt.gov.au</w:t>
        </w:r>
      </w:hyperlink>
      <w:r w:rsidRPr="009A509C">
        <w:t>.</w:t>
      </w:r>
    </w:p>
    <w:p w14:paraId="5DDAFDFB" w14:textId="5BDD299A" w:rsidR="001B0534" w:rsidRPr="001B0534" w:rsidRDefault="001B0534" w:rsidP="001B0534">
      <w:pPr>
        <w:pStyle w:val="Heading2"/>
      </w:pPr>
      <w:r>
        <w:t>Calculating interest general</w:t>
      </w:r>
      <w:r w:rsidR="00A329F1">
        <w:t>ly</w:t>
      </w:r>
    </w:p>
    <w:p w14:paraId="7A548343" w14:textId="736176AA" w:rsidR="00063B36" w:rsidRDefault="001B0534" w:rsidP="00F05152">
      <w:pPr>
        <w:pStyle w:val="ListNumber"/>
        <w:numPr>
          <w:ilvl w:val="0"/>
          <w:numId w:val="11"/>
        </w:numPr>
      </w:pPr>
      <w:r>
        <w:t>I</w:t>
      </w:r>
      <w:r w:rsidRPr="004207CF">
        <w:t>nterest is calculated on a daily basis from the date the person was required to pay the tax until the date of payment</w:t>
      </w:r>
      <w:r>
        <w:t>,</w:t>
      </w:r>
      <w:r>
        <w:rPr>
          <w:rStyle w:val="FootnoteReference"/>
          <w:sz w:val="24"/>
          <w:szCs w:val="24"/>
        </w:rPr>
        <w:footnoteReference w:id="7"/>
      </w:r>
      <w:r w:rsidRPr="004207CF">
        <w:t xml:space="preserve"> </w:t>
      </w:r>
      <w:r>
        <w:t>although i</w:t>
      </w:r>
      <w:r w:rsidRPr="004207CF">
        <w:t xml:space="preserve">nterest </w:t>
      </w:r>
      <w:r>
        <w:t>is</w:t>
      </w:r>
      <w:r w:rsidRPr="004207CF">
        <w:t xml:space="preserve"> not imposed if it </w:t>
      </w:r>
      <w:r>
        <w:t>totals</w:t>
      </w:r>
      <w:r w:rsidRPr="004207CF">
        <w:t xml:space="preserve"> less than $20.</w:t>
      </w:r>
      <w:r>
        <w:rPr>
          <w:rStyle w:val="FootnoteReference"/>
          <w:sz w:val="24"/>
          <w:szCs w:val="24"/>
        </w:rPr>
        <w:footnoteReference w:id="8"/>
      </w:r>
    </w:p>
    <w:p w14:paraId="7EB1CEB3" w14:textId="4F3A54AA" w:rsidR="001B0534" w:rsidRDefault="001B0534" w:rsidP="001B0534">
      <w:pPr>
        <w:pStyle w:val="Heading2"/>
      </w:pPr>
      <w:r>
        <w:t>Calculating interest on tax paid on a periodic basis (returns-based taxes)</w:t>
      </w:r>
    </w:p>
    <w:p w14:paraId="551A4FE1" w14:textId="6D567D97" w:rsidR="001B0534" w:rsidRDefault="001B0534" w:rsidP="001B0534">
      <w:pPr>
        <w:pStyle w:val="ListParagraph"/>
        <w:numPr>
          <w:ilvl w:val="0"/>
          <w:numId w:val="11"/>
        </w:numPr>
      </w:pPr>
      <w:r w:rsidRPr="001B0534">
        <w:t>Interest is normally calculated from the date of a tax default until the date of payment of the outstanding tax. For returns-based taxes such as payroll tax, this means that interest is payable on a late periodic payment, such as a monthly return. However, where TRO conducts an audit of a taxpayer who pays tax on a periodic basis, these audits are generally conducted on the basis of financial years (rather than return periods). Accordingly, the following special processes for calculating interest apply when assessments are issued following such audits.</w:t>
      </w:r>
    </w:p>
    <w:p w14:paraId="02E25379" w14:textId="77777777" w:rsidR="001B0534" w:rsidRPr="001B0534" w:rsidRDefault="001B0534" w:rsidP="001B0534">
      <w:pPr>
        <w:pStyle w:val="Heading2"/>
        <w:rPr>
          <w:rStyle w:val="BlockTextChar"/>
          <w:i/>
        </w:rPr>
      </w:pPr>
      <w:r w:rsidRPr="001B0534">
        <w:lastRenderedPageBreak/>
        <w:t>Interest calculated from mid-point of financial year</w:t>
      </w:r>
    </w:p>
    <w:p w14:paraId="3217AC2B" w14:textId="77777777" w:rsidR="001B0534" w:rsidRDefault="001B0534" w:rsidP="001B0534">
      <w:pPr>
        <w:pStyle w:val="ListNumber"/>
        <w:numPr>
          <w:ilvl w:val="0"/>
          <w:numId w:val="11"/>
        </w:numPr>
      </w:pPr>
      <w:r>
        <w:t>Wh</w:t>
      </w:r>
      <w:r w:rsidRPr="004207CF">
        <w:t xml:space="preserve">ere a taxpayer </w:t>
      </w:r>
      <w:r>
        <w:t xml:space="preserve">has a tax default where tax is payable on a periodic basis </w:t>
      </w:r>
      <w:r w:rsidRPr="004207CF">
        <w:t xml:space="preserve">(such as payroll tax or stamp duty on insurance policies) and </w:t>
      </w:r>
      <w:r>
        <w:t>TRO assesses</w:t>
      </w:r>
      <w:r w:rsidRPr="004207CF">
        <w:t xml:space="preserve"> the tax </w:t>
      </w:r>
      <w:r>
        <w:t>payable on one or more prior financial years</w:t>
      </w:r>
      <w:r w:rsidRPr="004207CF">
        <w:t xml:space="preserve">, interest is calculated for each separate </w:t>
      </w:r>
      <w:r>
        <w:t xml:space="preserve">financial </w:t>
      </w:r>
      <w:r w:rsidRPr="004207CF">
        <w:t>year’s liability</w:t>
      </w:r>
      <w:r w:rsidR="00940969">
        <w:t>.</w:t>
      </w:r>
    </w:p>
    <w:p w14:paraId="66E77A36" w14:textId="1C7EB0DE" w:rsidR="001B0534" w:rsidRPr="004207CF" w:rsidRDefault="001B0534" w:rsidP="001B0534">
      <w:pPr>
        <w:pStyle w:val="ListNumber"/>
        <w:keepLines/>
        <w:numPr>
          <w:ilvl w:val="0"/>
          <w:numId w:val="11"/>
        </w:numPr>
        <w:jc w:val="both"/>
      </w:pPr>
      <w:r>
        <w:t>I</w:t>
      </w:r>
      <w:r w:rsidRPr="004207CF">
        <w:t xml:space="preserve">nterest is </w:t>
      </w:r>
      <w:r>
        <w:t xml:space="preserve">based on </w:t>
      </w:r>
      <w:r w:rsidRPr="004207CF">
        <w:t xml:space="preserve">the number of days in the period commencing from the mid-point </w:t>
      </w:r>
      <w:r>
        <w:t>of that financial year or part of that financial year in which the tax default occurs</w:t>
      </w:r>
      <w:r w:rsidRPr="004207CF">
        <w:t xml:space="preserve">. The interest </w:t>
      </w:r>
      <w:r>
        <w:t xml:space="preserve">on that tax default </w:t>
      </w:r>
      <w:r w:rsidRPr="004207CF">
        <w:t>in subsequent financial years</w:t>
      </w:r>
      <w:r>
        <w:t xml:space="preserve"> </w:t>
      </w:r>
      <w:r w:rsidRPr="004207CF">
        <w:t>is based on a full year until the financial year in which the assessment is raised; in which case it is calculated on the numb</w:t>
      </w:r>
      <w:r>
        <w:t>er of days from the start of that</w:t>
      </w:r>
      <w:r w:rsidRPr="004207CF">
        <w:t xml:space="preserve"> financial year to the date the assessment is issued.</w:t>
      </w:r>
      <w:r>
        <w:t xml:space="preserve">  </w:t>
      </w:r>
    </w:p>
    <w:p w14:paraId="59485C55" w14:textId="77777777" w:rsidR="001B0534" w:rsidRDefault="001B0534" w:rsidP="001B0534">
      <w:pPr>
        <w:pStyle w:val="ExampleBox"/>
        <w:spacing w:before="240"/>
      </w:pPr>
      <w:r>
        <w:t xml:space="preserve">For example, where an audit determines a tax default in the first financial year of a three year audit period and the assessment is issued on 1 April of the third year, interest will be calculated using the number of days in: </w:t>
      </w:r>
    </w:p>
    <w:p w14:paraId="480B063D" w14:textId="232801E0" w:rsidR="001B0534" w:rsidRDefault="001B0534" w:rsidP="001B0534">
      <w:pPr>
        <w:pStyle w:val="ExampleBox"/>
      </w:pPr>
      <w:r>
        <w:t xml:space="preserve">- </w:t>
      </w:r>
      <w:proofErr w:type="gramStart"/>
      <w:r>
        <w:t>the</w:t>
      </w:r>
      <w:proofErr w:type="gramEnd"/>
      <w:r>
        <w:t xml:space="preserve"> period comm</w:t>
      </w:r>
      <w:r w:rsidR="009E05CB">
        <w:t>encing 1 January (being the mid-</w:t>
      </w:r>
      <w:r>
        <w:t>point</w:t>
      </w:r>
      <w:r w:rsidR="009E05CB">
        <w:t>) to 30 June in the first year</w:t>
      </w:r>
    </w:p>
    <w:p w14:paraId="69FB386F" w14:textId="545D6B48" w:rsidR="001B0534" w:rsidRDefault="001B0534" w:rsidP="001B0534">
      <w:pPr>
        <w:pStyle w:val="ExampleBox"/>
      </w:pPr>
      <w:r>
        <w:t xml:space="preserve">- </w:t>
      </w:r>
      <w:proofErr w:type="gramStart"/>
      <w:r>
        <w:t>the</w:t>
      </w:r>
      <w:proofErr w:type="gramEnd"/>
      <w:r>
        <w:t xml:space="preserve"> full year of the secon</w:t>
      </w:r>
      <w:r w:rsidR="009E05CB">
        <w:t>d year (1 July to 30 June)</w:t>
      </w:r>
    </w:p>
    <w:p w14:paraId="65B0F834" w14:textId="547B04FA" w:rsidR="001B0534" w:rsidRDefault="001B0534" w:rsidP="001B0534">
      <w:pPr>
        <w:pStyle w:val="ExampleBox"/>
      </w:pPr>
      <w:r>
        <w:t xml:space="preserve">- </w:t>
      </w:r>
      <w:proofErr w:type="gramStart"/>
      <w:r>
        <w:t>the</w:t>
      </w:r>
      <w:proofErr w:type="gramEnd"/>
      <w:r>
        <w:t xml:space="preserve"> period 1 July to 1 April in the third year. </w:t>
      </w:r>
    </w:p>
    <w:p w14:paraId="512EC2B9" w14:textId="218B5F52" w:rsidR="001B0534" w:rsidRDefault="001B0534" w:rsidP="001B0534">
      <w:pPr>
        <w:pStyle w:val="BlockText"/>
        <w:keepLines/>
        <w:numPr>
          <w:ilvl w:val="0"/>
          <w:numId w:val="11"/>
        </w:numPr>
        <w:spacing w:before="240" w:after="120"/>
        <w:jc w:val="both"/>
      </w:pPr>
      <w:r>
        <w:t>If in the second year a further tax de</w:t>
      </w:r>
      <w:r w:rsidR="009E05CB">
        <w:t>fault is determined, the mid-</w:t>
      </w:r>
      <w:r>
        <w:t>point rule will apply to that default amount in that year.</w:t>
      </w:r>
    </w:p>
    <w:p w14:paraId="09F11943" w14:textId="6E69B10A" w:rsidR="001B0534" w:rsidRDefault="001B0534" w:rsidP="001B0534">
      <w:pPr>
        <w:pStyle w:val="BlockText"/>
        <w:keepLines/>
        <w:numPr>
          <w:ilvl w:val="0"/>
          <w:numId w:val="11"/>
        </w:numPr>
        <w:spacing w:after="120"/>
        <w:jc w:val="both"/>
      </w:pPr>
      <w:r>
        <w:t>If the taxpayer becomes liable for periodic tax within a financial year and has a ta</w:t>
      </w:r>
      <w:r w:rsidR="009E05CB">
        <w:t>x default in that year, the mid-</w:t>
      </w:r>
      <w:r>
        <w:t>point for the purpo</w:t>
      </w:r>
      <w:r w:rsidR="004D50C9">
        <w:t>ses of the interest calculation</w:t>
      </w:r>
      <w:r>
        <w:t xml:space="preserve"> will be calculated as the date halfway between the date the taxpayer became liable and the end of that financial year (i.e. 30 June).</w:t>
      </w:r>
    </w:p>
    <w:p w14:paraId="6F1E2595" w14:textId="77777777" w:rsidR="002C300C" w:rsidRPr="00182B7C" w:rsidRDefault="002C300C" w:rsidP="002C300C">
      <w:pPr>
        <w:pStyle w:val="Heading2"/>
      </w:pPr>
      <w:r w:rsidRPr="00182B7C">
        <w:t>Crediting refunds before calculating interest</w:t>
      </w:r>
    </w:p>
    <w:p w14:paraId="7294C4BB" w14:textId="2D822105" w:rsidR="002C300C" w:rsidRDefault="002C300C" w:rsidP="002C300C">
      <w:pPr>
        <w:pStyle w:val="BlockText"/>
        <w:keepLines/>
        <w:numPr>
          <w:ilvl w:val="0"/>
          <w:numId w:val="11"/>
        </w:numPr>
        <w:spacing w:after="120"/>
        <w:jc w:val="both"/>
      </w:pPr>
      <w:r w:rsidRPr="004207CF">
        <w:t>In some circumstances,</w:t>
      </w:r>
      <w:r>
        <w:t xml:space="preserve"> an</w:t>
      </w:r>
      <w:r w:rsidRPr="004207CF">
        <w:t xml:space="preserve"> investigation into a taxpayer’s liability for payroll tax or </w:t>
      </w:r>
      <w:r>
        <w:t xml:space="preserve">other tax paid on a periodic basis </w:t>
      </w:r>
      <w:r w:rsidRPr="004207CF">
        <w:t xml:space="preserve">may reveal that </w:t>
      </w:r>
      <w:r>
        <w:t xml:space="preserve">there is a tax default </w:t>
      </w:r>
      <w:r w:rsidRPr="004207CF">
        <w:t>in some financial years and a</w:t>
      </w:r>
      <w:r>
        <w:t xml:space="preserve">n overpayment </w:t>
      </w:r>
      <w:r w:rsidRPr="004207CF">
        <w:t>i</w:t>
      </w:r>
      <w:r>
        <w:t xml:space="preserve">n </w:t>
      </w:r>
      <w:r w:rsidRPr="004207CF">
        <w:t>other financial year</w:t>
      </w:r>
      <w:r>
        <w:t>(s).</w:t>
      </w:r>
      <w:r w:rsidRPr="004207CF">
        <w:t xml:space="preserve">  </w:t>
      </w:r>
    </w:p>
    <w:p w14:paraId="504C20A9" w14:textId="77777777" w:rsidR="002C300C" w:rsidRDefault="002C300C" w:rsidP="002C300C">
      <w:pPr>
        <w:pStyle w:val="BlockText"/>
        <w:keepLines/>
        <w:numPr>
          <w:ilvl w:val="0"/>
          <w:numId w:val="11"/>
        </w:numPr>
        <w:spacing w:after="120"/>
        <w:jc w:val="both"/>
      </w:pPr>
      <w:r w:rsidRPr="00F736AB">
        <w:t xml:space="preserve">Where </w:t>
      </w:r>
      <w:r>
        <w:t xml:space="preserve">an overpayment arises </w:t>
      </w:r>
      <w:r w:rsidRPr="00F736AB">
        <w:t xml:space="preserve">in respect of financial years subsequent to a </w:t>
      </w:r>
      <w:r>
        <w:t xml:space="preserve">financial year in which a </w:t>
      </w:r>
      <w:r w:rsidRPr="00F736AB">
        <w:t xml:space="preserve">tax </w:t>
      </w:r>
      <w:r>
        <w:t>default occurs</w:t>
      </w:r>
      <w:r w:rsidRPr="00F736AB">
        <w:t>, the interest payable in the</w:t>
      </w:r>
      <w:r>
        <w:t>se</w:t>
      </w:r>
      <w:r w:rsidRPr="00F736AB">
        <w:t xml:space="preserve"> </w:t>
      </w:r>
      <w:r>
        <w:t xml:space="preserve">subsequent </w:t>
      </w:r>
      <w:r w:rsidRPr="00F736AB">
        <w:t xml:space="preserve">financial year(s) is reduced. This reduction is determined by calculating the interest based on the ‘net’ underpaid tax for each </w:t>
      </w:r>
      <w:r>
        <w:t xml:space="preserve">subsequent </w:t>
      </w:r>
      <w:r w:rsidRPr="00F736AB">
        <w:t xml:space="preserve">financial year. </w:t>
      </w:r>
    </w:p>
    <w:p w14:paraId="138DCE6F" w14:textId="77777777" w:rsidR="002C300C" w:rsidRDefault="002C300C" w:rsidP="002C300C">
      <w:pPr>
        <w:pStyle w:val="ExampleBox"/>
        <w:spacing w:before="240"/>
      </w:pPr>
      <w:r>
        <w:t xml:space="preserve">For </w:t>
      </w:r>
      <w:r w:rsidRPr="00F736AB">
        <w:t xml:space="preserve">example, where a taxpayer has been audited and the audit determines that </w:t>
      </w:r>
      <w:r>
        <w:t>tax has been underpaid by $3</w:t>
      </w:r>
      <w:r w:rsidRPr="00F736AB">
        <w:t>000 in the first financial year</w:t>
      </w:r>
      <w:r>
        <w:t xml:space="preserve"> of an audit period</w:t>
      </w:r>
      <w:r w:rsidRPr="00F736AB">
        <w:t>, interest will be charged on the underpaid amount in that year. If in a subsequent year the taxpayer is found to have overpaid tax</w:t>
      </w:r>
      <w:r>
        <w:t xml:space="preserve"> by $1000</w:t>
      </w:r>
      <w:r w:rsidRPr="00F736AB">
        <w:t xml:space="preserve">, the interest for the subsequent financial year is calculated on the </w:t>
      </w:r>
      <w:r>
        <w:t xml:space="preserve">net </w:t>
      </w:r>
      <w:r w:rsidRPr="00F736AB">
        <w:t>underpayment</w:t>
      </w:r>
      <w:r>
        <w:t>,</w:t>
      </w:r>
      <w:r w:rsidRPr="00F736AB">
        <w:t xml:space="preserve"> </w:t>
      </w:r>
      <w:r>
        <w:t xml:space="preserve">that being $2000 </w:t>
      </w:r>
      <w:r w:rsidRPr="00F736AB">
        <w:t xml:space="preserve">after </w:t>
      </w:r>
      <w:r>
        <w:t>offsetting</w:t>
      </w:r>
      <w:r w:rsidRPr="00F736AB">
        <w:t xml:space="preserve"> the overp</w:t>
      </w:r>
      <w:r>
        <w:t>aid amount.</w:t>
      </w:r>
      <w:r w:rsidRPr="004207CF">
        <w:t xml:space="preserve">  </w:t>
      </w:r>
    </w:p>
    <w:p w14:paraId="42354666" w14:textId="77777777" w:rsidR="002C300C" w:rsidRDefault="002C300C" w:rsidP="002C300C">
      <w:pPr>
        <w:pStyle w:val="BlockText"/>
        <w:keepLines/>
        <w:numPr>
          <w:ilvl w:val="0"/>
          <w:numId w:val="11"/>
        </w:numPr>
        <w:spacing w:before="240" w:after="120"/>
        <w:jc w:val="both"/>
      </w:pPr>
      <w:r w:rsidRPr="004207CF">
        <w:t xml:space="preserve">Where the overpayment of tax in a financial year is </w:t>
      </w:r>
      <w:r>
        <w:t>greater</w:t>
      </w:r>
      <w:r w:rsidRPr="004207CF">
        <w:t xml:space="preserve"> than </w:t>
      </w:r>
      <w:r>
        <w:t>the total underpayment of tax in prior year</w:t>
      </w:r>
      <w:r w:rsidRPr="004207CF">
        <w:t>s, no interest is calculated</w:t>
      </w:r>
      <w:r>
        <w:t xml:space="preserve"> on the amount of the underpayment</w:t>
      </w:r>
      <w:r w:rsidRPr="004207CF">
        <w:t xml:space="preserve"> in respect of the year in which the </w:t>
      </w:r>
      <w:r>
        <w:t xml:space="preserve">net </w:t>
      </w:r>
      <w:r w:rsidRPr="004207CF">
        <w:t>overpayment occurred</w:t>
      </w:r>
      <w:r>
        <w:t xml:space="preserve">. Where an overpayment is greater than prior year underpayments, the net overpayment will be offset against any underpayments </w:t>
      </w:r>
      <w:r w:rsidRPr="004207CF">
        <w:t xml:space="preserve">identified in subsequent </w:t>
      </w:r>
      <w:r>
        <w:t xml:space="preserve">financial </w:t>
      </w:r>
      <w:r w:rsidRPr="004207CF">
        <w:t>years</w:t>
      </w:r>
      <w:r>
        <w:t xml:space="preserve"> when calculating the interest payable on those underpayments.</w:t>
      </w:r>
    </w:p>
    <w:p w14:paraId="6F9638ED" w14:textId="77777777" w:rsidR="002C300C" w:rsidRPr="004207CF" w:rsidRDefault="002C300C" w:rsidP="002C300C">
      <w:pPr>
        <w:pStyle w:val="Heading2"/>
      </w:pPr>
      <w:r w:rsidRPr="004207CF">
        <w:lastRenderedPageBreak/>
        <w:t xml:space="preserve">Remission of interest </w:t>
      </w:r>
    </w:p>
    <w:p w14:paraId="7112D46E" w14:textId="45E31F36" w:rsidR="002C300C" w:rsidRDefault="002C300C" w:rsidP="002C300C">
      <w:pPr>
        <w:pStyle w:val="BlockText"/>
        <w:keepLines/>
        <w:numPr>
          <w:ilvl w:val="0"/>
          <w:numId w:val="11"/>
        </w:numPr>
        <w:spacing w:after="120"/>
        <w:jc w:val="both"/>
      </w:pPr>
      <w:r>
        <w:t>TRO may</w:t>
      </w:r>
      <w:r w:rsidRPr="004207CF">
        <w:t xml:space="preserve"> remit all or part of the interest payable where </w:t>
      </w:r>
      <w:r w:rsidRPr="004A1B47">
        <w:t>satisfied that it is appropriate to do so</w:t>
      </w:r>
      <w:r>
        <w:t>.</w:t>
      </w:r>
      <w:r>
        <w:rPr>
          <w:rStyle w:val="FootnoteReference"/>
          <w:sz w:val="24"/>
          <w:szCs w:val="24"/>
        </w:rPr>
        <w:footnoteReference w:id="9"/>
      </w:r>
      <w:r>
        <w:t xml:space="preserve">  However, interest may </w:t>
      </w:r>
      <w:r w:rsidRPr="004207CF">
        <w:t xml:space="preserve">only be reduced </w:t>
      </w:r>
      <w:r>
        <w:t>below the market interest rate</w:t>
      </w:r>
      <w:r w:rsidRPr="004207CF">
        <w:t xml:space="preserve"> in </w:t>
      </w:r>
      <w:r w:rsidRPr="00F575EF">
        <w:t>exceptional circumstances</w:t>
      </w:r>
      <w:r w:rsidRPr="004207CF">
        <w:t>, having regard to the role that interest plays in deterrence, equity and compensation (as set out above).</w:t>
      </w:r>
      <w:r>
        <w:rPr>
          <w:rStyle w:val="FootnoteReference"/>
          <w:sz w:val="24"/>
          <w:szCs w:val="24"/>
        </w:rPr>
        <w:footnoteReference w:id="10"/>
      </w:r>
      <w:r w:rsidRPr="004207CF">
        <w:t xml:space="preserve">  </w:t>
      </w:r>
    </w:p>
    <w:p w14:paraId="3531417F" w14:textId="2B280C82" w:rsidR="00661A68" w:rsidRDefault="00661A68" w:rsidP="003D0945">
      <w:pPr>
        <w:pStyle w:val="ListParagraph"/>
        <w:numPr>
          <w:ilvl w:val="0"/>
          <w:numId w:val="11"/>
        </w:numPr>
        <w:spacing w:after="200"/>
        <w:contextualSpacing/>
      </w:pPr>
      <w:r>
        <w:t xml:space="preserve">From 1 January 2020 to 31 December 2020, a concessional interest rate may apply in limited circumstances to certain eligible tax defaults. Commissioner’s Guideline CG-GEN-006: </w:t>
      </w:r>
      <w:r>
        <w:rPr>
          <w:i/>
          <w:iCs w:val="0"/>
        </w:rPr>
        <w:t>Concessional interest rate</w:t>
      </w:r>
      <w:r>
        <w:t xml:space="preserve"> explains how TRO applies this rate and the conditions of eligibility.</w:t>
      </w:r>
    </w:p>
    <w:p w14:paraId="7A6C755F" w14:textId="77777777" w:rsidR="002C300C" w:rsidRDefault="002C300C" w:rsidP="002C300C">
      <w:pPr>
        <w:pStyle w:val="BlockText"/>
        <w:keepLines/>
        <w:numPr>
          <w:ilvl w:val="0"/>
          <w:numId w:val="11"/>
        </w:numPr>
        <w:spacing w:after="120"/>
        <w:jc w:val="both"/>
      </w:pPr>
      <w:r w:rsidRPr="004207CF">
        <w:t xml:space="preserve">The </w:t>
      </w:r>
      <w:r>
        <w:t>interest</w:t>
      </w:r>
      <w:r w:rsidRPr="004207CF">
        <w:t xml:space="preserve"> rate will </w:t>
      </w:r>
      <w:r>
        <w:t xml:space="preserve">generally </w:t>
      </w:r>
      <w:r w:rsidRPr="004207CF">
        <w:t xml:space="preserve">be reduced to the market </w:t>
      </w:r>
      <w:r>
        <w:t xml:space="preserve">interest </w:t>
      </w:r>
      <w:r w:rsidRPr="004207CF">
        <w:t xml:space="preserve">rate where TRO is satisfied that </w:t>
      </w:r>
      <w:r>
        <w:t>t</w:t>
      </w:r>
      <w:r w:rsidRPr="004207CF">
        <w:t>he tax default is due to circumstances beyond the control of the taxpayer (other than the taxpayer</w:t>
      </w:r>
      <w:r>
        <w:t>’</w:t>
      </w:r>
      <w:r w:rsidRPr="004207CF">
        <w:t>s financial incapacity to meet the tax liability) and the taxpayer</w:t>
      </w:r>
      <w:r>
        <w:t>,</w:t>
      </w:r>
      <w:r w:rsidRPr="004207CF">
        <w:t xml:space="preserve"> having discovered the tax default</w:t>
      </w:r>
      <w:r>
        <w:t>,</w:t>
      </w:r>
      <w:r w:rsidRPr="004207CF">
        <w:t xml:space="preserve"> took all</w:t>
      </w:r>
      <w:r>
        <w:t xml:space="preserve"> reasonable steps to rectify it. </w:t>
      </w:r>
    </w:p>
    <w:p w14:paraId="2DDFAFA1" w14:textId="77777777" w:rsidR="002C300C" w:rsidRDefault="002C300C" w:rsidP="002C300C">
      <w:pPr>
        <w:pStyle w:val="BlockText"/>
        <w:keepLines/>
        <w:numPr>
          <w:ilvl w:val="0"/>
          <w:numId w:val="11"/>
        </w:numPr>
        <w:spacing w:after="120"/>
        <w:jc w:val="both"/>
      </w:pPr>
      <w:r>
        <w:t xml:space="preserve">The interest rate will be reduced to nil where the </w:t>
      </w:r>
      <w:r w:rsidRPr="004207CF">
        <w:t xml:space="preserve">taxpayer can demonstrate that </w:t>
      </w:r>
      <w:r>
        <w:t xml:space="preserve">the </w:t>
      </w:r>
      <w:r w:rsidRPr="004207CF">
        <w:t xml:space="preserve">tax </w:t>
      </w:r>
      <w:r>
        <w:t xml:space="preserve">due to the Territory </w:t>
      </w:r>
      <w:r w:rsidRPr="004207CF">
        <w:t xml:space="preserve">has been paid in error to the </w:t>
      </w:r>
      <w:r>
        <w:t>r</w:t>
      </w:r>
      <w:r w:rsidRPr="004207CF">
        <w:t xml:space="preserve">evenue </w:t>
      </w:r>
      <w:r>
        <w:t>authority of another state or territory</w:t>
      </w:r>
      <w:r w:rsidRPr="004207CF">
        <w:t xml:space="preserve"> </w:t>
      </w:r>
      <w:r>
        <w:t xml:space="preserve">and it was paid </w:t>
      </w:r>
      <w:r w:rsidRPr="004207CF">
        <w:t>on or before its due date</w:t>
      </w:r>
      <w:r>
        <w:t xml:space="preserve"> for payment in the Territory.</w:t>
      </w:r>
    </w:p>
    <w:p w14:paraId="79617F8A" w14:textId="18B95B6C" w:rsidR="002C300C" w:rsidRDefault="002C300C" w:rsidP="002C300C">
      <w:pPr>
        <w:pStyle w:val="BlockText"/>
        <w:keepLines/>
        <w:numPr>
          <w:ilvl w:val="0"/>
          <w:numId w:val="11"/>
        </w:numPr>
        <w:spacing w:after="120"/>
        <w:jc w:val="both"/>
      </w:pPr>
      <w:r w:rsidRPr="004207CF">
        <w:t xml:space="preserve">Furthermore, where there is an unreasonably lengthy delay in TRO making an assessment after the taxpayer has provided all information required to issue the assessment in a timely manner, the </w:t>
      </w:r>
      <w:r>
        <w:t xml:space="preserve">period over which interest is charged </w:t>
      </w:r>
      <w:r w:rsidRPr="004207CF">
        <w:t>will be redu</w:t>
      </w:r>
      <w:r>
        <w:t>ced such that interest will not be imposed for the period of TRO’s delay.</w:t>
      </w:r>
    </w:p>
    <w:p w14:paraId="3CB1BDE8" w14:textId="77777777" w:rsidR="002C300C" w:rsidRDefault="002C300C" w:rsidP="002C300C">
      <w:pPr>
        <w:pStyle w:val="Heading2"/>
      </w:pPr>
      <w:r>
        <w:t>Statutory interest rate is payable on judgment debts</w:t>
      </w:r>
    </w:p>
    <w:p w14:paraId="78208079" w14:textId="4F8960B7" w:rsidR="009736E9" w:rsidRDefault="009736E9" w:rsidP="009736E9">
      <w:pPr>
        <w:pStyle w:val="BlockText"/>
        <w:keepLines/>
        <w:numPr>
          <w:ilvl w:val="0"/>
          <w:numId w:val="11"/>
        </w:numPr>
        <w:spacing w:after="120"/>
        <w:jc w:val="both"/>
      </w:pPr>
      <w:r w:rsidRPr="004A1B47">
        <w:t xml:space="preserve">If judgment is given by or entered in a court </w:t>
      </w:r>
      <w:r>
        <w:t xml:space="preserve">in relation to </w:t>
      </w:r>
      <w:r w:rsidRPr="004A1B47">
        <w:t>unpaid tax, interest continues to accrue</w:t>
      </w:r>
      <w:r>
        <w:t xml:space="preserve"> </w:t>
      </w:r>
      <w:r w:rsidRPr="004A1B47">
        <w:t>at the statutory interest rate</w:t>
      </w:r>
      <w:r w:rsidRPr="004C09B7">
        <w:t xml:space="preserve"> </w:t>
      </w:r>
      <w:r w:rsidRPr="004A1B47">
        <w:t>until the</w:t>
      </w:r>
      <w:r>
        <w:t xml:space="preserve"> </w:t>
      </w:r>
      <w:r w:rsidRPr="004A1B47">
        <w:t xml:space="preserve">tax is paid, </w:t>
      </w:r>
      <w:r>
        <w:t xml:space="preserve">rather than any </w:t>
      </w:r>
      <w:r w:rsidRPr="004A1B47">
        <w:t>other interest rate</w:t>
      </w:r>
      <w:r>
        <w:t xml:space="preserve"> (such as that set out under the Supreme Court Rules)</w:t>
      </w:r>
      <w:r w:rsidRPr="004A1B47">
        <w:t>.</w:t>
      </w:r>
      <w:r>
        <w:rPr>
          <w:rStyle w:val="FootnoteReference"/>
          <w:sz w:val="24"/>
          <w:szCs w:val="24"/>
        </w:rPr>
        <w:footnoteReference w:id="11"/>
      </w:r>
    </w:p>
    <w:p w14:paraId="421CDEC8" w14:textId="64BB657A" w:rsidR="009736E9" w:rsidRDefault="009736E9" w:rsidP="009736E9">
      <w:pPr>
        <w:pStyle w:val="Heading1"/>
      </w:pPr>
      <w:r>
        <w:t>Penalty tax</w:t>
      </w:r>
    </w:p>
    <w:p w14:paraId="682F815B" w14:textId="77777777" w:rsidR="009736E9" w:rsidRDefault="009736E9" w:rsidP="009736E9">
      <w:pPr>
        <w:pStyle w:val="BlockText"/>
        <w:keepLines/>
        <w:numPr>
          <w:ilvl w:val="0"/>
          <w:numId w:val="11"/>
        </w:numPr>
        <w:spacing w:after="120"/>
        <w:jc w:val="both"/>
      </w:pPr>
      <w:r w:rsidRPr="004207CF">
        <w:t>When a tax default occurs, a taxpayer is liable to pay penalty tax.</w:t>
      </w:r>
      <w:r>
        <w:rPr>
          <w:rStyle w:val="FootnoteReference"/>
          <w:sz w:val="24"/>
          <w:szCs w:val="24"/>
        </w:rPr>
        <w:footnoteReference w:id="12"/>
      </w:r>
      <w:r w:rsidRPr="004207CF">
        <w:t xml:space="preserve"> Penalty tax is in addition to primary tax and interest. Penalty tax is not payable for a tax default that consists </w:t>
      </w:r>
      <w:r>
        <w:t>only of a</w:t>
      </w:r>
      <w:r w:rsidRPr="004207CF">
        <w:t xml:space="preserve"> failure to pay interest or penalty tax previously imposed.  </w:t>
      </w:r>
    </w:p>
    <w:p w14:paraId="0182710E" w14:textId="77777777" w:rsidR="009736E9" w:rsidRDefault="009736E9" w:rsidP="009736E9">
      <w:pPr>
        <w:pStyle w:val="BlockText"/>
        <w:keepLines/>
        <w:numPr>
          <w:ilvl w:val="0"/>
          <w:numId w:val="11"/>
        </w:numPr>
        <w:spacing w:after="120"/>
        <w:jc w:val="both"/>
      </w:pPr>
      <w:r>
        <w:t>The TAA provides for a graduated scheme of penalty tax and imposes penalty tax at a higher rate where a taxpayer is more culpable. Where a person’s conduct goes beyond a simple lack of care or inadvertence, higher penalty tax may apply – severe sanctions of up to 95 per cent apply for the most serious matters.</w:t>
      </w:r>
    </w:p>
    <w:p w14:paraId="0437D645" w14:textId="77777777" w:rsidR="009736E9" w:rsidRDefault="009736E9" w:rsidP="009736E9">
      <w:pPr>
        <w:pStyle w:val="BlockText"/>
        <w:keepLines/>
        <w:numPr>
          <w:ilvl w:val="0"/>
          <w:numId w:val="11"/>
        </w:numPr>
        <w:spacing w:after="120"/>
        <w:jc w:val="both"/>
      </w:pPr>
      <w:r w:rsidRPr="004207CF">
        <w:t>As a general rule</w:t>
      </w:r>
      <w:r>
        <w:t>,</w:t>
      </w:r>
      <w:r w:rsidRPr="004207CF">
        <w:t xml:space="preserve"> the amount of</w:t>
      </w:r>
      <w:r>
        <w:t xml:space="preserve"> penalty tax imposed will be 25 per cent </w:t>
      </w:r>
      <w:r w:rsidRPr="004207CF">
        <w:t>of the amount of</w:t>
      </w:r>
      <w:r>
        <w:t xml:space="preserve"> the</w:t>
      </w:r>
      <w:r w:rsidRPr="004207CF">
        <w:t xml:space="preserve"> tax default</w:t>
      </w:r>
      <w:r>
        <w:t xml:space="preserve">, although it </w:t>
      </w:r>
      <w:r w:rsidRPr="00BD644F">
        <w:t>will not be imposed i</w:t>
      </w:r>
      <w:r>
        <w:t xml:space="preserve">f it amounts to less than $20. </w:t>
      </w:r>
    </w:p>
    <w:p w14:paraId="366A6359" w14:textId="77777777" w:rsidR="009736E9" w:rsidRDefault="009736E9" w:rsidP="009736E9">
      <w:pPr>
        <w:pStyle w:val="BlockText"/>
        <w:keepLines/>
        <w:numPr>
          <w:ilvl w:val="0"/>
          <w:numId w:val="11"/>
        </w:numPr>
        <w:spacing w:after="120"/>
        <w:jc w:val="both"/>
      </w:pPr>
      <w:r>
        <w:t>The penalty tax will be changed from 25 per cent of the amount of the tax default to:</w:t>
      </w:r>
    </w:p>
    <w:p w14:paraId="2496FE8F" w14:textId="77777777" w:rsidR="009736E9" w:rsidRDefault="009736E9" w:rsidP="009736E9">
      <w:pPr>
        <w:pStyle w:val="BlockText"/>
        <w:keepLines/>
        <w:numPr>
          <w:ilvl w:val="1"/>
          <w:numId w:val="16"/>
        </w:numPr>
        <w:spacing w:after="120"/>
        <w:jc w:val="both"/>
      </w:pPr>
      <w:r w:rsidRPr="004135B0">
        <w:rPr>
          <w:b/>
        </w:rPr>
        <w:t>nil</w:t>
      </w:r>
      <w:r w:rsidRPr="004135B0">
        <w:rPr>
          <w:rStyle w:val="BlockTextChar"/>
        </w:rPr>
        <w:t xml:space="preserve">, where TRO is satisfied that the tax default arose from </w:t>
      </w:r>
      <w:r w:rsidRPr="004135B0">
        <w:rPr>
          <w:b/>
        </w:rPr>
        <w:t>circumstances beyond the control of the taxpayer</w:t>
      </w:r>
      <w:r w:rsidRPr="004135B0">
        <w:t xml:space="preserve"> other than the taxpayer’s financial incapacity to meet the tax liability and the taxpayer, having discovered the tax default, took all reasonable steps to rectify it</w:t>
      </w:r>
      <w:r w:rsidRPr="004135B0">
        <w:rPr>
          <w:rStyle w:val="FootnoteReference"/>
        </w:rPr>
        <w:footnoteReference w:id="13"/>
      </w:r>
      <w:r w:rsidRPr="004135B0">
        <w:t xml:space="preserve">  </w:t>
      </w:r>
    </w:p>
    <w:p w14:paraId="49E2F96B" w14:textId="77777777" w:rsidR="009736E9" w:rsidRDefault="009736E9" w:rsidP="009736E9">
      <w:pPr>
        <w:pStyle w:val="BlockText"/>
        <w:keepLines/>
        <w:numPr>
          <w:ilvl w:val="1"/>
          <w:numId w:val="16"/>
        </w:numPr>
        <w:spacing w:after="120"/>
        <w:jc w:val="both"/>
      </w:pPr>
      <w:r w:rsidRPr="009736E9">
        <w:rPr>
          <w:b/>
        </w:rPr>
        <w:lastRenderedPageBreak/>
        <w:t>10 per cent</w:t>
      </w:r>
      <w:r w:rsidRPr="004135B0">
        <w:t xml:space="preserve"> of the amount of the tax default, where TRO is satisfied that the taxpayer took </w:t>
      </w:r>
      <w:r w:rsidRPr="009736E9">
        <w:rPr>
          <w:b/>
        </w:rPr>
        <w:t>reasonable care to comply with the taxation laws</w:t>
      </w:r>
      <w:r w:rsidRPr="004135B0">
        <w:rPr>
          <w:rStyle w:val="FootnoteReference"/>
        </w:rPr>
        <w:footnoteReference w:id="14"/>
      </w:r>
      <w:r w:rsidRPr="004135B0">
        <w:t xml:space="preserve">  </w:t>
      </w:r>
    </w:p>
    <w:p w14:paraId="705014DC" w14:textId="23876D84" w:rsidR="009736E9" w:rsidRDefault="009736E9" w:rsidP="009736E9">
      <w:pPr>
        <w:pStyle w:val="BlockText"/>
        <w:keepLines/>
        <w:numPr>
          <w:ilvl w:val="1"/>
          <w:numId w:val="16"/>
        </w:numPr>
        <w:spacing w:after="120"/>
        <w:jc w:val="both"/>
      </w:pPr>
      <w:r w:rsidRPr="009736E9">
        <w:rPr>
          <w:b/>
        </w:rPr>
        <w:t>75 per cent</w:t>
      </w:r>
      <w:r w:rsidRPr="004135B0">
        <w:t xml:space="preserve"> of the amount of the tax default, where TRO is satisfied that </w:t>
      </w:r>
      <w:r w:rsidRPr="009736E9">
        <w:rPr>
          <w:u w:val="single"/>
        </w:rPr>
        <w:t>either</w:t>
      </w:r>
      <w:r w:rsidRPr="004207CF">
        <w:t>:</w:t>
      </w:r>
    </w:p>
    <w:p w14:paraId="4B3D38AD" w14:textId="06E4B3CB" w:rsidR="009736E9" w:rsidRPr="004207CF" w:rsidRDefault="009736E9" w:rsidP="009736E9">
      <w:pPr>
        <w:pStyle w:val="BlockText"/>
        <w:keepLines/>
        <w:numPr>
          <w:ilvl w:val="2"/>
          <w:numId w:val="18"/>
        </w:numPr>
        <w:spacing w:after="120"/>
        <w:jc w:val="both"/>
      </w:pPr>
      <w:r w:rsidRPr="004207CF">
        <w:t xml:space="preserve">the tax default arose wholly or partly from the </w:t>
      </w:r>
      <w:r w:rsidRPr="002504FD">
        <w:rPr>
          <w:b/>
        </w:rPr>
        <w:t>intentional disregard of a taxation law</w:t>
      </w:r>
      <w:r w:rsidRPr="004207CF">
        <w:t xml:space="preserve"> </w:t>
      </w:r>
      <w:r>
        <w:t xml:space="preserve">by the taxpayer </w:t>
      </w:r>
      <w:r w:rsidRPr="004207CF">
        <w:t xml:space="preserve">or a person </w:t>
      </w:r>
      <w:r>
        <w:t>acting on behalf of a taxpayer</w:t>
      </w:r>
    </w:p>
    <w:p w14:paraId="06B42F53" w14:textId="63A97986" w:rsidR="009736E9" w:rsidRPr="004135B0" w:rsidRDefault="009736E9" w:rsidP="009736E9">
      <w:pPr>
        <w:pStyle w:val="BlockText"/>
        <w:keepLines/>
        <w:numPr>
          <w:ilvl w:val="2"/>
          <w:numId w:val="18"/>
        </w:numPr>
        <w:spacing w:after="120"/>
        <w:jc w:val="both"/>
        <w:rPr>
          <w:rStyle w:val="BlockTextChar"/>
        </w:rPr>
      </w:pPr>
      <w:r>
        <w:t xml:space="preserve">the taxpayer </w:t>
      </w:r>
      <w:r w:rsidRPr="004207CF">
        <w:t>or a person</w:t>
      </w:r>
      <w:r>
        <w:t xml:space="preserve"> acting on behalf of a taxpayer</w:t>
      </w:r>
      <w:r w:rsidRPr="004207CF">
        <w:t xml:space="preserve"> deliberately </w:t>
      </w:r>
      <w:r w:rsidRPr="002504FD">
        <w:rPr>
          <w:b/>
        </w:rPr>
        <w:t>concealed or suppressed information</w:t>
      </w:r>
      <w:r w:rsidRPr="004135B0">
        <w:rPr>
          <w:rStyle w:val="BlockTextChar"/>
        </w:rPr>
        <w:t xml:space="preserve"> from the Commissioner relevant to the assessment of the tax liability or the investigation of the tax default or </w:t>
      </w:r>
      <w:r w:rsidRPr="002504FD">
        <w:rPr>
          <w:b/>
        </w:rPr>
        <w:t>hindered the assessment of the tax liability or the investigation of the tax default</w:t>
      </w:r>
      <w:r>
        <w:rPr>
          <w:rStyle w:val="BlockTextChar"/>
        </w:rPr>
        <w:t xml:space="preserve"> in any other way</w:t>
      </w:r>
      <w:r>
        <w:rPr>
          <w:rStyle w:val="FootnoteReference"/>
          <w:sz w:val="24"/>
          <w:szCs w:val="24"/>
        </w:rPr>
        <w:footnoteReference w:id="15"/>
      </w:r>
    </w:p>
    <w:p w14:paraId="038AD9B5" w14:textId="3B24A701" w:rsidR="001800B1" w:rsidRPr="003D6356" w:rsidRDefault="001800B1" w:rsidP="001800B1">
      <w:pPr>
        <w:pStyle w:val="BlockText"/>
        <w:keepLines/>
        <w:numPr>
          <w:ilvl w:val="1"/>
          <w:numId w:val="16"/>
        </w:numPr>
        <w:spacing w:after="120"/>
        <w:jc w:val="both"/>
      </w:pPr>
      <w:r w:rsidRPr="003D6356">
        <w:rPr>
          <w:b/>
        </w:rPr>
        <w:t>95 per cent</w:t>
      </w:r>
      <w:r w:rsidRPr="003D6356">
        <w:t xml:space="preserve"> of the amount of the tax default where the Commissioner is satisfied that </w:t>
      </w:r>
      <w:r w:rsidRPr="003D6356">
        <w:rPr>
          <w:u w:val="single"/>
        </w:rPr>
        <w:t>both</w:t>
      </w:r>
      <w:r w:rsidRPr="003D6356">
        <w:t xml:space="preserve"> of the circumstances set out in </w:t>
      </w:r>
      <w:r>
        <w:t>(</w:t>
      </w:r>
      <w:r w:rsidRPr="003D6356">
        <w:t>3) above exists.</w:t>
      </w:r>
      <w:r w:rsidRPr="003D6356">
        <w:rPr>
          <w:rStyle w:val="FootnoteReference"/>
        </w:rPr>
        <w:footnoteReference w:id="16"/>
      </w:r>
    </w:p>
    <w:p w14:paraId="0A4868CB" w14:textId="614D289B" w:rsidR="009736E9" w:rsidRPr="004207CF" w:rsidRDefault="009736E9" w:rsidP="001800B1">
      <w:pPr>
        <w:pStyle w:val="BlockText"/>
        <w:keepLines/>
        <w:numPr>
          <w:ilvl w:val="0"/>
          <w:numId w:val="11"/>
        </w:numPr>
        <w:spacing w:after="120"/>
        <w:jc w:val="both"/>
      </w:pPr>
      <w:r>
        <w:t xml:space="preserve">In </w:t>
      </w:r>
      <w:r w:rsidR="001800B1">
        <w:t>addition, where satisfied that it is appropriate to do so, the Commissioner has the ability to remit penalty tax (wholly or in part).</w:t>
      </w:r>
      <w:r w:rsidR="001800B1">
        <w:rPr>
          <w:rStyle w:val="FootnoteReference"/>
          <w:sz w:val="24"/>
          <w:szCs w:val="24"/>
        </w:rPr>
        <w:footnoteReference w:id="17"/>
      </w:r>
      <w:r w:rsidR="001800B1">
        <w:t xml:space="preserve"> In accordance with this discretion, penalty tax will be reduced to nil where the </w:t>
      </w:r>
      <w:r w:rsidR="001800B1" w:rsidRPr="004207CF">
        <w:t xml:space="preserve">taxpayer can demonstrate that </w:t>
      </w:r>
      <w:r w:rsidR="001800B1">
        <w:t xml:space="preserve">the </w:t>
      </w:r>
      <w:r w:rsidR="001800B1" w:rsidRPr="004207CF">
        <w:t xml:space="preserve">tax </w:t>
      </w:r>
      <w:r w:rsidR="001800B1">
        <w:t xml:space="preserve">due to the Territory </w:t>
      </w:r>
      <w:r w:rsidR="001800B1" w:rsidRPr="004207CF">
        <w:t xml:space="preserve">has been paid in error to the </w:t>
      </w:r>
      <w:r w:rsidR="001800B1">
        <w:t>r</w:t>
      </w:r>
      <w:r w:rsidR="001800B1" w:rsidRPr="004207CF">
        <w:t xml:space="preserve">evenue </w:t>
      </w:r>
      <w:r w:rsidR="001800B1">
        <w:t>authority of another state or territory</w:t>
      </w:r>
      <w:r w:rsidR="001800B1" w:rsidRPr="004207CF">
        <w:t xml:space="preserve"> </w:t>
      </w:r>
      <w:r w:rsidR="001800B1">
        <w:t xml:space="preserve">and it was paid </w:t>
      </w:r>
      <w:r w:rsidR="001800B1" w:rsidRPr="004207CF">
        <w:t>on or before its due date</w:t>
      </w:r>
      <w:r w:rsidR="001800B1">
        <w:t xml:space="preserve"> for payment in the Territory.</w:t>
      </w:r>
    </w:p>
    <w:p w14:paraId="6FA57D64" w14:textId="6402AF75" w:rsidR="009744C2" w:rsidRDefault="001800B1" w:rsidP="00F05152">
      <w:pPr>
        <w:pStyle w:val="ListNumber"/>
        <w:numPr>
          <w:ilvl w:val="0"/>
          <w:numId w:val="11"/>
        </w:numPr>
      </w:pPr>
      <w:r>
        <w:t>A matrix of the different levels of penalty tax payable based on the culpability of the taxpayer is provided at the end of this Guideline.</w:t>
      </w:r>
    </w:p>
    <w:p w14:paraId="6FBC5D6C" w14:textId="77777777" w:rsidR="001800B1" w:rsidRPr="00A02252" w:rsidRDefault="001800B1" w:rsidP="001800B1">
      <w:pPr>
        <w:pStyle w:val="Heading2"/>
      </w:pPr>
      <w:r w:rsidRPr="00A02252">
        <w:t>Determining the level of penalty tax</w:t>
      </w:r>
    </w:p>
    <w:p w14:paraId="772BBED9" w14:textId="77777777" w:rsidR="001800B1" w:rsidRPr="002504FD" w:rsidRDefault="001800B1" w:rsidP="001800B1">
      <w:pPr>
        <w:pStyle w:val="Heading3"/>
      </w:pPr>
      <w:r w:rsidRPr="002504FD">
        <w:t>Circumstances beyond the control of a taxpayer</w:t>
      </w:r>
    </w:p>
    <w:p w14:paraId="285CB4DF" w14:textId="77777777" w:rsidR="001800B1" w:rsidRDefault="001800B1" w:rsidP="001800B1">
      <w:pPr>
        <w:pStyle w:val="BlockText"/>
        <w:keepLines/>
        <w:numPr>
          <w:ilvl w:val="0"/>
          <w:numId w:val="11"/>
        </w:numPr>
        <w:spacing w:after="120"/>
        <w:jc w:val="both"/>
      </w:pPr>
      <w:r w:rsidRPr="004207CF">
        <w:t xml:space="preserve">Circumstances beyond the control of the taxpayer that may warrant </w:t>
      </w:r>
      <w:r>
        <w:t>no penalty tax being imposed include</w:t>
      </w:r>
      <w:r w:rsidRPr="004207CF">
        <w:t>:</w:t>
      </w:r>
    </w:p>
    <w:p w14:paraId="07938903" w14:textId="3D792B75" w:rsidR="001800B1" w:rsidRPr="004207CF" w:rsidRDefault="001800B1" w:rsidP="001800B1">
      <w:pPr>
        <w:pStyle w:val="BlockText"/>
        <w:keepLines/>
        <w:numPr>
          <w:ilvl w:val="1"/>
          <w:numId w:val="19"/>
        </w:numPr>
        <w:spacing w:after="120"/>
        <w:jc w:val="both"/>
      </w:pPr>
      <w:r w:rsidRPr="004207CF">
        <w:t>fires, floods</w:t>
      </w:r>
      <w:r>
        <w:t>, cyclones</w:t>
      </w:r>
      <w:r w:rsidRPr="004207CF">
        <w:t xml:space="preserve"> or other natural disasters</w:t>
      </w:r>
    </w:p>
    <w:p w14:paraId="41FBDBD5" w14:textId="1FC076F2" w:rsidR="001800B1" w:rsidRPr="004207CF" w:rsidRDefault="001800B1" w:rsidP="001800B1">
      <w:pPr>
        <w:pStyle w:val="BlockText"/>
        <w:keepLines/>
        <w:numPr>
          <w:ilvl w:val="1"/>
          <w:numId w:val="19"/>
        </w:numPr>
        <w:spacing w:after="120"/>
        <w:jc w:val="both"/>
      </w:pPr>
      <w:r w:rsidRPr="004207CF">
        <w:t>key personnel not being available because of sudden re</w:t>
      </w:r>
      <w:r>
        <w:t>signation, ill health or death</w:t>
      </w:r>
    </w:p>
    <w:p w14:paraId="762D4681" w14:textId="77777777" w:rsidR="001800B1" w:rsidRPr="004207CF" w:rsidRDefault="001800B1" w:rsidP="001800B1">
      <w:pPr>
        <w:pStyle w:val="BlockText"/>
        <w:keepLines/>
        <w:numPr>
          <w:ilvl w:val="1"/>
          <w:numId w:val="19"/>
        </w:numPr>
        <w:spacing w:after="120"/>
        <w:jc w:val="both"/>
      </w:pPr>
      <w:proofErr w:type="gramStart"/>
      <w:r w:rsidRPr="004207CF">
        <w:t>computer</w:t>
      </w:r>
      <w:proofErr w:type="gramEnd"/>
      <w:r w:rsidRPr="004207CF">
        <w:t xml:space="preserve"> system breakdowns, including third party systems such as electronic funds transfer systems.</w:t>
      </w:r>
    </w:p>
    <w:p w14:paraId="41F6B1AF" w14:textId="77777777" w:rsidR="001800B1" w:rsidRDefault="001800B1" w:rsidP="001800B1">
      <w:pPr>
        <w:pStyle w:val="BlockText"/>
        <w:keepLines/>
        <w:numPr>
          <w:ilvl w:val="0"/>
          <w:numId w:val="11"/>
        </w:numPr>
        <w:spacing w:after="120"/>
        <w:jc w:val="both"/>
      </w:pPr>
      <w:r>
        <w:t xml:space="preserve">However, </w:t>
      </w:r>
      <w:r w:rsidRPr="004207CF">
        <w:t xml:space="preserve">the taxpayer </w:t>
      </w:r>
      <w:r>
        <w:t>must make</w:t>
      </w:r>
      <w:r w:rsidRPr="004207CF">
        <w:t xml:space="preserve"> a reasonable effort to </w:t>
      </w:r>
      <w:r>
        <w:t xml:space="preserve">rectify or mitigate the </w:t>
      </w:r>
      <w:r w:rsidRPr="004207CF">
        <w:t>tax default arising from those circumstances.</w:t>
      </w:r>
    </w:p>
    <w:p w14:paraId="567E3D8D" w14:textId="77777777" w:rsidR="001800B1" w:rsidRPr="001800B1" w:rsidRDefault="001800B1" w:rsidP="001800B1">
      <w:pPr>
        <w:pStyle w:val="Heading3"/>
      </w:pPr>
      <w:r w:rsidRPr="001800B1">
        <w:t>Reasonable care to comply with the taxation laws</w:t>
      </w:r>
    </w:p>
    <w:p w14:paraId="166F8BFA" w14:textId="34491C14" w:rsidR="001800B1" w:rsidRDefault="001800B1" w:rsidP="001800B1">
      <w:pPr>
        <w:pStyle w:val="BlockText"/>
        <w:keepLines/>
        <w:numPr>
          <w:ilvl w:val="0"/>
          <w:numId w:val="11"/>
        </w:numPr>
        <w:spacing w:after="120"/>
        <w:jc w:val="both"/>
      </w:pPr>
      <w:r w:rsidRPr="004207CF">
        <w:t xml:space="preserve">The reasonable care standard is essentially the ordinary requirements of good commercial governance. A taxpayer is required to: </w:t>
      </w:r>
    </w:p>
    <w:p w14:paraId="5059B715" w14:textId="73C70746" w:rsidR="001800B1" w:rsidRDefault="001800B1" w:rsidP="001800B1">
      <w:pPr>
        <w:pStyle w:val="BlockText"/>
        <w:keepLines/>
        <w:numPr>
          <w:ilvl w:val="1"/>
          <w:numId w:val="20"/>
        </w:numPr>
        <w:spacing w:after="120"/>
        <w:jc w:val="both"/>
      </w:pPr>
      <w:r w:rsidRPr="004207CF">
        <w:t xml:space="preserve">be honest and cooperative in their dealings with TRO </w:t>
      </w:r>
    </w:p>
    <w:p w14:paraId="1CD1827D" w14:textId="7FFB7CF9" w:rsidR="001800B1" w:rsidRPr="004207CF" w:rsidRDefault="001800B1" w:rsidP="001800B1">
      <w:pPr>
        <w:pStyle w:val="BlockText"/>
        <w:keepLines/>
        <w:numPr>
          <w:ilvl w:val="1"/>
          <w:numId w:val="20"/>
        </w:numPr>
        <w:spacing w:after="120"/>
        <w:jc w:val="both"/>
      </w:pPr>
      <w:r w:rsidRPr="004207CF">
        <w:t>kee</w:t>
      </w:r>
      <w:r>
        <w:t>p complete and accurate records</w:t>
      </w:r>
    </w:p>
    <w:p w14:paraId="2C87B16E" w14:textId="203C267C" w:rsidR="001800B1" w:rsidRPr="004207CF" w:rsidRDefault="001800B1" w:rsidP="001800B1">
      <w:pPr>
        <w:pStyle w:val="BlockText"/>
        <w:keepLines/>
        <w:numPr>
          <w:ilvl w:val="1"/>
          <w:numId w:val="20"/>
        </w:numPr>
        <w:spacing w:after="120"/>
        <w:jc w:val="both"/>
      </w:pPr>
      <w:r w:rsidRPr="004207CF">
        <w:t>make diligent efforts to understand and comply with the</w:t>
      </w:r>
      <w:r>
        <w:t xml:space="preserve"> taxation</w:t>
      </w:r>
      <w:r w:rsidRPr="004207CF">
        <w:t xml:space="preserve"> law</w:t>
      </w:r>
      <w:r>
        <w:t>s</w:t>
      </w:r>
    </w:p>
    <w:p w14:paraId="6CAE8F64" w14:textId="77777777" w:rsidR="001800B1" w:rsidRDefault="001800B1" w:rsidP="001800B1">
      <w:pPr>
        <w:pStyle w:val="BlockText"/>
        <w:keepLines/>
        <w:numPr>
          <w:ilvl w:val="1"/>
          <w:numId w:val="20"/>
        </w:numPr>
        <w:spacing w:after="120"/>
        <w:jc w:val="both"/>
      </w:pPr>
      <w:proofErr w:type="gramStart"/>
      <w:r w:rsidRPr="004207CF">
        <w:t>seek</w:t>
      </w:r>
      <w:proofErr w:type="gramEnd"/>
      <w:r w:rsidRPr="004207CF">
        <w:t xml:space="preserve"> expert advice on uncertain or complex matters</w:t>
      </w:r>
      <w:r>
        <w:t>.</w:t>
      </w:r>
    </w:p>
    <w:p w14:paraId="7FBFE5A3" w14:textId="53EF48A0" w:rsidR="001800B1" w:rsidRDefault="001800B1" w:rsidP="001800B1">
      <w:pPr>
        <w:pStyle w:val="BlockText"/>
        <w:keepLines/>
        <w:numPr>
          <w:ilvl w:val="0"/>
          <w:numId w:val="11"/>
        </w:numPr>
        <w:spacing w:after="120"/>
        <w:jc w:val="both"/>
      </w:pPr>
      <w:r>
        <w:lastRenderedPageBreak/>
        <w:t>In relation to stamp duty lodgements, taking reasonable care to comply with the SDA means that a taxpayer should, as far as possible:</w:t>
      </w:r>
    </w:p>
    <w:p w14:paraId="7FD99738" w14:textId="222BF2E9" w:rsidR="001800B1" w:rsidRPr="003D6356" w:rsidRDefault="001800B1" w:rsidP="001800B1">
      <w:pPr>
        <w:pStyle w:val="BlockText"/>
        <w:keepLines/>
        <w:numPr>
          <w:ilvl w:val="1"/>
          <w:numId w:val="21"/>
        </w:numPr>
        <w:spacing w:after="120"/>
        <w:jc w:val="both"/>
      </w:pPr>
      <w:r w:rsidRPr="003D6356">
        <w:t xml:space="preserve">lodge the instruments for assessment as early as possible within the requisite 60-day lodgement period (see Commissioner’s Guideline </w:t>
      </w:r>
      <w:r w:rsidRPr="003D0945">
        <w:t>CG</w:t>
      </w:r>
      <w:r w:rsidRPr="003D0945">
        <w:noBreakHyphen/>
        <w:t>SD</w:t>
      </w:r>
      <w:r w:rsidRPr="003D0945">
        <w:noBreakHyphen/>
        <w:t>001</w:t>
      </w:r>
      <w:r w:rsidRPr="008E5B45">
        <w:t>:</w:t>
      </w:r>
      <w:r w:rsidRPr="003D6356">
        <w:t xml:space="preserve"> </w:t>
      </w:r>
      <w:r w:rsidRPr="003D6356">
        <w:rPr>
          <w:i/>
        </w:rPr>
        <w:t>Document lodgement and payment periods</w:t>
      </w:r>
      <w:r w:rsidRPr="003D6356">
        <w:t xml:space="preserve"> for further information on the lodgement and payment period and practices that will assist taxpayers with</w:t>
      </w:r>
      <w:r w:rsidR="009E05CB">
        <w:t xml:space="preserve"> complying with that timeframe)</w:t>
      </w:r>
    </w:p>
    <w:p w14:paraId="598B4D08" w14:textId="3024035D" w:rsidR="001800B1" w:rsidRPr="003D6356" w:rsidRDefault="001800B1" w:rsidP="001800B1">
      <w:pPr>
        <w:pStyle w:val="BlockText"/>
        <w:keepLines/>
        <w:numPr>
          <w:ilvl w:val="1"/>
          <w:numId w:val="21"/>
        </w:numPr>
        <w:spacing w:after="120"/>
        <w:jc w:val="both"/>
      </w:pPr>
      <w:r w:rsidRPr="003D6356">
        <w:t xml:space="preserve">provide all information relevant to the assessment of stamp duty on the instrument up-front when lodging the document for assessment (in accordance with the requirement to make full and true disclosure – see Commissioner’s Guideline </w:t>
      </w:r>
      <w:r w:rsidRPr="003D0945">
        <w:t>CG-GEN-005</w:t>
      </w:r>
      <w:r w:rsidRPr="008E5B45">
        <w:t>:</w:t>
      </w:r>
      <w:r w:rsidRPr="003D6356">
        <w:t xml:space="preserve"> </w:t>
      </w:r>
      <w:r w:rsidRPr="003D6356">
        <w:rPr>
          <w:i/>
        </w:rPr>
        <w:t>Requirement for full and true disclosure</w:t>
      </w:r>
      <w:r w:rsidR="009E05CB">
        <w:t>)</w:t>
      </w:r>
    </w:p>
    <w:p w14:paraId="50171854" w14:textId="2B6DD2AB" w:rsidR="001800B1" w:rsidRPr="003D6356" w:rsidRDefault="001800B1" w:rsidP="001800B1">
      <w:pPr>
        <w:pStyle w:val="BlockText"/>
        <w:keepLines/>
        <w:numPr>
          <w:ilvl w:val="1"/>
          <w:numId w:val="21"/>
        </w:numPr>
        <w:spacing w:after="120"/>
        <w:jc w:val="both"/>
        <w:rPr>
          <w:rStyle w:val="BlockTextChar"/>
        </w:rPr>
      </w:pPr>
      <w:proofErr w:type="gramStart"/>
      <w:r w:rsidRPr="003D6356">
        <w:t>cooperate</w:t>
      </w:r>
      <w:proofErr w:type="gramEnd"/>
      <w:r w:rsidRPr="003D6356">
        <w:t xml:space="preserve"> fully and promptly with any requests by TRO for further information or documents relevant to the assessment, such as a request for a valuation (see Commissioner’s Guideline </w:t>
      </w:r>
      <w:r w:rsidRPr="003D0945">
        <w:t>CG-SD-010</w:t>
      </w:r>
      <w:r w:rsidRPr="008E5B45">
        <w:t>:</w:t>
      </w:r>
      <w:r w:rsidRPr="003D6356">
        <w:rPr>
          <w:rStyle w:val="BlockTextChar"/>
        </w:rPr>
        <w:t xml:space="preserve"> </w:t>
      </w:r>
      <w:r w:rsidRPr="003D6356">
        <w:rPr>
          <w:i/>
        </w:rPr>
        <w:t>Tax assessments requiring evidence of value</w:t>
      </w:r>
      <w:r w:rsidRPr="003D6356">
        <w:rPr>
          <w:rStyle w:val="BlockTextChar"/>
        </w:rPr>
        <w:t>).</w:t>
      </w:r>
    </w:p>
    <w:p w14:paraId="210D21FD" w14:textId="77777777" w:rsidR="001800B1" w:rsidRPr="004207CF" w:rsidRDefault="001800B1" w:rsidP="001800B1">
      <w:pPr>
        <w:pStyle w:val="BlockText"/>
        <w:keepLines/>
        <w:numPr>
          <w:ilvl w:val="0"/>
          <w:numId w:val="11"/>
        </w:numPr>
        <w:spacing w:after="120"/>
        <w:jc w:val="both"/>
      </w:pPr>
      <w:r w:rsidRPr="004207CF">
        <w:t xml:space="preserve">In determining whether or not a taxpayer has taken reasonable care to comply with the taxation laws, TRO will consider the taxpayer's knowledge of </w:t>
      </w:r>
      <w:r>
        <w:t xml:space="preserve">the relevant </w:t>
      </w:r>
      <w:r w:rsidRPr="004207CF">
        <w:t>legislation, commercial experience, access to expert advice and familiarity with the English language.</w:t>
      </w:r>
    </w:p>
    <w:p w14:paraId="5DB6FD79" w14:textId="77777777" w:rsidR="00044412" w:rsidRDefault="00044412" w:rsidP="00044412">
      <w:pPr>
        <w:pStyle w:val="BlockText"/>
        <w:keepLines/>
        <w:numPr>
          <w:ilvl w:val="0"/>
          <w:numId w:val="11"/>
        </w:numPr>
        <w:spacing w:after="120"/>
        <w:jc w:val="both"/>
      </w:pPr>
      <w:r w:rsidRPr="004207CF">
        <w:t>TRO will also consider a range of factors including whether or not, in relation to the particular taxation law under which the tax default has occurred, the taxpayer has</w:t>
      </w:r>
      <w:r>
        <w:t>, where appropriate</w:t>
      </w:r>
      <w:r w:rsidRPr="004207CF">
        <w:t>:</w:t>
      </w:r>
    </w:p>
    <w:p w14:paraId="50270072" w14:textId="7B34A245" w:rsidR="00044412" w:rsidRPr="004207CF" w:rsidRDefault="00044412" w:rsidP="00044412">
      <w:pPr>
        <w:pStyle w:val="BlockText"/>
        <w:keepLines/>
        <w:numPr>
          <w:ilvl w:val="1"/>
          <w:numId w:val="22"/>
        </w:numPr>
        <w:spacing w:after="120"/>
        <w:jc w:val="both"/>
      </w:pPr>
      <w:r w:rsidRPr="004207CF">
        <w:t xml:space="preserve">maintained appropriate and proper recording systems – that is, systems that minimise the risk of tax default, allow reconciliation of the tax paid or payable with returns required to be lodged and fulfil the taxpayer’s obligation under the taxation laws to maintain records for the purposes </w:t>
      </w:r>
      <w:r>
        <w:t>of TRO investigations or audits</w:t>
      </w:r>
    </w:p>
    <w:p w14:paraId="0348E810" w14:textId="5FD630E6" w:rsidR="00044412" w:rsidRPr="004207CF" w:rsidRDefault="00044412" w:rsidP="00044412">
      <w:pPr>
        <w:pStyle w:val="BlockText"/>
        <w:keepLines/>
        <w:numPr>
          <w:ilvl w:val="1"/>
          <w:numId w:val="22"/>
        </w:numPr>
        <w:spacing w:after="120"/>
        <w:jc w:val="both"/>
      </w:pPr>
      <w:r w:rsidRPr="004207CF">
        <w:t>taken reasonable steps to be aware of and comply with their taxation obligations and to be familiar with the re</w:t>
      </w:r>
      <w:r>
        <w:t>levant legislative requirements</w:t>
      </w:r>
    </w:p>
    <w:p w14:paraId="1EFB6EB4" w14:textId="326F6B8B" w:rsidR="00044412" w:rsidRPr="004207CF" w:rsidRDefault="00044412" w:rsidP="00044412">
      <w:pPr>
        <w:pStyle w:val="BlockText"/>
        <w:keepLines/>
        <w:numPr>
          <w:ilvl w:val="1"/>
          <w:numId w:val="22"/>
        </w:numPr>
        <w:spacing w:after="120"/>
        <w:jc w:val="both"/>
      </w:pPr>
      <w:r w:rsidRPr="004207CF">
        <w:t>applied in good faith any relevant Guidelines or other publicat</w:t>
      </w:r>
      <w:r>
        <w:t>ions issued by the Commissioner</w:t>
      </w:r>
    </w:p>
    <w:p w14:paraId="2ED2AE69" w14:textId="278703B3" w:rsidR="00044412" w:rsidRPr="004207CF" w:rsidRDefault="00044412" w:rsidP="00044412">
      <w:pPr>
        <w:pStyle w:val="BlockText"/>
        <w:keepLines/>
        <w:numPr>
          <w:ilvl w:val="1"/>
          <w:numId w:val="22"/>
        </w:numPr>
        <w:spacing w:after="120"/>
        <w:jc w:val="both"/>
      </w:pPr>
      <w:r w:rsidRPr="004207CF">
        <w:t>sought professional advice in relation to the taxation laws for uncertain or complex matters where no Guideline applies or the taxpayer’s circumstances differ from</w:t>
      </w:r>
      <w:r>
        <w:t xml:space="preserve"> those described in a Guideline</w:t>
      </w:r>
    </w:p>
    <w:p w14:paraId="6379B368" w14:textId="4C7DCE2B" w:rsidR="00044412" w:rsidRPr="004207CF" w:rsidRDefault="00044412" w:rsidP="00044412">
      <w:pPr>
        <w:pStyle w:val="BlockText"/>
        <w:keepLines/>
        <w:numPr>
          <w:ilvl w:val="1"/>
          <w:numId w:val="22"/>
        </w:numPr>
        <w:spacing w:after="120"/>
        <w:jc w:val="both"/>
      </w:pPr>
      <w:r w:rsidRPr="004207CF">
        <w:t xml:space="preserve">acted in good faith in applying any </w:t>
      </w:r>
      <w:r>
        <w:t>independent tax advice received</w:t>
      </w:r>
    </w:p>
    <w:p w14:paraId="4EE47EA3" w14:textId="71B1F6E5" w:rsidR="00044412" w:rsidRPr="004207CF" w:rsidRDefault="00044412" w:rsidP="00044412">
      <w:pPr>
        <w:pStyle w:val="BlockText"/>
        <w:keepLines/>
        <w:numPr>
          <w:ilvl w:val="1"/>
          <w:numId w:val="22"/>
        </w:numPr>
        <w:spacing w:after="120"/>
        <w:jc w:val="both"/>
      </w:pPr>
      <w:r w:rsidRPr="004207CF">
        <w:t>observed any corporate reconstructi</w:t>
      </w:r>
      <w:r>
        <w:t>on ruling received and notified</w:t>
      </w:r>
      <w:r w:rsidRPr="004207CF">
        <w:t xml:space="preserve"> TRO if there have been any changes in the information</w:t>
      </w:r>
      <w:r>
        <w:t xml:space="preserve"> on which the ruling was formed</w:t>
      </w:r>
    </w:p>
    <w:p w14:paraId="2EDB1599" w14:textId="312C38B7" w:rsidR="00044412" w:rsidRPr="004207CF" w:rsidRDefault="00044412" w:rsidP="00044412">
      <w:pPr>
        <w:pStyle w:val="BlockText"/>
        <w:keepLines/>
        <w:numPr>
          <w:ilvl w:val="1"/>
          <w:numId w:val="22"/>
        </w:numPr>
        <w:spacing w:after="120"/>
        <w:jc w:val="both"/>
      </w:pPr>
      <w:r w:rsidRPr="004207CF">
        <w:t>acted promptly to seek advice or provide information once made aware, from any source, that the taxpaye</w:t>
      </w:r>
      <w:r>
        <w:t>r might have a tax liability</w:t>
      </w:r>
    </w:p>
    <w:p w14:paraId="25D85504" w14:textId="77777777" w:rsidR="00044412" w:rsidRDefault="00044412" w:rsidP="00044412">
      <w:pPr>
        <w:pStyle w:val="BlockText"/>
        <w:keepLines/>
        <w:numPr>
          <w:ilvl w:val="1"/>
          <w:numId w:val="22"/>
        </w:numPr>
        <w:spacing w:after="120"/>
        <w:jc w:val="both"/>
      </w:pPr>
      <w:proofErr w:type="gramStart"/>
      <w:r w:rsidRPr="004207CF">
        <w:t>actively</w:t>
      </w:r>
      <w:proofErr w:type="gramEnd"/>
      <w:r w:rsidRPr="004207CF">
        <w:t xml:space="preserve"> cooperated with TRO, such as responding to inquiries by TRO</w:t>
      </w:r>
      <w:r>
        <w:t>,</w:t>
      </w:r>
      <w:r w:rsidRPr="004207CF">
        <w:t xml:space="preserve"> providing all information requested in a timely manner and registering </w:t>
      </w:r>
      <w:r>
        <w:t xml:space="preserve">to pay payroll tax </w:t>
      </w:r>
      <w:r w:rsidRPr="004207CF">
        <w:t>as soon as a tax liability has been discovered.</w:t>
      </w:r>
    </w:p>
    <w:p w14:paraId="77424A66" w14:textId="77777777" w:rsidR="00044412" w:rsidRPr="004207CF" w:rsidRDefault="00044412" w:rsidP="00044412">
      <w:pPr>
        <w:pStyle w:val="BlockText"/>
        <w:keepLines/>
        <w:numPr>
          <w:ilvl w:val="0"/>
          <w:numId w:val="11"/>
        </w:numPr>
        <w:spacing w:after="120"/>
        <w:jc w:val="both"/>
      </w:pPr>
      <w:r>
        <w:t>S</w:t>
      </w:r>
      <w:r w:rsidRPr="004207CF">
        <w:t>imple mistakes such as transpositi</w:t>
      </w:r>
      <w:r>
        <w:t>on errors or calculation errors</w:t>
      </w:r>
      <w:r w:rsidRPr="004207CF">
        <w:t xml:space="preserve"> </w:t>
      </w:r>
      <w:r>
        <w:t>that</w:t>
      </w:r>
      <w:r w:rsidRPr="004207CF">
        <w:t xml:space="preserve"> result in a tax default</w:t>
      </w:r>
      <w:r>
        <w:t xml:space="preserve"> can arise where a </w:t>
      </w:r>
      <w:r w:rsidRPr="004207CF">
        <w:t>person is taking reasonable care t</w:t>
      </w:r>
      <w:r>
        <w:t xml:space="preserve">o comply with the taxation laws. In this circumstance, </w:t>
      </w:r>
      <w:r w:rsidRPr="004207CF">
        <w:t>the</w:t>
      </w:r>
      <w:r>
        <w:t>se</w:t>
      </w:r>
      <w:r w:rsidRPr="004207CF">
        <w:t xml:space="preserve"> mistake</w:t>
      </w:r>
      <w:r>
        <w:t>s</w:t>
      </w:r>
      <w:r w:rsidRPr="004207CF">
        <w:t xml:space="preserve"> alone </w:t>
      </w:r>
      <w:r>
        <w:t>will not be taken as indicating t</w:t>
      </w:r>
      <w:r w:rsidRPr="004207CF">
        <w:t xml:space="preserve">hat the taxpayer has not taken reasonable care, provided that the mistake does not arise from other factors that </w:t>
      </w:r>
      <w:r>
        <w:t>show</w:t>
      </w:r>
      <w:r w:rsidRPr="004207CF">
        <w:t xml:space="preserve"> that the taxpayer has not taken reasonable care.</w:t>
      </w:r>
    </w:p>
    <w:p w14:paraId="452D23FD" w14:textId="77777777" w:rsidR="00044412" w:rsidRPr="00E041E0" w:rsidRDefault="00044412" w:rsidP="00044412">
      <w:pPr>
        <w:pStyle w:val="BlockText"/>
        <w:keepLines/>
        <w:numPr>
          <w:ilvl w:val="0"/>
          <w:numId w:val="11"/>
        </w:numPr>
        <w:spacing w:after="120"/>
        <w:jc w:val="both"/>
      </w:pPr>
      <w:r>
        <w:t>F</w:t>
      </w:r>
      <w:r w:rsidRPr="004207CF">
        <w:t xml:space="preserve">or example, making a calculation error on a payroll tax annual reconciliation does not of itself mean that the taxpayer was not taking reasonable care. However, other factors may mean that the error actually arises from circumstances of the taxpayer not taking reasonable care, </w:t>
      </w:r>
      <w:r w:rsidRPr="00E041E0">
        <w:t>such as:</w:t>
      </w:r>
    </w:p>
    <w:p w14:paraId="6FCA8157" w14:textId="58A56E7A" w:rsidR="00044412" w:rsidRPr="00E041E0" w:rsidRDefault="00044412" w:rsidP="00044412">
      <w:pPr>
        <w:pStyle w:val="BlockText"/>
        <w:keepLines/>
        <w:numPr>
          <w:ilvl w:val="1"/>
          <w:numId w:val="23"/>
        </w:numPr>
        <w:spacing w:after="120"/>
        <w:jc w:val="both"/>
      </w:pPr>
      <w:r w:rsidRPr="00E041E0">
        <w:lastRenderedPageBreak/>
        <w:t>the taxpayer not maintaining appropriate and proper recording systems (for example, the taxpayer’s wages information does not properly indicate whether total wage figures are inclusive of superannuation or fringe benefits so an error is made i</w:t>
      </w:r>
      <w:r>
        <w:t>n the annual reconciliation)</w:t>
      </w:r>
    </w:p>
    <w:p w14:paraId="46D0DE0B" w14:textId="70FF59C7" w:rsidR="00044412" w:rsidRPr="009D7CE3" w:rsidRDefault="00044412" w:rsidP="00044412">
      <w:pPr>
        <w:pStyle w:val="BlockText"/>
        <w:keepLines/>
        <w:numPr>
          <w:ilvl w:val="1"/>
          <w:numId w:val="23"/>
        </w:numPr>
        <w:spacing w:after="120"/>
        <w:jc w:val="both"/>
      </w:pPr>
      <w:r w:rsidRPr="009D7CE3">
        <w:t xml:space="preserve">a failure of the taxpayer to be aware of the proper application of the PTA (for example, by not getting an accountant’s advice or closely reading and applying the </w:t>
      </w:r>
      <w:r w:rsidRPr="003D6356">
        <w:rPr>
          <w:i/>
        </w:rPr>
        <w:t>Employers’ Guide to Payroll Tax in the Northern Territory</w:t>
      </w:r>
      <w:r w:rsidRPr="009D7CE3">
        <w:t xml:space="preserve"> (</w:t>
      </w:r>
      <w:r w:rsidRPr="003D0945">
        <w:t>I-PRT-001</w:t>
      </w:r>
      <w:r w:rsidRPr="009D7CE3">
        <w:t>) and so failing to ‘gross-up’ fringe benefits).</w:t>
      </w:r>
    </w:p>
    <w:p w14:paraId="55E31427" w14:textId="77777777" w:rsidR="00044412" w:rsidRDefault="00044412" w:rsidP="00044412">
      <w:pPr>
        <w:pStyle w:val="BlockText"/>
        <w:keepLines/>
        <w:numPr>
          <w:ilvl w:val="0"/>
          <w:numId w:val="11"/>
        </w:numPr>
        <w:spacing w:after="120"/>
        <w:jc w:val="both"/>
      </w:pPr>
      <w:r w:rsidRPr="004207CF">
        <w:t xml:space="preserve">Furthermore, a taxpayer will not be regarded to have taken reasonable care where: </w:t>
      </w:r>
    </w:p>
    <w:p w14:paraId="0388F2F0" w14:textId="48DA451C" w:rsidR="00044412" w:rsidRPr="004207CF" w:rsidRDefault="00044412" w:rsidP="00044412">
      <w:pPr>
        <w:pStyle w:val="BlockText"/>
        <w:keepLines/>
        <w:numPr>
          <w:ilvl w:val="1"/>
          <w:numId w:val="24"/>
        </w:numPr>
        <w:spacing w:after="120"/>
        <w:jc w:val="both"/>
      </w:pPr>
      <w:r w:rsidRPr="004207CF">
        <w:t>a reasonable person, having regard to the particular circumstances of the taxpayer, would have or ought to have been able to foresee the</w:t>
      </w:r>
      <w:r w:rsidR="009E05CB">
        <w:t xml:space="preserve"> likelihood of a tax default</w:t>
      </w:r>
    </w:p>
    <w:p w14:paraId="37DCA1B4" w14:textId="47E8C80E" w:rsidR="00044412" w:rsidRPr="004207CF" w:rsidRDefault="00044412" w:rsidP="00044412">
      <w:pPr>
        <w:pStyle w:val="BlockText"/>
        <w:keepLines/>
        <w:numPr>
          <w:ilvl w:val="1"/>
          <w:numId w:val="24"/>
        </w:numPr>
        <w:spacing w:after="120"/>
        <w:jc w:val="both"/>
      </w:pPr>
      <w:proofErr w:type="gramStart"/>
      <w:r w:rsidRPr="004207CF">
        <w:t>the</w:t>
      </w:r>
      <w:proofErr w:type="gramEnd"/>
      <w:r w:rsidRPr="004207CF">
        <w:t xml:space="preserve"> taxpayer was indifferent to the possibility of the tax default occurring or recognised the risk of the tax default occurring and accepted the consequences of that risk.</w:t>
      </w:r>
    </w:p>
    <w:p w14:paraId="28394458" w14:textId="77777777" w:rsidR="002B22EC" w:rsidRPr="003045E2" w:rsidRDefault="002B22EC" w:rsidP="002B22EC">
      <w:pPr>
        <w:pStyle w:val="Heading3"/>
      </w:pPr>
      <w:r w:rsidRPr="003045E2">
        <w:t xml:space="preserve">Intentional disregard </w:t>
      </w:r>
      <w:r>
        <w:t>of</w:t>
      </w:r>
      <w:r w:rsidRPr="003045E2">
        <w:t xml:space="preserve"> a taxation law</w:t>
      </w:r>
    </w:p>
    <w:p w14:paraId="25BC6BD5" w14:textId="77777777" w:rsidR="00BA1625" w:rsidRDefault="002B22EC" w:rsidP="00BA1625">
      <w:pPr>
        <w:pStyle w:val="ListNumber"/>
        <w:numPr>
          <w:ilvl w:val="0"/>
          <w:numId w:val="11"/>
        </w:numPr>
      </w:pPr>
      <w:r w:rsidRPr="004207CF">
        <w:t xml:space="preserve">Intentional disregard </w:t>
      </w:r>
      <w:r>
        <w:t>of</w:t>
      </w:r>
      <w:r w:rsidRPr="004207CF">
        <w:t xml:space="preserve"> a taxation law </w:t>
      </w:r>
      <w:r>
        <w:t xml:space="preserve">arises in situations where a taxpayer, or a person acting on their behalf, knows the requirements of a taxation law but chooses to act in a manner that flouts those requirements. The rate of penalty tax associated with intentional disregard reflects the heightened culpability of a taxpayer who understands how a taxation law operates in respect of its affairs yet knowingly and willingly disregards the requirements of the taxation law. </w:t>
      </w:r>
    </w:p>
    <w:p w14:paraId="3BC1A387" w14:textId="77777777" w:rsidR="00BA1625" w:rsidRDefault="002B22EC" w:rsidP="00BA1625">
      <w:pPr>
        <w:pStyle w:val="ListNumber"/>
        <w:numPr>
          <w:ilvl w:val="0"/>
          <w:numId w:val="11"/>
        </w:numPr>
      </w:pPr>
      <w:r>
        <w:t xml:space="preserve">The intent of the taxpayer, or their agent, to disregard the law may be determined through direct evidence (e.g. statements that the taxpayer would know to be false).  Intent may also be inferred from the surrounding circumstances, including the conduct of the taxpayer or their agent. </w:t>
      </w:r>
    </w:p>
    <w:p w14:paraId="17E12B43" w14:textId="0EAB406C" w:rsidR="002B22EC" w:rsidRDefault="002B22EC" w:rsidP="00BA1625">
      <w:pPr>
        <w:pStyle w:val="ListNumber"/>
        <w:numPr>
          <w:ilvl w:val="0"/>
          <w:numId w:val="11"/>
        </w:numPr>
      </w:pPr>
      <w:r>
        <w:t>The factors which indicate</w:t>
      </w:r>
      <w:r w:rsidRPr="004207CF">
        <w:t xml:space="preserve"> an intentional disregard </w:t>
      </w:r>
      <w:r>
        <w:t>of</w:t>
      </w:r>
      <w:r w:rsidRPr="004207CF">
        <w:t xml:space="preserve"> a taxation law </w:t>
      </w:r>
      <w:r>
        <w:t>are necessarily dependent on the circumstances of each matter, but may include one or more of the following</w:t>
      </w:r>
      <w:r w:rsidRPr="004207CF">
        <w:t>:</w:t>
      </w:r>
    </w:p>
    <w:p w14:paraId="344557DF" w14:textId="5AD3228F" w:rsidR="002B22EC" w:rsidRPr="004207CF" w:rsidRDefault="002B22EC" w:rsidP="00BA1625">
      <w:pPr>
        <w:pStyle w:val="BlockText"/>
        <w:keepLines/>
        <w:numPr>
          <w:ilvl w:val="1"/>
          <w:numId w:val="25"/>
        </w:numPr>
        <w:spacing w:after="120"/>
        <w:jc w:val="both"/>
      </w:pPr>
      <w:r w:rsidRPr="004207CF">
        <w:t>tax evasion</w:t>
      </w:r>
      <w:r>
        <w:t>,</w:t>
      </w:r>
      <w:r w:rsidRPr="004207CF">
        <w:t xml:space="preserve"> fraud</w:t>
      </w:r>
      <w:r>
        <w:t xml:space="preserve"> or </w:t>
      </w:r>
      <w:r w:rsidRPr="004207CF">
        <w:t xml:space="preserve">the use of contrived or artificial </w:t>
      </w:r>
      <w:r>
        <w:t xml:space="preserve">tax </w:t>
      </w:r>
      <w:r w:rsidRPr="004207CF">
        <w:t>avoidance schemes</w:t>
      </w:r>
    </w:p>
    <w:p w14:paraId="6348D822" w14:textId="1D7857FE" w:rsidR="002B22EC" w:rsidRPr="004207CF" w:rsidRDefault="002B22EC" w:rsidP="00BA1625">
      <w:pPr>
        <w:pStyle w:val="BlockText"/>
        <w:keepLines/>
        <w:numPr>
          <w:ilvl w:val="1"/>
          <w:numId w:val="25"/>
        </w:numPr>
        <w:spacing w:after="120"/>
        <w:jc w:val="both"/>
      </w:pPr>
      <w:r w:rsidRPr="004207CF">
        <w:t>making false or misleading records or statements</w:t>
      </w:r>
      <w:r>
        <w:t xml:space="preserve">, </w:t>
      </w:r>
      <w:r w:rsidRPr="004207CF">
        <w:t xml:space="preserve">concealing relevant facts </w:t>
      </w:r>
      <w:r>
        <w:t>regarding</w:t>
      </w:r>
      <w:r w:rsidRPr="004207CF">
        <w:t xml:space="preserve"> a tax liability</w:t>
      </w:r>
      <w:r w:rsidR="00BA1625">
        <w:t xml:space="preserve"> or other dishonest behaviour</w:t>
      </w:r>
    </w:p>
    <w:p w14:paraId="7C986D2F" w14:textId="2CD478D3" w:rsidR="002B22EC" w:rsidRDefault="002B22EC" w:rsidP="00BA1625">
      <w:pPr>
        <w:pStyle w:val="BlockText"/>
        <w:keepLines/>
        <w:numPr>
          <w:ilvl w:val="1"/>
          <w:numId w:val="25"/>
        </w:numPr>
        <w:spacing w:after="120"/>
        <w:jc w:val="both"/>
      </w:pPr>
      <w:r>
        <w:t xml:space="preserve">choosing to </w:t>
      </w:r>
      <w:r w:rsidRPr="004207CF">
        <w:t>ignor</w:t>
      </w:r>
      <w:r>
        <w:t>e</w:t>
      </w:r>
      <w:r w:rsidRPr="004207CF">
        <w:t xml:space="preserve"> a </w:t>
      </w:r>
      <w:r>
        <w:t>g</w:t>
      </w:r>
      <w:r w:rsidRPr="004207CF">
        <w:t>uideline or ruling</w:t>
      </w:r>
      <w:r>
        <w:t xml:space="preserve"> by the Commissioner </w:t>
      </w:r>
      <w:r w:rsidRPr="004207CF">
        <w:t>(such as a corporate reconstruction ruling)</w:t>
      </w:r>
      <w:r>
        <w:t xml:space="preserve"> because it is unfavourable to the taxpayer, particularly on matters where the law is clearly established</w:t>
      </w:r>
    </w:p>
    <w:p w14:paraId="7EA1A64C" w14:textId="66FAFFB9" w:rsidR="002B22EC" w:rsidRPr="004207CF" w:rsidRDefault="002B22EC" w:rsidP="00BA1625">
      <w:pPr>
        <w:pStyle w:val="BlockText"/>
        <w:keepLines/>
        <w:numPr>
          <w:ilvl w:val="1"/>
          <w:numId w:val="25"/>
        </w:numPr>
        <w:spacing w:after="120"/>
        <w:jc w:val="both"/>
      </w:pPr>
      <w:r>
        <w:t>ignoring advice from TRO or professional advice from another person despite knowing that the advice was sound</w:t>
      </w:r>
    </w:p>
    <w:p w14:paraId="1A75A620" w14:textId="7C658182" w:rsidR="002B22EC" w:rsidRDefault="002B22EC" w:rsidP="00BA1625">
      <w:pPr>
        <w:pStyle w:val="BlockText"/>
        <w:keepLines/>
        <w:numPr>
          <w:ilvl w:val="1"/>
          <w:numId w:val="25"/>
        </w:numPr>
        <w:spacing w:after="120"/>
        <w:jc w:val="both"/>
      </w:pPr>
      <w:proofErr w:type="gramStart"/>
      <w:r>
        <w:t>refusing</w:t>
      </w:r>
      <w:proofErr w:type="gramEnd"/>
      <w:r>
        <w:t xml:space="preserve"> to meet a tax liability despite having the ability to do so.</w:t>
      </w:r>
    </w:p>
    <w:p w14:paraId="43ECBA9A" w14:textId="77777777" w:rsidR="00D66FD6" w:rsidRDefault="00D66FD6" w:rsidP="00D66FD6">
      <w:pPr>
        <w:pStyle w:val="Heading3"/>
      </w:pPr>
      <w:r>
        <w:t>Deliberately concealing or suppressing relevant information or hindering the assessment of tax</w:t>
      </w:r>
    </w:p>
    <w:p w14:paraId="6BBF8361" w14:textId="653C91CC" w:rsidR="00D66FD6" w:rsidRDefault="00D66FD6" w:rsidP="00D66FD6">
      <w:pPr>
        <w:pStyle w:val="BlockText"/>
        <w:keepLines/>
        <w:numPr>
          <w:ilvl w:val="0"/>
          <w:numId w:val="11"/>
        </w:numPr>
        <w:spacing w:after="120"/>
        <w:jc w:val="both"/>
      </w:pPr>
      <w:r>
        <w:t>This includes circumstances where the person conceals or suppresses information from TRO that the person knows is relevant to the assessment of the tax liability. Such concealment will also generally constitute an offence under the TAA for a failure to make a full and true disclosure on a relevant occasion.</w:t>
      </w:r>
      <w:r w:rsidR="009E05CB">
        <w:rPr>
          <w:rStyle w:val="FootnoteReference"/>
        </w:rPr>
        <w:footnoteReference w:id="18"/>
      </w:r>
      <w:r w:rsidR="009E05CB">
        <w:t xml:space="preserve"> </w:t>
      </w:r>
      <w:r>
        <w:t xml:space="preserve">For further information on this obligation, refer to Commissioner’s Guideline </w:t>
      </w:r>
      <w:r w:rsidRPr="003D0945">
        <w:t>CG-GEN-005</w:t>
      </w:r>
      <w:r>
        <w:t xml:space="preserve">: </w:t>
      </w:r>
      <w:r w:rsidRPr="003472D4">
        <w:rPr>
          <w:i/>
        </w:rPr>
        <w:t>Requirement for full and true disclosure.</w:t>
      </w:r>
    </w:p>
    <w:p w14:paraId="5D265C66" w14:textId="7115B15F" w:rsidR="00D66FD6" w:rsidRDefault="00D66FD6" w:rsidP="00D66FD6">
      <w:pPr>
        <w:pStyle w:val="BlockText"/>
        <w:keepLines/>
        <w:numPr>
          <w:ilvl w:val="0"/>
          <w:numId w:val="11"/>
        </w:numPr>
        <w:spacing w:after="120"/>
        <w:jc w:val="both"/>
      </w:pPr>
      <w:r>
        <w:lastRenderedPageBreak/>
        <w:t>Hindering the assessment of a tax liability includes refusing to provide relevant information or material when requested or deliberately and unreasonably delaying the provision of such information or other material.</w:t>
      </w:r>
    </w:p>
    <w:p w14:paraId="4E68FF50" w14:textId="77777777" w:rsidR="003472D4" w:rsidRDefault="003472D4" w:rsidP="003472D4">
      <w:pPr>
        <w:pStyle w:val="Heading3"/>
      </w:pPr>
      <w:r>
        <w:t>Deliberately hindering investigation of a tax default</w:t>
      </w:r>
    </w:p>
    <w:p w14:paraId="2B2AEAFC" w14:textId="0A67FEC8" w:rsidR="003472D4" w:rsidRDefault="003472D4" w:rsidP="003472D4">
      <w:pPr>
        <w:pStyle w:val="BlockText"/>
        <w:keepLines/>
        <w:numPr>
          <w:ilvl w:val="0"/>
          <w:numId w:val="11"/>
        </w:numPr>
        <w:spacing w:after="120"/>
        <w:jc w:val="both"/>
      </w:pPr>
      <w:r>
        <w:t>The TAA provides that a person hinders the investigation of a tax default in the following circumstances.</w:t>
      </w:r>
      <w:r w:rsidR="009E05CB">
        <w:rPr>
          <w:rStyle w:val="FootnoteReference"/>
        </w:rPr>
        <w:footnoteReference w:id="19"/>
      </w:r>
      <w:r>
        <w:t xml:space="preserve"> </w:t>
      </w:r>
    </w:p>
    <w:p w14:paraId="11F4DEA4" w14:textId="41336745" w:rsidR="003472D4" w:rsidRDefault="003472D4" w:rsidP="003472D4">
      <w:pPr>
        <w:pStyle w:val="BlockText"/>
        <w:keepLines/>
        <w:numPr>
          <w:ilvl w:val="0"/>
          <w:numId w:val="29"/>
        </w:numPr>
        <w:spacing w:after="120"/>
        <w:jc w:val="both"/>
      </w:pPr>
      <w:r>
        <w:t>The person deliberately falsifies, damages, conceals or destroys tax records to which the investigation relates. These actions may also constitute offences under the TAA.</w:t>
      </w:r>
      <w:r w:rsidR="004D50C9">
        <w:rPr>
          <w:rStyle w:val="FootnoteReference"/>
        </w:rPr>
        <w:footnoteReference w:id="20"/>
      </w:r>
      <w:r>
        <w:t xml:space="preserve"> </w:t>
      </w:r>
    </w:p>
    <w:p w14:paraId="68DD5468" w14:textId="77777777" w:rsidR="003472D4" w:rsidRDefault="003472D4" w:rsidP="003472D4">
      <w:pPr>
        <w:pStyle w:val="BlockText"/>
        <w:keepLines/>
        <w:numPr>
          <w:ilvl w:val="0"/>
          <w:numId w:val="29"/>
        </w:numPr>
        <w:spacing w:after="120"/>
        <w:jc w:val="both"/>
      </w:pPr>
      <w:r>
        <w:t>The person refuses or fails (without reasonable excuse) to comply with a requirement lawfully made in connection with an investigation. Examples include:</w:t>
      </w:r>
    </w:p>
    <w:p w14:paraId="03E12C35" w14:textId="0E775664" w:rsidR="003472D4" w:rsidRDefault="003472D4" w:rsidP="003472D4">
      <w:pPr>
        <w:pStyle w:val="BlockText"/>
        <w:keepLines/>
        <w:numPr>
          <w:ilvl w:val="0"/>
          <w:numId w:val="30"/>
        </w:numPr>
        <w:spacing w:after="120"/>
        <w:jc w:val="both"/>
      </w:pPr>
      <w:r>
        <w:t>refusing to comply with a request to answer specified questions or provide information in the pe</w:t>
      </w:r>
      <w:r w:rsidR="004D50C9">
        <w:t>rson's possession or control</w:t>
      </w:r>
    </w:p>
    <w:p w14:paraId="28398C3D" w14:textId="0DAE5E15" w:rsidR="003472D4" w:rsidRDefault="003472D4" w:rsidP="003472D4">
      <w:pPr>
        <w:pStyle w:val="BlockText"/>
        <w:keepLines/>
        <w:numPr>
          <w:ilvl w:val="0"/>
          <w:numId w:val="30"/>
        </w:numPr>
        <w:spacing w:after="120"/>
        <w:jc w:val="both"/>
      </w:pPr>
      <w:proofErr w:type="gramStart"/>
      <w:r>
        <w:t>refusing</w:t>
      </w:r>
      <w:proofErr w:type="gramEnd"/>
      <w:r>
        <w:t xml:space="preserve"> to comply with a requirement that a person attend for interview before an authorised officer.</w:t>
      </w:r>
    </w:p>
    <w:p w14:paraId="24649524" w14:textId="77777777" w:rsidR="003472D4" w:rsidRDefault="003472D4" w:rsidP="003472D4">
      <w:pPr>
        <w:pStyle w:val="BlockText"/>
        <w:keepLines/>
        <w:numPr>
          <w:ilvl w:val="0"/>
          <w:numId w:val="29"/>
        </w:numPr>
        <w:spacing w:after="120"/>
        <w:jc w:val="both"/>
      </w:pPr>
      <w:r>
        <w:t xml:space="preserve">The person hinders or obstructs an authorised officer exercising functions in the course of, or in connection with the investigation. </w:t>
      </w:r>
    </w:p>
    <w:p w14:paraId="3FA57B91" w14:textId="77777777" w:rsidR="003472D4" w:rsidRDefault="003472D4" w:rsidP="003472D4">
      <w:pPr>
        <w:pStyle w:val="BlockText"/>
        <w:keepLines/>
        <w:spacing w:after="120"/>
        <w:ind w:left="1004"/>
        <w:jc w:val="both"/>
      </w:pPr>
      <w:r>
        <w:t>Examples include:</w:t>
      </w:r>
    </w:p>
    <w:p w14:paraId="2069A4E3" w14:textId="24796B8C" w:rsidR="003472D4" w:rsidRDefault="003472D4" w:rsidP="003472D4">
      <w:pPr>
        <w:pStyle w:val="BlockText"/>
        <w:keepLines/>
        <w:numPr>
          <w:ilvl w:val="0"/>
          <w:numId w:val="31"/>
        </w:numPr>
        <w:spacing w:after="120"/>
        <w:jc w:val="both"/>
      </w:pPr>
      <w:r>
        <w:t>hindering the authorised officer from exercising the power to enter or remain on premises where lawfully permitted to do so by either obstructing such entry or attemptin</w:t>
      </w:r>
      <w:r w:rsidR="004D50C9">
        <w:t>g to force the officer to leave</w:t>
      </w:r>
    </w:p>
    <w:p w14:paraId="7556FC28" w14:textId="18D9FF04" w:rsidR="003472D4" w:rsidRDefault="003472D4" w:rsidP="003472D4">
      <w:pPr>
        <w:pStyle w:val="BlockText"/>
        <w:keepLines/>
        <w:numPr>
          <w:ilvl w:val="0"/>
          <w:numId w:val="31"/>
        </w:numPr>
        <w:spacing w:after="120"/>
        <w:jc w:val="both"/>
      </w:pPr>
      <w:r>
        <w:t>obstructing the authorised officer from searching the premises or photographing or film</w:t>
      </w:r>
      <w:r w:rsidR="004D50C9">
        <w:t>ing anything on the premises</w:t>
      </w:r>
    </w:p>
    <w:p w14:paraId="1FD7B6C1" w14:textId="3E222BAC" w:rsidR="003472D4" w:rsidRDefault="003472D4" w:rsidP="003472D4">
      <w:pPr>
        <w:pStyle w:val="BlockText"/>
        <w:keepLines/>
        <w:numPr>
          <w:ilvl w:val="0"/>
          <w:numId w:val="31"/>
        </w:numPr>
        <w:spacing w:after="120"/>
        <w:jc w:val="both"/>
      </w:pPr>
      <w:r>
        <w:t>refusing to comply with a request for the person to operate equipment or facilities on the premises or to give the officer any translation, code, password or other information necessary to gain access to or to interpret and understand any relevant material located or obtained by the officer in the course of the investigation.</w:t>
      </w:r>
    </w:p>
    <w:p w14:paraId="68426D50" w14:textId="2BADC2E3" w:rsidR="003472D4" w:rsidRDefault="003472D4" w:rsidP="00D07968">
      <w:pPr>
        <w:pStyle w:val="BlockText"/>
        <w:keepLines/>
        <w:numPr>
          <w:ilvl w:val="0"/>
          <w:numId w:val="11"/>
        </w:numPr>
        <w:spacing w:after="120"/>
        <w:jc w:val="both"/>
      </w:pPr>
      <w:r>
        <w:t>The person does anything else to hinder or obstruct an investigation.</w:t>
      </w:r>
    </w:p>
    <w:p w14:paraId="65283884" w14:textId="77777777" w:rsidR="004D50C9" w:rsidRDefault="004D50C9">
      <w:pPr>
        <w:rPr>
          <w:rFonts w:cs="Arial"/>
          <w:b/>
          <w:bCs/>
          <w:sz w:val="24"/>
          <w:szCs w:val="26"/>
        </w:rPr>
      </w:pPr>
      <w:r>
        <w:br w:type="page"/>
      </w:r>
    </w:p>
    <w:p w14:paraId="2938F8C2" w14:textId="2E0A88A0" w:rsidR="00D07968" w:rsidRDefault="003472D4" w:rsidP="004D50C9">
      <w:pPr>
        <w:pStyle w:val="Heading1"/>
      </w:pPr>
      <w:r>
        <w:lastRenderedPageBreak/>
        <w:t>Discretion to reduce penalty tax where taxp</w:t>
      </w:r>
      <w:r w:rsidR="00D07968">
        <w:t xml:space="preserve">ayer makes a full disclosure or </w:t>
      </w:r>
      <w:r>
        <w:t xml:space="preserve">cooperates with TRO </w:t>
      </w:r>
    </w:p>
    <w:p w14:paraId="52885A8E" w14:textId="77777777" w:rsidR="00D07968" w:rsidRDefault="00D07968" w:rsidP="00D07968">
      <w:pPr>
        <w:pStyle w:val="BlockText"/>
        <w:keepLines/>
        <w:numPr>
          <w:ilvl w:val="0"/>
          <w:numId w:val="11"/>
        </w:numPr>
        <w:spacing w:after="120"/>
        <w:jc w:val="both"/>
      </w:pPr>
      <w:r>
        <w:t>TRO has the discretion to reduce penalty tax by up to:</w:t>
      </w:r>
    </w:p>
    <w:p w14:paraId="3922A0BB" w14:textId="047ACC62" w:rsidR="00D07968" w:rsidRDefault="003472D4" w:rsidP="003472D4">
      <w:pPr>
        <w:pStyle w:val="BlockText"/>
        <w:keepLines/>
        <w:numPr>
          <w:ilvl w:val="0"/>
          <w:numId w:val="33"/>
        </w:numPr>
        <w:spacing w:after="120"/>
        <w:jc w:val="both"/>
      </w:pPr>
      <w:r w:rsidRPr="00D07968">
        <w:rPr>
          <w:b/>
        </w:rPr>
        <w:t>20 per cent</w:t>
      </w:r>
      <w:r>
        <w:t>, if TRO conducts an investigation of the tax default and the taxpayer cooperates full</w:t>
      </w:r>
      <w:r w:rsidR="004D50C9">
        <w:t>y with the investigation</w:t>
      </w:r>
      <w:r w:rsidR="004D50C9">
        <w:rPr>
          <w:rStyle w:val="FootnoteReference"/>
        </w:rPr>
        <w:footnoteReference w:id="21"/>
      </w:r>
    </w:p>
    <w:p w14:paraId="6EF57FE5" w14:textId="18D84C9B" w:rsidR="003472D4" w:rsidRDefault="003472D4" w:rsidP="003472D4">
      <w:pPr>
        <w:pStyle w:val="BlockText"/>
        <w:keepLines/>
        <w:numPr>
          <w:ilvl w:val="0"/>
          <w:numId w:val="33"/>
        </w:numPr>
        <w:spacing w:after="120"/>
        <w:jc w:val="both"/>
      </w:pPr>
      <w:r w:rsidRPr="00D07968">
        <w:rPr>
          <w:b/>
        </w:rPr>
        <w:t>80 per cent</w:t>
      </w:r>
      <w:r>
        <w:t xml:space="preserve">, if TRO has not commenced an investigation of the tax default and the taxpayer’s full and immediate disclosure of the extent of the tax default avoids </w:t>
      </w:r>
      <w:r w:rsidR="004D50C9">
        <w:t>the need for an investigation.</w:t>
      </w:r>
      <w:r w:rsidR="004D50C9">
        <w:rPr>
          <w:rStyle w:val="FootnoteReference"/>
        </w:rPr>
        <w:footnoteReference w:id="22"/>
      </w:r>
    </w:p>
    <w:p w14:paraId="35161C21" w14:textId="45B19EE1" w:rsidR="00D66FD6" w:rsidRDefault="003472D4" w:rsidP="00D07968">
      <w:pPr>
        <w:pStyle w:val="BlockText"/>
        <w:keepLines/>
        <w:numPr>
          <w:ilvl w:val="0"/>
          <w:numId w:val="11"/>
        </w:numPr>
        <w:spacing w:after="120"/>
        <w:jc w:val="both"/>
      </w:pPr>
      <w:r>
        <w:t>If the taxpayer is liable to penalty tax because of deliberate concealment or suppression of information, there i</w:t>
      </w:r>
      <w:r w:rsidR="004D50C9">
        <w:t>s no reduction of penalty tax.</w:t>
      </w:r>
      <w:r w:rsidR="004D50C9">
        <w:rPr>
          <w:rStyle w:val="FootnoteReference"/>
        </w:rPr>
        <w:footnoteReference w:id="23"/>
      </w:r>
    </w:p>
    <w:p w14:paraId="02DBFDB2" w14:textId="77777777" w:rsidR="00D07968" w:rsidRPr="00D07968" w:rsidRDefault="00D07968" w:rsidP="00D07968">
      <w:pPr>
        <w:pStyle w:val="Heading3"/>
        <w:rPr>
          <w:lang w:eastAsia="en-AU"/>
        </w:rPr>
      </w:pPr>
      <w:r w:rsidRPr="00D07968">
        <w:rPr>
          <w:lang w:eastAsia="en-AU"/>
        </w:rPr>
        <w:t>Full and immediate disclosure</w:t>
      </w:r>
    </w:p>
    <w:p w14:paraId="013CE2FE" w14:textId="77777777" w:rsidR="00D07968" w:rsidRDefault="00D07968" w:rsidP="00D07968">
      <w:pPr>
        <w:pStyle w:val="ListParagraph"/>
        <w:numPr>
          <w:ilvl w:val="0"/>
          <w:numId w:val="11"/>
        </w:numPr>
        <w:rPr>
          <w:rFonts w:eastAsia="Times New Roman"/>
          <w:lang w:eastAsia="en-AU"/>
        </w:rPr>
      </w:pPr>
      <w:r w:rsidRPr="00D07968">
        <w:rPr>
          <w:rFonts w:eastAsia="Times New Roman"/>
          <w:lang w:eastAsia="en-AU"/>
        </w:rPr>
        <w:t>The purpose of significantly reducing penalty tax where the taxpayer makes a full and immediate disclosure is to encourage taxpayers who discover their tax default independently of investigation by TRO to come forward and disclose their liability.</w:t>
      </w:r>
    </w:p>
    <w:p w14:paraId="6BF43410" w14:textId="77777777" w:rsidR="00D07968" w:rsidRDefault="00D07968" w:rsidP="00D07968">
      <w:pPr>
        <w:pStyle w:val="ListParagraph"/>
        <w:numPr>
          <w:ilvl w:val="0"/>
          <w:numId w:val="11"/>
        </w:numPr>
        <w:rPr>
          <w:rFonts w:eastAsia="Times New Roman"/>
          <w:lang w:eastAsia="en-AU"/>
        </w:rPr>
      </w:pPr>
      <w:r w:rsidRPr="00D07968">
        <w:rPr>
          <w:rFonts w:eastAsia="Times New Roman"/>
          <w:lang w:eastAsia="en-AU"/>
        </w:rPr>
        <w:t>To qualify for a reduction in penalty tax of up to 80 per cent, the following three elements must be satisfied.</w:t>
      </w:r>
    </w:p>
    <w:p w14:paraId="449C9E89" w14:textId="77777777" w:rsidR="00D07968" w:rsidRDefault="00D07968" w:rsidP="00D07968">
      <w:pPr>
        <w:pStyle w:val="ListParagraph"/>
        <w:numPr>
          <w:ilvl w:val="0"/>
          <w:numId w:val="34"/>
        </w:numPr>
        <w:rPr>
          <w:rFonts w:eastAsia="Times New Roman"/>
          <w:lang w:eastAsia="en-AU"/>
        </w:rPr>
      </w:pPr>
      <w:r w:rsidRPr="00D07968">
        <w:rPr>
          <w:rFonts w:eastAsia="Times New Roman"/>
          <w:lang w:eastAsia="en-AU"/>
        </w:rPr>
        <w:t>The taxpayer must make a written disclosure of the extent of the tax default.</w:t>
      </w:r>
    </w:p>
    <w:p w14:paraId="2D30693C" w14:textId="77777777" w:rsidR="00D07968" w:rsidRDefault="00D07968" w:rsidP="00D07968">
      <w:pPr>
        <w:pStyle w:val="ListParagraph"/>
        <w:numPr>
          <w:ilvl w:val="0"/>
          <w:numId w:val="34"/>
        </w:numPr>
        <w:rPr>
          <w:rFonts w:eastAsia="Times New Roman"/>
          <w:lang w:eastAsia="en-AU"/>
        </w:rPr>
      </w:pPr>
      <w:r w:rsidRPr="00D07968">
        <w:rPr>
          <w:rFonts w:eastAsia="Times New Roman"/>
          <w:lang w:eastAsia="en-AU"/>
        </w:rPr>
        <w:t>The disclosure must occur before TRO has commenced an investigation of the tax default.</w:t>
      </w:r>
    </w:p>
    <w:p w14:paraId="799B43F2" w14:textId="135489A0" w:rsidR="00D07968" w:rsidRPr="00D07968" w:rsidRDefault="00D07968" w:rsidP="00D07968">
      <w:pPr>
        <w:pStyle w:val="ListParagraph"/>
        <w:numPr>
          <w:ilvl w:val="0"/>
          <w:numId w:val="34"/>
        </w:numPr>
        <w:rPr>
          <w:rFonts w:eastAsia="Times New Roman"/>
          <w:lang w:eastAsia="en-AU"/>
        </w:rPr>
      </w:pPr>
      <w:r w:rsidRPr="00D07968">
        <w:rPr>
          <w:rFonts w:eastAsia="Times New Roman"/>
          <w:lang w:eastAsia="en-AU"/>
        </w:rPr>
        <w:t>The disclosure must avoid the need for an investigation.</w:t>
      </w:r>
    </w:p>
    <w:p w14:paraId="48232A14" w14:textId="77777777" w:rsidR="00D07968" w:rsidRDefault="00D07968" w:rsidP="00D07968">
      <w:pPr>
        <w:pStyle w:val="ListParagraph"/>
        <w:numPr>
          <w:ilvl w:val="0"/>
          <w:numId w:val="11"/>
        </w:numPr>
        <w:rPr>
          <w:rFonts w:eastAsia="Times New Roman"/>
          <w:lang w:eastAsia="en-AU"/>
        </w:rPr>
      </w:pPr>
      <w:r w:rsidRPr="00D07968">
        <w:rPr>
          <w:rFonts w:eastAsia="Times New Roman"/>
          <w:lang w:eastAsia="en-AU"/>
        </w:rPr>
        <w:t>A written disclosure must provide TRO with sufficient information to determine the nature and extent of the tax default to issue an assessment. The disclosure must state the identity of the taxpayer or group of taxpayers, the nature and period of the tax default and an explanation of how the tax default occurred.</w:t>
      </w:r>
    </w:p>
    <w:p w14:paraId="347014CA" w14:textId="77777777" w:rsidR="00D07968" w:rsidRDefault="00D07968" w:rsidP="00D07968">
      <w:pPr>
        <w:pStyle w:val="ListParagraph"/>
        <w:numPr>
          <w:ilvl w:val="0"/>
          <w:numId w:val="11"/>
        </w:numPr>
        <w:rPr>
          <w:rFonts w:eastAsia="Times New Roman"/>
          <w:lang w:eastAsia="en-AU"/>
        </w:rPr>
      </w:pPr>
      <w:r w:rsidRPr="00D07968">
        <w:rPr>
          <w:rFonts w:eastAsia="Times New Roman"/>
          <w:lang w:eastAsia="en-AU"/>
        </w:rPr>
        <w:t xml:space="preserve">TRO will generally apply the reduction where a full and immediate disclosure occurs before the taxpayer or a member of the taxpayer’s group is contacted by TRO. This includes: </w:t>
      </w:r>
    </w:p>
    <w:p w14:paraId="3F26E56D" w14:textId="7CC08B16" w:rsidR="00D07968" w:rsidRDefault="00D07968" w:rsidP="00D07968">
      <w:pPr>
        <w:pStyle w:val="ListParagraph"/>
        <w:numPr>
          <w:ilvl w:val="0"/>
          <w:numId w:val="35"/>
        </w:numPr>
        <w:rPr>
          <w:rFonts w:eastAsia="Times New Roman"/>
          <w:lang w:eastAsia="en-AU"/>
        </w:rPr>
      </w:pPr>
      <w:r w:rsidRPr="00D07968">
        <w:rPr>
          <w:rFonts w:eastAsia="Times New Roman"/>
          <w:lang w:eastAsia="en-AU"/>
        </w:rPr>
        <w:t>contact by way of a direct inquiry with, or request for information from, the taxpayer or a third party</w:t>
      </w:r>
    </w:p>
    <w:p w14:paraId="30E6C36C" w14:textId="5F34B2B0" w:rsidR="00D07968" w:rsidRDefault="00D07968" w:rsidP="00D07968">
      <w:pPr>
        <w:pStyle w:val="ListParagraph"/>
        <w:numPr>
          <w:ilvl w:val="0"/>
          <w:numId w:val="35"/>
        </w:numPr>
        <w:rPr>
          <w:rFonts w:eastAsia="Times New Roman"/>
          <w:lang w:eastAsia="en-AU"/>
        </w:rPr>
      </w:pPr>
      <w:r w:rsidRPr="00D07968">
        <w:rPr>
          <w:rFonts w:eastAsia="Times New Roman"/>
          <w:lang w:eastAsia="en-AU"/>
        </w:rPr>
        <w:t>investigation review or assessment under a taxation law</w:t>
      </w:r>
    </w:p>
    <w:p w14:paraId="4E7FA3EE" w14:textId="0F89B4B8" w:rsidR="00D07968" w:rsidRPr="00D07968" w:rsidRDefault="00D07968" w:rsidP="00D07968">
      <w:pPr>
        <w:pStyle w:val="ListParagraph"/>
        <w:numPr>
          <w:ilvl w:val="0"/>
          <w:numId w:val="35"/>
        </w:numPr>
        <w:rPr>
          <w:rFonts w:eastAsia="Times New Roman"/>
          <w:lang w:eastAsia="en-AU"/>
        </w:rPr>
      </w:pPr>
      <w:r w:rsidRPr="00D07968">
        <w:rPr>
          <w:rFonts w:eastAsia="Times New Roman"/>
          <w:lang w:eastAsia="en-AU"/>
        </w:rPr>
        <w:t xml:space="preserve">but does not include instances where TRO has commenced an investigation by undertaking data matching exercises or other indirect examination of publicly available information of the taxpayer (such as the taxpayer’s website or the public announcements of a listed company). </w:t>
      </w:r>
    </w:p>
    <w:p w14:paraId="3BE7FC38" w14:textId="77777777" w:rsidR="00D07968" w:rsidRDefault="00D07968" w:rsidP="00D07968">
      <w:pPr>
        <w:pStyle w:val="Heading3"/>
      </w:pPr>
      <w:r>
        <w:t>Full cooperation with an investigation</w:t>
      </w:r>
    </w:p>
    <w:p w14:paraId="3A42ADEE" w14:textId="77777777" w:rsidR="00D07968" w:rsidRPr="00D07968" w:rsidRDefault="00D07968" w:rsidP="00D07968">
      <w:pPr>
        <w:pStyle w:val="ListParagraph"/>
        <w:numPr>
          <w:ilvl w:val="0"/>
          <w:numId w:val="11"/>
        </w:numPr>
        <w:rPr>
          <w:rFonts w:eastAsia="Times New Roman"/>
          <w:lang w:eastAsia="en-AU"/>
        </w:rPr>
      </w:pPr>
      <w:r>
        <w:t>Full cooperation with an investigation includes:</w:t>
      </w:r>
    </w:p>
    <w:p w14:paraId="5020B22C" w14:textId="6921B314" w:rsidR="00D07968" w:rsidRPr="00D07968" w:rsidRDefault="00D07968" w:rsidP="00D07968">
      <w:pPr>
        <w:pStyle w:val="ListParagraph"/>
        <w:numPr>
          <w:ilvl w:val="0"/>
          <w:numId w:val="37"/>
        </w:numPr>
        <w:rPr>
          <w:rFonts w:eastAsia="Times New Roman"/>
          <w:lang w:eastAsia="en-AU"/>
        </w:rPr>
      </w:pPr>
      <w:r>
        <w:t>responding promptly to requests for information or other relevant material and volunteering relevant inform</w:t>
      </w:r>
      <w:r w:rsidR="00BF71CA">
        <w:t>ation where it is not requested</w:t>
      </w:r>
    </w:p>
    <w:p w14:paraId="5FC5199C" w14:textId="3B506328" w:rsidR="00D07968" w:rsidRPr="00D07968" w:rsidRDefault="00D07968" w:rsidP="00D07968">
      <w:pPr>
        <w:pStyle w:val="ListParagraph"/>
        <w:numPr>
          <w:ilvl w:val="0"/>
          <w:numId w:val="37"/>
        </w:numPr>
        <w:rPr>
          <w:rFonts w:eastAsia="Times New Roman"/>
          <w:lang w:eastAsia="en-AU"/>
        </w:rPr>
      </w:pPr>
      <w:r>
        <w:lastRenderedPageBreak/>
        <w:t>consenting to authorised officers entering premises for the purposes</w:t>
      </w:r>
      <w:r w:rsidR="00BF71CA">
        <w:t xml:space="preserve"> of an authorised investigation</w:t>
      </w:r>
    </w:p>
    <w:p w14:paraId="647D507A" w14:textId="3E92CDB1" w:rsidR="00D07968" w:rsidRPr="00D07968" w:rsidRDefault="00D07968" w:rsidP="00D07968">
      <w:pPr>
        <w:pStyle w:val="ListParagraph"/>
        <w:numPr>
          <w:ilvl w:val="0"/>
          <w:numId w:val="37"/>
        </w:numPr>
        <w:rPr>
          <w:rFonts w:eastAsia="Times New Roman"/>
          <w:lang w:eastAsia="en-AU"/>
        </w:rPr>
      </w:pPr>
      <w:r>
        <w:t xml:space="preserve">making records accessible to authorised officers (including the provision of appropriate facilities </w:t>
      </w:r>
      <w:r w:rsidR="00BF71CA">
        <w:t>for the copying of records)</w:t>
      </w:r>
    </w:p>
    <w:p w14:paraId="0D8053CB" w14:textId="473F5A70" w:rsidR="00D07968" w:rsidRPr="00D07968" w:rsidRDefault="00D07968" w:rsidP="00D07968">
      <w:pPr>
        <w:pStyle w:val="ListParagraph"/>
        <w:numPr>
          <w:ilvl w:val="0"/>
          <w:numId w:val="37"/>
        </w:numPr>
        <w:rPr>
          <w:rFonts w:eastAsia="Times New Roman"/>
          <w:lang w:eastAsia="en-AU"/>
        </w:rPr>
      </w:pPr>
      <w:proofErr w:type="gramStart"/>
      <w:r>
        <w:t>being</w:t>
      </w:r>
      <w:proofErr w:type="gramEnd"/>
      <w:r>
        <w:t xml:space="preserve"> available for interview or allowing access to employees for interview.</w:t>
      </w:r>
    </w:p>
    <w:p w14:paraId="0F1B49BF" w14:textId="77777777" w:rsidR="00D07968" w:rsidRDefault="00D07968" w:rsidP="00D07968">
      <w:pPr>
        <w:pStyle w:val="Heading3"/>
      </w:pPr>
      <w:r>
        <w:t xml:space="preserve">Penalty tax on tax defaults that are ‘mere’ late payment of tax paid on a periodic basis (returns-based taxes) </w:t>
      </w:r>
    </w:p>
    <w:p w14:paraId="4F88C44D" w14:textId="77777777" w:rsidR="00D07968" w:rsidRDefault="00D07968" w:rsidP="00D07968">
      <w:pPr>
        <w:pStyle w:val="BlockText"/>
        <w:keepLines/>
        <w:numPr>
          <w:ilvl w:val="0"/>
          <w:numId w:val="11"/>
        </w:numPr>
        <w:spacing w:after="120"/>
        <w:jc w:val="both"/>
      </w:pPr>
      <w:r>
        <w:t xml:space="preserve">Where tax is paid on a returns basis, such as payroll tax, TRO will generally exercise the discretion under section 44 of the TAA to reduce the amount of penalty tax payable for tax defaults that are ‘mere’ late payments of these periodic payments. </w:t>
      </w:r>
    </w:p>
    <w:p w14:paraId="1690CA85" w14:textId="77777777" w:rsidR="00D07968" w:rsidRDefault="00D07968" w:rsidP="00D07968">
      <w:pPr>
        <w:pStyle w:val="BlockText"/>
        <w:keepLines/>
        <w:numPr>
          <w:ilvl w:val="0"/>
          <w:numId w:val="11"/>
        </w:numPr>
        <w:spacing w:after="120"/>
        <w:jc w:val="both"/>
      </w:pPr>
      <w:r>
        <w:t>Where there is no information before TRO that the late payment is a result of an intentional disregard of the taxation law and the taxpayer does not notify TRO that the late payment arose from circumstances beyond the control of the taxpayer, TRO will generally remit the amount of penalty tax payable on a late payment on the following basis.</w:t>
      </w:r>
    </w:p>
    <w:p w14:paraId="11187CD9" w14:textId="77777777" w:rsidR="00D07968" w:rsidRDefault="00D07968" w:rsidP="00D07968">
      <w:pPr>
        <w:pStyle w:val="BlockText"/>
        <w:keepLines/>
        <w:numPr>
          <w:ilvl w:val="0"/>
          <w:numId w:val="39"/>
        </w:numPr>
        <w:spacing w:after="120"/>
        <w:jc w:val="both"/>
      </w:pPr>
      <w:r>
        <w:t>Where the taxpayer has not made any other late payment in the 12 months preceding that late payment – the penalty tax will generally be reduced to nil and only interest will be payable in respect of the tax default.</w:t>
      </w:r>
    </w:p>
    <w:p w14:paraId="1BA0EABD" w14:textId="77777777" w:rsidR="00D07968" w:rsidRDefault="00D07968" w:rsidP="00D07968">
      <w:pPr>
        <w:pStyle w:val="BlockText"/>
        <w:keepLines/>
        <w:numPr>
          <w:ilvl w:val="0"/>
          <w:numId w:val="39"/>
        </w:numPr>
        <w:spacing w:after="120"/>
        <w:jc w:val="both"/>
      </w:pPr>
      <w:r>
        <w:t>Where the taxpayer has previously made a late payment in the 12 months preceding that late payment – the penalty tax will generally be reduced to 5 per cent of the amount of the tax default and interest will be imposed as normal.</w:t>
      </w:r>
    </w:p>
    <w:p w14:paraId="4663E4DB" w14:textId="77777777" w:rsidR="00D07968" w:rsidRDefault="00D07968" w:rsidP="00D07968">
      <w:pPr>
        <w:pStyle w:val="BlockText"/>
        <w:keepLines/>
        <w:numPr>
          <w:ilvl w:val="0"/>
          <w:numId w:val="11"/>
        </w:numPr>
        <w:spacing w:after="120"/>
        <w:jc w:val="both"/>
      </w:pPr>
      <w:r>
        <w:t xml:space="preserve">Where the taxpayer has made two or more late payments in the 12 months preceding that late payment, there will be no general remission of the penalty tax payable. Instead, TRO will determine the penalty tax payable in the normal manner.  </w:t>
      </w:r>
    </w:p>
    <w:p w14:paraId="022E9C29" w14:textId="77777777" w:rsidR="00D07968" w:rsidRDefault="00D07968" w:rsidP="00D07968">
      <w:pPr>
        <w:pStyle w:val="BlockText"/>
        <w:keepLines/>
        <w:numPr>
          <w:ilvl w:val="0"/>
          <w:numId w:val="11"/>
        </w:numPr>
        <w:spacing w:after="120"/>
        <w:jc w:val="both"/>
      </w:pPr>
      <w:r>
        <w:t>In the circumstance of multiple late payments, it is less likely that the taxpayer will have taken reasonable care to comply with the taxation law. With a lack of reasonable care, penalty tax will generally be at least 25 per cent of the tax default and may be greater if TRO determines that there has been an intentional disregard of the taxation law (repeated tax defaults on the same matter or a closely related matter may suggest that a taxpayer is refusing to promptly meet a tax liability notwithstanding their ability to do so).</w:t>
      </w:r>
    </w:p>
    <w:p w14:paraId="64E73BF3" w14:textId="77777777" w:rsidR="00D07968" w:rsidRDefault="00D07968" w:rsidP="00D07968">
      <w:pPr>
        <w:pStyle w:val="BlockText"/>
        <w:keepLines/>
        <w:numPr>
          <w:ilvl w:val="0"/>
          <w:numId w:val="11"/>
        </w:numPr>
        <w:spacing w:after="120"/>
        <w:jc w:val="both"/>
      </w:pPr>
      <w:r>
        <w:t>For penalty tax of 25 per cent not to apply, a taxpayer would need to demonstrate that reasonable care has generally been taken in attempting to make the periodic payments on time, consistent with the ordinary requirements of good commercial governance. This includes:</w:t>
      </w:r>
    </w:p>
    <w:p w14:paraId="213C1308" w14:textId="2CC65B7D" w:rsidR="00D07968" w:rsidRDefault="00D07968" w:rsidP="00D07968">
      <w:pPr>
        <w:pStyle w:val="BlockText"/>
        <w:keepLines/>
        <w:numPr>
          <w:ilvl w:val="0"/>
          <w:numId w:val="40"/>
        </w:numPr>
        <w:spacing w:after="120"/>
        <w:jc w:val="both"/>
      </w:pPr>
      <w:r>
        <w:t>having appropriate record keeping practices</w:t>
      </w:r>
    </w:p>
    <w:p w14:paraId="2A5B434C" w14:textId="1035A0EF" w:rsidR="00D07968" w:rsidRDefault="00D07968" w:rsidP="00D07968">
      <w:pPr>
        <w:pStyle w:val="BlockText"/>
        <w:keepLines/>
        <w:numPr>
          <w:ilvl w:val="0"/>
          <w:numId w:val="40"/>
        </w:numPr>
        <w:spacing w:after="120"/>
        <w:jc w:val="both"/>
      </w:pPr>
      <w:r>
        <w:t>diligent efforts being made to understand and comply with tax obligations</w:t>
      </w:r>
    </w:p>
    <w:p w14:paraId="313E3C4E" w14:textId="297BAD99" w:rsidR="00D07968" w:rsidRDefault="00D07968" w:rsidP="00D07968">
      <w:pPr>
        <w:pStyle w:val="BlockText"/>
        <w:keepLines/>
        <w:numPr>
          <w:ilvl w:val="0"/>
          <w:numId w:val="40"/>
        </w:numPr>
        <w:spacing w:after="120"/>
        <w:jc w:val="both"/>
      </w:pPr>
      <w:proofErr w:type="gramStart"/>
      <w:r>
        <w:t>having</w:t>
      </w:r>
      <w:proofErr w:type="gramEnd"/>
      <w:r>
        <w:t xml:space="preserve"> sound processes in place to ensure the taxpayer is able to comply with its tax obligations. For example robust financial and reporting systems should be in place to help ensure payroll tax obligations are met and the correct tax paid on or before the 21st day of each month</w:t>
      </w:r>
    </w:p>
    <w:p w14:paraId="62A53EE9" w14:textId="015E189F" w:rsidR="00D07968" w:rsidRDefault="00D07968" w:rsidP="00D07968">
      <w:pPr>
        <w:pStyle w:val="BlockText"/>
        <w:keepLines/>
        <w:numPr>
          <w:ilvl w:val="0"/>
          <w:numId w:val="40"/>
        </w:numPr>
        <w:spacing w:after="120"/>
        <w:jc w:val="both"/>
      </w:pPr>
      <w:r>
        <w:t xml:space="preserve">having monitoring procedures in relation to accounts receivable and payable to ensure that sufficient </w:t>
      </w:r>
      <w:proofErr w:type="spellStart"/>
      <w:r>
        <w:t>cashflow</w:t>
      </w:r>
      <w:proofErr w:type="spellEnd"/>
      <w:r>
        <w:t>/capacity is available to meet the periodic tax payments and to ensure that late payments are detected and remedied promptly</w:t>
      </w:r>
    </w:p>
    <w:p w14:paraId="126AD855" w14:textId="0EA6772F" w:rsidR="00D07968" w:rsidRDefault="00D07968" w:rsidP="00D07968">
      <w:pPr>
        <w:pStyle w:val="BlockText"/>
        <w:keepLines/>
        <w:numPr>
          <w:ilvl w:val="0"/>
          <w:numId w:val="40"/>
        </w:numPr>
        <w:spacing w:after="120"/>
        <w:jc w:val="both"/>
      </w:pPr>
      <w:proofErr w:type="gramStart"/>
      <w:r>
        <w:t>providing</w:t>
      </w:r>
      <w:proofErr w:type="gramEnd"/>
      <w:r>
        <w:t xml:space="preserve"> information on what steps have been taken to minimise the risk of periodic payments being made late in future.</w:t>
      </w:r>
    </w:p>
    <w:p w14:paraId="5192F47C" w14:textId="77777777" w:rsidR="00D07968" w:rsidRDefault="00D07968" w:rsidP="00D07968">
      <w:pPr>
        <w:pStyle w:val="Heading3"/>
      </w:pPr>
      <w:r>
        <w:lastRenderedPageBreak/>
        <w:t>Interest and penalty tax on tax defaults for stamp duty lodgements where the taxpayer makes a payment of estimated tax</w:t>
      </w:r>
    </w:p>
    <w:p w14:paraId="30562B53" w14:textId="77777777" w:rsidR="00D07968" w:rsidRDefault="00D07968" w:rsidP="00D07968">
      <w:pPr>
        <w:pStyle w:val="BlockText"/>
        <w:keepLines/>
        <w:numPr>
          <w:ilvl w:val="0"/>
          <w:numId w:val="11"/>
        </w:numPr>
        <w:spacing w:after="120"/>
        <w:jc w:val="both"/>
      </w:pPr>
      <w:r>
        <w:t>Where an assessment will not be issued within the 60-day lodgement and payment period, a taxpayer should, in addition to the practices set out above under the heading ‘Reasonable care to comply with the taxation laws’ reasonably estimate the amount of stamp duty payable and pay that amount within the 60-day period.</w:t>
      </w:r>
    </w:p>
    <w:p w14:paraId="3F3C464B" w14:textId="77777777" w:rsidR="00D07968" w:rsidRDefault="00D07968" w:rsidP="00D07968">
      <w:pPr>
        <w:pStyle w:val="BlockText"/>
        <w:keepLines/>
        <w:numPr>
          <w:ilvl w:val="0"/>
          <w:numId w:val="11"/>
        </w:numPr>
        <w:spacing w:after="120"/>
        <w:jc w:val="both"/>
      </w:pPr>
      <w:r>
        <w:t>Where that estimate is made on a reasonable basis and the taxpayer pays that amount within the 60-day period, interest and penalty tax payable on a tax default arising out of an underpayment of the tax actually assessed will generally be reduced to nil, provided that the amount of the tax default is paid within the time set out in the assessment.</w:t>
      </w:r>
    </w:p>
    <w:p w14:paraId="688E5D15" w14:textId="22AD3BCE" w:rsidR="00D07968" w:rsidRDefault="00D07968" w:rsidP="00D07968">
      <w:pPr>
        <w:pStyle w:val="BlockText"/>
        <w:keepLines/>
        <w:numPr>
          <w:ilvl w:val="0"/>
          <w:numId w:val="11"/>
        </w:numPr>
        <w:spacing w:after="120"/>
        <w:jc w:val="both"/>
      </w:pPr>
      <w:r>
        <w:t xml:space="preserve">Where a taxpayer does not reasonably estimate and pay the liability, TRO will determine the amount of interest and penalty tax having regard to the penalty scheme as set out in this guideline.  </w:t>
      </w:r>
    </w:p>
    <w:p w14:paraId="5251A429" w14:textId="77777777" w:rsidR="00D07968" w:rsidRPr="00C14BAA" w:rsidRDefault="00D07968" w:rsidP="00D07968">
      <w:pPr>
        <w:pStyle w:val="Heading3"/>
      </w:pPr>
      <w:r>
        <w:t>Matrix of penalty tax based on culpability of taxpayer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20" w:type="dxa"/>
          <w:bottom w:w="40" w:type="dxa"/>
          <w:right w:w="120" w:type="dxa"/>
        </w:tblCellMar>
        <w:tblLook w:val="0000" w:firstRow="0" w:lastRow="0" w:firstColumn="0" w:lastColumn="0" w:noHBand="0" w:noVBand="0"/>
      </w:tblPr>
      <w:tblGrid>
        <w:gridCol w:w="4666"/>
        <w:gridCol w:w="1346"/>
        <w:gridCol w:w="1731"/>
        <w:gridCol w:w="1885"/>
      </w:tblGrid>
      <w:tr w:rsidR="00D07968" w:rsidRPr="005B4FB9" w14:paraId="70EB5041" w14:textId="77777777" w:rsidTr="00012596">
        <w:trPr>
          <w:trHeight w:val="560"/>
          <w:jc w:val="center"/>
        </w:trPr>
        <w:tc>
          <w:tcPr>
            <w:tcW w:w="2423" w:type="pct"/>
            <w:vAlign w:val="center"/>
          </w:tcPr>
          <w:p w14:paraId="21138EB1" w14:textId="77777777" w:rsidR="00D07968" w:rsidRPr="005B4FB9" w:rsidRDefault="00D07968" w:rsidP="00C30B05">
            <w:pPr>
              <w:pStyle w:val="Section"/>
              <w:spacing w:before="20" w:after="60"/>
              <w:jc w:val="center"/>
              <w:rPr>
                <w:rFonts w:ascii="Arial" w:hAnsi="Arial" w:cs="Arial"/>
                <w:b/>
                <w:sz w:val="18"/>
                <w:szCs w:val="18"/>
                <w:lang w:val="en-AU"/>
              </w:rPr>
            </w:pPr>
            <w:r w:rsidRPr="005B4FB9">
              <w:rPr>
                <w:rFonts w:ascii="Arial" w:hAnsi="Arial" w:cs="Arial"/>
                <w:b/>
                <w:sz w:val="18"/>
                <w:szCs w:val="18"/>
                <w:lang w:val="en-AU"/>
              </w:rPr>
              <w:t>PENALTY CATEGORY</w:t>
            </w:r>
          </w:p>
        </w:tc>
        <w:tc>
          <w:tcPr>
            <w:tcW w:w="699" w:type="pct"/>
            <w:vAlign w:val="center"/>
          </w:tcPr>
          <w:p w14:paraId="0655CEF5" w14:textId="77777777" w:rsidR="00D07968" w:rsidRPr="005B4FB9" w:rsidRDefault="00D07968" w:rsidP="00C30B05">
            <w:pPr>
              <w:tabs>
                <w:tab w:val="left" w:pos="0"/>
                <w:tab w:val="left" w:pos="720"/>
                <w:tab w:val="left" w:pos="1440"/>
                <w:tab w:val="left" w:pos="2160"/>
                <w:tab w:val="left" w:pos="2880"/>
                <w:tab w:val="left" w:pos="3600"/>
                <w:tab w:val="left" w:pos="4320"/>
              </w:tabs>
              <w:autoSpaceDE w:val="0"/>
              <w:autoSpaceDN w:val="0"/>
              <w:adjustRightInd w:val="0"/>
              <w:spacing w:before="20" w:after="60"/>
              <w:ind w:left="15"/>
              <w:jc w:val="center"/>
              <w:rPr>
                <w:b/>
                <w:bCs/>
                <w:color w:val="000000"/>
                <w:sz w:val="18"/>
                <w:szCs w:val="18"/>
              </w:rPr>
            </w:pPr>
            <w:r w:rsidRPr="005B4FB9">
              <w:rPr>
                <w:b/>
                <w:bCs/>
                <w:color w:val="000000"/>
                <w:sz w:val="18"/>
                <w:szCs w:val="18"/>
              </w:rPr>
              <w:t>BASE PENALTY TAX</w:t>
            </w:r>
          </w:p>
        </w:tc>
        <w:tc>
          <w:tcPr>
            <w:tcW w:w="899" w:type="pct"/>
            <w:vAlign w:val="center"/>
          </w:tcPr>
          <w:p w14:paraId="24F13864" w14:textId="77777777" w:rsidR="00D07968" w:rsidRPr="005B4FB9" w:rsidRDefault="00D07968" w:rsidP="00C30B05">
            <w:pPr>
              <w:pStyle w:val="Section"/>
              <w:spacing w:before="20" w:after="60"/>
              <w:jc w:val="center"/>
              <w:rPr>
                <w:rFonts w:ascii="Arial" w:hAnsi="Arial" w:cs="Arial"/>
                <w:b/>
                <w:sz w:val="18"/>
                <w:szCs w:val="18"/>
                <w:lang w:val="en-AU"/>
              </w:rPr>
            </w:pPr>
            <w:r w:rsidRPr="005B4FB9">
              <w:rPr>
                <w:rFonts w:ascii="Arial" w:hAnsi="Arial" w:cs="Arial"/>
                <w:b/>
                <w:bCs/>
                <w:color w:val="000000"/>
                <w:sz w:val="18"/>
                <w:szCs w:val="18"/>
              </w:rPr>
              <w:t>FULL AND IMMEDIATE DISCLOSURE BEFORE INVESTIGATION</w:t>
            </w:r>
          </w:p>
        </w:tc>
        <w:tc>
          <w:tcPr>
            <w:tcW w:w="979" w:type="pct"/>
            <w:vAlign w:val="center"/>
          </w:tcPr>
          <w:p w14:paraId="550D0E52" w14:textId="77777777" w:rsidR="00D07968" w:rsidRPr="005B4FB9" w:rsidRDefault="00D07968" w:rsidP="00C30B05">
            <w:pPr>
              <w:pStyle w:val="Section"/>
              <w:spacing w:before="20" w:after="60"/>
              <w:jc w:val="center"/>
              <w:rPr>
                <w:rFonts w:ascii="Arial" w:hAnsi="Arial" w:cs="Arial"/>
                <w:b/>
                <w:sz w:val="18"/>
                <w:szCs w:val="18"/>
                <w:lang w:val="en-AU"/>
              </w:rPr>
            </w:pPr>
            <w:r w:rsidRPr="005B4FB9">
              <w:rPr>
                <w:rFonts w:ascii="Arial" w:hAnsi="Arial" w:cs="Arial"/>
                <w:b/>
                <w:bCs/>
                <w:color w:val="000000"/>
                <w:sz w:val="18"/>
                <w:szCs w:val="18"/>
              </w:rPr>
              <w:t>FULL COOPERATION WITH INVESTIGATION</w:t>
            </w:r>
          </w:p>
        </w:tc>
      </w:tr>
      <w:tr w:rsidR="00D07968" w:rsidRPr="005B4FB9" w14:paraId="40BE279D" w14:textId="77777777" w:rsidTr="00012596">
        <w:trPr>
          <w:jc w:val="center"/>
        </w:trPr>
        <w:tc>
          <w:tcPr>
            <w:tcW w:w="2423" w:type="pct"/>
            <w:vAlign w:val="center"/>
          </w:tcPr>
          <w:p w14:paraId="0E72C01B" w14:textId="77777777" w:rsidR="00D07968" w:rsidRPr="005B4FB9" w:rsidRDefault="00D07968" w:rsidP="00C30B05">
            <w:pPr>
              <w:pStyle w:val="Section"/>
              <w:spacing w:before="20" w:after="60"/>
              <w:jc w:val="left"/>
              <w:rPr>
                <w:rFonts w:ascii="Arial" w:hAnsi="Arial" w:cs="Arial"/>
                <w:color w:val="000000"/>
                <w:sz w:val="18"/>
                <w:szCs w:val="18"/>
              </w:rPr>
            </w:pPr>
            <w:r w:rsidRPr="005B4FB9">
              <w:rPr>
                <w:rFonts w:ascii="Arial" w:hAnsi="Arial" w:cs="Arial"/>
                <w:color w:val="000000"/>
                <w:sz w:val="18"/>
                <w:szCs w:val="18"/>
              </w:rPr>
              <w:t>Circumstances beyond the control of the taxpayer where the taxpayer has taken reasonable steps to mitigate the tax default or;</w:t>
            </w:r>
          </w:p>
          <w:p w14:paraId="63409443" w14:textId="77777777" w:rsidR="00D07968" w:rsidRPr="005B4FB9" w:rsidRDefault="00D07968" w:rsidP="00C30B05">
            <w:pPr>
              <w:pStyle w:val="Section"/>
              <w:spacing w:before="20" w:after="60"/>
              <w:jc w:val="left"/>
              <w:rPr>
                <w:rFonts w:ascii="Arial" w:hAnsi="Arial" w:cs="Arial"/>
                <w:sz w:val="18"/>
                <w:szCs w:val="18"/>
                <w:lang w:val="en-AU"/>
              </w:rPr>
            </w:pPr>
            <w:r w:rsidRPr="005B4FB9">
              <w:rPr>
                <w:rFonts w:ascii="Arial" w:hAnsi="Arial" w:cs="Arial"/>
                <w:sz w:val="18"/>
                <w:szCs w:val="18"/>
              </w:rPr>
              <w:t>Tax was paid in error to another state or territory and it was paid to that state or territory by the due date for payment in the Territory</w:t>
            </w:r>
            <w:r w:rsidRPr="005B4FB9">
              <w:rPr>
                <w:rFonts w:ascii="Arial" w:hAnsi="Arial" w:cs="Arial"/>
                <w:color w:val="000000"/>
                <w:sz w:val="18"/>
                <w:szCs w:val="18"/>
              </w:rPr>
              <w:t xml:space="preserve"> </w:t>
            </w:r>
          </w:p>
        </w:tc>
        <w:tc>
          <w:tcPr>
            <w:tcW w:w="699" w:type="pct"/>
            <w:vAlign w:val="center"/>
          </w:tcPr>
          <w:p w14:paraId="3F84C0FB" w14:textId="77777777" w:rsidR="00D07968" w:rsidRPr="005B4FB9" w:rsidRDefault="00D07968" w:rsidP="00C30B05">
            <w:pPr>
              <w:autoSpaceDE w:val="0"/>
              <w:autoSpaceDN w:val="0"/>
              <w:adjustRightInd w:val="0"/>
              <w:spacing w:before="20" w:after="60"/>
              <w:ind w:left="15"/>
              <w:jc w:val="center"/>
              <w:rPr>
                <w:color w:val="000000"/>
                <w:sz w:val="18"/>
                <w:szCs w:val="18"/>
              </w:rPr>
            </w:pPr>
            <w:r w:rsidRPr="005B4FB9">
              <w:rPr>
                <w:color w:val="000000"/>
                <w:sz w:val="18"/>
                <w:szCs w:val="18"/>
              </w:rPr>
              <w:t>0%</w:t>
            </w:r>
          </w:p>
        </w:tc>
        <w:tc>
          <w:tcPr>
            <w:tcW w:w="899" w:type="pct"/>
            <w:vAlign w:val="center"/>
          </w:tcPr>
          <w:p w14:paraId="62EC3393" w14:textId="77777777" w:rsidR="00D07968" w:rsidRPr="005B4FB9" w:rsidRDefault="00D07968" w:rsidP="00C30B05">
            <w:pPr>
              <w:autoSpaceDE w:val="0"/>
              <w:autoSpaceDN w:val="0"/>
              <w:adjustRightInd w:val="0"/>
              <w:spacing w:before="20" w:after="60"/>
              <w:ind w:left="15"/>
              <w:jc w:val="center"/>
              <w:rPr>
                <w:color w:val="000000"/>
                <w:sz w:val="18"/>
                <w:szCs w:val="18"/>
              </w:rPr>
            </w:pPr>
            <w:r w:rsidRPr="005B4FB9">
              <w:rPr>
                <w:color w:val="000000"/>
                <w:sz w:val="18"/>
                <w:szCs w:val="18"/>
              </w:rPr>
              <w:t>0%</w:t>
            </w:r>
          </w:p>
        </w:tc>
        <w:tc>
          <w:tcPr>
            <w:tcW w:w="979" w:type="pct"/>
            <w:vAlign w:val="center"/>
          </w:tcPr>
          <w:p w14:paraId="1A8378CE" w14:textId="77777777" w:rsidR="00D07968" w:rsidRPr="005B4FB9" w:rsidRDefault="00D07968" w:rsidP="00C30B05">
            <w:pPr>
              <w:autoSpaceDE w:val="0"/>
              <w:autoSpaceDN w:val="0"/>
              <w:adjustRightInd w:val="0"/>
              <w:spacing w:before="20" w:after="60"/>
              <w:jc w:val="center"/>
              <w:rPr>
                <w:color w:val="000000"/>
                <w:sz w:val="18"/>
                <w:szCs w:val="18"/>
              </w:rPr>
            </w:pPr>
            <w:r w:rsidRPr="005B4FB9">
              <w:rPr>
                <w:color w:val="000000"/>
                <w:sz w:val="18"/>
                <w:szCs w:val="18"/>
              </w:rPr>
              <w:t>0%</w:t>
            </w:r>
          </w:p>
        </w:tc>
      </w:tr>
      <w:tr w:rsidR="00D07968" w:rsidRPr="005B4FB9" w14:paraId="587A786F" w14:textId="77777777" w:rsidTr="00012596">
        <w:trPr>
          <w:trHeight w:val="65"/>
          <w:jc w:val="center"/>
        </w:trPr>
        <w:tc>
          <w:tcPr>
            <w:tcW w:w="2423" w:type="pct"/>
            <w:vAlign w:val="center"/>
          </w:tcPr>
          <w:p w14:paraId="5A029564" w14:textId="77777777" w:rsidR="00D07968" w:rsidRPr="005B4FB9" w:rsidRDefault="00D07968" w:rsidP="00C30B05">
            <w:pPr>
              <w:pStyle w:val="Section"/>
              <w:spacing w:before="20" w:after="60"/>
              <w:jc w:val="left"/>
              <w:rPr>
                <w:rFonts w:ascii="Arial" w:hAnsi="Arial" w:cs="Arial"/>
                <w:sz w:val="18"/>
                <w:szCs w:val="18"/>
                <w:lang w:val="en-AU"/>
              </w:rPr>
            </w:pPr>
            <w:r w:rsidRPr="005B4FB9">
              <w:rPr>
                <w:rFonts w:ascii="Arial" w:hAnsi="Arial" w:cs="Arial"/>
                <w:color w:val="000000"/>
                <w:sz w:val="18"/>
                <w:szCs w:val="18"/>
              </w:rPr>
              <w:t>Reasonable care taken to comply with the taxation law</w:t>
            </w:r>
          </w:p>
        </w:tc>
        <w:tc>
          <w:tcPr>
            <w:tcW w:w="699" w:type="pct"/>
            <w:vAlign w:val="center"/>
          </w:tcPr>
          <w:p w14:paraId="3029F1A0" w14:textId="77777777" w:rsidR="00D07968" w:rsidRPr="005B4FB9" w:rsidRDefault="00D07968" w:rsidP="00C30B05">
            <w:pPr>
              <w:autoSpaceDE w:val="0"/>
              <w:autoSpaceDN w:val="0"/>
              <w:adjustRightInd w:val="0"/>
              <w:spacing w:before="20" w:after="60"/>
              <w:ind w:left="15"/>
              <w:jc w:val="center"/>
              <w:rPr>
                <w:color w:val="000000"/>
                <w:sz w:val="18"/>
                <w:szCs w:val="18"/>
              </w:rPr>
            </w:pPr>
            <w:r w:rsidRPr="005B4FB9">
              <w:rPr>
                <w:color w:val="000000"/>
                <w:sz w:val="18"/>
                <w:szCs w:val="18"/>
              </w:rPr>
              <w:t>10%</w:t>
            </w:r>
          </w:p>
        </w:tc>
        <w:tc>
          <w:tcPr>
            <w:tcW w:w="899" w:type="pct"/>
            <w:vAlign w:val="center"/>
          </w:tcPr>
          <w:p w14:paraId="542747DD" w14:textId="77777777" w:rsidR="00D07968" w:rsidRPr="005B4FB9" w:rsidRDefault="00D07968" w:rsidP="00C30B05">
            <w:pPr>
              <w:autoSpaceDE w:val="0"/>
              <w:autoSpaceDN w:val="0"/>
              <w:adjustRightInd w:val="0"/>
              <w:spacing w:before="20" w:after="60"/>
              <w:ind w:left="15"/>
              <w:jc w:val="center"/>
              <w:rPr>
                <w:color w:val="000000"/>
                <w:sz w:val="18"/>
                <w:szCs w:val="18"/>
              </w:rPr>
            </w:pPr>
            <w:r w:rsidRPr="005B4FB9">
              <w:rPr>
                <w:color w:val="000000"/>
                <w:sz w:val="18"/>
                <w:szCs w:val="18"/>
              </w:rPr>
              <w:t>2%</w:t>
            </w:r>
          </w:p>
        </w:tc>
        <w:tc>
          <w:tcPr>
            <w:tcW w:w="979" w:type="pct"/>
            <w:vAlign w:val="center"/>
          </w:tcPr>
          <w:p w14:paraId="01FCC0BB" w14:textId="77777777" w:rsidR="00D07968" w:rsidRPr="005B4FB9" w:rsidRDefault="00D07968" w:rsidP="00C30B05">
            <w:pPr>
              <w:autoSpaceDE w:val="0"/>
              <w:autoSpaceDN w:val="0"/>
              <w:adjustRightInd w:val="0"/>
              <w:spacing w:before="20" w:after="60"/>
              <w:jc w:val="center"/>
              <w:rPr>
                <w:color w:val="000000"/>
                <w:sz w:val="18"/>
                <w:szCs w:val="18"/>
              </w:rPr>
            </w:pPr>
            <w:r w:rsidRPr="005B4FB9">
              <w:rPr>
                <w:color w:val="000000"/>
                <w:sz w:val="18"/>
                <w:szCs w:val="18"/>
              </w:rPr>
              <w:t>8%</w:t>
            </w:r>
          </w:p>
        </w:tc>
      </w:tr>
      <w:tr w:rsidR="00D07968" w:rsidRPr="005B4FB9" w14:paraId="1BDEA992" w14:textId="77777777" w:rsidTr="00012596">
        <w:trPr>
          <w:trHeight w:val="65"/>
          <w:jc w:val="center"/>
        </w:trPr>
        <w:tc>
          <w:tcPr>
            <w:tcW w:w="2423" w:type="pct"/>
            <w:vAlign w:val="center"/>
          </w:tcPr>
          <w:p w14:paraId="6D6B247F" w14:textId="77777777" w:rsidR="00D07968" w:rsidRPr="005B4FB9" w:rsidRDefault="00D07968" w:rsidP="00C30B05">
            <w:pPr>
              <w:autoSpaceDE w:val="0"/>
              <w:autoSpaceDN w:val="0"/>
              <w:adjustRightInd w:val="0"/>
              <w:spacing w:before="20" w:after="60"/>
              <w:ind w:left="15"/>
              <w:rPr>
                <w:bCs/>
                <w:color w:val="000000"/>
                <w:sz w:val="18"/>
                <w:szCs w:val="18"/>
              </w:rPr>
            </w:pPr>
            <w:r w:rsidRPr="005B4FB9">
              <w:rPr>
                <w:bCs/>
                <w:color w:val="000000"/>
                <w:sz w:val="18"/>
                <w:szCs w:val="18"/>
              </w:rPr>
              <w:t>Default penalty</w:t>
            </w:r>
          </w:p>
        </w:tc>
        <w:tc>
          <w:tcPr>
            <w:tcW w:w="699" w:type="pct"/>
            <w:vAlign w:val="center"/>
          </w:tcPr>
          <w:p w14:paraId="42641BBD" w14:textId="77777777" w:rsidR="00D07968" w:rsidRPr="005B4FB9" w:rsidRDefault="00D07968" w:rsidP="00C30B05">
            <w:pPr>
              <w:autoSpaceDE w:val="0"/>
              <w:autoSpaceDN w:val="0"/>
              <w:adjustRightInd w:val="0"/>
              <w:spacing w:before="20" w:after="60"/>
              <w:ind w:left="15"/>
              <w:jc w:val="center"/>
              <w:rPr>
                <w:bCs/>
                <w:color w:val="000000"/>
                <w:sz w:val="18"/>
                <w:szCs w:val="18"/>
              </w:rPr>
            </w:pPr>
            <w:r w:rsidRPr="005B4FB9">
              <w:rPr>
                <w:bCs/>
                <w:color w:val="000000"/>
                <w:sz w:val="18"/>
                <w:szCs w:val="18"/>
              </w:rPr>
              <w:t>25%</w:t>
            </w:r>
          </w:p>
        </w:tc>
        <w:tc>
          <w:tcPr>
            <w:tcW w:w="899" w:type="pct"/>
            <w:vAlign w:val="center"/>
          </w:tcPr>
          <w:p w14:paraId="15890864" w14:textId="77777777" w:rsidR="00D07968" w:rsidRPr="005B4FB9" w:rsidRDefault="00D07968" w:rsidP="00C30B05">
            <w:pPr>
              <w:autoSpaceDE w:val="0"/>
              <w:autoSpaceDN w:val="0"/>
              <w:adjustRightInd w:val="0"/>
              <w:spacing w:before="20" w:after="60"/>
              <w:ind w:left="15"/>
              <w:jc w:val="center"/>
              <w:rPr>
                <w:color w:val="000000"/>
                <w:sz w:val="18"/>
                <w:szCs w:val="18"/>
              </w:rPr>
            </w:pPr>
            <w:r w:rsidRPr="005B4FB9">
              <w:rPr>
                <w:color w:val="000000"/>
                <w:sz w:val="18"/>
                <w:szCs w:val="18"/>
              </w:rPr>
              <w:t>5%</w:t>
            </w:r>
          </w:p>
        </w:tc>
        <w:tc>
          <w:tcPr>
            <w:tcW w:w="979" w:type="pct"/>
            <w:vAlign w:val="center"/>
          </w:tcPr>
          <w:p w14:paraId="451398EE" w14:textId="77777777" w:rsidR="00D07968" w:rsidRPr="005B4FB9" w:rsidRDefault="00D07968" w:rsidP="00C30B05">
            <w:pPr>
              <w:autoSpaceDE w:val="0"/>
              <w:autoSpaceDN w:val="0"/>
              <w:adjustRightInd w:val="0"/>
              <w:spacing w:before="20" w:after="60"/>
              <w:jc w:val="center"/>
              <w:rPr>
                <w:color w:val="000000"/>
                <w:sz w:val="18"/>
                <w:szCs w:val="18"/>
              </w:rPr>
            </w:pPr>
            <w:r w:rsidRPr="005B4FB9">
              <w:rPr>
                <w:color w:val="000000"/>
                <w:sz w:val="18"/>
                <w:szCs w:val="18"/>
              </w:rPr>
              <w:t>20%</w:t>
            </w:r>
          </w:p>
        </w:tc>
      </w:tr>
      <w:tr w:rsidR="00D07968" w:rsidRPr="005B4FB9" w14:paraId="12573D80" w14:textId="77777777" w:rsidTr="00012596">
        <w:trPr>
          <w:trHeight w:val="65"/>
          <w:jc w:val="center"/>
        </w:trPr>
        <w:tc>
          <w:tcPr>
            <w:tcW w:w="2423" w:type="pct"/>
            <w:vAlign w:val="center"/>
          </w:tcPr>
          <w:p w14:paraId="481C07FA" w14:textId="77777777" w:rsidR="00D07968" w:rsidRPr="005B4FB9" w:rsidRDefault="00D07968" w:rsidP="00C30B05">
            <w:pPr>
              <w:pStyle w:val="Section"/>
              <w:spacing w:before="20" w:after="60"/>
              <w:jc w:val="left"/>
              <w:rPr>
                <w:rFonts w:ascii="Arial" w:hAnsi="Arial" w:cs="Arial"/>
                <w:sz w:val="18"/>
                <w:szCs w:val="18"/>
                <w:lang w:val="en-AU"/>
              </w:rPr>
            </w:pPr>
            <w:r w:rsidRPr="005B4FB9">
              <w:rPr>
                <w:rFonts w:ascii="Arial" w:hAnsi="Arial" w:cs="Arial"/>
                <w:color w:val="000000"/>
                <w:sz w:val="18"/>
                <w:szCs w:val="18"/>
              </w:rPr>
              <w:t>Intentional disregard of a taxation law</w:t>
            </w:r>
          </w:p>
        </w:tc>
        <w:tc>
          <w:tcPr>
            <w:tcW w:w="699" w:type="pct"/>
            <w:vAlign w:val="center"/>
          </w:tcPr>
          <w:p w14:paraId="766AD5A9" w14:textId="77777777" w:rsidR="00D07968" w:rsidRPr="005B4FB9" w:rsidRDefault="00D07968" w:rsidP="00C30B05">
            <w:pPr>
              <w:autoSpaceDE w:val="0"/>
              <w:autoSpaceDN w:val="0"/>
              <w:adjustRightInd w:val="0"/>
              <w:spacing w:before="20" w:after="60"/>
              <w:ind w:left="15"/>
              <w:jc w:val="center"/>
              <w:rPr>
                <w:color w:val="000000"/>
                <w:sz w:val="18"/>
                <w:szCs w:val="18"/>
              </w:rPr>
            </w:pPr>
            <w:r w:rsidRPr="005B4FB9">
              <w:rPr>
                <w:color w:val="000000"/>
                <w:sz w:val="18"/>
                <w:szCs w:val="18"/>
              </w:rPr>
              <w:t>75%</w:t>
            </w:r>
          </w:p>
        </w:tc>
        <w:tc>
          <w:tcPr>
            <w:tcW w:w="899" w:type="pct"/>
            <w:vAlign w:val="center"/>
          </w:tcPr>
          <w:p w14:paraId="7B93BE69" w14:textId="77777777" w:rsidR="00D07968" w:rsidRPr="005B4FB9" w:rsidRDefault="00D07968" w:rsidP="00C30B05">
            <w:pPr>
              <w:autoSpaceDE w:val="0"/>
              <w:autoSpaceDN w:val="0"/>
              <w:adjustRightInd w:val="0"/>
              <w:spacing w:before="20" w:after="60"/>
              <w:ind w:left="15"/>
              <w:jc w:val="center"/>
              <w:rPr>
                <w:color w:val="000000"/>
                <w:sz w:val="18"/>
                <w:szCs w:val="18"/>
              </w:rPr>
            </w:pPr>
            <w:r w:rsidRPr="005B4FB9">
              <w:rPr>
                <w:color w:val="000000"/>
                <w:sz w:val="18"/>
                <w:szCs w:val="18"/>
              </w:rPr>
              <w:t>15%</w:t>
            </w:r>
          </w:p>
        </w:tc>
        <w:tc>
          <w:tcPr>
            <w:tcW w:w="979" w:type="pct"/>
            <w:vAlign w:val="center"/>
          </w:tcPr>
          <w:p w14:paraId="6DFCB276" w14:textId="77777777" w:rsidR="00D07968" w:rsidRPr="005B4FB9" w:rsidRDefault="00D07968" w:rsidP="00C30B05">
            <w:pPr>
              <w:autoSpaceDE w:val="0"/>
              <w:autoSpaceDN w:val="0"/>
              <w:adjustRightInd w:val="0"/>
              <w:spacing w:before="20" w:after="60"/>
              <w:jc w:val="center"/>
              <w:rPr>
                <w:color w:val="000000"/>
                <w:sz w:val="18"/>
                <w:szCs w:val="18"/>
              </w:rPr>
            </w:pPr>
            <w:r w:rsidRPr="005B4FB9">
              <w:rPr>
                <w:color w:val="000000"/>
                <w:sz w:val="18"/>
                <w:szCs w:val="18"/>
              </w:rPr>
              <w:t>60%</w:t>
            </w:r>
          </w:p>
        </w:tc>
      </w:tr>
      <w:tr w:rsidR="00D07968" w:rsidRPr="005B4FB9" w14:paraId="0D7F6379" w14:textId="77777777" w:rsidTr="00012596">
        <w:trPr>
          <w:trHeight w:val="65"/>
          <w:jc w:val="center"/>
        </w:trPr>
        <w:tc>
          <w:tcPr>
            <w:tcW w:w="2423" w:type="pct"/>
            <w:vAlign w:val="center"/>
          </w:tcPr>
          <w:p w14:paraId="37DF08E1" w14:textId="77777777" w:rsidR="00D07968" w:rsidRPr="005B4FB9" w:rsidRDefault="00D07968" w:rsidP="00C30B05">
            <w:pPr>
              <w:tabs>
                <w:tab w:val="left" w:pos="0"/>
                <w:tab w:val="left" w:pos="720"/>
                <w:tab w:val="left" w:pos="1440"/>
                <w:tab w:val="left" w:pos="2160"/>
                <w:tab w:val="left" w:pos="2880"/>
                <w:tab w:val="left" w:pos="3600"/>
                <w:tab w:val="left" w:pos="4320"/>
              </w:tabs>
              <w:autoSpaceDE w:val="0"/>
              <w:autoSpaceDN w:val="0"/>
              <w:adjustRightInd w:val="0"/>
              <w:spacing w:before="20" w:after="60"/>
              <w:ind w:left="15"/>
              <w:rPr>
                <w:color w:val="000000"/>
                <w:sz w:val="18"/>
                <w:szCs w:val="18"/>
              </w:rPr>
            </w:pPr>
            <w:r w:rsidRPr="005B4FB9">
              <w:rPr>
                <w:color w:val="000000"/>
                <w:sz w:val="18"/>
                <w:szCs w:val="18"/>
              </w:rPr>
              <w:t>Concealment or hindering an investigation</w:t>
            </w:r>
          </w:p>
        </w:tc>
        <w:tc>
          <w:tcPr>
            <w:tcW w:w="699" w:type="pct"/>
            <w:vAlign w:val="center"/>
          </w:tcPr>
          <w:p w14:paraId="02646E1E" w14:textId="77777777" w:rsidR="00D07968" w:rsidRPr="005B4FB9" w:rsidRDefault="00D07968" w:rsidP="00C30B05">
            <w:pPr>
              <w:tabs>
                <w:tab w:val="left" w:pos="0"/>
                <w:tab w:val="left" w:pos="720"/>
                <w:tab w:val="left" w:pos="1440"/>
                <w:tab w:val="left" w:pos="2160"/>
                <w:tab w:val="left" w:pos="2880"/>
                <w:tab w:val="left" w:pos="3600"/>
                <w:tab w:val="left" w:pos="4320"/>
              </w:tabs>
              <w:autoSpaceDE w:val="0"/>
              <w:autoSpaceDN w:val="0"/>
              <w:adjustRightInd w:val="0"/>
              <w:spacing w:before="20" w:after="60"/>
              <w:ind w:left="15"/>
              <w:jc w:val="center"/>
              <w:rPr>
                <w:color w:val="000000"/>
                <w:sz w:val="18"/>
                <w:szCs w:val="18"/>
              </w:rPr>
            </w:pPr>
            <w:r w:rsidRPr="005B4FB9">
              <w:rPr>
                <w:color w:val="000000"/>
                <w:sz w:val="18"/>
                <w:szCs w:val="18"/>
              </w:rPr>
              <w:t>75%</w:t>
            </w:r>
          </w:p>
        </w:tc>
        <w:tc>
          <w:tcPr>
            <w:tcW w:w="899" w:type="pct"/>
            <w:vAlign w:val="center"/>
          </w:tcPr>
          <w:p w14:paraId="61E12839" w14:textId="77777777" w:rsidR="00D07968" w:rsidRPr="005B4FB9" w:rsidRDefault="00D07968" w:rsidP="00C30B05">
            <w:pPr>
              <w:tabs>
                <w:tab w:val="left" w:pos="0"/>
                <w:tab w:val="left" w:pos="720"/>
                <w:tab w:val="left" w:pos="1440"/>
                <w:tab w:val="left" w:pos="2160"/>
                <w:tab w:val="left" w:pos="2880"/>
                <w:tab w:val="left" w:pos="3600"/>
                <w:tab w:val="left" w:pos="4320"/>
              </w:tabs>
              <w:autoSpaceDE w:val="0"/>
              <w:autoSpaceDN w:val="0"/>
              <w:adjustRightInd w:val="0"/>
              <w:spacing w:before="20" w:after="60"/>
              <w:ind w:left="15"/>
              <w:jc w:val="center"/>
              <w:rPr>
                <w:color w:val="000000"/>
                <w:sz w:val="18"/>
                <w:szCs w:val="18"/>
              </w:rPr>
            </w:pPr>
            <w:r w:rsidRPr="005B4FB9">
              <w:rPr>
                <w:color w:val="000000"/>
                <w:sz w:val="18"/>
                <w:szCs w:val="18"/>
              </w:rPr>
              <w:t>n/a</w:t>
            </w:r>
          </w:p>
        </w:tc>
        <w:tc>
          <w:tcPr>
            <w:tcW w:w="979" w:type="pct"/>
            <w:vAlign w:val="center"/>
          </w:tcPr>
          <w:p w14:paraId="15D0FCD0" w14:textId="77777777" w:rsidR="00D07968" w:rsidRPr="005B4FB9" w:rsidRDefault="00D07968" w:rsidP="00C30B05">
            <w:pPr>
              <w:tabs>
                <w:tab w:val="left" w:pos="0"/>
                <w:tab w:val="left" w:pos="720"/>
                <w:tab w:val="left" w:pos="1440"/>
                <w:tab w:val="left" w:pos="2160"/>
                <w:tab w:val="left" w:pos="2880"/>
                <w:tab w:val="left" w:pos="3600"/>
                <w:tab w:val="left" w:pos="4320"/>
              </w:tabs>
              <w:autoSpaceDE w:val="0"/>
              <w:autoSpaceDN w:val="0"/>
              <w:adjustRightInd w:val="0"/>
              <w:spacing w:before="20" w:after="60"/>
              <w:ind w:left="15"/>
              <w:jc w:val="center"/>
              <w:rPr>
                <w:color w:val="000000"/>
                <w:sz w:val="18"/>
                <w:szCs w:val="18"/>
              </w:rPr>
            </w:pPr>
            <w:r w:rsidRPr="005B4FB9">
              <w:rPr>
                <w:color w:val="000000"/>
                <w:sz w:val="18"/>
                <w:szCs w:val="18"/>
              </w:rPr>
              <w:t>n/a</w:t>
            </w:r>
          </w:p>
        </w:tc>
      </w:tr>
      <w:tr w:rsidR="00D07968" w:rsidRPr="005B4FB9" w14:paraId="093ECCA0" w14:textId="77777777" w:rsidTr="00012596">
        <w:trPr>
          <w:trHeight w:val="65"/>
          <w:jc w:val="center"/>
        </w:trPr>
        <w:tc>
          <w:tcPr>
            <w:tcW w:w="2423" w:type="pct"/>
            <w:vAlign w:val="center"/>
          </w:tcPr>
          <w:p w14:paraId="6B17DD5D" w14:textId="77777777" w:rsidR="00D07968" w:rsidRPr="005B4FB9" w:rsidRDefault="00D07968" w:rsidP="00C30B05">
            <w:pPr>
              <w:tabs>
                <w:tab w:val="left" w:pos="0"/>
                <w:tab w:val="left" w:pos="720"/>
                <w:tab w:val="left" w:pos="1440"/>
                <w:tab w:val="left" w:pos="2160"/>
                <w:tab w:val="left" w:pos="2880"/>
                <w:tab w:val="left" w:pos="3600"/>
                <w:tab w:val="left" w:pos="4320"/>
              </w:tabs>
              <w:autoSpaceDE w:val="0"/>
              <w:autoSpaceDN w:val="0"/>
              <w:adjustRightInd w:val="0"/>
              <w:spacing w:before="20" w:after="60"/>
              <w:ind w:left="15"/>
              <w:rPr>
                <w:sz w:val="18"/>
                <w:szCs w:val="18"/>
                <w:u w:val="single"/>
              </w:rPr>
            </w:pPr>
            <w:r w:rsidRPr="005B4FB9">
              <w:rPr>
                <w:sz w:val="18"/>
                <w:szCs w:val="18"/>
              </w:rPr>
              <w:t xml:space="preserve">Intentional disregard of a taxation law </w:t>
            </w:r>
            <w:r w:rsidRPr="005B4FB9">
              <w:rPr>
                <w:sz w:val="18"/>
                <w:szCs w:val="18"/>
                <w:u w:val="single"/>
              </w:rPr>
              <w:t>and</w:t>
            </w:r>
          </w:p>
          <w:p w14:paraId="0D9432C6" w14:textId="77777777" w:rsidR="00D07968" w:rsidRPr="005B4FB9" w:rsidRDefault="00D07968" w:rsidP="00C30B05">
            <w:pPr>
              <w:pStyle w:val="Section"/>
              <w:spacing w:before="20" w:after="60"/>
              <w:jc w:val="left"/>
              <w:rPr>
                <w:rFonts w:ascii="Arial" w:hAnsi="Arial" w:cs="Arial"/>
                <w:sz w:val="18"/>
                <w:szCs w:val="18"/>
                <w:lang w:val="en-AU"/>
              </w:rPr>
            </w:pPr>
            <w:r w:rsidRPr="005B4FB9">
              <w:rPr>
                <w:rFonts w:ascii="Arial" w:hAnsi="Arial" w:cs="Arial"/>
                <w:color w:val="000000"/>
                <w:sz w:val="18"/>
                <w:szCs w:val="18"/>
              </w:rPr>
              <w:t>concealment or hindering an investigation</w:t>
            </w:r>
          </w:p>
        </w:tc>
        <w:tc>
          <w:tcPr>
            <w:tcW w:w="699" w:type="pct"/>
            <w:vAlign w:val="center"/>
          </w:tcPr>
          <w:p w14:paraId="096C7E52" w14:textId="77777777" w:rsidR="00D07968" w:rsidRPr="005B4FB9" w:rsidRDefault="00D07968" w:rsidP="00C30B05">
            <w:pPr>
              <w:autoSpaceDE w:val="0"/>
              <w:autoSpaceDN w:val="0"/>
              <w:adjustRightInd w:val="0"/>
              <w:spacing w:before="20" w:after="60"/>
              <w:ind w:left="15"/>
              <w:jc w:val="center"/>
              <w:rPr>
                <w:color w:val="000000"/>
                <w:sz w:val="18"/>
                <w:szCs w:val="18"/>
              </w:rPr>
            </w:pPr>
            <w:r w:rsidRPr="005B4FB9">
              <w:rPr>
                <w:color w:val="000000"/>
                <w:sz w:val="18"/>
                <w:szCs w:val="18"/>
              </w:rPr>
              <w:t>95%</w:t>
            </w:r>
          </w:p>
        </w:tc>
        <w:tc>
          <w:tcPr>
            <w:tcW w:w="899" w:type="pct"/>
            <w:vAlign w:val="center"/>
          </w:tcPr>
          <w:p w14:paraId="2236BF98" w14:textId="77777777" w:rsidR="00D07968" w:rsidRPr="005B4FB9" w:rsidRDefault="00D07968" w:rsidP="00C30B05">
            <w:pPr>
              <w:autoSpaceDE w:val="0"/>
              <w:autoSpaceDN w:val="0"/>
              <w:adjustRightInd w:val="0"/>
              <w:spacing w:before="20" w:after="60"/>
              <w:ind w:left="15"/>
              <w:jc w:val="center"/>
              <w:rPr>
                <w:color w:val="000000"/>
                <w:sz w:val="18"/>
                <w:szCs w:val="18"/>
              </w:rPr>
            </w:pPr>
            <w:r w:rsidRPr="005B4FB9">
              <w:rPr>
                <w:color w:val="000000"/>
                <w:sz w:val="18"/>
                <w:szCs w:val="18"/>
              </w:rPr>
              <w:t>n/a</w:t>
            </w:r>
          </w:p>
        </w:tc>
        <w:tc>
          <w:tcPr>
            <w:tcW w:w="979" w:type="pct"/>
            <w:vAlign w:val="center"/>
          </w:tcPr>
          <w:p w14:paraId="2960FFB7" w14:textId="77777777" w:rsidR="00D07968" w:rsidRPr="005B4FB9" w:rsidRDefault="00D07968" w:rsidP="00C30B05">
            <w:pPr>
              <w:autoSpaceDE w:val="0"/>
              <w:autoSpaceDN w:val="0"/>
              <w:adjustRightInd w:val="0"/>
              <w:spacing w:before="20" w:after="60"/>
              <w:jc w:val="center"/>
              <w:rPr>
                <w:color w:val="000000"/>
                <w:sz w:val="18"/>
                <w:szCs w:val="18"/>
              </w:rPr>
            </w:pPr>
            <w:r w:rsidRPr="005B4FB9">
              <w:rPr>
                <w:color w:val="000000"/>
                <w:sz w:val="18"/>
                <w:szCs w:val="18"/>
              </w:rPr>
              <w:t>n/a</w:t>
            </w:r>
          </w:p>
        </w:tc>
      </w:tr>
    </w:tbl>
    <w:p w14:paraId="56A9ABB2" w14:textId="77777777" w:rsidR="00012596" w:rsidRDefault="00012596" w:rsidP="00012596">
      <w:pPr>
        <w:pStyle w:val="Heading3"/>
      </w:pPr>
      <w:r>
        <w:t>Commissioner’s Guidelines</w:t>
      </w:r>
    </w:p>
    <w:p w14:paraId="462C9D90" w14:textId="6E6BD4D2" w:rsidR="00012596" w:rsidRDefault="00012596" w:rsidP="00012596">
      <w:pPr>
        <w:pStyle w:val="BlockText"/>
        <w:keepLines/>
        <w:numPr>
          <w:ilvl w:val="0"/>
          <w:numId w:val="11"/>
        </w:numPr>
        <w:spacing w:after="120"/>
        <w:jc w:val="both"/>
      </w:pPr>
      <w:r>
        <w:t xml:space="preserve">Commissioner’s Guideline </w:t>
      </w:r>
      <w:r w:rsidRPr="003D0945">
        <w:t>CG-GEN-001</w:t>
      </w:r>
      <w:r>
        <w:t>, which sets out information on the revenue publication system, is incorporated into and is to be read as one with this Guideline. All Circulars and Guidelines are available from the TRO website.</w:t>
      </w:r>
    </w:p>
    <w:p w14:paraId="70C07699" w14:textId="77777777" w:rsidR="00FF471B" w:rsidRDefault="00FF471B">
      <w:pPr>
        <w:rPr>
          <w:rFonts w:cs="Arial"/>
          <w:b/>
          <w:bCs/>
          <w:sz w:val="24"/>
          <w:szCs w:val="26"/>
        </w:rPr>
      </w:pPr>
      <w:r>
        <w:br w:type="page"/>
      </w:r>
    </w:p>
    <w:p w14:paraId="38A5653F" w14:textId="4BD62118" w:rsidR="00012596" w:rsidRDefault="00012596" w:rsidP="00012596">
      <w:pPr>
        <w:pStyle w:val="Heading3"/>
      </w:pPr>
      <w:r>
        <w:lastRenderedPageBreak/>
        <w:t>Date of effect</w:t>
      </w:r>
    </w:p>
    <w:p w14:paraId="5FA13686" w14:textId="657AE016" w:rsidR="00012596" w:rsidRDefault="00012596" w:rsidP="00012596">
      <w:pPr>
        <w:pStyle w:val="BlockText"/>
        <w:keepLines/>
        <w:numPr>
          <w:ilvl w:val="0"/>
          <w:numId w:val="11"/>
        </w:numPr>
        <w:spacing w:after="120"/>
        <w:jc w:val="both"/>
      </w:pPr>
      <w:r>
        <w:t>This version of the Guideline takes effect from 24 May 2016.</w:t>
      </w:r>
    </w:p>
    <w:p w14:paraId="0F3FF611" w14:textId="77777777" w:rsidR="00012596" w:rsidRDefault="00012596" w:rsidP="00012596"/>
    <w:p w14:paraId="2663A27B" w14:textId="45DECBDF" w:rsidR="00012596" w:rsidRDefault="00012596" w:rsidP="00012596">
      <w:r>
        <w:rPr>
          <w:noProof/>
          <w:lang w:eastAsia="en-AU"/>
        </w:rPr>
        <w:drawing>
          <wp:inline distT="0" distB="0" distL="0" distR="0" wp14:anchorId="619B8483" wp14:editId="26377EB7">
            <wp:extent cx="1866900" cy="352425"/>
            <wp:effectExtent l="0" t="0" r="0" b="0"/>
            <wp:docPr id="1" name="Picture 4" descr="Grant Parsons electronic signat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t Parsons electronic signature4.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14:paraId="575D21FF" w14:textId="77777777" w:rsidR="00012596" w:rsidRDefault="00012596" w:rsidP="00012596">
      <w:r>
        <w:t>Grant Parsons</w:t>
      </w:r>
    </w:p>
    <w:p w14:paraId="0C7EB0DB" w14:textId="19429271" w:rsidR="00012596" w:rsidRPr="00012596" w:rsidRDefault="00012596" w:rsidP="00012596">
      <w:pPr>
        <w:rPr>
          <w:b/>
        </w:rPr>
      </w:pPr>
      <w:r w:rsidRPr="005247E5">
        <w:rPr>
          <w:b/>
        </w:rPr>
        <w:t>COMMISSIONER OF TERRITORY REVENUE</w:t>
      </w:r>
    </w:p>
    <w:p w14:paraId="735366CC" w14:textId="77777777" w:rsidR="00012596" w:rsidRDefault="00012596" w:rsidP="00012596">
      <w:r>
        <w:t>Date of Issue: 24 May 2016</w:t>
      </w:r>
    </w:p>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816"/>
        <w:gridCol w:w="4822"/>
      </w:tblGrid>
      <w:tr w:rsidR="00012596" w:rsidRPr="001F4BE5" w14:paraId="1A30FED9" w14:textId="77777777" w:rsidTr="00C30B05">
        <w:tc>
          <w:tcPr>
            <w:tcW w:w="9854" w:type="dxa"/>
            <w:gridSpan w:val="2"/>
            <w:shd w:val="clear" w:color="auto" w:fill="auto"/>
          </w:tcPr>
          <w:p w14:paraId="4B3A6491" w14:textId="77777777" w:rsidR="00012596" w:rsidRPr="001F4BE5" w:rsidRDefault="00012596" w:rsidP="00C30B05">
            <w:pPr>
              <w:rPr>
                <w:sz w:val="20"/>
              </w:rPr>
            </w:pPr>
            <w:r w:rsidRPr="001F4BE5">
              <w:rPr>
                <w:sz w:val="20"/>
              </w:rPr>
              <w:t>For further information please contact the Territory Revenue Office:</w:t>
            </w:r>
          </w:p>
        </w:tc>
      </w:tr>
      <w:tr w:rsidR="00012596" w:rsidRPr="001F4BE5" w14:paraId="16CD7EF3" w14:textId="77777777" w:rsidTr="00C30B05">
        <w:tc>
          <w:tcPr>
            <w:tcW w:w="4927" w:type="dxa"/>
            <w:shd w:val="clear" w:color="auto" w:fill="auto"/>
          </w:tcPr>
          <w:p w14:paraId="64AD7B15" w14:textId="45A24097" w:rsidR="00012596" w:rsidRPr="001F4BE5" w:rsidRDefault="00012596" w:rsidP="00C30B05">
            <w:pPr>
              <w:rPr>
                <w:sz w:val="20"/>
              </w:rPr>
            </w:pPr>
            <w:r w:rsidRPr="001F4BE5">
              <w:rPr>
                <w:sz w:val="20"/>
              </w:rPr>
              <w:t xml:space="preserve">GPO Box </w:t>
            </w:r>
            <w:r w:rsidR="00BC69FB">
              <w:rPr>
                <w:sz w:val="20"/>
              </w:rPr>
              <w:t>197</w:t>
            </w:r>
            <w:bookmarkStart w:id="0" w:name="_GoBack"/>
            <w:bookmarkEnd w:id="0"/>
            <w:r w:rsidRPr="001F4BE5">
              <w:rPr>
                <w:sz w:val="20"/>
              </w:rPr>
              <w:t>4</w:t>
            </w:r>
          </w:p>
          <w:p w14:paraId="6E57D3EE" w14:textId="77777777" w:rsidR="00012596" w:rsidRPr="001F4BE5" w:rsidRDefault="00012596" w:rsidP="00C30B05">
            <w:pPr>
              <w:rPr>
                <w:sz w:val="20"/>
              </w:rPr>
            </w:pPr>
            <w:smartTag w:uri="urn:schemas-microsoft-com:office:smarttags" w:element="place">
              <w:smartTag w:uri="urn:schemas-microsoft-com:office:smarttags" w:element="City">
                <w:r w:rsidRPr="001F4BE5">
                  <w:rPr>
                    <w:sz w:val="20"/>
                  </w:rPr>
                  <w:t>Darwin</w:t>
                </w:r>
              </w:smartTag>
              <w:r w:rsidRPr="001F4BE5">
                <w:rPr>
                  <w:sz w:val="20"/>
                </w:rPr>
                <w:t xml:space="preserve">  </w:t>
              </w:r>
              <w:smartTag w:uri="urn:schemas-microsoft-com:office:smarttags" w:element="State">
                <w:r w:rsidRPr="001F4BE5">
                  <w:rPr>
                    <w:sz w:val="20"/>
                  </w:rPr>
                  <w:t>NT</w:t>
                </w:r>
              </w:smartTag>
            </w:smartTag>
            <w:r w:rsidRPr="001F4BE5">
              <w:rPr>
                <w:sz w:val="20"/>
              </w:rPr>
              <w:t xml:space="preserve">  0801</w:t>
            </w:r>
          </w:p>
          <w:p w14:paraId="3A6A429A" w14:textId="77777777" w:rsidR="00012596" w:rsidRPr="001F4BE5" w:rsidRDefault="00012596" w:rsidP="00C30B05">
            <w:pPr>
              <w:pStyle w:val="BlockText"/>
              <w:rPr>
                <w:sz w:val="20"/>
              </w:rPr>
            </w:pPr>
            <w:r w:rsidRPr="001F4BE5">
              <w:rPr>
                <w:sz w:val="20"/>
              </w:rPr>
              <w:t xml:space="preserve">Email: </w:t>
            </w:r>
            <w:hyperlink r:id="rId10" w:history="1">
              <w:r w:rsidRPr="004C2AD0">
                <w:rPr>
                  <w:rStyle w:val="Hyperlink"/>
                  <w:sz w:val="20"/>
                </w:rPr>
                <w:t>ntrevenue</w:t>
              </w:r>
              <w:r w:rsidRPr="00393FB4">
                <w:rPr>
                  <w:rStyle w:val="Hyperlink"/>
                  <w:sz w:val="20"/>
                </w:rPr>
                <w:t>@nt.gov.au</w:t>
              </w:r>
            </w:hyperlink>
          </w:p>
        </w:tc>
        <w:tc>
          <w:tcPr>
            <w:tcW w:w="4927" w:type="dxa"/>
            <w:shd w:val="clear" w:color="auto" w:fill="auto"/>
          </w:tcPr>
          <w:p w14:paraId="1989F294" w14:textId="77777777" w:rsidR="00012596" w:rsidRPr="001F4BE5" w:rsidRDefault="00012596" w:rsidP="00C30B05">
            <w:pPr>
              <w:rPr>
                <w:sz w:val="20"/>
              </w:rPr>
            </w:pPr>
            <w:r w:rsidRPr="001F4BE5">
              <w:rPr>
                <w:sz w:val="20"/>
              </w:rPr>
              <w:t>Phone: 1300 305 353</w:t>
            </w:r>
          </w:p>
          <w:p w14:paraId="5C2BC911" w14:textId="77777777" w:rsidR="00012596" w:rsidRPr="001F4BE5" w:rsidRDefault="00012596" w:rsidP="00C30B05">
            <w:pPr>
              <w:rPr>
                <w:sz w:val="20"/>
              </w:rPr>
            </w:pPr>
            <w:r w:rsidRPr="001F4BE5">
              <w:rPr>
                <w:sz w:val="20"/>
              </w:rPr>
              <w:t xml:space="preserve">Website: </w:t>
            </w:r>
            <w:hyperlink r:id="rId11" w:tooltip="link to TRO Website" w:history="1">
              <w:r w:rsidRPr="001F4BE5">
                <w:rPr>
                  <w:rStyle w:val="Hyperlink"/>
                  <w:sz w:val="20"/>
                </w:rPr>
                <w:t>www.revenue.nt.gov.au</w:t>
              </w:r>
            </w:hyperlink>
          </w:p>
        </w:tc>
      </w:tr>
    </w:tbl>
    <w:p w14:paraId="163A864D" w14:textId="77777777" w:rsidR="00012596" w:rsidRPr="004207CF" w:rsidRDefault="00012596" w:rsidP="00012596">
      <w:pPr>
        <w:pStyle w:val="BlockText"/>
        <w:keepLines/>
        <w:spacing w:after="120"/>
        <w:jc w:val="both"/>
      </w:pPr>
    </w:p>
    <w:sectPr w:rsidR="00012596" w:rsidRPr="004207CF" w:rsidSect="00705C9D">
      <w:headerReference w:type="default" r:id="rId12"/>
      <w:footerReference w:type="default" r:id="rId13"/>
      <w:headerReference w:type="first" r:id="rId14"/>
      <w:footerReference w:type="first" r:id="rId15"/>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90E53" w14:textId="77777777" w:rsidR="00A733C6" w:rsidRDefault="00A733C6" w:rsidP="007332FF">
      <w:r>
        <w:separator/>
      </w:r>
    </w:p>
    <w:p w14:paraId="1BC75F78" w14:textId="77777777" w:rsidR="00A733C6" w:rsidRDefault="00A733C6"/>
  </w:endnote>
  <w:endnote w:type="continuationSeparator" w:id="0">
    <w:p w14:paraId="67D28C11" w14:textId="77777777" w:rsidR="00A733C6" w:rsidRDefault="00A733C6" w:rsidP="007332FF">
      <w:r>
        <w:continuationSeparator/>
      </w:r>
    </w:p>
    <w:p w14:paraId="13545A25" w14:textId="77777777" w:rsidR="00A733C6" w:rsidRDefault="00A73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7C131C" w:rsidRPr="00132658" w14:paraId="4A9A084C" w14:textId="77777777" w:rsidTr="002A6F6A">
      <w:trPr>
        <w:cantSplit/>
        <w:trHeight w:hRule="exact" w:val="1400"/>
        <w:tblHeader/>
      </w:trPr>
      <w:tc>
        <w:tcPr>
          <w:tcW w:w="8505" w:type="dxa"/>
          <w:vAlign w:val="center"/>
        </w:tcPr>
        <w:p w14:paraId="32702F8B" w14:textId="77777777" w:rsidR="007C131C" w:rsidRPr="00705C9D" w:rsidRDefault="007C131C" w:rsidP="00B11C67">
          <w:pPr>
            <w:pStyle w:val="NTGFooter1items"/>
            <w:rPr>
              <w:rStyle w:val="NTGFooterDepartmentNameChar"/>
            </w:rPr>
          </w:pPr>
          <w:r>
            <w:rPr>
              <w:rStyle w:val="NTGFooterDepartmentofChar"/>
            </w:rPr>
            <w:t xml:space="preserve">DEPARTMENT OF </w:t>
          </w:r>
          <w:r>
            <w:rPr>
              <w:rStyle w:val="NTGFooterDepartmentNameChar"/>
            </w:rPr>
            <w:t>treasury and finance</w:t>
          </w:r>
        </w:p>
        <w:p w14:paraId="14DCB87F" w14:textId="027BBB51" w:rsidR="007C131C" w:rsidRPr="007B5DA2" w:rsidRDefault="00F5022D" w:rsidP="00CE0CF8">
          <w:pPr>
            <w:pStyle w:val="NTGFooter1items"/>
          </w:pPr>
          <w:r>
            <w:rPr>
              <w:rStyle w:val="NTGFooter1itemsChar"/>
            </w:rPr>
            <w:t>17 December</w:t>
          </w:r>
          <w:r w:rsidR="007C131C">
            <w:rPr>
              <w:rStyle w:val="NTGFooter1itemsChar"/>
            </w:rPr>
            <w:t> 2019</w:t>
          </w:r>
        </w:p>
      </w:tc>
      <w:tc>
        <w:tcPr>
          <w:tcW w:w="2268" w:type="dxa"/>
          <w:vAlign w:val="center"/>
        </w:tcPr>
        <w:p w14:paraId="729EA12C" w14:textId="0783D3A8" w:rsidR="007C131C" w:rsidRPr="00DC1F0F" w:rsidRDefault="007C131C" w:rsidP="0076380C">
          <w:pPr>
            <w:pStyle w:val="NTGFooter2deptpagenum"/>
          </w:pPr>
          <w:r w:rsidRPr="0076380C">
            <w:t xml:space="preserve">Page </w:t>
          </w:r>
          <w:r w:rsidRPr="0076380C">
            <w:fldChar w:fldCharType="begin"/>
          </w:r>
          <w:r w:rsidRPr="0076380C">
            <w:instrText xml:space="preserve"> PAGE  \* Arabic  \* MERGEFORMAT </w:instrText>
          </w:r>
          <w:r w:rsidRPr="0076380C">
            <w:fldChar w:fldCharType="separate"/>
          </w:r>
          <w:r w:rsidR="00BC69FB">
            <w:rPr>
              <w:noProof/>
            </w:rPr>
            <w:t>11</w:t>
          </w:r>
          <w:r w:rsidRPr="0076380C">
            <w:fldChar w:fldCharType="end"/>
          </w:r>
          <w:r w:rsidRPr="0076380C">
            <w:t xml:space="preserve"> of</w:t>
          </w:r>
          <w:r w:rsidRPr="00DC1F0F">
            <w:t xml:space="preserve"> </w:t>
          </w:r>
          <w:r>
            <w:rPr>
              <w:noProof/>
            </w:rPr>
            <w:fldChar w:fldCharType="begin"/>
          </w:r>
          <w:r>
            <w:rPr>
              <w:noProof/>
            </w:rPr>
            <w:instrText xml:space="preserve"> NUMPAGES  \* Arabic  \* MERGEFORMAT </w:instrText>
          </w:r>
          <w:r>
            <w:rPr>
              <w:noProof/>
            </w:rPr>
            <w:fldChar w:fldCharType="separate"/>
          </w:r>
          <w:r w:rsidR="00BC69FB">
            <w:rPr>
              <w:noProof/>
            </w:rPr>
            <w:t>12</w:t>
          </w:r>
          <w:r>
            <w:rPr>
              <w:noProof/>
            </w:rPr>
            <w:fldChar w:fldCharType="end"/>
          </w:r>
        </w:p>
      </w:tc>
    </w:tr>
  </w:tbl>
  <w:p w14:paraId="123D3A6E" w14:textId="77777777" w:rsidR="007C131C" w:rsidRPr="00B11C67" w:rsidRDefault="007C131C" w:rsidP="00B11C67">
    <w:pPr>
      <w:pStyle w:val="Footer"/>
      <w:rPr>
        <w:rStyle w:val="NTGFooter2deptpagenumChar"/>
        <w:sz w:val="4"/>
        <w:szCs w:val="4"/>
      </w:rPr>
    </w:pPr>
  </w:p>
  <w:p w14:paraId="51F75A3D" w14:textId="77777777" w:rsidR="007C131C" w:rsidRDefault="007C13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7C131C" w:rsidRPr="00132658" w14:paraId="15B19104" w14:textId="77777777" w:rsidTr="007D4893">
      <w:trPr>
        <w:cantSplit/>
        <w:trHeight w:hRule="exact" w:val="1400"/>
        <w:tblHeader/>
      </w:trPr>
      <w:tc>
        <w:tcPr>
          <w:tcW w:w="8505" w:type="dxa"/>
          <w:vAlign w:val="center"/>
        </w:tcPr>
        <w:p w14:paraId="7E7B4245" w14:textId="77777777" w:rsidR="007C131C" w:rsidRPr="00705C9D" w:rsidRDefault="007C131C" w:rsidP="007B5DA2">
          <w:pPr>
            <w:pStyle w:val="NTGFooter1items"/>
            <w:rPr>
              <w:rStyle w:val="NTGFooterDepartmentNameChar"/>
            </w:rPr>
          </w:pPr>
          <w:r>
            <w:rPr>
              <w:rStyle w:val="NTGFooterDepartmentofChar"/>
            </w:rPr>
            <w:t xml:space="preserve">DEPARTMENT OF </w:t>
          </w:r>
          <w:r>
            <w:rPr>
              <w:rStyle w:val="NTGFooterDepartmentNameChar"/>
            </w:rPr>
            <w:t>Treasury and finance</w:t>
          </w:r>
        </w:p>
        <w:p w14:paraId="59AA4BB9" w14:textId="64BD18F2" w:rsidR="007C131C" w:rsidRPr="007B5DA2" w:rsidRDefault="007C131C" w:rsidP="00F5022D">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BC69FB">
            <w:rPr>
              <w:noProof/>
            </w:rPr>
            <w:t>1</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BC69FB">
            <w:rPr>
              <w:noProof/>
            </w:rPr>
            <w:t>12</w:t>
          </w:r>
          <w:r>
            <w:rPr>
              <w:noProof/>
            </w:rPr>
            <w:fldChar w:fldCharType="end"/>
          </w:r>
          <w:r w:rsidRPr="007B5DA2">
            <w:tab/>
          </w:r>
          <w:r w:rsidR="00F5022D">
            <w:t>17 December</w:t>
          </w:r>
          <w:r>
            <w:t xml:space="preserve"> 2019</w:t>
          </w:r>
        </w:p>
      </w:tc>
      <w:tc>
        <w:tcPr>
          <w:tcW w:w="2268" w:type="dxa"/>
          <w:vAlign w:val="center"/>
        </w:tcPr>
        <w:p w14:paraId="7527DF61" w14:textId="77777777" w:rsidR="007C131C" w:rsidRPr="001E14EB" w:rsidRDefault="007C131C" w:rsidP="00B606A1">
          <w:pPr>
            <w:spacing w:after="0"/>
            <w:jc w:val="right"/>
          </w:pPr>
          <w:r>
            <w:rPr>
              <w:noProof/>
              <w:lang w:eastAsia="en-AU"/>
            </w:rPr>
            <w:drawing>
              <wp:inline distT="0" distB="0" distL="0" distR="0" wp14:anchorId="38BCBF76" wp14:editId="3C09E6E9">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14:paraId="5814F4D5" w14:textId="77777777" w:rsidR="007C131C" w:rsidRDefault="007C13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EE1AC" w14:textId="77777777" w:rsidR="00A733C6" w:rsidRDefault="00A733C6" w:rsidP="008E5B45">
      <w:pPr>
        <w:spacing w:after="0"/>
      </w:pPr>
      <w:r>
        <w:separator/>
      </w:r>
    </w:p>
  </w:footnote>
  <w:footnote w:type="continuationSeparator" w:id="0">
    <w:p w14:paraId="4D03A237" w14:textId="77777777" w:rsidR="00A733C6" w:rsidRDefault="00A733C6" w:rsidP="007332FF">
      <w:r>
        <w:continuationSeparator/>
      </w:r>
    </w:p>
    <w:p w14:paraId="1F72FBB6" w14:textId="77777777" w:rsidR="00A733C6" w:rsidRDefault="00A733C6"/>
  </w:footnote>
  <w:footnote w:id="1">
    <w:p w14:paraId="627D2347" w14:textId="77777777" w:rsidR="007C131C" w:rsidRPr="00E21B28" w:rsidRDefault="007C131C" w:rsidP="00F05152">
      <w:pPr>
        <w:pStyle w:val="FootnoteText"/>
        <w:rPr>
          <w:rFonts w:cs="Arial"/>
          <w:szCs w:val="18"/>
        </w:rPr>
      </w:pPr>
      <w:r w:rsidRPr="00E21B28">
        <w:rPr>
          <w:rStyle w:val="FootnoteReference"/>
          <w:szCs w:val="18"/>
        </w:rPr>
        <w:footnoteRef/>
      </w:r>
      <w:r w:rsidRPr="00E21B28">
        <w:rPr>
          <w:rFonts w:cs="Arial"/>
          <w:szCs w:val="18"/>
        </w:rPr>
        <w:t xml:space="preserve"> Section 34(1) and 39(1) of the TAA.</w:t>
      </w:r>
    </w:p>
  </w:footnote>
  <w:footnote w:id="2">
    <w:p w14:paraId="75BF51DA" w14:textId="77777777" w:rsidR="007C131C" w:rsidRPr="00E21B28" w:rsidRDefault="007C131C" w:rsidP="00F05152">
      <w:pPr>
        <w:pStyle w:val="FootnoteText"/>
        <w:jc w:val="both"/>
        <w:rPr>
          <w:rFonts w:cs="Arial"/>
          <w:szCs w:val="18"/>
        </w:rPr>
      </w:pPr>
      <w:r w:rsidRPr="00E21B28">
        <w:rPr>
          <w:rStyle w:val="FootnoteReference"/>
          <w:szCs w:val="18"/>
        </w:rPr>
        <w:footnoteRef/>
      </w:r>
      <w:r w:rsidRPr="00E21B28">
        <w:rPr>
          <w:rFonts w:cs="Arial"/>
          <w:szCs w:val="18"/>
        </w:rPr>
        <w:t xml:space="preserve"> See section 3(1) (</w:t>
      </w:r>
      <w:r>
        <w:rPr>
          <w:rFonts w:cs="Arial"/>
          <w:szCs w:val="18"/>
        </w:rPr>
        <w:t>‘</w:t>
      </w:r>
      <w:r w:rsidRPr="00E21B28">
        <w:rPr>
          <w:rFonts w:cs="Arial"/>
          <w:szCs w:val="18"/>
        </w:rPr>
        <w:t>taxation law</w:t>
      </w:r>
      <w:r>
        <w:rPr>
          <w:rFonts w:cs="Arial"/>
          <w:szCs w:val="18"/>
        </w:rPr>
        <w:t>’</w:t>
      </w:r>
      <w:r w:rsidRPr="00E21B28">
        <w:rPr>
          <w:rFonts w:cs="Arial"/>
          <w:szCs w:val="18"/>
        </w:rPr>
        <w:t>) of the TAA.</w:t>
      </w:r>
    </w:p>
  </w:footnote>
  <w:footnote w:id="3">
    <w:p w14:paraId="3544978F" w14:textId="77777777" w:rsidR="007C131C" w:rsidRPr="00E21B28" w:rsidRDefault="007C131C" w:rsidP="00F05152">
      <w:pPr>
        <w:pStyle w:val="FootnoteText"/>
        <w:rPr>
          <w:rFonts w:cs="Arial"/>
          <w:szCs w:val="18"/>
        </w:rPr>
      </w:pPr>
      <w:r w:rsidRPr="00E21B28">
        <w:rPr>
          <w:rStyle w:val="FootnoteReference"/>
          <w:szCs w:val="18"/>
        </w:rPr>
        <w:footnoteRef/>
      </w:r>
      <w:r w:rsidRPr="00E21B28">
        <w:rPr>
          <w:rFonts w:cs="Arial"/>
          <w:szCs w:val="18"/>
        </w:rPr>
        <w:t xml:space="preserve"> Section 3(1) (</w:t>
      </w:r>
      <w:r>
        <w:rPr>
          <w:rFonts w:cs="Arial"/>
          <w:szCs w:val="18"/>
        </w:rPr>
        <w:t>‘</w:t>
      </w:r>
      <w:r w:rsidRPr="00E21B28">
        <w:rPr>
          <w:rFonts w:cs="Arial"/>
          <w:szCs w:val="18"/>
        </w:rPr>
        <w:t>tax</w:t>
      </w:r>
      <w:r>
        <w:rPr>
          <w:rFonts w:cs="Arial"/>
          <w:szCs w:val="18"/>
        </w:rPr>
        <w:t>’</w:t>
      </w:r>
      <w:r w:rsidRPr="00E21B28">
        <w:rPr>
          <w:rFonts w:cs="Arial"/>
          <w:szCs w:val="18"/>
        </w:rPr>
        <w:t>) of the TAA.</w:t>
      </w:r>
    </w:p>
  </w:footnote>
  <w:footnote w:id="4">
    <w:p w14:paraId="23771FA5" w14:textId="5604CF11" w:rsidR="007C131C" w:rsidRPr="00E21B28" w:rsidRDefault="007C131C" w:rsidP="00F05152">
      <w:pPr>
        <w:pStyle w:val="FootnoteText"/>
        <w:jc w:val="both"/>
        <w:rPr>
          <w:rFonts w:cs="Arial"/>
          <w:szCs w:val="18"/>
        </w:rPr>
      </w:pPr>
      <w:r w:rsidRPr="00E21B28">
        <w:rPr>
          <w:rStyle w:val="FootnoteReference"/>
          <w:szCs w:val="18"/>
        </w:rPr>
        <w:footnoteRef/>
      </w:r>
      <w:r w:rsidRPr="00E21B28">
        <w:rPr>
          <w:rFonts w:cs="Arial"/>
          <w:szCs w:val="18"/>
        </w:rPr>
        <w:t xml:space="preserve"> See Commissioner’s Guideline </w:t>
      </w:r>
      <w:r w:rsidRPr="003D0945">
        <w:rPr>
          <w:rFonts w:cs="Arial"/>
          <w:szCs w:val="18"/>
        </w:rPr>
        <w:t>CG-SD-010</w:t>
      </w:r>
      <w:r w:rsidRPr="009E05CB">
        <w:rPr>
          <w:rFonts w:cs="Arial"/>
          <w:szCs w:val="18"/>
        </w:rPr>
        <w:t>:</w:t>
      </w:r>
      <w:r w:rsidRPr="00E21B28">
        <w:rPr>
          <w:rFonts w:cs="Arial"/>
          <w:szCs w:val="18"/>
        </w:rPr>
        <w:t xml:space="preserve"> </w:t>
      </w:r>
      <w:r w:rsidRPr="00E21B28">
        <w:rPr>
          <w:rFonts w:cs="Arial"/>
          <w:i/>
          <w:szCs w:val="18"/>
        </w:rPr>
        <w:t>Tax assessments requiring evidence of value</w:t>
      </w:r>
      <w:r w:rsidRPr="00E21B28">
        <w:rPr>
          <w:rFonts w:cs="Arial"/>
          <w:szCs w:val="18"/>
        </w:rPr>
        <w:t xml:space="preserve"> for further information on the recovery of valuation costs.</w:t>
      </w:r>
    </w:p>
  </w:footnote>
  <w:footnote w:id="5">
    <w:p w14:paraId="35D87ABC" w14:textId="77777777" w:rsidR="007C131C" w:rsidRPr="00E21B28" w:rsidRDefault="007C131C" w:rsidP="00AB78EC">
      <w:pPr>
        <w:pStyle w:val="FootnoteText"/>
        <w:rPr>
          <w:rFonts w:cs="Arial"/>
          <w:szCs w:val="18"/>
        </w:rPr>
      </w:pPr>
      <w:r w:rsidRPr="00E21B28">
        <w:rPr>
          <w:rStyle w:val="FootnoteReference"/>
          <w:szCs w:val="18"/>
        </w:rPr>
        <w:footnoteRef/>
      </w:r>
      <w:r w:rsidRPr="00E21B28">
        <w:rPr>
          <w:rFonts w:cs="Arial"/>
          <w:szCs w:val="18"/>
        </w:rPr>
        <w:t xml:space="preserve"> Section 34(2) of the TAA.</w:t>
      </w:r>
    </w:p>
  </w:footnote>
  <w:footnote w:id="6">
    <w:p w14:paraId="4D56FD5E" w14:textId="77777777" w:rsidR="007C131C" w:rsidRPr="00E21B28" w:rsidRDefault="007C131C" w:rsidP="00AB78EC">
      <w:pPr>
        <w:pStyle w:val="FootnoteText"/>
        <w:jc w:val="both"/>
        <w:rPr>
          <w:rFonts w:cs="Arial"/>
          <w:szCs w:val="18"/>
        </w:rPr>
      </w:pPr>
      <w:r w:rsidRPr="00E21B28">
        <w:rPr>
          <w:rStyle w:val="FootnoteReference"/>
          <w:szCs w:val="18"/>
        </w:rPr>
        <w:footnoteRef/>
      </w:r>
      <w:r w:rsidRPr="00E21B28">
        <w:rPr>
          <w:rFonts w:cs="Arial"/>
          <w:szCs w:val="18"/>
        </w:rPr>
        <w:t xml:space="preserve"> Section 35 of the TAA. </w:t>
      </w:r>
      <w:r>
        <w:rPr>
          <w:rFonts w:cs="Arial"/>
          <w:szCs w:val="18"/>
        </w:rPr>
        <w:t>For the financial year ending</w:t>
      </w:r>
      <w:r w:rsidRPr="00E21B28">
        <w:rPr>
          <w:rFonts w:cs="Arial"/>
          <w:szCs w:val="18"/>
        </w:rPr>
        <w:t xml:space="preserve"> 30 June 2008</w:t>
      </w:r>
      <w:r>
        <w:rPr>
          <w:rFonts w:cs="Arial"/>
          <w:szCs w:val="18"/>
        </w:rPr>
        <w:t xml:space="preserve"> and previous financial years,</w:t>
      </w:r>
      <w:r w:rsidRPr="00E21B28">
        <w:rPr>
          <w:rFonts w:cs="Arial"/>
          <w:szCs w:val="18"/>
        </w:rPr>
        <w:t xml:space="preserve"> the premium interest rate is 7 per cent per annum.</w:t>
      </w:r>
    </w:p>
  </w:footnote>
  <w:footnote w:id="7">
    <w:p w14:paraId="4E4D1B2F" w14:textId="77777777" w:rsidR="007C131C" w:rsidRPr="00E21B28" w:rsidRDefault="007C131C" w:rsidP="001B0534">
      <w:pPr>
        <w:pStyle w:val="FootnoteText"/>
        <w:rPr>
          <w:rFonts w:cs="Arial"/>
          <w:szCs w:val="18"/>
        </w:rPr>
      </w:pPr>
      <w:r w:rsidRPr="00E21B28">
        <w:rPr>
          <w:rStyle w:val="FootnoteReference"/>
          <w:szCs w:val="18"/>
        </w:rPr>
        <w:footnoteRef/>
      </w:r>
      <w:r w:rsidRPr="00E21B28">
        <w:rPr>
          <w:rFonts w:cs="Arial"/>
          <w:szCs w:val="18"/>
        </w:rPr>
        <w:t xml:space="preserve"> Section 34(3) of the TAA.</w:t>
      </w:r>
    </w:p>
  </w:footnote>
  <w:footnote w:id="8">
    <w:p w14:paraId="7F18BEED" w14:textId="77777777" w:rsidR="007C131C" w:rsidRPr="00E21B28" w:rsidRDefault="007C131C" w:rsidP="001B0534">
      <w:pPr>
        <w:pStyle w:val="FootnoteText"/>
        <w:rPr>
          <w:rFonts w:cs="Arial"/>
          <w:szCs w:val="18"/>
        </w:rPr>
      </w:pPr>
      <w:r w:rsidRPr="00E21B28">
        <w:rPr>
          <w:rStyle w:val="FootnoteReference"/>
          <w:szCs w:val="18"/>
        </w:rPr>
        <w:footnoteRef/>
      </w:r>
      <w:r w:rsidRPr="00E21B28">
        <w:rPr>
          <w:rFonts w:cs="Arial"/>
          <w:szCs w:val="18"/>
        </w:rPr>
        <w:t xml:space="preserve"> Section 36 of the TAA.</w:t>
      </w:r>
    </w:p>
  </w:footnote>
  <w:footnote w:id="9">
    <w:p w14:paraId="2C66B8FC" w14:textId="77777777" w:rsidR="007C131C" w:rsidRPr="00E21B28" w:rsidRDefault="007C131C" w:rsidP="002C300C">
      <w:pPr>
        <w:pStyle w:val="FootnoteText"/>
        <w:rPr>
          <w:rFonts w:cs="Arial"/>
          <w:szCs w:val="18"/>
        </w:rPr>
      </w:pPr>
      <w:r w:rsidRPr="00E21B28">
        <w:rPr>
          <w:rStyle w:val="FootnoteReference"/>
          <w:szCs w:val="18"/>
        </w:rPr>
        <w:footnoteRef/>
      </w:r>
      <w:r w:rsidRPr="00E21B28">
        <w:rPr>
          <w:rFonts w:cs="Arial"/>
          <w:szCs w:val="18"/>
        </w:rPr>
        <w:t xml:space="preserve"> Section 38(1) of the TAA.</w:t>
      </w:r>
    </w:p>
  </w:footnote>
  <w:footnote w:id="10">
    <w:p w14:paraId="7BD36C17" w14:textId="77777777" w:rsidR="007C131C" w:rsidRPr="00E21B28" w:rsidRDefault="007C131C" w:rsidP="002C300C">
      <w:pPr>
        <w:pStyle w:val="FootnoteText"/>
        <w:rPr>
          <w:rFonts w:cs="Arial"/>
          <w:szCs w:val="18"/>
        </w:rPr>
      </w:pPr>
      <w:r w:rsidRPr="00E21B28">
        <w:rPr>
          <w:rStyle w:val="FootnoteReference"/>
          <w:szCs w:val="18"/>
        </w:rPr>
        <w:footnoteRef/>
      </w:r>
      <w:r w:rsidRPr="00E21B28">
        <w:rPr>
          <w:rFonts w:cs="Arial"/>
          <w:szCs w:val="18"/>
        </w:rPr>
        <w:t xml:space="preserve"> Section 38(2) of the TAA.</w:t>
      </w:r>
    </w:p>
  </w:footnote>
  <w:footnote w:id="11">
    <w:p w14:paraId="11EDA48F" w14:textId="77777777" w:rsidR="007C131C" w:rsidRPr="00E21B28" w:rsidRDefault="007C131C" w:rsidP="009736E9">
      <w:pPr>
        <w:pStyle w:val="FootnoteText"/>
        <w:rPr>
          <w:rFonts w:cs="Arial"/>
          <w:szCs w:val="18"/>
        </w:rPr>
      </w:pPr>
      <w:r w:rsidRPr="00E21B28">
        <w:rPr>
          <w:rStyle w:val="FootnoteReference"/>
          <w:szCs w:val="18"/>
        </w:rPr>
        <w:footnoteRef/>
      </w:r>
      <w:r w:rsidRPr="00E21B28">
        <w:rPr>
          <w:rFonts w:cs="Arial"/>
          <w:szCs w:val="18"/>
        </w:rPr>
        <w:t xml:space="preserve"> Section 37 of the TAA.</w:t>
      </w:r>
    </w:p>
  </w:footnote>
  <w:footnote w:id="12">
    <w:p w14:paraId="6D23C0AC" w14:textId="77777777" w:rsidR="007C131C" w:rsidRPr="00E21B28" w:rsidRDefault="007C131C" w:rsidP="009736E9">
      <w:pPr>
        <w:pStyle w:val="FootnoteText"/>
        <w:rPr>
          <w:rFonts w:cs="Arial"/>
          <w:szCs w:val="18"/>
        </w:rPr>
      </w:pPr>
      <w:r w:rsidRPr="00E21B28">
        <w:rPr>
          <w:rStyle w:val="FootnoteReference"/>
          <w:szCs w:val="18"/>
        </w:rPr>
        <w:footnoteRef/>
      </w:r>
      <w:r w:rsidRPr="00E21B28">
        <w:rPr>
          <w:rFonts w:cs="Arial"/>
          <w:szCs w:val="18"/>
        </w:rPr>
        <w:t xml:space="preserve"> Section 39(1) of the TAA.</w:t>
      </w:r>
    </w:p>
  </w:footnote>
  <w:footnote w:id="13">
    <w:p w14:paraId="16E8E20E" w14:textId="77777777" w:rsidR="007C131C" w:rsidRPr="00E21B28" w:rsidRDefault="007C131C" w:rsidP="009736E9">
      <w:pPr>
        <w:pStyle w:val="FootnoteText"/>
        <w:rPr>
          <w:rFonts w:cs="Arial"/>
          <w:szCs w:val="18"/>
        </w:rPr>
      </w:pPr>
      <w:r w:rsidRPr="00E21B28">
        <w:rPr>
          <w:rStyle w:val="FootnoteReference"/>
          <w:szCs w:val="18"/>
        </w:rPr>
        <w:footnoteRef/>
      </w:r>
      <w:r w:rsidRPr="00E21B28">
        <w:rPr>
          <w:rFonts w:cs="Arial"/>
          <w:szCs w:val="18"/>
        </w:rPr>
        <w:t xml:space="preserve"> Section 41(2</w:t>
      </w:r>
      <w:proofErr w:type="gramStart"/>
      <w:r w:rsidRPr="00E21B28">
        <w:rPr>
          <w:rFonts w:cs="Arial"/>
          <w:szCs w:val="18"/>
        </w:rPr>
        <w:t>)(</w:t>
      </w:r>
      <w:proofErr w:type="gramEnd"/>
      <w:r w:rsidRPr="00E21B28">
        <w:rPr>
          <w:rFonts w:cs="Arial"/>
          <w:szCs w:val="18"/>
        </w:rPr>
        <w:t>a) of the TAA.</w:t>
      </w:r>
    </w:p>
  </w:footnote>
  <w:footnote w:id="14">
    <w:p w14:paraId="7F34F04C" w14:textId="77777777" w:rsidR="007C131C" w:rsidRPr="00E21B28" w:rsidRDefault="007C131C" w:rsidP="009736E9">
      <w:pPr>
        <w:pStyle w:val="FootnoteText"/>
        <w:rPr>
          <w:rFonts w:cs="Arial"/>
          <w:szCs w:val="18"/>
        </w:rPr>
      </w:pPr>
      <w:r w:rsidRPr="00E21B28">
        <w:rPr>
          <w:rStyle w:val="FootnoteReference"/>
          <w:szCs w:val="18"/>
        </w:rPr>
        <w:footnoteRef/>
      </w:r>
      <w:r w:rsidRPr="00E21B28">
        <w:rPr>
          <w:rFonts w:cs="Arial"/>
          <w:szCs w:val="18"/>
        </w:rPr>
        <w:t xml:space="preserve"> Section 41(2</w:t>
      </w:r>
      <w:proofErr w:type="gramStart"/>
      <w:r w:rsidRPr="00E21B28">
        <w:rPr>
          <w:rFonts w:cs="Arial"/>
          <w:szCs w:val="18"/>
        </w:rPr>
        <w:t>)(</w:t>
      </w:r>
      <w:proofErr w:type="gramEnd"/>
      <w:r w:rsidRPr="00E21B28">
        <w:rPr>
          <w:rFonts w:cs="Arial"/>
          <w:szCs w:val="18"/>
        </w:rPr>
        <w:t>b) of the TAA.</w:t>
      </w:r>
    </w:p>
  </w:footnote>
  <w:footnote w:id="15">
    <w:p w14:paraId="2CF3A32C" w14:textId="77777777" w:rsidR="007C131C" w:rsidRPr="00E21B28" w:rsidRDefault="007C131C" w:rsidP="009736E9">
      <w:pPr>
        <w:pStyle w:val="FootnoteText"/>
        <w:rPr>
          <w:rFonts w:cs="Arial"/>
          <w:szCs w:val="18"/>
        </w:rPr>
      </w:pPr>
      <w:r w:rsidRPr="00E21B28">
        <w:rPr>
          <w:rStyle w:val="FootnoteReference"/>
          <w:szCs w:val="18"/>
        </w:rPr>
        <w:footnoteRef/>
      </w:r>
      <w:r w:rsidRPr="00E21B28">
        <w:rPr>
          <w:rFonts w:cs="Arial"/>
          <w:szCs w:val="18"/>
        </w:rPr>
        <w:t xml:space="preserve"> Section 41(2</w:t>
      </w:r>
      <w:proofErr w:type="gramStart"/>
      <w:r w:rsidRPr="00E21B28">
        <w:rPr>
          <w:rFonts w:cs="Arial"/>
          <w:szCs w:val="18"/>
        </w:rPr>
        <w:t>)(</w:t>
      </w:r>
      <w:proofErr w:type="gramEnd"/>
      <w:r w:rsidRPr="00E21B28">
        <w:rPr>
          <w:rFonts w:cs="Arial"/>
          <w:szCs w:val="18"/>
        </w:rPr>
        <w:t>c) of the TAA.</w:t>
      </w:r>
    </w:p>
  </w:footnote>
  <w:footnote w:id="16">
    <w:p w14:paraId="00CE9774" w14:textId="77777777" w:rsidR="007C131C" w:rsidRPr="00E21B28" w:rsidRDefault="007C131C" w:rsidP="001800B1">
      <w:pPr>
        <w:pStyle w:val="FootnoteText"/>
        <w:rPr>
          <w:rFonts w:cs="Arial"/>
          <w:szCs w:val="18"/>
        </w:rPr>
      </w:pPr>
      <w:r w:rsidRPr="00E21B28">
        <w:rPr>
          <w:rStyle w:val="FootnoteReference"/>
          <w:szCs w:val="18"/>
        </w:rPr>
        <w:footnoteRef/>
      </w:r>
      <w:r w:rsidRPr="00E21B28">
        <w:rPr>
          <w:rFonts w:cs="Arial"/>
          <w:szCs w:val="18"/>
        </w:rPr>
        <w:t xml:space="preserve"> Section 41(2</w:t>
      </w:r>
      <w:proofErr w:type="gramStart"/>
      <w:r w:rsidRPr="00E21B28">
        <w:rPr>
          <w:rFonts w:cs="Arial"/>
          <w:szCs w:val="18"/>
        </w:rPr>
        <w:t>)(</w:t>
      </w:r>
      <w:proofErr w:type="gramEnd"/>
      <w:r w:rsidRPr="00E21B28">
        <w:rPr>
          <w:rFonts w:cs="Arial"/>
          <w:szCs w:val="18"/>
        </w:rPr>
        <w:t>c) of the TAA.</w:t>
      </w:r>
    </w:p>
  </w:footnote>
  <w:footnote w:id="17">
    <w:p w14:paraId="681BA4B0" w14:textId="77777777" w:rsidR="007C131C" w:rsidRPr="00693FA7" w:rsidRDefault="007C131C" w:rsidP="001800B1">
      <w:pPr>
        <w:pStyle w:val="FootnoteText"/>
        <w:rPr>
          <w:szCs w:val="18"/>
        </w:rPr>
      </w:pPr>
      <w:r w:rsidRPr="00693FA7">
        <w:rPr>
          <w:rStyle w:val="FootnoteReference"/>
          <w:szCs w:val="18"/>
        </w:rPr>
        <w:footnoteRef/>
      </w:r>
      <w:r w:rsidRPr="00693FA7">
        <w:rPr>
          <w:szCs w:val="18"/>
        </w:rPr>
        <w:t xml:space="preserve"> </w:t>
      </w:r>
      <w:r w:rsidRPr="00693FA7">
        <w:rPr>
          <w:rFonts w:cs="Arial"/>
          <w:szCs w:val="18"/>
        </w:rPr>
        <w:t>Section 44 of the TAA.</w:t>
      </w:r>
    </w:p>
  </w:footnote>
  <w:footnote w:id="18">
    <w:p w14:paraId="51C9A6F1" w14:textId="24DF50CB" w:rsidR="009E05CB" w:rsidRDefault="009E05CB">
      <w:pPr>
        <w:pStyle w:val="FootnoteText"/>
      </w:pPr>
      <w:r>
        <w:rPr>
          <w:rStyle w:val="FootnoteReference"/>
        </w:rPr>
        <w:footnoteRef/>
      </w:r>
      <w:r>
        <w:t xml:space="preserve"> </w:t>
      </w:r>
      <w:r w:rsidRPr="00E21B28">
        <w:rPr>
          <w:rFonts w:cs="Arial"/>
          <w:szCs w:val="18"/>
        </w:rPr>
        <w:t>Section 24 of the TAA.</w:t>
      </w:r>
    </w:p>
  </w:footnote>
  <w:footnote w:id="19">
    <w:p w14:paraId="52A5FF2B" w14:textId="062BBC20" w:rsidR="009E05CB" w:rsidRDefault="009E05CB">
      <w:pPr>
        <w:pStyle w:val="FootnoteText"/>
      </w:pPr>
      <w:r>
        <w:rPr>
          <w:rStyle w:val="FootnoteReference"/>
        </w:rPr>
        <w:footnoteRef/>
      </w:r>
      <w:r>
        <w:t xml:space="preserve"> </w:t>
      </w:r>
      <w:r w:rsidRPr="00E21B28">
        <w:rPr>
          <w:rFonts w:cs="Arial"/>
          <w:szCs w:val="18"/>
        </w:rPr>
        <w:t>Section 41(4) of the TAA.</w:t>
      </w:r>
    </w:p>
  </w:footnote>
  <w:footnote w:id="20">
    <w:p w14:paraId="6C0D9070" w14:textId="172A73AF" w:rsidR="004D50C9" w:rsidRDefault="004D50C9">
      <w:pPr>
        <w:pStyle w:val="FootnoteText"/>
      </w:pPr>
      <w:r>
        <w:rPr>
          <w:rStyle w:val="FootnoteReference"/>
        </w:rPr>
        <w:footnoteRef/>
      </w:r>
      <w:r>
        <w:t xml:space="preserve"> </w:t>
      </w:r>
      <w:r w:rsidRPr="00E21B28">
        <w:rPr>
          <w:rFonts w:cs="Arial"/>
          <w:szCs w:val="18"/>
        </w:rPr>
        <w:t>See Part 8 of the TAA.</w:t>
      </w:r>
    </w:p>
  </w:footnote>
  <w:footnote w:id="21">
    <w:p w14:paraId="75FF884A" w14:textId="557BA32E" w:rsidR="004D50C9" w:rsidRDefault="004D50C9">
      <w:pPr>
        <w:pStyle w:val="FootnoteText"/>
      </w:pPr>
      <w:r>
        <w:rPr>
          <w:rStyle w:val="FootnoteReference"/>
        </w:rPr>
        <w:footnoteRef/>
      </w:r>
      <w:r>
        <w:t xml:space="preserve"> </w:t>
      </w:r>
      <w:r w:rsidRPr="00E21B28">
        <w:rPr>
          <w:rFonts w:cs="Arial"/>
          <w:szCs w:val="18"/>
        </w:rPr>
        <w:t>Section 41(3</w:t>
      </w:r>
      <w:proofErr w:type="gramStart"/>
      <w:r w:rsidRPr="00E21B28">
        <w:rPr>
          <w:rFonts w:cs="Arial"/>
          <w:szCs w:val="18"/>
        </w:rPr>
        <w:t>)(</w:t>
      </w:r>
      <w:proofErr w:type="gramEnd"/>
      <w:r w:rsidRPr="00E21B28">
        <w:rPr>
          <w:rFonts w:cs="Arial"/>
          <w:szCs w:val="18"/>
        </w:rPr>
        <w:t>a) of the TAA.</w:t>
      </w:r>
    </w:p>
  </w:footnote>
  <w:footnote w:id="22">
    <w:p w14:paraId="3CFF9B51" w14:textId="14DB93B5" w:rsidR="004D50C9" w:rsidRPr="004D50C9" w:rsidRDefault="004D50C9">
      <w:pPr>
        <w:pStyle w:val="FootnoteText"/>
        <w:rPr>
          <w:rFonts w:cs="Arial"/>
          <w:szCs w:val="18"/>
        </w:rPr>
      </w:pPr>
      <w:r>
        <w:rPr>
          <w:rStyle w:val="FootnoteReference"/>
        </w:rPr>
        <w:footnoteRef/>
      </w:r>
      <w:r>
        <w:t xml:space="preserve"> </w:t>
      </w:r>
      <w:r w:rsidRPr="00E21B28">
        <w:rPr>
          <w:rFonts w:cs="Arial"/>
          <w:szCs w:val="18"/>
        </w:rPr>
        <w:t>Section 41(3</w:t>
      </w:r>
      <w:proofErr w:type="gramStart"/>
      <w:r w:rsidRPr="00E21B28">
        <w:rPr>
          <w:rFonts w:cs="Arial"/>
          <w:szCs w:val="18"/>
        </w:rPr>
        <w:t>)(</w:t>
      </w:r>
      <w:proofErr w:type="gramEnd"/>
      <w:r w:rsidRPr="00E21B28">
        <w:rPr>
          <w:rFonts w:cs="Arial"/>
          <w:szCs w:val="18"/>
        </w:rPr>
        <w:t>b) of the TAA.</w:t>
      </w:r>
    </w:p>
  </w:footnote>
  <w:footnote w:id="23">
    <w:p w14:paraId="4A28E4B2" w14:textId="30D15FD3" w:rsidR="004D50C9" w:rsidRDefault="004D50C9">
      <w:pPr>
        <w:pStyle w:val="FootnoteText"/>
      </w:pPr>
      <w:r>
        <w:rPr>
          <w:rStyle w:val="FootnoteReference"/>
        </w:rPr>
        <w:footnoteRef/>
      </w:r>
      <w:r>
        <w:t xml:space="preserve"> </w:t>
      </w:r>
      <w:r w:rsidRPr="00E21B28">
        <w:rPr>
          <w:rFonts w:cs="Arial"/>
          <w:szCs w:val="18"/>
        </w:rPr>
        <w:t>Section 41(3) of the TAA.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14:paraId="7CB97A83" w14:textId="6E5D5CD8" w:rsidR="007C131C" w:rsidRDefault="007C131C" w:rsidP="002926BC">
        <w:pPr>
          <w:pStyle w:val="Header"/>
          <w:tabs>
            <w:tab w:val="clear" w:pos="9026"/>
          </w:tabs>
          <w:ind w:right="-568"/>
        </w:pPr>
        <w:r>
          <w:t>Commissioner’s Guideline: Interest and penalty tax</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14:paraId="53E1879F" w14:textId="395D3585" w:rsidR="007C131C" w:rsidRDefault="007C131C" w:rsidP="00063B36">
        <w:pPr>
          <w:pStyle w:val="Title"/>
        </w:pPr>
        <w:r>
          <w:t>Commissioner’s Guideline: Interest and penalty tax</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4E1"/>
    <w:multiLevelType w:val="multilevel"/>
    <w:tmpl w:val="B43C14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7BC6DBF"/>
    <w:multiLevelType w:val="hybridMultilevel"/>
    <w:tmpl w:val="1D2209EE"/>
    <w:lvl w:ilvl="0" w:tplc="6AD8497C">
      <w:start w:val="1"/>
      <w:numFmt w:val="decimal"/>
      <w:pStyle w:val="ListNumber"/>
      <w:lvlText w:val="%1."/>
      <w:lvlJc w:val="left"/>
      <w:pPr>
        <w:ind w:left="720" w:hanging="360"/>
      </w:pPr>
    </w:lvl>
    <w:lvl w:ilvl="1" w:tplc="B5C60C6C">
      <w:start w:val="1"/>
      <w:numFmt w:val="lowerLetter"/>
      <w:pStyle w:val="ListNumber2"/>
      <w:lvlText w:val="%2."/>
      <w:lvlJc w:val="left"/>
      <w:pPr>
        <w:ind w:left="1440" w:hanging="360"/>
      </w:pPr>
    </w:lvl>
    <w:lvl w:ilvl="2" w:tplc="3C48EE78">
      <w:start w:val="1"/>
      <w:numFmt w:val="lowerRoman"/>
      <w:pStyle w:val="ListNumber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CCE7EA8"/>
    <w:multiLevelType w:val="hybridMultilevel"/>
    <w:tmpl w:val="9F6A244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0FEB5F75"/>
    <w:multiLevelType w:val="multilevel"/>
    <w:tmpl w:val="BEDA2F1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0EC6218"/>
    <w:multiLevelType w:val="hybridMultilevel"/>
    <w:tmpl w:val="EAB4BDB6"/>
    <w:lvl w:ilvl="0" w:tplc="E4C263D2">
      <w:start w:val="1"/>
      <w:numFmt w:val="lowerLetter"/>
      <w:lvlText w:val="%1)"/>
      <w:lvlJc w:val="left"/>
      <w:pPr>
        <w:ind w:left="1004" w:hanging="360"/>
      </w:pPr>
      <w:rPr>
        <w:rFonts w:eastAsiaTheme="minorEastAsia"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8D60D96"/>
    <w:multiLevelType w:val="multilevel"/>
    <w:tmpl w:val="B6D48A3E"/>
    <w:lvl w:ilvl="0">
      <w:start w:val="1"/>
      <w:numFmt w:val="decimal"/>
      <w:lvlText w:val="%1."/>
      <w:lvlJc w:val="left"/>
      <w:pPr>
        <w:tabs>
          <w:tab w:val="num" w:pos="644"/>
        </w:tabs>
        <w:ind w:left="644" w:hanging="360"/>
      </w:pPr>
      <w:rPr>
        <w:rFonts w:hint="default"/>
      </w:rPr>
    </w:lvl>
    <w:lvl w:ilvl="1">
      <w:start w:val="1"/>
      <w:numFmt w:val="upp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AC24B81"/>
    <w:multiLevelType w:val="hybridMultilevel"/>
    <w:tmpl w:val="22822422"/>
    <w:lvl w:ilvl="0" w:tplc="9184EDD8">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BD7302A"/>
    <w:multiLevelType w:val="hybridMultilevel"/>
    <w:tmpl w:val="06426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DA068F"/>
    <w:multiLevelType w:val="multilevel"/>
    <w:tmpl w:val="B6D48A3E"/>
    <w:lvl w:ilvl="0">
      <w:start w:val="1"/>
      <w:numFmt w:val="decimal"/>
      <w:lvlText w:val="%1."/>
      <w:lvlJc w:val="left"/>
      <w:pPr>
        <w:tabs>
          <w:tab w:val="num" w:pos="644"/>
        </w:tabs>
        <w:ind w:left="644" w:hanging="360"/>
      </w:pPr>
      <w:rPr>
        <w:rFonts w:hint="default"/>
      </w:rPr>
    </w:lvl>
    <w:lvl w:ilvl="1">
      <w:start w:val="1"/>
      <w:numFmt w:val="upp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46871E9"/>
    <w:multiLevelType w:val="hybridMultilevel"/>
    <w:tmpl w:val="50649D58"/>
    <w:lvl w:ilvl="0" w:tplc="0B9CD45C">
      <w:start w:val="1"/>
      <w:numFmt w:val="lowerLetter"/>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E3536A"/>
    <w:multiLevelType w:val="hybridMultilevel"/>
    <w:tmpl w:val="015A326C"/>
    <w:lvl w:ilvl="0" w:tplc="E8F6DDA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7" w15:restartNumberingAfterBreak="0">
    <w:nsid w:val="2B5B6B4D"/>
    <w:multiLevelType w:val="multilevel"/>
    <w:tmpl w:val="617A0328"/>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2F8964FA"/>
    <w:multiLevelType w:val="hybridMultilevel"/>
    <w:tmpl w:val="9986524C"/>
    <w:lvl w:ilvl="0" w:tplc="C9FEA0BA">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2" w15:restartNumberingAfterBreak="0">
    <w:nsid w:val="310F42D7"/>
    <w:multiLevelType w:val="hybridMultilevel"/>
    <w:tmpl w:val="1B6200A0"/>
    <w:lvl w:ilvl="0" w:tplc="B5C035AA">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4AA0AB0"/>
    <w:multiLevelType w:val="hybridMultilevel"/>
    <w:tmpl w:val="59A8D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C40746"/>
    <w:multiLevelType w:val="hybridMultilevel"/>
    <w:tmpl w:val="B860F4E4"/>
    <w:lvl w:ilvl="0" w:tplc="0C09001B">
      <w:start w:val="1"/>
      <w:numFmt w:val="lowerRoman"/>
      <w:lvlText w:val="%1."/>
      <w:lvlJc w:val="right"/>
      <w:pPr>
        <w:ind w:left="2008" w:hanging="360"/>
      </w:pPr>
    </w:lvl>
    <w:lvl w:ilvl="1" w:tplc="0C090019" w:tentative="1">
      <w:start w:val="1"/>
      <w:numFmt w:val="lowerLetter"/>
      <w:lvlText w:val="%2."/>
      <w:lvlJc w:val="left"/>
      <w:pPr>
        <w:ind w:left="2728" w:hanging="360"/>
      </w:pPr>
    </w:lvl>
    <w:lvl w:ilvl="2" w:tplc="0C09001B" w:tentative="1">
      <w:start w:val="1"/>
      <w:numFmt w:val="lowerRoman"/>
      <w:lvlText w:val="%3."/>
      <w:lvlJc w:val="right"/>
      <w:pPr>
        <w:ind w:left="3448" w:hanging="180"/>
      </w:pPr>
    </w:lvl>
    <w:lvl w:ilvl="3" w:tplc="0C09000F" w:tentative="1">
      <w:start w:val="1"/>
      <w:numFmt w:val="decimal"/>
      <w:lvlText w:val="%4."/>
      <w:lvlJc w:val="left"/>
      <w:pPr>
        <w:ind w:left="4168" w:hanging="360"/>
      </w:pPr>
    </w:lvl>
    <w:lvl w:ilvl="4" w:tplc="0C090019" w:tentative="1">
      <w:start w:val="1"/>
      <w:numFmt w:val="lowerLetter"/>
      <w:lvlText w:val="%5."/>
      <w:lvlJc w:val="left"/>
      <w:pPr>
        <w:ind w:left="4888" w:hanging="360"/>
      </w:pPr>
    </w:lvl>
    <w:lvl w:ilvl="5" w:tplc="0C09001B" w:tentative="1">
      <w:start w:val="1"/>
      <w:numFmt w:val="lowerRoman"/>
      <w:lvlText w:val="%6."/>
      <w:lvlJc w:val="right"/>
      <w:pPr>
        <w:ind w:left="5608" w:hanging="180"/>
      </w:pPr>
    </w:lvl>
    <w:lvl w:ilvl="6" w:tplc="0C09000F" w:tentative="1">
      <w:start w:val="1"/>
      <w:numFmt w:val="decimal"/>
      <w:lvlText w:val="%7."/>
      <w:lvlJc w:val="left"/>
      <w:pPr>
        <w:ind w:left="6328" w:hanging="360"/>
      </w:pPr>
    </w:lvl>
    <w:lvl w:ilvl="7" w:tplc="0C090019" w:tentative="1">
      <w:start w:val="1"/>
      <w:numFmt w:val="lowerLetter"/>
      <w:lvlText w:val="%8."/>
      <w:lvlJc w:val="left"/>
      <w:pPr>
        <w:ind w:left="7048" w:hanging="360"/>
      </w:pPr>
    </w:lvl>
    <w:lvl w:ilvl="8" w:tplc="0C09001B" w:tentative="1">
      <w:start w:val="1"/>
      <w:numFmt w:val="lowerRoman"/>
      <w:lvlText w:val="%9."/>
      <w:lvlJc w:val="right"/>
      <w:pPr>
        <w:ind w:left="7768" w:hanging="180"/>
      </w:pPr>
    </w:lvl>
  </w:abstractNum>
  <w:abstractNum w:abstractNumId="37" w15:restartNumberingAfterBreak="0">
    <w:nsid w:val="39B518C6"/>
    <w:multiLevelType w:val="multilevel"/>
    <w:tmpl w:val="3BE064F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3C7211A8"/>
    <w:multiLevelType w:val="hybridMultilevel"/>
    <w:tmpl w:val="F80C9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0263CD0"/>
    <w:multiLevelType w:val="hybridMultilevel"/>
    <w:tmpl w:val="1B8C269A"/>
    <w:lvl w:ilvl="0" w:tplc="2E9C97EE">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1" w15:restartNumberingAfterBreak="0">
    <w:nsid w:val="48E82620"/>
    <w:multiLevelType w:val="multilevel"/>
    <w:tmpl w:val="BB1CC0F2"/>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3842BC6"/>
    <w:multiLevelType w:val="multilevel"/>
    <w:tmpl w:val="0C78A7AC"/>
    <w:numStyleLink w:val="Tablebulletlist"/>
  </w:abstractNum>
  <w:abstractNum w:abstractNumId="46" w15:restartNumberingAfterBreak="0">
    <w:nsid w:val="53C61D35"/>
    <w:multiLevelType w:val="multilevel"/>
    <w:tmpl w:val="83245F48"/>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B185E3F"/>
    <w:multiLevelType w:val="multilevel"/>
    <w:tmpl w:val="A908138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51" w15:restartNumberingAfterBreak="0">
    <w:nsid w:val="5B9A5FFE"/>
    <w:multiLevelType w:val="multilevel"/>
    <w:tmpl w:val="0C78A7AC"/>
    <w:name w:val="NTG Table Bullet List33222222222222"/>
    <w:numStyleLink w:val="Tablebulletlist"/>
  </w:abstractNum>
  <w:abstractNum w:abstractNumId="52" w15:restartNumberingAfterBreak="0">
    <w:nsid w:val="5D067526"/>
    <w:multiLevelType w:val="hybridMultilevel"/>
    <w:tmpl w:val="0A98B13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5D775F6E"/>
    <w:multiLevelType w:val="multilevel"/>
    <w:tmpl w:val="94A4D9F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55" w15:restartNumberingAfterBreak="0">
    <w:nsid w:val="620D533C"/>
    <w:multiLevelType w:val="hybridMultilevel"/>
    <w:tmpl w:val="C2608182"/>
    <w:lvl w:ilvl="0" w:tplc="67B28C2A">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6" w15:restartNumberingAfterBreak="0">
    <w:nsid w:val="69262556"/>
    <w:multiLevelType w:val="multilevel"/>
    <w:tmpl w:val="3E5E177A"/>
    <w:name w:val="NTG Table Bullet List3322222222222222"/>
    <w:numStyleLink w:val="Tablenumberlist"/>
  </w:abstractNum>
  <w:abstractNum w:abstractNumId="57" w15:restartNumberingAfterBreak="0">
    <w:nsid w:val="6BAB5F97"/>
    <w:multiLevelType w:val="hybridMultilevel"/>
    <w:tmpl w:val="0590D4C4"/>
    <w:lvl w:ilvl="0" w:tplc="CDE8CCB6">
      <w:start w:val="1"/>
      <w:numFmt w:val="lowerLetter"/>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58" w15:restartNumberingAfterBreak="0">
    <w:nsid w:val="6BD75986"/>
    <w:multiLevelType w:val="multilevel"/>
    <w:tmpl w:val="8B8E47E8"/>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59" w15:restartNumberingAfterBreak="0">
    <w:nsid w:val="6D441B38"/>
    <w:multiLevelType w:val="multilevel"/>
    <w:tmpl w:val="B6D48A3E"/>
    <w:lvl w:ilvl="0">
      <w:start w:val="1"/>
      <w:numFmt w:val="decimal"/>
      <w:lvlText w:val="%1."/>
      <w:lvlJc w:val="left"/>
      <w:pPr>
        <w:tabs>
          <w:tab w:val="num" w:pos="644"/>
        </w:tabs>
        <w:ind w:left="644" w:hanging="360"/>
      </w:pPr>
      <w:rPr>
        <w:rFonts w:hint="default"/>
      </w:rPr>
    </w:lvl>
    <w:lvl w:ilvl="1">
      <w:start w:val="1"/>
      <w:numFmt w:val="upp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60" w15:restartNumberingAfterBreak="0">
    <w:nsid w:val="716455C4"/>
    <w:multiLevelType w:val="hybridMultilevel"/>
    <w:tmpl w:val="046AD784"/>
    <w:lvl w:ilvl="0" w:tplc="0C09001B">
      <w:start w:val="1"/>
      <w:numFmt w:val="lowerRoman"/>
      <w:lvlText w:val="%1."/>
      <w:lvlJc w:val="right"/>
      <w:pPr>
        <w:ind w:left="1988" w:hanging="360"/>
      </w:pPr>
    </w:lvl>
    <w:lvl w:ilvl="1" w:tplc="0C090019" w:tentative="1">
      <w:start w:val="1"/>
      <w:numFmt w:val="lowerLetter"/>
      <w:lvlText w:val="%2."/>
      <w:lvlJc w:val="left"/>
      <w:pPr>
        <w:ind w:left="2708" w:hanging="360"/>
      </w:pPr>
    </w:lvl>
    <w:lvl w:ilvl="2" w:tplc="0C09001B" w:tentative="1">
      <w:start w:val="1"/>
      <w:numFmt w:val="lowerRoman"/>
      <w:lvlText w:val="%3."/>
      <w:lvlJc w:val="right"/>
      <w:pPr>
        <w:ind w:left="3428" w:hanging="180"/>
      </w:pPr>
    </w:lvl>
    <w:lvl w:ilvl="3" w:tplc="0C09000F" w:tentative="1">
      <w:start w:val="1"/>
      <w:numFmt w:val="decimal"/>
      <w:lvlText w:val="%4."/>
      <w:lvlJc w:val="left"/>
      <w:pPr>
        <w:ind w:left="4148" w:hanging="360"/>
      </w:pPr>
    </w:lvl>
    <w:lvl w:ilvl="4" w:tplc="0C090019" w:tentative="1">
      <w:start w:val="1"/>
      <w:numFmt w:val="lowerLetter"/>
      <w:lvlText w:val="%5."/>
      <w:lvlJc w:val="left"/>
      <w:pPr>
        <w:ind w:left="4868" w:hanging="360"/>
      </w:pPr>
    </w:lvl>
    <w:lvl w:ilvl="5" w:tplc="0C09001B" w:tentative="1">
      <w:start w:val="1"/>
      <w:numFmt w:val="lowerRoman"/>
      <w:lvlText w:val="%6."/>
      <w:lvlJc w:val="right"/>
      <w:pPr>
        <w:ind w:left="5588" w:hanging="180"/>
      </w:pPr>
    </w:lvl>
    <w:lvl w:ilvl="6" w:tplc="0C09000F" w:tentative="1">
      <w:start w:val="1"/>
      <w:numFmt w:val="decimal"/>
      <w:lvlText w:val="%7."/>
      <w:lvlJc w:val="left"/>
      <w:pPr>
        <w:ind w:left="6308" w:hanging="360"/>
      </w:pPr>
    </w:lvl>
    <w:lvl w:ilvl="7" w:tplc="0C090019" w:tentative="1">
      <w:start w:val="1"/>
      <w:numFmt w:val="lowerLetter"/>
      <w:lvlText w:val="%8."/>
      <w:lvlJc w:val="left"/>
      <w:pPr>
        <w:ind w:left="7028" w:hanging="360"/>
      </w:pPr>
    </w:lvl>
    <w:lvl w:ilvl="8" w:tplc="0C09001B" w:tentative="1">
      <w:start w:val="1"/>
      <w:numFmt w:val="lowerRoman"/>
      <w:lvlText w:val="%9."/>
      <w:lvlJc w:val="right"/>
      <w:pPr>
        <w:ind w:left="7748" w:hanging="180"/>
      </w:pPr>
    </w:lvl>
  </w:abstractNum>
  <w:abstractNum w:abstractNumId="61" w15:restartNumberingAfterBreak="0">
    <w:nsid w:val="7453664D"/>
    <w:multiLevelType w:val="multilevel"/>
    <w:tmpl w:val="0C78A7AC"/>
    <w:name w:val="NTG Table Bullet List3322222222222222222"/>
    <w:numStyleLink w:val="Tablebulletlist"/>
  </w:abstractNum>
  <w:abstractNum w:abstractNumId="62" w15:restartNumberingAfterBreak="0">
    <w:nsid w:val="758B2269"/>
    <w:multiLevelType w:val="multilevel"/>
    <w:tmpl w:val="A1388A1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lowerLetter"/>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5" w15:restartNumberingAfterBreak="0">
    <w:nsid w:val="7BC75242"/>
    <w:multiLevelType w:val="hybridMultilevel"/>
    <w:tmpl w:val="044C23A4"/>
    <w:lvl w:ilvl="0" w:tplc="2FBA4A84">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64"/>
  </w:num>
  <w:num w:numId="4">
    <w:abstractNumId w:val="43"/>
  </w:num>
  <w:num w:numId="5">
    <w:abstractNumId w:val="28"/>
  </w:num>
  <w:num w:numId="6">
    <w:abstractNumId w:val="13"/>
  </w:num>
  <w:num w:numId="7">
    <w:abstractNumId w:val="45"/>
  </w:num>
  <w:num w:numId="8">
    <w:abstractNumId w:val="25"/>
  </w:num>
  <w:num w:numId="9">
    <w:abstractNumId w:val="1"/>
  </w:num>
  <w:num w:numId="10">
    <w:abstractNumId w:val="20"/>
    <w:lvlOverride w:ilvl="0">
      <w:lvl w:ilvl="0">
        <w:start w:val="1"/>
        <w:numFmt w:val="lowerLetter"/>
        <w:lvlText w:val="%1)"/>
        <w:lvlJc w:val="left"/>
        <w:pPr>
          <w:ind w:left="927" w:hanging="360"/>
        </w:pPr>
      </w:lvl>
    </w:lvlOverride>
    <w:lvlOverride w:ilvl="1">
      <w:lvl w:ilvl="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11">
    <w:abstractNumId w:val="59"/>
  </w:num>
  <w:num w:numId="12">
    <w:abstractNumId w:val="58"/>
  </w:num>
  <w:num w:numId="13">
    <w:abstractNumId w:val="20"/>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20"/>
  </w:num>
  <w:num w:numId="15">
    <w:abstractNumId w:val="50"/>
  </w:num>
  <w:num w:numId="16">
    <w:abstractNumId w:val="54"/>
  </w:num>
  <w:num w:numId="17">
    <w:abstractNumId w:val="52"/>
  </w:num>
  <w:num w:numId="18">
    <w:abstractNumId w:val="3"/>
  </w:num>
  <w:num w:numId="19">
    <w:abstractNumId w:val="46"/>
  </w:num>
  <w:num w:numId="20">
    <w:abstractNumId w:val="37"/>
  </w:num>
  <w:num w:numId="21">
    <w:abstractNumId w:val="27"/>
  </w:num>
  <w:num w:numId="22">
    <w:abstractNumId w:val="5"/>
  </w:num>
  <w:num w:numId="23">
    <w:abstractNumId w:val="62"/>
  </w:num>
  <w:num w:numId="24">
    <w:abstractNumId w:val="41"/>
  </w:num>
  <w:num w:numId="25">
    <w:abstractNumId w:val="0"/>
  </w:num>
  <w:num w:numId="26">
    <w:abstractNumId w:val="22"/>
  </w:num>
  <w:num w:numId="27">
    <w:abstractNumId w:val="57"/>
  </w:num>
  <w:num w:numId="28">
    <w:abstractNumId w:val="40"/>
  </w:num>
  <w:num w:numId="29">
    <w:abstractNumId w:val="55"/>
  </w:num>
  <w:num w:numId="30">
    <w:abstractNumId w:val="36"/>
  </w:num>
  <w:num w:numId="31">
    <w:abstractNumId w:val="60"/>
  </w:num>
  <w:num w:numId="32">
    <w:abstractNumId w:val="11"/>
  </w:num>
  <w:num w:numId="33">
    <w:abstractNumId w:val="31"/>
  </w:num>
  <w:num w:numId="34">
    <w:abstractNumId w:val="32"/>
  </w:num>
  <w:num w:numId="35">
    <w:abstractNumId w:val="14"/>
  </w:num>
  <w:num w:numId="36">
    <w:abstractNumId w:val="18"/>
  </w:num>
  <w:num w:numId="37">
    <w:abstractNumId w:val="8"/>
  </w:num>
  <w:num w:numId="38">
    <w:abstractNumId w:val="39"/>
  </w:num>
  <w:num w:numId="39">
    <w:abstractNumId w:val="26"/>
  </w:num>
  <w:num w:numId="40">
    <w:abstractNumId w:val="65"/>
  </w:num>
  <w:num w:numId="41">
    <w:abstractNumId w:val="17"/>
  </w:num>
  <w:num w:numId="42">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3MLOwtDQyNjQzMzNW0lEKTi0uzszPAykwqQUA821CfSwAAAA="/>
  </w:docVars>
  <w:rsids>
    <w:rsidRoot w:val="00063B36"/>
    <w:rsid w:val="00001DDF"/>
    <w:rsid w:val="0000322D"/>
    <w:rsid w:val="00007670"/>
    <w:rsid w:val="00010665"/>
    <w:rsid w:val="00012596"/>
    <w:rsid w:val="0002393A"/>
    <w:rsid w:val="00027DB8"/>
    <w:rsid w:val="00031A96"/>
    <w:rsid w:val="00040BF3"/>
    <w:rsid w:val="0004211C"/>
    <w:rsid w:val="00044412"/>
    <w:rsid w:val="00046C59"/>
    <w:rsid w:val="00051362"/>
    <w:rsid w:val="00051F45"/>
    <w:rsid w:val="00052953"/>
    <w:rsid w:val="0005341A"/>
    <w:rsid w:val="00056DEF"/>
    <w:rsid w:val="00056EDC"/>
    <w:rsid w:val="00063B36"/>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A683F"/>
    <w:rsid w:val="000B2CA1"/>
    <w:rsid w:val="000B6E44"/>
    <w:rsid w:val="000D1F29"/>
    <w:rsid w:val="000D633D"/>
    <w:rsid w:val="000E342B"/>
    <w:rsid w:val="000E5DD2"/>
    <w:rsid w:val="000F2958"/>
    <w:rsid w:val="000F3850"/>
    <w:rsid w:val="00104E7F"/>
    <w:rsid w:val="001070BF"/>
    <w:rsid w:val="001137EC"/>
    <w:rsid w:val="001152F5"/>
    <w:rsid w:val="00117743"/>
    <w:rsid w:val="00117F5B"/>
    <w:rsid w:val="00132658"/>
    <w:rsid w:val="00150DC0"/>
    <w:rsid w:val="00156CD4"/>
    <w:rsid w:val="0016153B"/>
    <w:rsid w:val="00164A3E"/>
    <w:rsid w:val="00166FF6"/>
    <w:rsid w:val="0017432B"/>
    <w:rsid w:val="00176123"/>
    <w:rsid w:val="001800B1"/>
    <w:rsid w:val="00181620"/>
    <w:rsid w:val="00192981"/>
    <w:rsid w:val="001957AD"/>
    <w:rsid w:val="001A2B7F"/>
    <w:rsid w:val="001A3AFD"/>
    <w:rsid w:val="001A496C"/>
    <w:rsid w:val="001A576A"/>
    <w:rsid w:val="001B0534"/>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230CC"/>
    <w:rsid w:val="00230031"/>
    <w:rsid w:val="00235C01"/>
    <w:rsid w:val="00247343"/>
    <w:rsid w:val="00265C56"/>
    <w:rsid w:val="002716CD"/>
    <w:rsid w:val="00274D4B"/>
    <w:rsid w:val="002806F5"/>
    <w:rsid w:val="00281577"/>
    <w:rsid w:val="00287AF1"/>
    <w:rsid w:val="002926BC"/>
    <w:rsid w:val="00293A72"/>
    <w:rsid w:val="002A0160"/>
    <w:rsid w:val="002A30C3"/>
    <w:rsid w:val="002A6F6A"/>
    <w:rsid w:val="002A7712"/>
    <w:rsid w:val="002B22EC"/>
    <w:rsid w:val="002B38F7"/>
    <w:rsid w:val="002B5591"/>
    <w:rsid w:val="002B6AA4"/>
    <w:rsid w:val="002C111C"/>
    <w:rsid w:val="002C1FE9"/>
    <w:rsid w:val="002C300C"/>
    <w:rsid w:val="002C7325"/>
    <w:rsid w:val="002D0BB5"/>
    <w:rsid w:val="002D3A57"/>
    <w:rsid w:val="002D7D05"/>
    <w:rsid w:val="002E20C8"/>
    <w:rsid w:val="002E4290"/>
    <w:rsid w:val="002E66A6"/>
    <w:rsid w:val="002F0DB1"/>
    <w:rsid w:val="002F2885"/>
    <w:rsid w:val="002F45A1"/>
    <w:rsid w:val="003037F9"/>
    <w:rsid w:val="0030583E"/>
    <w:rsid w:val="00307FE1"/>
    <w:rsid w:val="003128F8"/>
    <w:rsid w:val="003164BA"/>
    <w:rsid w:val="003258E6"/>
    <w:rsid w:val="00342283"/>
    <w:rsid w:val="00343A87"/>
    <w:rsid w:val="00344A36"/>
    <w:rsid w:val="003456F4"/>
    <w:rsid w:val="003472D4"/>
    <w:rsid w:val="00347FB6"/>
    <w:rsid w:val="003504FD"/>
    <w:rsid w:val="00350881"/>
    <w:rsid w:val="00357D55"/>
    <w:rsid w:val="00363513"/>
    <w:rsid w:val="00363AC4"/>
    <w:rsid w:val="003657E5"/>
    <w:rsid w:val="0036589C"/>
    <w:rsid w:val="00371312"/>
    <w:rsid w:val="003713A5"/>
    <w:rsid w:val="00371DC7"/>
    <w:rsid w:val="00377B21"/>
    <w:rsid w:val="00390CE3"/>
    <w:rsid w:val="00394876"/>
    <w:rsid w:val="00394AAF"/>
    <w:rsid w:val="00394CE5"/>
    <w:rsid w:val="00397439"/>
    <w:rsid w:val="003A6341"/>
    <w:rsid w:val="003B62E8"/>
    <w:rsid w:val="003B67FD"/>
    <w:rsid w:val="003B6A61"/>
    <w:rsid w:val="003C7699"/>
    <w:rsid w:val="003D0945"/>
    <w:rsid w:val="003D0F63"/>
    <w:rsid w:val="003D42C0"/>
    <w:rsid w:val="003D5B29"/>
    <w:rsid w:val="003D7818"/>
    <w:rsid w:val="003E2445"/>
    <w:rsid w:val="003E3BB2"/>
    <w:rsid w:val="003F5B58"/>
    <w:rsid w:val="0040222A"/>
    <w:rsid w:val="004047BC"/>
    <w:rsid w:val="004100F7"/>
    <w:rsid w:val="00414CB3"/>
    <w:rsid w:val="0041563D"/>
    <w:rsid w:val="00423C86"/>
    <w:rsid w:val="00426E25"/>
    <w:rsid w:val="00427D9C"/>
    <w:rsid w:val="00427E7E"/>
    <w:rsid w:val="00432909"/>
    <w:rsid w:val="0044117C"/>
    <w:rsid w:val="00443B6E"/>
    <w:rsid w:val="0045420A"/>
    <w:rsid w:val="004554D4"/>
    <w:rsid w:val="004573D9"/>
    <w:rsid w:val="00461744"/>
    <w:rsid w:val="00465AC1"/>
    <w:rsid w:val="00466185"/>
    <w:rsid w:val="00466303"/>
    <w:rsid w:val="004668A7"/>
    <w:rsid w:val="00466D96"/>
    <w:rsid w:val="00467747"/>
    <w:rsid w:val="00470017"/>
    <w:rsid w:val="00473C98"/>
    <w:rsid w:val="00474965"/>
    <w:rsid w:val="00482DF8"/>
    <w:rsid w:val="004864DE"/>
    <w:rsid w:val="00494BE5"/>
    <w:rsid w:val="004A0E47"/>
    <w:rsid w:val="004A0EBA"/>
    <w:rsid w:val="004A2538"/>
    <w:rsid w:val="004A2EF0"/>
    <w:rsid w:val="004B0C15"/>
    <w:rsid w:val="004B35EA"/>
    <w:rsid w:val="004B69E4"/>
    <w:rsid w:val="004C6C39"/>
    <w:rsid w:val="004D075F"/>
    <w:rsid w:val="004D1B76"/>
    <w:rsid w:val="004D344E"/>
    <w:rsid w:val="004D50C9"/>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3546"/>
    <w:rsid w:val="00564C12"/>
    <w:rsid w:val="005654B8"/>
    <w:rsid w:val="005762CC"/>
    <w:rsid w:val="00582D3D"/>
    <w:rsid w:val="00595386"/>
    <w:rsid w:val="00597234"/>
    <w:rsid w:val="005A4AC0"/>
    <w:rsid w:val="005A5FDF"/>
    <w:rsid w:val="005B0FB7"/>
    <w:rsid w:val="005B122A"/>
    <w:rsid w:val="005B1FCB"/>
    <w:rsid w:val="005B34BD"/>
    <w:rsid w:val="005B5AC2"/>
    <w:rsid w:val="005C2833"/>
    <w:rsid w:val="005C2B05"/>
    <w:rsid w:val="005E144D"/>
    <w:rsid w:val="005E1500"/>
    <w:rsid w:val="005E3A43"/>
    <w:rsid w:val="005F0B17"/>
    <w:rsid w:val="005F77C7"/>
    <w:rsid w:val="00620675"/>
    <w:rsid w:val="00622910"/>
    <w:rsid w:val="00624DEA"/>
    <w:rsid w:val="006254B6"/>
    <w:rsid w:val="00627FC8"/>
    <w:rsid w:val="0063710A"/>
    <w:rsid w:val="006373AD"/>
    <w:rsid w:val="006433C3"/>
    <w:rsid w:val="00650F5B"/>
    <w:rsid w:val="00654B4F"/>
    <w:rsid w:val="00661A68"/>
    <w:rsid w:val="00666DEE"/>
    <w:rsid w:val="006670D7"/>
    <w:rsid w:val="006719EA"/>
    <w:rsid w:val="00671F13"/>
    <w:rsid w:val="0067400A"/>
    <w:rsid w:val="00683AEB"/>
    <w:rsid w:val="006847AD"/>
    <w:rsid w:val="0069114B"/>
    <w:rsid w:val="006A270F"/>
    <w:rsid w:val="006A4E91"/>
    <w:rsid w:val="006A756A"/>
    <w:rsid w:val="006C2F90"/>
    <w:rsid w:val="006C2FBB"/>
    <w:rsid w:val="006C352E"/>
    <w:rsid w:val="006D18C7"/>
    <w:rsid w:val="006D66F7"/>
    <w:rsid w:val="006E2CFD"/>
    <w:rsid w:val="006F1ADD"/>
    <w:rsid w:val="00701DD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06A0"/>
    <w:rsid w:val="0076190B"/>
    <w:rsid w:val="0076355D"/>
    <w:rsid w:val="0076380C"/>
    <w:rsid w:val="00763A2D"/>
    <w:rsid w:val="007676A4"/>
    <w:rsid w:val="00777795"/>
    <w:rsid w:val="00783A57"/>
    <w:rsid w:val="007841EF"/>
    <w:rsid w:val="00784C92"/>
    <w:rsid w:val="007859CD"/>
    <w:rsid w:val="007907E4"/>
    <w:rsid w:val="00793716"/>
    <w:rsid w:val="00796461"/>
    <w:rsid w:val="007A6A4F"/>
    <w:rsid w:val="007B03F5"/>
    <w:rsid w:val="007B5C09"/>
    <w:rsid w:val="007B5DA2"/>
    <w:rsid w:val="007C0966"/>
    <w:rsid w:val="007C131C"/>
    <w:rsid w:val="007C19E7"/>
    <w:rsid w:val="007C5CFD"/>
    <w:rsid w:val="007C6D9F"/>
    <w:rsid w:val="007D4893"/>
    <w:rsid w:val="007E70CF"/>
    <w:rsid w:val="007E74A4"/>
    <w:rsid w:val="007F263F"/>
    <w:rsid w:val="008015A8"/>
    <w:rsid w:val="00805586"/>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1FBB"/>
    <w:rsid w:val="008735A9"/>
    <w:rsid w:val="00877BC5"/>
    <w:rsid w:val="00877D20"/>
    <w:rsid w:val="0088195E"/>
    <w:rsid w:val="00881C48"/>
    <w:rsid w:val="00885B80"/>
    <w:rsid w:val="00885C30"/>
    <w:rsid w:val="00885E9B"/>
    <w:rsid w:val="00893C96"/>
    <w:rsid w:val="00894AFA"/>
    <w:rsid w:val="0089500A"/>
    <w:rsid w:val="008962F9"/>
    <w:rsid w:val="00897C94"/>
    <w:rsid w:val="008A7C12"/>
    <w:rsid w:val="008B03CE"/>
    <w:rsid w:val="008B529E"/>
    <w:rsid w:val="008B5E74"/>
    <w:rsid w:val="008C17FB"/>
    <w:rsid w:val="008D1B00"/>
    <w:rsid w:val="008D57B8"/>
    <w:rsid w:val="008E03FC"/>
    <w:rsid w:val="008E2673"/>
    <w:rsid w:val="008E510B"/>
    <w:rsid w:val="008E5B45"/>
    <w:rsid w:val="008F3B11"/>
    <w:rsid w:val="008F601D"/>
    <w:rsid w:val="00902B13"/>
    <w:rsid w:val="00911941"/>
    <w:rsid w:val="00912125"/>
    <w:rsid w:val="009131B9"/>
    <w:rsid w:val="0092024D"/>
    <w:rsid w:val="00925F0F"/>
    <w:rsid w:val="00932F6B"/>
    <w:rsid w:val="00940969"/>
    <w:rsid w:val="009468BC"/>
    <w:rsid w:val="009616DF"/>
    <w:rsid w:val="0096542F"/>
    <w:rsid w:val="00967847"/>
    <w:rsid w:val="00967FA7"/>
    <w:rsid w:val="00971645"/>
    <w:rsid w:val="009736E9"/>
    <w:rsid w:val="009744C2"/>
    <w:rsid w:val="00977919"/>
    <w:rsid w:val="00983000"/>
    <w:rsid w:val="009870FA"/>
    <w:rsid w:val="009909B6"/>
    <w:rsid w:val="00990A92"/>
    <w:rsid w:val="009921C3"/>
    <w:rsid w:val="0099551D"/>
    <w:rsid w:val="009A5897"/>
    <w:rsid w:val="009A5F24"/>
    <w:rsid w:val="009B0B3E"/>
    <w:rsid w:val="009B1913"/>
    <w:rsid w:val="009B6657"/>
    <w:rsid w:val="009D0EB5"/>
    <w:rsid w:val="009D14F9"/>
    <w:rsid w:val="009D2B74"/>
    <w:rsid w:val="009D63FF"/>
    <w:rsid w:val="009E05CB"/>
    <w:rsid w:val="009E175D"/>
    <w:rsid w:val="009E3CC2"/>
    <w:rsid w:val="009E4B64"/>
    <w:rsid w:val="009F06BD"/>
    <w:rsid w:val="009F2A4D"/>
    <w:rsid w:val="00A00828"/>
    <w:rsid w:val="00A03290"/>
    <w:rsid w:val="00A0387E"/>
    <w:rsid w:val="00A07490"/>
    <w:rsid w:val="00A10655"/>
    <w:rsid w:val="00A12B64"/>
    <w:rsid w:val="00A22C38"/>
    <w:rsid w:val="00A25193"/>
    <w:rsid w:val="00A26E80"/>
    <w:rsid w:val="00A31AE8"/>
    <w:rsid w:val="00A329F1"/>
    <w:rsid w:val="00A3739D"/>
    <w:rsid w:val="00A37DDA"/>
    <w:rsid w:val="00A45005"/>
    <w:rsid w:val="00A62E6B"/>
    <w:rsid w:val="00A733C6"/>
    <w:rsid w:val="00A76790"/>
    <w:rsid w:val="00A925EC"/>
    <w:rsid w:val="00A929AA"/>
    <w:rsid w:val="00A92B6B"/>
    <w:rsid w:val="00AA541E"/>
    <w:rsid w:val="00AB78EC"/>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3B9A"/>
    <w:rsid w:val="00B343CC"/>
    <w:rsid w:val="00B5084A"/>
    <w:rsid w:val="00B606A1"/>
    <w:rsid w:val="00B6118D"/>
    <w:rsid w:val="00B614F7"/>
    <w:rsid w:val="00B61B26"/>
    <w:rsid w:val="00B65E6B"/>
    <w:rsid w:val="00B675B2"/>
    <w:rsid w:val="00B7041F"/>
    <w:rsid w:val="00B81261"/>
    <w:rsid w:val="00B8223E"/>
    <w:rsid w:val="00B832AE"/>
    <w:rsid w:val="00B86678"/>
    <w:rsid w:val="00B92F9B"/>
    <w:rsid w:val="00B941B3"/>
    <w:rsid w:val="00B96513"/>
    <w:rsid w:val="00BA1625"/>
    <w:rsid w:val="00BA1D47"/>
    <w:rsid w:val="00BA66F0"/>
    <w:rsid w:val="00BB2239"/>
    <w:rsid w:val="00BB2AE7"/>
    <w:rsid w:val="00BB6464"/>
    <w:rsid w:val="00BB7CDE"/>
    <w:rsid w:val="00BC1BB8"/>
    <w:rsid w:val="00BC69FB"/>
    <w:rsid w:val="00BD7FE1"/>
    <w:rsid w:val="00BE37CA"/>
    <w:rsid w:val="00BE6144"/>
    <w:rsid w:val="00BE635A"/>
    <w:rsid w:val="00BF17E9"/>
    <w:rsid w:val="00BF2ABB"/>
    <w:rsid w:val="00BF5099"/>
    <w:rsid w:val="00BF71CA"/>
    <w:rsid w:val="00BF7BCF"/>
    <w:rsid w:val="00C0772C"/>
    <w:rsid w:val="00C10F10"/>
    <w:rsid w:val="00C15D4D"/>
    <w:rsid w:val="00C175DC"/>
    <w:rsid w:val="00C30171"/>
    <w:rsid w:val="00C309D8"/>
    <w:rsid w:val="00C351F7"/>
    <w:rsid w:val="00C43519"/>
    <w:rsid w:val="00C51537"/>
    <w:rsid w:val="00C52BC3"/>
    <w:rsid w:val="00C61AFA"/>
    <w:rsid w:val="00C61D64"/>
    <w:rsid w:val="00C62099"/>
    <w:rsid w:val="00C64EA3"/>
    <w:rsid w:val="00C72867"/>
    <w:rsid w:val="00C75E81"/>
    <w:rsid w:val="00C86609"/>
    <w:rsid w:val="00C92B4C"/>
    <w:rsid w:val="00C93DE2"/>
    <w:rsid w:val="00C954F6"/>
    <w:rsid w:val="00CA6BC5"/>
    <w:rsid w:val="00CB5A5D"/>
    <w:rsid w:val="00CC61CD"/>
    <w:rsid w:val="00CC737B"/>
    <w:rsid w:val="00CD5011"/>
    <w:rsid w:val="00CE0CF8"/>
    <w:rsid w:val="00CE640F"/>
    <w:rsid w:val="00CE76BC"/>
    <w:rsid w:val="00CF540E"/>
    <w:rsid w:val="00D02F07"/>
    <w:rsid w:val="00D0409D"/>
    <w:rsid w:val="00D07968"/>
    <w:rsid w:val="00D13A78"/>
    <w:rsid w:val="00D27EBE"/>
    <w:rsid w:val="00D36A49"/>
    <w:rsid w:val="00D517C6"/>
    <w:rsid w:val="00D66FD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077"/>
    <w:rsid w:val="00DC3117"/>
    <w:rsid w:val="00DC5DD9"/>
    <w:rsid w:val="00DC6D2D"/>
    <w:rsid w:val="00DD4E59"/>
    <w:rsid w:val="00DE33B5"/>
    <w:rsid w:val="00DE597E"/>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A60EC"/>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03619"/>
    <w:rsid w:val="00F05152"/>
    <w:rsid w:val="00F47B9B"/>
    <w:rsid w:val="00F5022D"/>
    <w:rsid w:val="00F5696E"/>
    <w:rsid w:val="00F60EFF"/>
    <w:rsid w:val="00F67D2D"/>
    <w:rsid w:val="00F858F2"/>
    <w:rsid w:val="00F860CC"/>
    <w:rsid w:val="00F94398"/>
    <w:rsid w:val="00FA1D50"/>
    <w:rsid w:val="00FB2B56"/>
    <w:rsid w:val="00FB55D5"/>
    <w:rsid w:val="00FC12BF"/>
    <w:rsid w:val="00FC2C60"/>
    <w:rsid w:val="00FD3E6F"/>
    <w:rsid w:val="00FD51B9"/>
    <w:rsid w:val="00FD5849"/>
    <w:rsid w:val="00FE2A39"/>
    <w:rsid w:val="00FF39CF"/>
    <w:rsid w:val="00FF471B"/>
    <w:rsid w:val="00FF70A4"/>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6EA8509A"/>
  <w15:docId w15:val="{05639708-B563-48F2-8057-B01C3E92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Number 2" w:uiPriority="5"/>
    <w:lsdException w:name="List Number 3" w:uiPriority="5"/>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EF"/>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1070BF"/>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1070BF"/>
    <w:rPr>
      <w:b/>
    </w:rPr>
  </w:style>
  <w:style w:type="paragraph" w:styleId="Footer">
    <w:name w:val="footer"/>
    <w:basedOn w:val="Normal"/>
    <w:link w:val="FooterChar"/>
    <w:rsid w:val="00B02EF1"/>
    <w:pPr>
      <w:tabs>
        <w:tab w:val="center" w:pos="4513"/>
        <w:tab w:val="right" w:pos="9026"/>
      </w:tabs>
      <w:spacing w:after="0"/>
    </w:pPr>
  </w:style>
  <w:style w:type="character" w:customStyle="1" w:styleId="FooterChar">
    <w:name w:val="Footer Char"/>
    <w:basedOn w:val="DefaultParagraphFont"/>
    <w:link w:val="Footer"/>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rsid w:val="001070BF"/>
    <w:rPr>
      <w:rFonts w:cs="Arial"/>
      <w:sz w:val="20"/>
      <w:szCs w:val="16"/>
    </w:rPr>
  </w:style>
  <w:style w:type="character" w:customStyle="1" w:styleId="NTGFooterDepartmentofChar">
    <w:name w:val="NTG Footer Department of Char"/>
    <w:basedOn w:val="DefaultParagraphFont"/>
    <w:link w:val="NTGFooterDepartmentof"/>
    <w:uiPriority w:val="9"/>
    <w:rsid w:val="001070BF"/>
    <w:rPr>
      <w:rFonts w:cs="Arial"/>
      <w:caps/>
      <w:szCs w:val="16"/>
    </w:rPr>
  </w:style>
  <w:style w:type="character" w:customStyle="1" w:styleId="NTGFooterDepartmentNameChar">
    <w:name w:val="NTG Footer Department Name Char"/>
    <w:basedOn w:val="NTGFooterDepartmentofChar"/>
    <w:link w:val="NTGFooterDepartmentName"/>
    <w:uiPriority w:val="9"/>
    <w:rsid w:val="001070BF"/>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rsid w:val="0076380C"/>
    <w:pPr>
      <w:tabs>
        <w:tab w:val="right" w:pos="9639"/>
      </w:tabs>
      <w:spacing w:after="0"/>
      <w:jc w:val="right"/>
    </w:pPr>
    <w:rPr>
      <w:sz w:val="20"/>
    </w:rPr>
  </w:style>
  <w:style w:type="character" w:customStyle="1" w:styleId="NTGFooter2deptpagenumChar">
    <w:name w:val="NTG Footer 2 dept &amp; page num Char"/>
    <w:basedOn w:val="DefaultParagraphFont"/>
    <w:link w:val="NTGFooter2deptpagenum"/>
    <w:uiPriority w:val="9"/>
    <w:rsid w:val="0076380C"/>
    <w:rPr>
      <w:sz w:val="20"/>
    </w:rPr>
  </w:style>
  <w:style w:type="character" w:customStyle="1" w:styleId="NTGFooter2DateVersionChar">
    <w:name w:val="NTG Footer 2 Date &amp; Version Char"/>
    <w:basedOn w:val="NTGFooter2deptpagenumChar"/>
    <w:link w:val="NTGFooter2DateVersion"/>
    <w:uiPriority w:val="9"/>
    <w:rsid w:val="0076380C"/>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rsid w:val="00C0772C"/>
    <w:pPr>
      <w:numPr>
        <w:numId w:val="9"/>
      </w:numPr>
      <w:spacing w:after="120"/>
    </w:pPr>
  </w:style>
  <w:style w:type="paragraph" w:styleId="ListNumber2">
    <w:name w:val="List Number 2"/>
    <w:aliases w:val="Number list level 2"/>
    <w:basedOn w:val="ListNumber"/>
    <w:uiPriority w:val="5"/>
    <w:rsid w:val="001070BF"/>
    <w:pPr>
      <w:numPr>
        <w:ilvl w:val="1"/>
      </w:numPr>
    </w:pPr>
  </w:style>
  <w:style w:type="paragraph" w:styleId="ListNumber3">
    <w:name w:val="List Number 3"/>
    <w:aliases w:val="Number list level 3"/>
    <w:basedOn w:val="ListNumber2"/>
    <w:uiPriority w:val="5"/>
    <w:rsid w:val="001070BF"/>
    <w:pPr>
      <w:numPr>
        <w:ilvl w:val="2"/>
      </w:numPr>
    </w:pPr>
  </w:style>
  <w:style w:type="paragraph" w:styleId="ListNumber4">
    <w:name w:val="List Number 4"/>
    <w:aliases w:val="Number list level 4"/>
    <w:basedOn w:val="Normal"/>
    <w:uiPriority w:val="5"/>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rsid w:val="00176123"/>
    <w:pPr>
      <w:numPr>
        <w:numId w:val="8"/>
      </w:numPr>
      <w:spacing w:after="120"/>
      <w:ind w:left="0" w:firstLine="0"/>
    </w:pPr>
  </w:style>
  <w:style w:type="paragraph" w:styleId="ListBullet2">
    <w:name w:val="List Bullet 2"/>
    <w:aliases w:val="Bullet list level 2"/>
    <w:basedOn w:val="Normal"/>
    <w:uiPriority w:val="4"/>
    <w:rsid w:val="006847AD"/>
    <w:pPr>
      <w:numPr>
        <w:ilvl w:val="1"/>
        <w:numId w:val="8"/>
      </w:numPr>
      <w:spacing w:after="120"/>
    </w:pPr>
  </w:style>
  <w:style w:type="paragraph" w:styleId="ListBullet3">
    <w:name w:val="List Bullet 3"/>
    <w:aliases w:val="Bullet list level 3"/>
    <w:basedOn w:val="Normal"/>
    <w:uiPriority w:val="4"/>
    <w:rsid w:val="006847AD"/>
    <w:pPr>
      <w:numPr>
        <w:ilvl w:val="2"/>
        <w:numId w:val="8"/>
      </w:numPr>
      <w:spacing w:after="120"/>
    </w:pPr>
  </w:style>
  <w:style w:type="paragraph" w:styleId="ListBullet4">
    <w:name w:val="List Bullet 4"/>
    <w:aliases w:val="Bullet list level 4"/>
    <w:basedOn w:val="Normal"/>
    <w:uiPriority w:val="4"/>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BF7BCF"/>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Tabletext-centred">
    <w:name w:val="Table text - centred"/>
    <w:qFormat/>
    <w:rsid w:val="000B6E44"/>
    <w:pPr>
      <w:spacing w:after="20"/>
      <w:jc w:val="center"/>
    </w:pPr>
  </w:style>
  <w:style w:type="paragraph" w:customStyle="1" w:styleId="Tabletext-leftaligned">
    <w:name w:val="Table text - left aligned"/>
    <w:qFormat/>
    <w:rsid w:val="0088195E"/>
    <w:pPr>
      <w:spacing w:after="20"/>
    </w:pPr>
  </w:style>
  <w:style w:type="table" w:styleId="PlainTable1">
    <w:name w:val="Plain Table 1"/>
    <w:basedOn w:val="TableNormal"/>
    <w:uiPriority w:val="41"/>
    <w:rsid w:val="000B6E4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6E4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6E4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6E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6E4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B6E4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6E44"/>
    <w:pPr>
      <w:spacing w:after="0"/>
    </w:pPr>
    <w:tblPr>
      <w:tblStyleRowBandSize w:val="1"/>
      <w:tblStyleColBandSize w:val="1"/>
      <w:tblBorders>
        <w:top w:val="single" w:sz="4" w:space="0" w:color="B8C9DB" w:themeColor="accent1" w:themeTint="66"/>
        <w:left w:val="single" w:sz="4" w:space="0" w:color="B8C9DB" w:themeColor="accent1" w:themeTint="66"/>
        <w:bottom w:val="single" w:sz="4" w:space="0" w:color="B8C9DB" w:themeColor="accent1" w:themeTint="66"/>
        <w:right w:val="single" w:sz="4" w:space="0" w:color="B8C9DB" w:themeColor="accent1" w:themeTint="66"/>
        <w:insideH w:val="single" w:sz="4" w:space="0" w:color="B8C9DB" w:themeColor="accent1" w:themeTint="66"/>
        <w:insideV w:val="single" w:sz="4" w:space="0" w:color="B8C9DB" w:themeColor="accent1" w:themeTint="66"/>
      </w:tblBorders>
    </w:tblPr>
    <w:tblStylePr w:type="firstRow">
      <w:rPr>
        <w:b/>
        <w:bCs/>
      </w:rPr>
      <w:tblPr/>
      <w:tcPr>
        <w:tcBorders>
          <w:bottom w:val="single" w:sz="12" w:space="0" w:color="94AFC9" w:themeColor="accent1" w:themeTint="99"/>
        </w:tcBorders>
      </w:tcPr>
    </w:tblStylePr>
    <w:tblStylePr w:type="lastRow">
      <w:rPr>
        <w:b/>
        <w:bCs/>
      </w:rPr>
      <w:tblPr/>
      <w:tcPr>
        <w:tcBorders>
          <w:top w:val="double" w:sz="2" w:space="0" w:color="94AFC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6E44"/>
    <w:pPr>
      <w:spacing w:after="0"/>
    </w:pPr>
    <w:tblPr>
      <w:tblStyleRowBandSize w:val="1"/>
      <w:tblStyleColBandSize w:val="1"/>
      <w:tblBorders>
        <w:top w:val="single" w:sz="4" w:space="0" w:color="CDCFB1" w:themeColor="accent2" w:themeTint="66"/>
        <w:left w:val="single" w:sz="4" w:space="0" w:color="CDCFB1" w:themeColor="accent2" w:themeTint="66"/>
        <w:bottom w:val="single" w:sz="4" w:space="0" w:color="CDCFB1" w:themeColor="accent2" w:themeTint="66"/>
        <w:right w:val="single" w:sz="4" w:space="0" w:color="CDCFB1" w:themeColor="accent2" w:themeTint="66"/>
        <w:insideH w:val="single" w:sz="4" w:space="0" w:color="CDCFB1" w:themeColor="accent2" w:themeTint="66"/>
        <w:insideV w:val="single" w:sz="4" w:space="0" w:color="CDCFB1" w:themeColor="accent2" w:themeTint="66"/>
      </w:tblBorders>
    </w:tblPr>
    <w:tblStylePr w:type="firstRow">
      <w:rPr>
        <w:b/>
        <w:bCs/>
      </w:rPr>
      <w:tblPr/>
      <w:tcPr>
        <w:tcBorders>
          <w:bottom w:val="single" w:sz="12" w:space="0" w:color="B4B68A" w:themeColor="accent2" w:themeTint="99"/>
        </w:tcBorders>
      </w:tcPr>
    </w:tblStylePr>
    <w:tblStylePr w:type="lastRow">
      <w:rPr>
        <w:b/>
        <w:bCs/>
      </w:rPr>
      <w:tblPr/>
      <w:tcPr>
        <w:tcBorders>
          <w:top w:val="double" w:sz="2" w:space="0" w:color="B4B68A"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6E44"/>
    <w:pPr>
      <w:spacing w:after="0"/>
    </w:pPr>
    <w:tblPr>
      <w:tblStyleRowBandSize w:val="1"/>
      <w:tblStyleColBandSize w:val="1"/>
      <w:tblBorders>
        <w:top w:val="single" w:sz="4" w:space="0" w:color="E9C696" w:themeColor="accent5" w:themeTint="66"/>
        <w:left w:val="single" w:sz="4" w:space="0" w:color="E9C696" w:themeColor="accent5" w:themeTint="66"/>
        <w:bottom w:val="single" w:sz="4" w:space="0" w:color="E9C696" w:themeColor="accent5" w:themeTint="66"/>
        <w:right w:val="single" w:sz="4" w:space="0" w:color="E9C696" w:themeColor="accent5" w:themeTint="66"/>
        <w:insideH w:val="single" w:sz="4" w:space="0" w:color="E9C696" w:themeColor="accent5" w:themeTint="66"/>
        <w:insideV w:val="single" w:sz="4" w:space="0" w:color="E9C696" w:themeColor="accent5" w:themeTint="66"/>
      </w:tblBorders>
    </w:tblPr>
    <w:tblStylePr w:type="firstRow">
      <w:rPr>
        <w:b/>
        <w:bCs/>
      </w:rPr>
      <w:tblPr/>
      <w:tcPr>
        <w:tcBorders>
          <w:bottom w:val="single" w:sz="12" w:space="0" w:color="DFA961" w:themeColor="accent5" w:themeTint="99"/>
        </w:tcBorders>
      </w:tcPr>
    </w:tblStylePr>
    <w:tblStylePr w:type="lastRow">
      <w:rPr>
        <w:b/>
        <w:bCs/>
      </w:rPr>
      <w:tblPr/>
      <w:tcPr>
        <w:tcBorders>
          <w:top w:val="double" w:sz="2" w:space="0" w:color="DFA961" w:themeColor="accent5" w:themeTint="99"/>
        </w:tcBorders>
      </w:tcPr>
    </w:tblStylePr>
    <w:tblStylePr w:type="firstCol">
      <w:rPr>
        <w:b/>
        <w:bCs/>
      </w:rPr>
    </w:tblStylePr>
    <w:tblStylePr w:type="lastCol">
      <w:rPr>
        <w:b/>
        <w:bCs/>
      </w:rPr>
    </w:tblStylePr>
  </w:style>
  <w:style w:type="table" w:customStyle="1" w:styleId="Style1-allborders">
    <w:name w:val="Style1 - all borders"/>
    <w:basedOn w:val="TableNormal"/>
    <w:uiPriority w:val="99"/>
    <w:rsid w:val="008F60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tcMar>
        <w:top w:w="57" w:type="dxa"/>
        <w:left w:w="85" w:type="dxa"/>
        <w:bottom w:w="57" w:type="dxa"/>
        <w:right w:w="85" w:type="dxa"/>
      </w:tcMar>
    </w:tcPr>
  </w:style>
  <w:style w:type="character" w:customStyle="1" w:styleId="StyleBold">
    <w:name w:val="Style Bold"/>
    <w:rsid w:val="0088195E"/>
    <w:rPr>
      <w:b/>
      <w:bCs/>
    </w:rPr>
  </w:style>
  <w:style w:type="table" w:customStyle="1" w:styleId="Style2-topandbottomborders">
    <w:name w:val="Style2 - top and bottom borders"/>
    <w:basedOn w:val="TableNormal"/>
    <w:uiPriority w:val="99"/>
    <w:rsid w:val="008F601D"/>
    <w:pPr>
      <w:spacing w:after="0"/>
    </w:pPr>
    <w:tblPr>
      <w:tblBorders>
        <w:top w:val="single" w:sz="4" w:space="0" w:color="auto"/>
        <w:bottom w:val="single" w:sz="4" w:space="0" w:color="auto"/>
      </w:tblBorders>
      <w:tblCellMar>
        <w:top w:w="57" w:type="dxa"/>
        <w:left w:w="85" w:type="dxa"/>
        <w:bottom w:w="57" w:type="dxa"/>
        <w:right w:w="85" w:type="dxa"/>
      </w:tblCellMar>
    </w:tblPr>
    <w:tcPr>
      <w:tcMar>
        <w:top w:w="57" w:type="dxa"/>
        <w:left w:w="85" w:type="dxa"/>
        <w:bottom w:w="57" w:type="dxa"/>
        <w:right w:w="85" w:type="dxa"/>
      </w:tcMar>
    </w:tcPr>
  </w:style>
  <w:style w:type="paragraph" w:styleId="FootnoteText">
    <w:name w:val="footnote text"/>
    <w:basedOn w:val="Normal"/>
    <w:link w:val="FootnoteTextChar"/>
    <w:rsid w:val="00465AC1"/>
    <w:pPr>
      <w:spacing w:after="0"/>
    </w:pPr>
    <w:rPr>
      <w:sz w:val="18"/>
      <w:szCs w:val="20"/>
    </w:rPr>
  </w:style>
  <w:style w:type="character" w:customStyle="1" w:styleId="FootnoteTextChar">
    <w:name w:val="Footnote Text Char"/>
    <w:basedOn w:val="DefaultParagraphFont"/>
    <w:link w:val="FootnoteText"/>
    <w:uiPriority w:val="99"/>
    <w:rsid w:val="0017432B"/>
    <w:rPr>
      <w:sz w:val="18"/>
      <w:szCs w:val="20"/>
    </w:rPr>
  </w:style>
  <w:style w:type="character" w:styleId="FootnoteReference">
    <w:name w:val="footnote reference"/>
    <w:basedOn w:val="DefaultParagraphFont"/>
    <w:rsid w:val="00465AC1"/>
    <w:rPr>
      <w:vertAlign w:val="superscript"/>
    </w:rPr>
  </w:style>
  <w:style w:type="character" w:styleId="BookTitle">
    <w:name w:val="Book Title"/>
    <w:basedOn w:val="DefaultParagraphFont"/>
    <w:uiPriority w:val="33"/>
    <w:semiHidden/>
    <w:rsid w:val="0017432B"/>
    <w:rPr>
      <w:b/>
      <w:bCs/>
      <w:i/>
      <w:iCs/>
      <w:spacing w:val="5"/>
    </w:rPr>
  </w:style>
  <w:style w:type="paragraph" w:customStyle="1" w:styleId="BodyText0">
    <w:name w:val="Body Text."/>
    <w:basedOn w:val="Normal"/>
    <w:rsid w:val="00940969"/>
    <w:pPr>
      <w:spacing w:before="240" w:after="0" w:line="260" w:lineRule="exact"/>
    </w:pPr>
    <w:rPr>
      <w:rFonts w:eastAsia="Times New Roman"/>
      <w:szCs w:val="20"/>
      <w:lang w:eastAsia="en-AU"/>
    </w:rPr>
  </w:style>
  <w:style w:type="character" w:styleId="CommentReference">
    <w:name w:val="annotation reference"/>
    <w:basedOn w:val="DefaultParagraphFont"/>
    <w:uiPriority w:val="99"/>
    <w:semiHidden/>
    <w:unhideWhenUsed/>
    <w:rsid w:val="003713A5"/>
    <w:rPr>
      <w:sz w:val="16"/>
      <w:szCs w:val="16"/>
    </w:rPr>
  </w:style>
  <w:style w:type="paragraph" w:styleId="CommentText">
    <w:name w:val="annotation text"/>
    <w:basedOn w:val="Normal"/>
    <w:link w:val="CommentTextChar"/>
    <w:uiPriority w:val="99"/>
    <w:semiHidden/>
    <w:unhideWhenUsed/>
    <w:rsid w:val="003713A5"/>
    <w:rPr>
      <w:sz w:val="20"/>
      <w:szCs w:val="20"/>
    </w:rPr>
  </w:style>
  <w:style w:type="character" w:customStyle="1" w:styleId="CommentTextChar">
    <w:name w:val="Comment Text Char"/>
    <w:basedOn w:val="DefaultParagraphFont"/>
    <w:link w:val="CommentText"/>
    <w:uiPriority w:val="99"/>
    <w:semiHidden/>
    <w:rsid w:val="003713A5"/>
    <w:rPr>
      <w:sz w:val="20"/>
      <w:szCs w:val="20"/>
    </w:rPr>
  </w:style>
  <w:style w:type="paragraph" w:styleId="CommentSubject">
    <w:name w:val="annotation subject"/>
    <w:basedOn w:val="CommentText"/>
    <w:next w:val="CommentText"/>
    <w:link w:val="CommentSubjectChar"/>
    <w:uiPriority w:val="99"/>
    <w:semiHidden/>
    <w:unhideWhenUsed/>
    <w:rsid w:val="003713A5"/>
    <w:rPr>
      <w:b/>
      <w:bCs/>
    </w:rPr>
  </w:style>
  <w:style w:type="character" w:customStyle="1" w:styleId="CommentSubjectChar">
    <w:name w:val="Comment Subject Char"/>
    <w:basedOn w:val="CommentTextChar"/>
    <w:link w:val="CommentSubject"/>
    <w:uiPriority w:val="99"/>
    <w:semiHidden/>
    <w:rsid w:val="003713A5"/>
    <w:rPr>
      <w:b/>
      <w:bCs/>
      <w:sz w:val="20"/>
      <w:szCs w:val="20"/>
    </w:rPr>
  </w:style>
  <w:style w:type="paragraph" w:styleId="BalloonText">
    <w:name w:val="Balloon Text"/>
    <w:basedOn w:val="Normal"/>
    <w:link w:val="BalloonTextChar"/>
    <w:uiPriority w:val="99"/>
    <w:semiHidden/>
    <w:unhideWhenUsed/>
    <w:rsid w:val="003713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3A5"/>
    <w:rPr>
      <w:rFonts w:ascii="Segoe UI" w:hAnsi="Segoe UI" w:cs="Segoe UI"/>
      <w:sz w:val="18"/>
      <w:szCs w:val="18"/>
    </w:rPr>
  </w:style>
  <w:style w:type="numbering" w:customStyle="1" w:styleId="Text">
    <w:name w:val="Text"/>
    <w:rsid w:val="003B62E8"/>
    <w:pPr>
      <w:numPr>
        <w:numId w:val="14"/>
      </w:numPr>
    </w:pPr>
  </w:style>
  <w:style w:type="character" w:customStyle="1" w:styleId="BlockTextChar">
    <w:name w:val="Block Text Char"/>
    <w:basedOn w:val="DefaultParagraphFont"/>
    <w:link w:val="BlockText"/>
    <w:rsid w:val="003B62E8"/>
    <w:rPr>
      <w:rFonts w:eastAsiaTheme="minorEastAsia"/>
      <w:iCs/>
    </w:rPr>
  </w:style>
  <w:style w:type="paragraph" w:customStyle="1" w:styleId="HeadingThree">
    <w:name w:val="Heading Three"/>
    <w:basedOn w:val="Normal"/>
    <w:rsid w:val="001B0534"/>
    <w:pPr>
      <w:keepNext/>
      <w:keepLines/>
      <w:spacing w:before="360" w:after="120"/>
    </w:pPr>
    <w:rPr>
      <w:rFonts w:eastAsia="Times New Roman"/>
      <w:b/>
      <w:bCs/>
      <w:i/>
      <w:iCs/>
      <w:szCs w:val="20"/>
      <w:lang w:eastAsia="en-AU"/>
    </w:rPr>
  </w:style>
  <w:style w:type="paragraph" w:customStyle="1" w:styleId="ExampleBox">
    <w:name w:val="Example Box"/>
    <w:rsid w:val="001B0534"/>
    <w:pPr>
      <w:pBdr>
        <w:top w:val="single" w:sz="4" w:space="1" w:color="auto"/>
        <w:left w:val="single" w:sz="4" w:space="4" w:color="auto"/>
        <w:bottom w:val="single" w:sz="4" w:space="1" w:color="auto"/>
        <w:right w:val="single" w:sz="4" w:space="4" w:color="auto"/>
      </w:pBdr>
      <w:shd w:val="clear" w:color="auto" w:fill="F3F3F3"/>
      <w:spacing w:before="120" w:after="120"/>
    </w:pPr>
    <w:rPr>
      <w:rFonts w:eastAsia="Times New Roman"/>
      <w:szCs w:val="20"/>
      <w:lang w:eastAsia="en-AU"/>
    </w:rPr>
  </w:style>
  <w:style w:type="paragraph" w:customStyle="1" w:styleId="HeadingFour">
    <w:name w:val="Heading Four"/>
    <w:basedOn w:val="HeadingThree"/>
    <w:rsid w:val="001800B1"/>
    <w:rPr>
      <w:b w:val="0"/>
      <w:bCs w:val="0"/>
      <w:u w:val="single"/>
    </w:rPr>
  </w:style>
  <w:style w:type="character" w:styleId="FollowedHyperlink">
    <w:name w:val="FollowedHyperlink"/>
    <w:basedOn w:val="DefaultParagraphFont"/>
    <w:uiPriority w:val="99"/>
    <w:semiHidden/>
    <w:unhideWhenUsed/>
    <w:rsid w:val="00BA1625"/>
    <w:rPr>
      <w:color w:val="8C4799" w:themeColor="followedHyperlink"/>
      <w:u w:val="single"/>
    </w:rPr>
  </w:style>
  <w:style w:type="paragraph" w:customStyle="1" w:styleId="HeadingTwo">
    <w:name w:val="Heading Two"/>
    <w:basedOn w:val="Normal"/>
    <w:rsid w:val="00D07968"/>
    <w:pPr>
      <w:keepNext/>
      <w:keepLines/>
      <w:pBdr>
        <w:bottom w:val="single" w:sz="4" w:space="1" w:color="auto"/>
      </w:pBdr>
      <w:spacing w:before="360" w:after="120"/>
    </w:pPr>
    <w:rPr>
      <w:rFonts w:eastAsia="Times New Roman"/>
      <w:b/>
      <w:bCs/>
      <w:szCs w:val="20"/>
      <w:lang w:eastAsia="en-AU"/>
    </w:rPr>
  </w:style>
  <w:style w:type="paragraph" w:customStyle="1" w:styleId="Section">
    <w:name w:val="Section"/>
    <w:basedOn w:val="Normal"/>
    <w:rsid w:val="00D079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rFonts w:ascii="Times New Roman" w:eastAsia="Times New Roman" w:hAnsi="Times New Roman"/>
      <w:spacing w:val="-3"/>
      <w:sz w:val="26"/>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5717413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enue.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enue.nt.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trevenue@nt.gov.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2046-6FEB-4D41-A67B-973AB66F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4380</Words>
  <Characters>24971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Commissioner’s Guideline: Interest and penalty tax</vt:lpstr>
    </vt:vector>
  </TitlesOfParts>
  <Company>Northern Territory Government</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Guideline: Interest and penalty tax</dc:title>
  <dc:creator>Northern Territory Government</dc:creator>
  <cp:lastModifiedBy>Jessica Symonds</cp:lastModifiedBy>
  <cp:revision>3</cp:revision>
  <cp:lastPrinted>2016-02-04T04:37:00Z</cp:lastPrinted>
  <dcterms:created xsi:type="dcterms:W3CDTF">2019-12-17T06:23:00Z</dcterms:created>
  <dcterms:modified xsi:type="dcterms:W3CDTF">2021-09-08T07:45:00Z</dcterms:modified>
</cp:coreProperties>
</file>