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66"/>
        <w:gridCol w:w="1412"/>
        <w:gridCol w:w="712"/>
        <w:gridCol w:w="2267"/>
        <w:gridCol w:w="716"/>
        <w:gridCol w:w="132"/>
        <w:gridCol w:w="148"/>
        <w:gridCol w:w="145"/>
        <w:gridCol w:w="1129"/>
        <w:gridCol w:w="289"/>
        <w:gridCol w:w="138"/>
        <w:gridCol w:w="2794"/>
      </w:tblGrid>
      <w:tr w:rsidR="00FC1279" w:rsidRPr="007A5EFD" w14:paraId="45B1F608" w14:textId="77777777" w:rsidTr="00AC6C17">
        <w:tc>
          <w:tcPr>
            <w:tcW w:w="10348" w:type="dxa"/>
            <w:gridSpan w:val="12"/>
            <w:tcBorders>
              <w:top w:val="nil"/>
              <w:left w:val="nil"/>
              <w:bottom w:val="nil"/>
              <w:right w:val="nil"/>
            </w:tcBorders>
            <w:shd w:val="clear" w:color="auto" w:fill="FFFFFF" w:themeFill="background1"/>
            <w:noWrap/>
            <w:tcMar>
              <w:left w:w="0" w:type="dxa"/>
              <w:right w:w="0" w:type="dxa"/>
            </w:tcMar>
            <w:vAlign w:val="center"/>
          </w:tcPr>
          <w:p w14:paraId="28DB5B8A" w14:textId="77777777" w:rsidR="00FC1279" w:rsidRDefault="00FC1279" w:rsidP="00A22B4C">
            <w:pPr>
              <w:pStyle w:val="Heading1"/>
              <w:numPr>
                <w:ilvl w:val="0"/>
                <w:numId w:val="21"/>
              </w:numPr>
              <w:ind w:left="357" w:hanging="357"/>
              <w:outlineLvl w:val="0"/>
            </w:pPr>
            <w:r>
              <w:t xml:space="preserve">Who should </w:t>
            </w:r>
            <w:r w:rsidR="00953AA6">
              <w:t>use</w:t>
            </w:r>
            <w:r>
              <w:t xml:space="preserve"> this form?</w:t>
            </w:r>
          </w:p>
          <w:p w14:paraId="02537A21" w14:textId="77777777" w:rsidR="00FC1279" w:rsidRDefault="00953AA6" w:rsidP="00C61B8C">
            <w:pPr>
              <w:spacing w:after="200"/>
            </w:pPr>
            <w:r>
              <w:t>C</w:t>
            </w:r>
            <w:r w:rsidR="00FC1279">
              <w:t xml:space="preserve">omplete this form if you are claiming a death benefit in respect of a deceased </w:t>
            </w:r>
            <w:r w:rsidR="00A22B4C" w:rsidRPr="00A22B4C">
              <w:t>member of the Northern Territory Government and Public Authorities Superannuation Scheme (NTGPASS)</w:t>
            </w:r>
            <w:r w:rsidR="00A22B4C">
              <w:t>,</w:t>
            </w:r>
            <w:r w:rsidR="00A22B4C" w:rsidRPr="00A22B4C">
              <w:t xml:space="preserve"> Northern Territory Supplementary Superannuation Scheme (NTSSS) or both</w:t>
            </w:r>
            <w:r w:rsidR="00FC1279">
              <w:t>.</w:t>
            </w:r>
          </w:p>
          <w:p w14:paraId="5780F1EB" w14:textId="77777777" w:rsidR="00FC1279" w:rsidRPr="00C61B8C" w:rsidRDefault="00A22B4C" w:rsidP="00C61B8C">
            <w:pPr>
              <w:spacing w:after="200"/>
            </w:pPr>
            <w:r w:rsidRPr="00A22B4C">
              <w:t xml:space="preserve">If the deceased person was not a member of these schemes, refer to the </w:t>
            </w:r>
            <w:r w:rsidRPr="000160C7">
              <w:rPr>
                <w:i/>
              </w:rPr>
              <w:t>NTGDIS Death Benefit Claim Form</w:t>
            </w:r>
            <w:r w:rsidRPr="00A22B4C">
              <w:t>. NTGDIS is the Northern Territory Government Death and Invalidity Scheme.</w:t>
            </w:r>
            <w:r w:rsidR="00FC1279">
              <w:t xml:space="preserve"> </w:t>
            </w:r>
          </w:p>
          <w:p w14:paraId="08CDAB7A" w14:textId="77777777" w:rsidR="00FC1279" w:rsidRDefault="00D26D7D" w:rsidP="00A22B4C">
            <w:pPr>
              <w:pStyle w:val="Heading1"/>
              <w:numPr>
                <w:ilvl w:val="0"/>
                <w:numId w:val="21"/>
              </w:numPr>
              <w:ind w:left="357" w:hanging="357"/>
              <w:outlineLvl w:val="0"/>
            </w:pPr>
            <w:r>
              <w:t>Supporting documentation</w:t>
            </w:r>
          </w:p>
          <w:p w14:paraId="55382F66" w14:textId="77777777" w:rsidR="00FC1279" w:rsidRDefault="00A22B4C" w:rsidP="00203B4C">
            <w:r w:rsidRPr="00A22B4C">
              <w:t>In addition to this form, the Northern Territory Superannuation Office (NTSO) requires certified true copies of the following (as appropriate) so that we can calcu</w:t>
            </w:r>
            <w:r>
              <w:t>late and process death benefits</w:t>
            </w:r>
            <w:r w:rsidR="00FC1279">
              <w:t>:</w:t>
            </w:r>
          </w:p>
          <w:p w14:paraId="677F5237" w14:textId="77777777" w:rsidR="00FC1279" w:rsidRDefault="00FC1279" w:rsidP="00A22B4C">
            <w:pPr>
              <w:pStyle w:val="ListParagraph"/>
              <w:numPr>
                <w:ilvl w:val="0"/>
                <w:numId w:val="13"/>
              </w:numPr>
              <w:ind w:left="357" w:hanging="357"/>
            </w:pPr>
            <w:r>
              <w:t>Will (if one exists)</w:t>
            </w:r>
          </w:p>
          <w:p w14:paraId="1A81F2FB" w14:textId="77777777" w:rsidR="00FC1279" w:rsidRDefault="00D26D7D" w:rsidP="00A22B4C">
            <w:pPr>
              <w:pStyle w:val="ListParagraph"/>
              <w:numPr>
                <w:ilvl w:val="0"/>
                <w:numId w:val="13"/>
              </w:numPr>
              <w:ind w:left="357" w:hanging="357"/>
            </w:pPr>
            <w:r>
              <w:t>d</w:t>
            </w:r>
            <w:r w:rsidR="00FC1279">
              <w:t>eath certificate</w:t>
            </w:r>
          </w:p>
          <w:p w14:paraId="06534959" w14:textId="77777777" w:rsidR="00FC1279" w:rsidRDefault="00FC1279" w:rsidP="00A22B4C">
            <w:pPr>
              <w:pStyle w:val="ListParagraph"/>
              <w:numPr>
                <w:ilvl w:val="0"/>
                <w:numId w:val="13"/>
              </w:numPr>
              <w:ind w:left="357" w:hanging="357"/>
            </w:pPr>
            <w:r>
              <w:t>Grant of probate, letters of administration or election to administer a small estate, granted by the Supreme Court of the Northern Territory</w:t>
            </w:r>
          </w:p>
          <w:p w14:paraId="44319DB8" w14:textId="77777777" w:rsidR="00FC1279" w:rsidRDefault="00D26D7D" w:rsidP="00A22B4C">
            <w:pPr>
              <w:pStyle w:val="ListParagraph"/>
              <w:numPr>
                <w:ilvl w:val="0"/>
                <w:numId w:val="13"/>
              </w:numPr>
              <w:ind w:left="357" w:hanging="357"/>
            </w:pPr>
            <w:r>
              <w:t>m</w:t>
            </w:r>
            <w:r w:rsidR="00FC1279">
              <w:t xml:space="preserve">arriage certificate </w:t>
            </w:r>
          </w:p>
          <w:p w14:paraId="3E7C7323" w14:textId="77777777" w:rsidR="00FC1279" w:rsidRDefault="00D26D7D" w:rsidP="00A22B4C">
            <w:pPr>
              <w:pStyle w:val="ListParagraph"/>
              <w:numPr>
                <w:ilvl w:val="0"/>
                <w:numId w:val="13"/>
              </w:numPr>
              <w:ind w:left="357" w:hanging="357"/>
            </w:pPr>
            <w:r>
              <w:t>c</w:t>
            </w:r>
            <w:r w:rsidR="00FC1279">
              <w:t>hildren’s birth certificates</w:t>
            </w:r>
          </w:p>
          <w:p w14:paraId="4759D0A5" w14:textId="77777777" w:rsidR="00FC1279" w:rsidRDefault="00D26D7D" w:rsidP="00A22B4C">
            <w:pPr>
              <w:pStyle w:val="ListParagraph"/>
              <w:numPr>
                <w:ilvl w:val="0"/>
                <w:numId w:val="13"/>
              </w:numPr>
              <w:ind w:left="357" w:hanging="357"/>
            </w:pPr>
            <w:r>
              <w:t>s</w:t>
            </w:r>
            <w:r w:rsidR="00FC1279">
              <w:t>tatutory declarations</w:t>
            </w:r>
          </w:p>
          <w:p w14:paraId="5BA615FE" w14:textId="77777777" w:rsidR="00FC1279" w:rsidRDefault="00D26D7D" w:rsidP="00A22B4C">
            <w:pPr>
              <w:pStyle w:val="ListParagraph"/>
              <w:numPr>
                <w:ilvl w:val="0"/>
                <w:numId w:val="13"/>
              </w:numPr>
              <w:ind w:left="357" w:hanging="357"/>
            </w:pPr>
            <w:r>
              <w:t>c</w:t>
            </w:r>
            <w:r w:rsidR="00FC1279">
              <w:t>ertified identification of claimant</w:t>
            </w:r>
          </w:p>
          <w:p w14:paraId="0DA69921" w14:textId="77777777" w:rsidR="00FC1279" w:rsidRDefault="00FC1279" w:rsidP="00A22B4C">
            <w:pPr>
              <w:pStyle w:val="Heading1"/>
              <w:numPr>
                <w:ilvl w:val="0"/>
                <w:numId w:val="21"/>
              </w:numPr>
              <w:ind w:left="357" w:hanging="357"/>
              <w:outlineLvl w:val="0"/>
            </w:pPr>
            <w:r>
              <w:t>Death benefit estimate</w:t>
            </w:r>
          </w:p>
          <w:p w14:paraId="4B4D3106" w14:textId="77777777" w:rsidR="00FC1279" w:rsidRDefault="00A22B4C" w:rsidP="00203B4C">
            <w:r w:rsidRPr="00A22B4C">
              <w:t xml:space="preserve">If you are managing the estate of a deceased member, you can obtain an estimate of the deceased’s NTGPASS and/or NTSSS benefits by emailing </w:t>
            </w:r>
            <w:hyperlink r:id="rId9" w:history="1">
              <w:r w:rsidRPr="00A22B4C">
                <w:rPr>
                  <w:rStyle w:val="Hyperlink"/>
                </w:rPr>
                <w:t>ntsuperannuation@nt.gov.au</w:t>
              </w:r>
            </w:hyperlink>
            <w:r w:rsidRPr="00A22B4C">
              <w:t>. You must attach the certified copy of the death certificate to your email.</w:t>
            </w:r>
          </w:p>
          <w:p w14:paraId="6B5E8932" w14:textId="77777777" w:rsidR="00FC1279" w:rsidRDefault="007D6152" w:rsidP="00A22B4C">
            <w:pPr>
              <w:pStyle w:val="Heading1"/>
              <w:numPr>
                <w:ilvl w:val="0"/>
                <w:numId w:val="21"/>
              </w:numPr>
              <w:ind w:left="357" w:hanging="357"/>
              <w:outlineLvl w:val="0"/>
            </w:pPr>
            <w:r>
              <w:t>Prospective</w:t>
            </w:r>
            <w:r w:rsidR="00FC1279">
              <w:t xml:space="preserve"> death benefit</w:t>
            </w:r>
          </w:p>
          <w:p w14:paraId="24C23116" w14:textId="77777777" w:rsidR="009F1B10" w:rsidRDefault="009F1B10" w:rsidP="009F1B10">
            <w:pPr>
              <w:spacing w:after="200"/>
            </w:pPr>
            <w:r>
              <w:t>Active members of NTGPASS may be eligible for a prospective death benefit, equivalent to:</w:t>
            </w:r>
          </w:p>
          <w:p w14:paraId="48E1DE73" w14:textId="77777777" w:rsidR="009F1B10" w:rsidRPr="009F1B10" w:rsidRDefault="009F1B10" w:rsidP="009F1B10">
            <w:pPr>
              <w:spacing w:after="200"/>
              <w:rPr>
                <w:b/>
              </w:rPr>
            </w:pPr>
            <w:r w:rsidRPr="009F1B10">
              <w:rPr>
                <w:b/>
              </w:rPr>
              <w:t>17.5% x benefit salary x prospective service x part-time ratio</w:t>
            </w:r>
          </w:p>
          <w:p w14:paraId="1C1FCA3B" w14:textId="77777777" w:rsidR="009F1B10" w:rsidRDefault="009F1B10" w:rsidP="009F1B10">
            <w:pPr>
              <w:spacing w:after="200"/>
            </w:pPr>
            <w:r>
              <w:t>Prospective service – For most members aged below 55 years, prospective service is the difference between the age at death and age 65. If a member’s maximum retirement age is 65 years, and they died between age 50 and 55, their prospective service is the difference between their age and 65, minus the difference between their age and 50.</w:t>
            </w:r>
          </w:p>
          <w:p w14:paraId="0A9DF4DB" w14:textId="77777777" w:rsidR="009F1B10" w:rsidRDefault="009F1B10" w:rsidP="009F1B10">
            <w:pPr>
              <w:spacing w:after="200"/>
            </w:pPr>
            <w:r>
              <w:t>For those members aged 55 and above, prospective service is the difference between their age at death and 60.</w:t>
            </w:r>
          </w:p>
          <w:p w14:paraId="68C72A9B" w14:textId="77777777" w:rsidR="009F1B10" w:rsidRDefault="009F1B10" w:rsidP="009F1B10">
            <w:pPr>
              <w:spacing w:after="200"/>
            </w:pPr>
            <w:r>
              <w:t>Members aged 60 and over are not eligible to a prospective death benefit.</w:t>
            </w:r>
          </w:p>
          <w:p w14:paraId="3BBA6D3A" w14:textId="77777777" w:rsidR="009F1B10" w:rsidRDefault="009F1B10" w:rsidP="009F1B10">
            <w:pPr>
              <w:spacing w:after="200"/>
            </w:pPr>
            <w:r>
              <w:lastRenderedPageBreak/>
              <w:t>Part-time ratio – 1 (if the member was full-time) or their part-time ratio (if they are a part-time employee).</w:t>
            </w:r>
          </w:p>
          <w:p w14:paraId="79FD19A4" w14:textId="77777777" w:rsidR="009F1B10" w:rsidRDefault="009F1B10" w:rsidP="009F1B10">
            <w:pPr>
              <w:spacing w:after="200"/>
            </w:pPr>
            <w:r>
              <w:t>The benefit will be offset by any amount paid under workers’ compensation legislation.</w:t>
            </w:r>
          </w:p>
          <w:p w14:paraId="7DCDA508" w14:textId="77777777" w:rsidR="009F1B10" w:rsidRDefault="009F1B10" w:rsidP="009F1B10">
            <w:pPr>
              <w:spacing w:after="200"/>
            </w:pPr>
            <w:r>
              <w:t>Example: Michael dies at 45 years old. He has a benefit salary of $80,000 and is a full time employee. Michael has eligible dependants and workers compensation is not payable. His benefit is calculated as:</w:t>
            </w:r>
          </w:p>
          <w:p w14:paraId="554118DE" w14:textId="77777777" w:rsidR="009F1B10" w:rsidRDefault="009F1B10" w:rsidP="009F1B10">
            <w:pPr>
              <w:spacing w:after="200"/>
            </w:pPr>
            <w:r>
              <w:t>17.5% x $80,000 x (65-45) x 1 =</w:t>
            </w:r>
          </w:p>
          <w:p w14:paraId="3D63EB51" w14:textId="77777777" w:rsidR="00FC1279" w:rsidRDefault="009F1B10" w:rsidP="009F1B10">
            <w:pPr>
              <w:spacing w:after="200"/>
            </w:pPr>
            <w:r>
              <w:t>17.5% x $80,000 x 20 x 1= $280,000</w:t>
            </w:r>
          </w:p>
          <w:p w14:paraId="3D476721" w14:textId="77777777" w:rsidR="00110691" w:rsidRPr="00110691" w:rsidRDefault="00110691" w:rsidP="00A22B4C">
            <w:pPr>
              <w:pStyle w:val="Heading1"/>
              <w:numPr>
                <w:ilvl w:val="0"/>
                <w:numId w:val="21"/>
              </w:numPr>
              <w:ind w:left="357" w:hanging="357"/>
              <w:outlineLvl w:val="0"/>
            </w:pPr>
            <w:r w:rsidRPr="00110691">
              <w:t>When will the benefit be paid?</w:t>
            </w:r>
          </w:p>
          <w:p w14:paraId="774C3B9F" w14:textId="3EF9F304" w:rsidR="00110691" w:rsidRDefault="009F1B10" w:rsidP="00110691">
            <w:pPr>
              <w:spacing w:after="120" w:line="276" w:lineRule="auto"/>
              <w:rPr>
                <w:rFonts w:asciiTheme="minorHAnsi" w:eastAsiaTheme="minorHAnsi" w:hAnsiTheme="minorHAnsi" w:cstheme="minorBidi"/>
                <w:szCs w:val="22"/>
              </w:rPr>
            </w:pPr>
            <w:r w:rsidRPr="009F1B10">
              <w:rPr>
                <w:rFonts w:asciiTheme="minorHAnsi" w:eastAsiaTheme="minorHAnsi" w:hAnsiTheme="minorHAnsi" w:cstheme="minorBidi"/>
                <w:szCs w:val="22"/>
              </w:rPr>
              <w:t xml:space="preserve">Benefits cannot be processed until all required documentation is received, including documentation requested on this form and information provided by the deceased’s payroll department where </w:t>
            </w:r>
            <w:r>
              <w:rPr>
                <w:rFonts w:asciiTheme="minorHAnsi" w:eastAsiaTheme="minorHAnsi" w:hAnsiTheme="minorHAnsi" w:cstheme="minorBidi"/>
                <w:szCs w:val="22"/>
              </w:rPr>
              <w:t>the member was an active member</w:t>
            </w:r>
            <w:r w:rsidR="00110691" w:rsidRPr="00110691">
              <w:rPr>
                <w:rFonts w:asciiTheme="minorHAnsi" w:eastAsiaTheme="minorHAnsi" w:hAnsiTheme="minorHAnsi" w:cstheme="minorBidi"/>
                <w:szCs w:val="22"/>
              </w:rPr>
              <w:t>.</w:t>
            </w:r>
          </w:p>
          <w:p w14:paraId="329DC7B4" w14:textId="2C803A7C" w:rsidR="00BA03AC" w:rsidRPr="00D00D64" w:rsidRDefault="00BA03AC" w:rsidP="00D00D64">
            <w:pPr>
              <w:pStyle w:val="Heading1"/>
              <w:numPr>
                <w:ilvl w:val="0"/>
                <w:numId w:val="21"/>
              </w:numPr>
              <w:ind w:left="357" w:hanging="357"/>
              <w:outlineLvl w:val="0"/>
            </w:pPr>
            <w:r w:rsidRPr="00D00D64">
              <w:t>NTSSS</w:t>
            </w:r>
          </w:p>
          <w:p w14:paraId="3676DF9F" w14:textId="6491CAAA" w:rsidR="00E2105E" w:rsidRDefault="00BA03AC" w:rsidP="00D00D64">
            <w:pPr>
              <w:spacing w:after="120" w:line="276" w:lineRule="auto"/>
              <w:rPr>
                <w:rFonts w:asciiTheme="minorHAnsi" w:eastAsiaTheme="minorHAnsi" w:hAnsiTheme="minorHAnsi" w:cstheme="minorBidi"/>
                <w:szCs w:val="22"/>
              </w:rPr>
            </w:pPr>
            <w:r w:rsidRPr="00BA03AC">
              <w:rPr>
                <w:rFonts w:asciiTheme="minorHAnsi" w:eastAsiaTheme="minorHAnsi" w:hAnsiTheme="minorHAnsi" w:cstheme="minorBidi"/>
                <w:szCs w:val="22"/>
              </w:rPr>
              <w:t>For NTSSS members who are not members of NTGPASS, for example a member of the Commonwealth Superannuation Schem</w:t>
            </w:r>
            <w:r w:rsidR="006B6874">
              <w:rPr>
                <w:rFonts w:asciiTheme="minorHAnsi" w:eastAsiaTheme="minorHAnsi" w:hAnsiTheme="minorHAnsi" w:cstheme="minorBidi"/>
                <w:szCs w:val="22"/>
              </w:rPr>
              <w:t xml:space="preserve">e (CSS), the death benefit may </w:t>
            </w:r>
            <w:bookmarkStart w:id="0" w:name="_GoBack"/>
            <w:bookmarkEnd w:id="0"/>
            <w:r w:rsidRPr="00BA03AC">
              <w:rPr>
                <w:rFonts w:asciiTheme="minorHAnsi" w:eastAsiaTheme="minorHAnsi" w:hAnsiTheme="minorHAnsi" w:cstheme="minorBidi"/>
                <w:szCs w:val="22"/>
              </w:rPr>
              <w:t>be payable directly to a dependant</w:t>
            </w:r>
            <w:r w:rsidR="00587032">
              <w:rPr>
                <w:rFonts w:asciiTheme="minorHAnsi" w:eastAsiaTheme="minorHAnsi" w:hAnsiTheme="minorHAnsi" w:cstheme="minorBidi"/>
                <w:szCs w:val="22"/>
              </w:rPr>
              <w:t xml:space="preserve"> or dependants</w:t>
            </w:r>
            <w:r w:rsidRPr="00BA03AC">
              <w:rPr>
                <w:rFonts w:asciiTheme="minorHAnsi" w:eastAsiaTheme="minorHAnsi" w:hAnsiTheme="minorHAnsi" w:cstheme="minorBidi"/>
                <w:szCs w:val="22"/>
              </w:rPr>
              <w:t xml:space="preserve">, regardless of its value.  </w:t>
            </w:r>
            <w:r w:rsidR="006B6874">
              <w:rPr>
                <w:rFonts w:asciiTheme="minorHAnsi" w:eastAsiaTheme="minorHAnsi" w:hAnsiTheme="minorHAnsi" w:cstheme="minorBidi"/>
                <w:szCs w:val="22"/>
              </w:rPr>
              <w:t>In addition to this form, p</w:t>
            </w:r>
            <w:r w:rsidR="00BA662C">
              <w:rPr>
                <w:rFonts w:asciiTheme="minorHAnsi" w:eastAsiaTheme="minorHAnsi" w:hAnsiTheme="minorHAnsi" w:cstheme="minorBidi"/>
                <w:szCs w:val="22"/>
              </w:rPr>
              <w:t>lease complete</w:t>
            </w:r>
            <w:r w:rsidRPr="00BA03AC">
              <w:rPr>
                <w:rFonts w:asciiTheme="minorHAnsi" w:eastAsiaTheme="minorHAnsi" w:hAnsiTheme="minorHAnsi" w:cstheme="minorBidi"/>
                <w:szCs w:val="22"/>
              </w:rPr>
              <w:t xml:space="preserve"> </w:t>
            </w:r>
            <w:r w:rsidR="00BA662C" w:rsidRPr="00BA03AC">
              <w:rPr>
                <w:rFonts w:asciiTheme="minorHAnsi" w:eastAsiaTheme="minorHAnsi" w:hAnsiTheme="minorHAnsi" w:cstheme="minorBidi"/>
                <w:szCs w:val="22"/>
              </w:rPr>
              <w:t>Statutory Declaration (</w:t>
            </w:r>
            <w:r w:rsidR="00BA662C">
              <w:rPr>
                <w:rFonts w:asciiTheme="minorHAnsi" w:eastAsiaTheme="minorHAnsi" w:hAnsiTheme="minorHAnsi" w:cstheme="minorBidi"/>
                <w:szCs w:val="22"/>
              </w:rPr>
              <w:t>A</w:t>
            </w:r>
            <w:r w:rsidR="00BA662C" w:rsidRPr="00BA03AC">
              <w:rPr>
                <w:rFonts w:asciiTheme="minorHAnsi" w:eastAsiaTheme="minorHAnsi" w:hAnsiTheme="minorHAnsi" w:cstheme="minorBidi"/>
                <w:szCs w:val="22"/>
              </w:rPr>
              <w:t>)</w:t>
            </w:r>
            <w:r w:rsidR="00BA662C">
              <w:rPr>
                <w:rFonts w:asciiTheme="minorHAnsi" w:eastAsiaTheme="minorHAnsi" w:hAnsiTheme="minorHAnsi" w:cstheme="minorBidi"/>
                <w:szCs w:val="22"/>
              </w:rPr>
              <w:t>.</w:t>
            </w:r>
            <w:r w:rsidR="00BA662C" w:rsidRPr="00BA03AC">
              <w:rPr>
                <w:rFonts w:asciiTheme="minorHAnsi" w:eastAsiaTheme="minorHAnsi" w:hAnsiTheme="minorHAnsi" w:cstheme="minorBidi"/>
                <w:szCs w:val="22"/>
              </w:rPr>
              <w:t xml:space="preserve"> </w:t>
            </w:r>
          </w:p>
          <w:p w14:paraId="42982C69" w14:textId="0E859A23" w:rsidR="00110691" w:rsidRPr="00110691" w:rsidRDefault="00110691" w:rsidP="00E2105E">
            <w:pPr>
              <w:pStyle w:val="Heading1"/>
              <w:numPr>
                <w:ilvl w:val="0"/>
                <w:numId w:val="21"/>
              </w:numPr>
              <w:ind w:left="357" w:hanging="357"/>
              <w:outlineLvl w:val="0"/>
            </w:pPr>
            <w:r w:rsidRPr="00110691">
              <w:t>Taxation</w:t>
            </w:r>
          </w:p>
          <w:p w14:paraId="62EC967A" w14:textId="77777777" w:rsidR="00110691" w:rsidRPr="00110691" w:rsidRDefault="00B27EE2" w:rsidP="003706CA">
            <w:pPr>
              <w:spacing w:after="200" w:line="276" w:lineRule="auto"/>
              <w:rPr>
                <w:rFonts w:asciiTheme="minorHAnsi" w:eastAsiaTheme="minorHAnsi" w:hAnsiTheme="minorHAnsi" w:cstheme="minorBidi"/>
                <w:szCs w:val="22"/>
              </w:rPr>
            </w:pPr>
            <w:r>
              <w:rPr>
                <w:rFonts w:asciiTheme="minorHAnsi" w:eastAsiaTheme="minorHAnsi" w:hAnsiTheme="minorHAnsi" w:cstheme="minorBidi"/>
                <w:szCs w:val="22"/>
              </w:rPr>
              <w:t>NTSO</w:t>
            </w:r>
            <w:r w:rsidR="00110691" w:rsidRPr="00110691">
              <w:rPr>
                <w:rFonts w:asciiTheme="minorHAnsi" w:eastAsiaTheme="minorHAnsi" w:hAnsiTheme="minorHAnsi" w:cstheme="minorBidi"/>
                <w:szCs w:val="22"/>
              </w:rPr>
              <w:t xml:space="preserve"> does not withhold tax from death benefits where they are paid directly to an estate. Tax may be withheld in circumstances where a payment is made directly to a beneficiary who is not a death benefit dependant for tax purposes. Whether a death benefit is subject to taxation in the hands of a beneficiary can depend on various circumstances, including whether the Australian Tax Office (ATO) deems the beneficiary to be a dependant. ATO’s definition of a ‘dependant’ differs from that of </w:t>
            </w:r>
            <w:r w:rsidR="00201B53">
              <w:rPr>
                <w:rFonts w:asciiTheme="minorHAnsi" w:eastAsiaTheme="minorHAnsi" w:hAnsiTheme="minorHAnsi" w:cstheme="minorBidi"/>
                <w:szCs w:val="22"/>
              </w:rPr>
              <w:t>NTSO</w:t>
            </w:r>
            <w:r w:rsidR="00110691" w:rsidRPr="00110691">
              <w:rPr>
                <w:rFonts w:asciiTheme="minorHAnsi" w:eastAsiaTheme="minorHAnsi" w:hAnsiTheme="minorHAnsi" w:cstheme="minorBidi"/>
                <w:szCs w:val="22"/>
              </w:rPr>
              <w:t>.</w:t>
            </w:r>
          </w:p>
          <w:p w14:paraId="2955BA76" w14:textId="77777777" w:rsidR="00110691" w:rsidRDefault="00110691" w:rsidP="003706CA">
            <w:pPr>
              <w:spacing w:after="20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Seek taxation advice from a qualified professional if you require further information.</w:t>
            </w:r>
          </w:p>
          <w:p w14:paraId="58DF092C" w14:textId="77777777" w:rsidR="00B27EE2" w:rsidRPr="00110691" w:rsidRDefault="00B27EE2" w:rsidP="00A22B4C">
            <w:pPr>
              <w:pStyle w:val="Heading1"/>
              <w:numPr>
                <w:ilvl w:val="0"/>
                <w:numId w:val="21"/>
              </w:numPr>
              <w:ind w:left="357" w:hanging="357"/>
              <w:outlineLvl w:val="0"/>
              <w:rPr>
                <w:rFonts w:eastAsiaTheme="minorHAnsi"/>
              </w:rPr>
            </w:pPr>
            <w:r>
              <w:rPr>
                <w:rFonts w:eastAsiaTheme="minorHAnsi"/>
              </w:rPr>
              <w:t>How to fill out this form</w:t>
            </w:r>
          </w:p>
          <w:p w14:paraId="7F6FC1AF" w14:textId="77777777" w:rsidR="00110691" w:rsidRPr="00B27EE2" w:rsidRDefault="00110691" w:rsidP="00A22B4C">
            <w:pPr>
              <w:pStyle w:val="Heading2"/>
              <w:outlineLvl w:val="1"/>
            </w:pPr>
            <w:r w:rsidRPr="00B27EE2">
              <w:t>Section 1 – About the deceased</w:t>
            </w:r>
          </w:p>
          <w:p w14:paraId="7D665B92" w14:textId="77777777" w:rsidR="00110691" w:rsidRPr="00110691" w:rsidRDefault="00110691" w:rsidP="00110691">
            <w:pPr>
              <w:spacing w:after="12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Complete all fields of this section to enable us to identify the correct account.</w:t>
            </w:r>
          </w:p>
          <w:p w14:paraId="5AD3D9C3" w14:textId="77777777" w:rsidR="00110691" w:rsidRPr="00B27EE2" w:rsidRDefault="00110691" w:rsidP="00A22B4C">
            <w:pPr>
              <w:pStyle w:val="Heading2"/>
              <w:outlineLvl w:val="1"/>
            </w:pPr>
            <w:r w:rsidRPr="00B27EE2">
              <w:t>Section 2 – Your details</w:t>
            </w:r>
          </w:p>
          <w:p w14:paraId="0C55F312" w14:textId="77777777" w:rsidR="00110691" w:rsidRPr="00110691" w:rsidRDefault="00110691" w:rsidP="00110691">
            <w:pPr>
              <w:spacing w:after="12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Complete all fields of this section to enable us to identify you and record your contact details. You are also required to provide certified identification. Tick the appropriate box if you are the executor of the estate.</w:t>
            </w:r>
          </w:p>
          <w:p w14:paraId="585ABC39" w14:textId="77777777" w:rsidR="00110691" w:rsidRPr="00110691" w:rsidRDefault="00110691" w:rsidP="00A22B4C">
            <w:pPr>
              <w:pStyle w:val="Heading2"/>
              <w:outlineLvl w:val="1"/>
            </w:pPr>
            <w:r w:rsidRPr="00110691">
              <w:t>Section 3 – Executor/Administrator details</w:t>
            </w:r>
          </w:p>
          <w:p w14:paraId="2BF3C9E0" w14:textId="77777777" w:rsidR="00110691" w:rsidRPr="00110691" w:rsidRDefault="00110691" w:rsidP="00110691">
            <w:pPr>
              <w:spacing w:after="12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If you are not the executor or administrator, provide that person’s details.</w:t>
            </w:r>
          </w:p>
          <w:p w14:paraId="6216FE81" w14:textId="77777777" w:rsidR="00E2105E" w:rsidRDefault="00E2105E" w:rsidP="00A22B4C">
            <w:pPr>
              <w:pStyle w:val="Heading2"/>
              <w:outlineLvl w:val="1"/>
            </w:pPr>
          </w:p>
          <w:p w14:paraId="4341CCC8" w14:textId="77777777" w:rsidR="00E2105E" w:rsidRDefault="00E2105E" w:rsidP="00A22B4C">
            <w:pPr>
              <w:pStyle w:val="Heading2"/>
              <w:outlineLvl w:val="1"/>
            </w:pPr>
          </w:p>
          <w:p w14:paraId="429450D2" w14:textId="2C1BD832" w:rsidR="00110691" w:rsidRPr="00110691" w:rsidRDefault="00110691" w:rsidP="00A22B4C">
            <w:pPr>
              <w:pStyle w:val="Heading2"/>
              <w:outlineLvl w:val="1"/>
            </w:pPr>
            <w:r w:rsidRPr="00110691">
              <w:lastRenderedPageBreak/>
              <w:t>Section 4 – Dependant details</w:t>
            </w:r>
          </w:p>
          <w:p w14:paraId="4EED55D7" w14:textId="77777777" w:rsidR="009F1B10" w:rsidRPr="009F1B10" w:rsidRDefault="009F1B10" w:rsidP="009F1B10">
            <w:pPr>
              <w:spacing w:after="200" w:line="276" w:lineRule="auto"/>
              <w:rPr>
                <w:rFonts w:asciiTheme="minorHAnsi" w:eastAsiaTheme="minorHAnsi" w:hAnsiTheme="minorHAnsi" w:cstheme="minorBidi"/>
                <w:szCs w:val="22"/>
              </w:rPr>
            </w:pPr>
            <w:r w:rsidRPr="009F1B10">
              <w:rPr>
                <w:rFonts w:asciiTheme="minorHAnsi" w:eastAsiaTheme="minorHAnsi" w:hAnsiTheme="minorHAnsi" w:cstheme="minorBidi"/>
                <w:szCs w:val="22"/>
              </w:rPr>
              <w:t xml:space="preserve">Provide details about all of the deceased’s dependants at the date of death. We will use these details to calculate any death benefits payable. </w:t>
            </w:r>
          </w:p>
          <w:p w14:paraId="0202F2E0" w14:textId="77777777" w:rsidR="009F1B10" w:rsidRPr="009F1B10" w:rsidRDefault="009F1B10" w:rsidP="009F1B10">
            <w:pPr>
              <w:spacing w:after="200" w:line="276" w:lineRule="auto"/>
              <w:rPr>
                <w:rFonts w:asciiTheme="minorHAnsi" w:eastAsiaTheme="minorHAnsi" w:hAnsiTheme="minorHAnsi" w:cstheme="minorBidi"/>
                <w:szCs w:val="22"/>
              </w:rPr>
            </w:pPr>
            <w:r w:rsidRPr="007146A2">
              <w:rPr>
                <w:rFonts w:asciiTheme="minorHAnsi" w:eastAsiaTheme="minorHAnsi" w:hAnsiTheme="minorHAnsi" w:cstheme="minorBidi"/>
                <w:b/>
                <w:szCs w:val="22"/>
              </w:rPr>
              <w:t>Spouse</w:t>
            </w:r>
            <w:r w:rsidRPr="009F1B10">
              <w:rPr>
                <w:rFonts w:asciiTheme="minorHAnsi" w:eastAsiaTheme="minorHAnsi" w:hAnsiTheme="minorHAnsi" w:cstheme="minorBidi"/>
                <w:szCs w:val="22"/>
              </w:rPr>
              <w:t xml:space="preserve"> – means a person to whom the member was legally married or their de facto partner. Please attach a certified copy of the marriage certificate, issued by the relevant public authority.</w:t>
            </w:r>
          </w:p>
          <w:p w14:paraId="462C1FB7" w14:textId="77777777" w:rsidR="009F1B10" w:rsidRPr="009F1B10" w:rsidRDefault="009F1B10" w:rsidP="009F1B10">
            <w:pPr>
              <w:spacing w:after="200" w:line="276" w:lineRule="auto"/>
              <w:rPr>
                <w:rFonts w:asciiTheme="minorHAnsi" w:eastAsiaTheme="minorHAnsi" w:hAnsiTheme="minorHAnsi" w:cstheme="minorBidi"/>
                <w:szCs w:val="22"/>
              </w:rPr>
            </w:pPr>
            <w:r w:rsidRPr="009F1B10">
              <w:rPr>
                <w:rFonts w:asciiTheme="minorHAnsi" w:eastAsiaTheme="minorHAnsi" w:hAnsiTheme="minorHAnsi" w:cstheme="minorBidi"/>
                <w:szCs w:val="22"/>
              </w:rPr>
              <w:t>In the case of tribal marriages or de facto relationships (including same sex relationships), complete Statutory Declaration (A) to that effect. We also require statutory declarations completed by two persons outside the immediate family who can provide a statement that the relationship existed on a permanent and bona fide domestic basis, Statutory Declaration (C).</w:t>
            </w:r>
          </w:p>
          <w:p w14:paraId="25C98CFF" w14:textId="77777777" w:rsidR="009F1B10" w:rsidRPr="009F1B10" w:rsidRDefault="009F1B10" w:rsidP="009F1B10">
            <w:pPr>
              <w:spacing w:after="200" w:line="276" w:lineRule="auto"/>
              <w:rPr>
                <w:rFonts w:asciiTheme="minorHAnsi" w:eastAsiaTheme="minorHAnsi" w:hAnsiTheme="minorHAnsi" w:cstheme="minorBidi"/>
                <w:szCs w:val="22"/>
              </w:rPr>
            </w:pPr>
            <w:r w:rsidRPr="007146A2">
              <w:rPr>
                <w:rFonts w:asciiTheme="minorHAnsi" w:eastAsiaTheme="minorHAnsi" w:hAnsiTheme="minorHAnsi" w:cstheme="minorBidi"/>
                <w:b/>
                <w:szCs w:val="22"/>
              </w:rPr>
              <w:t>Child</w:t>
            </w:r>
            <w:r w:rsidRPr="009F1B10">
              <w:rPr>
                <w:rFonts w:asciiTheme="minorHAnsi" w:eastAsiaTheme="minorHAnsi" w:hAnsiTheme="minorHAnsi" w:cstheme="minorBidi"/>
                <w:szCs w:val="22"/>
              </w:rPr>
              <w:t xml:space="preserve"> – means biological, adopted and ex-nuptial children, including an adult child. PAYG tax is payable where a child is aged 18 or more and is not financially dependent or in an interdependency relationship with the member. Please attach a certified copy of the birth certificates.</w:t>
            </w:r>
          </w:p>
          <w:p w14:paraId="4032D121" w14:textId="77777777" w:rsidR="00110691" w:rsidRPr="00110691" w:rsidRDefault="009F1B10" w:rsidP="009F1B10">
            <w:pPr>
              <w:spacing w:after="200" w:line="276" w:lineRule="auto"/>
              <w:rPr>
                <w:rFonts w:asciiTheme="minorHAnsi" w:eastAsiaTheme="minorHAnsi" w:hAnsiTheme="minorHAnsi" w:cstheme="minorBidi"/>
                <w:szCs w:val="22"/>
              </w:rPr>
            </w:pPr>
            <w:r w:rsidRPr="007146A2">
              <w:rPr>
                <w:rFonts w:asciiTheme="minorHAnsi" w:eastAsiaTheme="minorHAnsi" w:hAnsiTheme="minorHAnsi" w:cstheme="minorBidi"/>
                <w:b/>
                <w:szCs w:val="22"/>
              </w:rPr>
              <w:t>Other dependant</w:t>
            </w:r>
            <w:r w:rsidRPr="009F1B10">
              <w:rPr>
                <w:rFonts w:asciiTheme="minorHAnsi" w:eastAsiaTheme="minorHAnsi" w:hAnsiTheme="minorHAnsi" w:cstheme="minorBidi"/>
                <w:szCs w:val="22"/>
              </w:rPr>
              <w:t xml:space="preserve"> – attach a statutory declaration (signed by the dependant) that at the date of death, they were wholly or partially financially dependent on the deceased or had an interdependency relationship with the deceased, together with evidence that demonstrates the financial dependency or interdependency relationship.</w:t>
            </w:r>
          </w:p>
          <w:p w14:paraId="788DA531" w14:textId="77777777" w:rsidR="00110691" w:rsidRPr="00110691" w:rsidRDefault="00110691" w:rsidP="00A22B4C">
            <w:pPr>
              <w:pStyle w:val="Heading2"/>
              <w:outlineLvl w:val="1"/>
            </w:pPr>
            <w:bookmarkStart w:id="1" w:name="_Section_5_–"/>
            <w:bookmarkEnd w:id="1"/>
            <w:r w:rsidRPr="00110691">
              <w:t xml:space="preserve">Section 5 – </w:t>
            </w:r>
            <w:r w:rsidR="007146A2" w:rsidRPr="007146A2">
              <w:t>Applying for advance NTGPASS payment</w:t>
            </w:r>
          </w:p>
          <w:p w14:paraId="6D075092" w14:textId="77777777" w:rsidR="007146A2" w:rsidRPr="007146A2" w:rsidRDefault="007146A2" w:rsidP="007146A2">
            <w:pPr>
              <w:spacing w:after="200" w:line="276" w:lineRule="auto"/>
              <w:rPr>
                <w:rFonts w:asciiTheme="minorHAnsi" w:eastAsiaTheme="minorHAnsi" w:hAnsiTheme="minorHAnsi" w:cstheme="minorBidi"/>
                <w:szCs w:val="22"/>
              </w:rPr>
            </w:pPr>
            <w:r w:rsidRPr="007146A2">
              <w:rPr>
                <w:rFonts w:asciiTheme="minorHAnsi" w:eastAsiaTheme="minorHAnsi" w:hAnsiTheme="minorHAnsi" w:cstheme="minorBidi"/>
                <w:szCs w:val="22"/>
              </w:rPr>
              <w:t>NTGPASS and NTSSS death benefits are generally paid to a deceased member’s estate. However, the Commissioner of Superannuation (the Commissioner) has the discretion to make an advance NTGPASS payment of up to $30,000 without requiring Probate or Letters of Administration for one or more of the following purposes:</w:t>
            </w:r>
          </w:p>
          <w:p w14:paraId="4CAACFF9" w14:textId="77777777" w:rsidR="007146A2" w:rsidRPr="007146A2" w:rsidRDefault="007146A2" w:rsidP="007146A2">
            <w:pPr>
              <w:pStyle w:val="ListParagraph"/>
              <w:numPr>
                <w:ilvl w:val="0"/>
                <w:numId w:val="24"/>
              </w:numPr>
              <w:spacing w:line="276" w:lineRule="auto"/>
              <w:ind w:left="357" w:hanging="357"/>
              <w:rPr>
                <w:rFonts w:asciiTheme="minorHAnsi" w:eastAsiaTheme="minorHAnsi" w:hAnsiTheme="minorHAnsi" w:cstheme="minorBidi"/>
                <w:szCs w:val="22"/>
              </w:rPr>
            </w:pPr>
            <w:r w:rsidRPr="007146A2">
              <w:rPr>
                <w:rFonts w:asciiTheme="minorHAnsi" w:eastAsiaTheme="minorHAnsi" w:hAnsiTheme="minorHAnsi" w:cstheme="minorBidi"/>
                <w:szCs w:val="22"/>
              </w:rPr>
              <w:t>The payment is made towards the expenses of the deceased’s funeral. In this instance, a copy of the funeral invoice is required.</w:t>
            </w:r>
          </w:p>
          <w:p w14:paraId="4FF962B1" w14:textId="77777777" w:rsidR="007146A2" w:rsidRPr="007146A2" w:rsidRDefault="007146A2" w:rsidP="007146A2">
            <w:pPr>
              <w:pStyle w:val="ListParagraph"/>
              <w:numPr>
                <w:ilvl w:val="0"/>
                <w:numId w:val="24"/>
              </w:numPr>
              <w:spacing w:line="276" w:lineRule="auto"/>
              <w:ind w:left="357" w:hanging="357"/>
              <w:rPr>
                <w:rFonts w:asciiTheme="minorHAnsi" w:eastAsiaTheme="minorHAnsi" w:hAnsiTheme="minorHAnsi" w:cstheme="minorBidi"/>
                <w:szCs w:val="22"/>
              </w:rPr>
            </w:pPr>
            <w:r w:rsidRPr="007146A2">
              <w:rPr>
                <w:rFonts w:asciiTheme="minorHAnsi" w:eastAsiaTheme="minorHAnsi" w:hAnsiTheme="minorHAnsi" w:cstheme="minorBidi"/>
                <w:szCs w:val="22"/>
              </w:rPr>
              <w:t>The payment is made to a dependant or dependants of the deceased. The dependant will need to provide evidence of their relationship with the deceased, such as copies of birth certificates, marriage certificates or statutory declarations confirming the relationship.</w:t>
            </w:r>
          </w:p>
          <w:p w14:paraId="2D4BF4F9" w14:textId="77777777" w:rsidR="007146A2" w:rsidRPr="007146A2" w:rsidRDefault="007146A2" w:rsidP="007146A2">
            <w:pPr>
              <w:pStyle w:val="ListParagraph"/>
              <w:numPr>
                <w:ilvl w:val="0"/>
                <w:numId w:val="24"/>
              </w:numPr>
              <w:spacing w:line="276" w:lineRule="auto"/>
              <w:ind w:left="357" w:hanging="357"/>
              <w:rPr>
                <w:rFonts w:asciiTheme="minorHAnsi" w:eastAsiaTheme="minorHAnsi" w:hAnsiTheme="minorHAnsi" w:cstheme="minorBidi"/>
                <w:szCs w:val="22"/>
              </w:rPr>
            </w:pPr>
            <w:r w:rsidRPr="007146A2">
              <w:rPr>
                <w:rFonts w:asciiTheme="minorHAnsi" w:eastAsiaTheme="minorHAnsi" w:hAnsiTheme="minorHAnsi" w:cstheme="minorBidi"/>
                <w:szCs w:val="22"/>
              </w:rPr>
              <w:t xml:space="preserve">If the deceased left no dependant, but the Commissioner is satisfied that the deceased intended to benefit some other person – the payment is to that other person. The person seeking the payment will need to provide evidence that the deceased left no dependants, and that they intended to benefit </w:t>
            </w:r>
            <w:r w:rsidR="00201B53" w:rsidRPr="007146A2">
              <w:rPr>
                <w:rFonts w:asciiTheme="minorHAnsi" w:eastAsiaTheme="minorHAnsi" w:hAnsiTheme="minorHAnsi" w:cstheme="minorBidi"/>
                <w:szCs w:val="22"/>
              </w:rPr>
              <w:t>the</w:t>
            </w:r>
            <w:r w:rsidR="00201B53">
              <w:rPr>
                <w:rFonts w:asciiTheme="minorHAnsi" w:eastAsiaTheme="minorHAnsi" w:hAnsiTheme="minorHAnsi" w:cstheme="minorBidi"/>
                <w:szCs w:val="22"/>
              </w:rPr>
              <w:t> </w:t>
            </w:r>
            <w:r w:rsidRPr="007146A2">
              <w:rPr>
                <w:rFonts w:asciiTheme="minorHAnsi" w:eastAsiaTheme="minorHAnsi" w:hAnsiTheme="minorHAnsi" w:cstheme="minorBidi"/>
                <w:szCs w:val="22"/>
              </w:rPr>
              <w:t>claimant.</w:t>
            </w:r>
          </w:p>
          <w:p w14:paraId="5601B1AC" w14:textId="77777777" w:rsidR="007146A2" w:rsidRPr="007146A2" w:rsidRDefault="007146A2" w:rsidP="007146A2">
            <w:pPr>
              <w:spacing w:after="200" w:line="276" w:lineRule="auto"/>
              <w:rPr>
                <w:rFonts w:asciiTheme="minorHAnsi" w:eastAsiaTheme="minorHAnsi" w:hAnsiTheme="minorHAnsi" w:cstheme="minorBidi"/>
                <w:szCs w:val="22"/>
              </w:rPr>
            </w:pPr>
            <w:r w:rsidRPr="007146A2">
              <w:rPr>
                <w:rFonts w:asciiTheme="minorHAnsi" w:eastAsiaTheme="minorHAnsi" w:hAnsiTheme="minorHAnsi" w:cstheme="minorBidi"/>
                <w:szCs w:val="22"/>
              </w:rPr>
              <w:t>The Commissioner can also make an advance NTGPASS payment in excess of $30,000 if the payment is to the deceased’s dependant, and the Commissioner is of the opinion that the payment will alleviate that person’s financial hardship. For these claims, the dependant will need to provide a detailed explanation of their financial situation, accompanied by supporting documents such as unpaid bills and living expenses.</w:t>
            </w:r>
          </w:p>
          <w:p w14:paraId="1A09FCB0" w14:textId="77777777" w:rsidR="007146A2" w:rsidRPr="007146A2" w:rsidRDefault="007146A2" w:rsidP="000970AC">
            <w:pPr>
              <w:spacing w:after="0" w:line="276" w:lineRule="auto"/>
              <w:rPr>
                <w:rFonts w:asciiTheme="minorHAnsi" w:eastAsiaTheme="minorHAnsi" w:hAnsiTheme="minorHAnsi" w:cstheme="minorBidi"/>
                <w:szCs w:val="22"/>
              </w:rPr>
            </w:pPr>
            <w:r w:rsidRPr="007146A2">
              <w:rPr>
                <w:rFonts w:asciiTheme="minorHAnsi" w:eastAsiaTheme="minorHAnsi" w:hAnsiTheme="minorHAnsi" w:cstheme="minorBidi"/>
                <w:szCs w:val="22"/>
              </w:rPr>
              <w:t>In considering advance payment applications, the Commissioner will have regard to:</w:t>
            </w:r>
          </w:p>
          <w:p w14:paraId="0C2FA051" w14:textId="77777777" w:rsidR="007146A2" w:rsidRPr="007146A2" w:rsidRDefault="007146A2" w:rsidP="000970AC">
            <w:pPr>
              <w:pStyle w:val="ListParagraph"/>
              <w:numPr>
                <w:ilvl w:val="0"/>
                <w:numId w:val="25"/>
              </w:numPr>
              <w:spacing w:after="0" w:line="276" w:lineRule="auto"/>
              <w:ind w:left="357" w:hanging="357"/>
              <w:rPr>
                <w:rFonts w:asciiTheme="minorHAnsi" w:eastAsiaTheme="minorHAnsi" w:hAnsiTheme="minorHAnsi" w:cstheme="minorBidi"/>
                <w:szCs w:val="22"/>
              </w:rPr>
            </w:pPr>
            <w:r w:rsidRPr="007146A2">
              <w:rPr>
                <w:rFonts w:asciiTheme="minorHAnsi" w:eastAsiaTheme="minorHAnsi" w:hAnsiTheme="minorHAnsi" w:cstheme="minorBidi"/>
                <w:szCs w:val="22"/>
              </w:rPr>
              <w:t>the total amount of the NTGPASS benefit</w:t>
            </w:r>
          </w:p>
          <w:p w14:paraId="1A25F5A1" w14:textId="77777777" w:rsidR="007146A2" w:rsidRPr="007146A2" w:rsidRDefault="007146A2" w:rsidP="000970AC">
            <w:pPr>
              <w:pStyle w:val="ListParagraph"/>
              <w:numPr>
                <w:ilvl w:val="0"/>
                <w:numId w:val="25"/>
              </w:numPr>
              <w:spacing w:after="0" w:line="276" w:lineRule="auto"/>
              <w:ind w:left="357" w:hanging="357"/>
              <w:rPr>
                <w:rFonts w:asciiTheme="minorHAnsi" w:eastAsiaTheme="minorHAnsi" w:hAnsiTheme="minorHAnsi" w:cstheme="minorBidi"/>
                <w:szCs w:val="22"/>
              </w:rPr>
            </w:pPr>
            <w:r w:rsidRPr="007146A2">
              <w:rPr>
                <w:rFonts w:asciiTheme="minorHAnsi" w:eastAsiaTheme="minorHAnsi" w:hAnsiTheme="minorHAnsi" w:cstheme="minorBidi"/>
                <w:szCs w:val="22"/>
              </w:rPr>
              <w:t>who is applying and their relationship to the deceased</w:t>
            </w:r>
          </w:p>
          <w:p w14:paraId="3D4CEFCA" w14:textId="77777777" w:rsidR="007146A2" w:rsidRPr="007146A2" w:rsidRDefault="007146A2" w:rsidP="007146A2">
            <w:pPr>
              <w:pStyle w:val="ListParagraph"/>
              <w:numPr>
                <w:ilvl w:val="0"/>
                <w:numId w:val="25"/>
              </w:numPr>
              <w:spacing w:line="276" w:lineRule="auto"/>
              <w:ind w:left="357" w:hanging="357"/>
              <w:rPr>
                <w:rFonts w:asciiTheme="minorHAnsi" w:eastAsiaTheme="minorHAnsi" w:hAnsiTheme="minorHAnsi" w:cstheme="minorBidi"/>
                <w:szCs w:val="22"/>
              </w:rPr>
            </w:pPr>
            <w:proofErr w:type="gramStart"/>
            <w:r w:rsidRPr="007146A2">
              <w:rPr>
                <w:rFonts w:asciiTheme="minorHAnsi" w:eastAsiaTheme="minorHAnsi" w:hAnsiTheme="minorHAnsi" w:cstheme="minorBidi"/>
                <w:szCs w:val="22"/>
              </w:rPr>
              <w:lastRenderedPageBreak/>
              <w:t>who</w:t>
            </w:r>
            <w:proofErr w:type="gramEnd"/>
            <w:r w:rsidRPr="007146A2">
              <w:rPr>
                <w:rFonts w:asciiTheme="minorHAnsi" w:eastAsiaTheme="minorHAnsi" w:hAnsiTheme="minorHAnsi" w:cstheme="minorBidi"/>
                <w:szCs w:val="22"/>
              </w:rPr>
              <w:t xml:space="preserve"> else is a dependant of the deceased, and their relationship to the deceased.</w:t>
            </w:r>
          </w:p>
          <w:p w14:paraId="4B97EB1A" w14:textId="77777777" w:rsidR="007146A2" w:rsidRPr="007146A2" w:rsidRDefault="007146A2" w:rsidP="007146A2">
            <w:pPr>
              <w:spacing w:after="200" w:line="276" w:lineRule="auto"/>
              <w:rPr>
                <w:rFonts w:asciiTheme="minorHAnsi" w:eastAsiaTheme="minorHAnsi" w:hAnsiTheme="minorHAnsi" w:cstheme="minorBidi"/>
                <w:szCs w:val="22"/>
              </w:rPr>
            </w:pPr>
            <w:r w:rsidRPr="007146A2">
              <w:rPr>
                <w:rFonts w:asciiTheme="minorHAnsi" w:eastAsiaTheme="minorHAnsi" w:hAnsiTheme="minorHAnsi" w:cstheme="minorBidi"/>
                <w:szCs w:val="22"/>
              </w:rPr>
              <w:t>In circumstances where an advance NTGPASS payment is made, this amount is deducted from the death benefit that would otherwise be payable to the deceased’s estate.</w:t>
            </w:r>
          </w:p>
          <w:p w14:paraId="475B8504" w14:textId="77777777" w:rsidR="00110691" w:rsidRPr="00110691" w:rsidRDefault="00110691" w:rsidP="00A22B4C">
            <w:pPr>
              <w:pStyle w:val="Heading2"/>
              <w:outlineLvl w:val="1"/>
            </w:pPr>
            <w:r w:rsidRPr="00110691">
              <w:t>Section 6 – Bank account details for payment</w:t>
            </w:r>
          </w:p>
          <w:p w14:paraId="1D0ABB74" w14:textId="77777777" w:rsidR="007146A2" w:rsidRPr="007146A2" w:rsidRDefault="007146A2" w:rsidP="007146A2">
            <w:pPr>
              <w:spacing w:after="200" w:line="276" w:lineRule="auto"/>
              <w:ind w:right="-142"/>
              <w:rPr>
                <w:rFonts w:eastAsiaTheme="minorHAnsi" w:cs="Arial"/>
                <w:szCs w:val="22"/>
              </w:rPr>
            </w:pPr>
            <w:r w:rsidRPr="007146A2">
              <w:rPr>
                <w:rFonts w:eastAsiaTheme="minorHAnsi" w:cs="Arial"/>
                <w:szCs w:val="22"/>
              </w:rPr>
              <w:t>If the total benefit is less than $30,000, you may apply to have the benefits paid directly to you. To be eligible, you must be the sole beneficiary and no other person will be claiming an amount from the estate. A sole beneficiary claim must also provide the Statutory Declaration (B) – Sole Claimant attached to this form.</w:t>
            </w:r>
          </w:p>
          <w:p w14:paraId="3FC6122E" w14:textId="71F9C061" w:rsidR="00110691" w:rsidRPr="00110691" w:rsidRDefault="007146A2" w:rsidP="007146A2">
            <w:pPr>
              <w:spacing w:after="200" w:line="276" w:lineRule="auto"/>
              <w:rPr>
                <w:rFonts w:eastAsiaTheme="minorHAnsi" w:cs="Arial"/>
                <w:szCs w:val="22"/>
              </w:rPr>
            </w:pPr>
            <w:r w:rsidRPr="007146A2">
              <w:rPr>
                <w:rFonts w:eastAsiaTheme="minorHAnsi" w:cs="Arial"/>
                <w:szCs w:val="22"/>
              </w:rPr>
              <w:t xml:space="preserve">Where the total benefit amounts to more than $30,000, payment must be made to </w:t>
            </w:r>
            <w:r>
              <w:rPr>
                <w:rFonts w:eastAsiaTheme="minorHAnsi" w:cs="Arial"/>
                <w:szCs w:val="22"/>
              </w:rPr>
              <w:t>the deceased’s estate by cheque</w:t>
            </w:r>
          </w:p>
          <w:p w14:paraId="2CB43BAA" w14:textId="77777777" w:rsidR="00110691" w:rsidRPr="00110691" w:rsidRDefault="00110691" w:rsidP="00A22B4C">
            <w:pPr>
              <w:pStyle w:val="Heading2"/>
              <w:outlineLvl w:val="1"/>
            </w:pPr>
            <w:r w:rsidRPr="00110691">
              <w:t>Section 7 – Document checklist</w:t>
            </w:r>
          </w:p>
          <w:p w14:paraId="1961B124" w14:textId="77777777" w:rsidR="00110691" w:rsidRDefault="007146A2" w:rsidP="00110691">
            <w:pPr>
              <w:spacing w:line="276" w:lineRule="auto"/>
              <w:rPr>
                <w:rFonts w:eastAsiaTheme="minorHAnsi" w:cs="Arial"/>
                <w:szCs w:val="22"/>
              </w:rPr>
            </w:pPr>
            <w:r w:rsidRPr="007146A2">
              <w:rPr>
                <w:rFonts w:eastAsiaTheme="minorHAnsi" w:cs="Arial"/>
                <w:szCs w:val="22"/>
              </w:rPr>
              <w:t>Ensure you have attached all appropriate certified documentation. Failure to provide certified true copies of all the required documents will cause delays to the payment of benefits</w:t>
            </w:r>
            <w:r w:rsidR="00110691" w:rsidRPr="00110691">
              <w:rPr>
                <w:rFonts w:eastAsiaTheme="minorHAnsi" w:cs="Arial"/>
                <w:szCs w:val="22"/>
              </w:rPr>
              <w:t>.</w:t>
            </w:r>
          </w:p>
          <w:p w14:paraId="53D57763" w14:textId="77777777" w:rsidR="00110691" w:rsidRPr="00110691" w:rsidRDefault="00110691" w:rsidP="00A22B4C">
            <w:pPr>
              <w:pStyle w:val="Heading1"/>
              <w:numPr>
                <w:ilvl w:val="0"/>
                <w:numId w:val="21"/>
              </w:numPr>
              <w:ind w:left="357" w:hanging="357"/>
              <w:outlineLvl w:val="0"/>
            </w:pPr>
            <w:r w:rsidRPr="00110691">
              <w:t>How to submit this form</w:t>
            </w:r>
          </w:p>
          <w:p w14:paraId="3F51EB7B" w14:textId="77777777" w:rsidR="00BA7616" w:rsidRDefault="00BA7616" w:rsidP="003706CA">
            <w:pPr>
              <w:spacing w:after="200" w:line="276" w:lineRule="auto"/>
              <w:rPr>
                <w:rFonts w:asciiTheme="minorHAnsi" w:eastAsiaTheme="minorHAnsi" w:hAnsiTheme="minorHAnsi" w:cstheme="minorBidi"/>
                <w:szCs w:val="22"/>
              </w:rPr>
            </w:pPr>
            <w:r>
              <w:rPr>
                <w:rFonts w:asciiTheme="minorHAnsi" w:eastAsiaTheme="minorHAnsi" w:hAnsiTheme="minorHAnsi" w:cstheme="minorBidi"/>
                <w:szCs w:val="22"/>
              </w:rPr>
              <w:t>Submit your completed application by mail or email to:</w:t>
            </w:r>
          </w:p>
          <w:p w14:paraId="44C39158" w14:textId="77777777" w:rsidR="00BA7616" w:rsidRDefault="00BA7616" w:rsidP="003706CA">
            <w:pPr>
              <w:spacing w:after="20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 xml:space="preserve">NT Superannuation Office </w:t>
            </w:r>
            <w:r>
              <w:rPr>
                <w:rFonts w:asciiTheme="minorHAnsi" w:eastAsiaTheme="minorHAnsi" w:hAnsiTheme="minorHAnsi" w:cstheme="minorBidi"/>
                <w:szCs w:val="22"/>
              </w:rPr>
              <w:br/>
            </w:r>
            <w:r w:rsidRPr="00110691">
              <w:rPr>
                <w:rFonts w:asciiTheme="minorHAnsi" w:eastAsiaTheme="minorHAnsi" w:hAnsiTheme="minorHAnsi" w:cstheme="minorBidi"/>
                <w:szCs w:val="22"/>
              </w:rPr>
              <w:t>GPO Box 4675</w:t>
            </w:r>
            <w:r>
              <w:rPr>
                <w:rFonts w:asciiTheme="minorHAnsi" w:eastAsiaTheme="minorHAnsi" w:hAnsiTheme="minorHAnsi" w:cstheme="minorBidi"/>
                <w:szCs w:val="22"/>
              </w:rPr>
              <w:br/>
            </w:r>
            <w:r w:rsidRPr="00110691">
              <w:rPr>
                <w:rFonts w:asciiTheme="minorHAnsi" w:eastAsiaTheme="minorHAnsi" w:hAnsiTheme="minorHAnsi" w:cstheme="minorBidi"/>
                <w:szCs w:val="22"/>
              </w:rPr>
              <w:t>Darwin NT 0801</w:t>
            </w:r>
          </w:p>
          <w:p w14:paraId="1DABB7A2" w14:textId="77777777" w:rsidR="00110691" w:rsidRDefault="006B6874" w:rsidP="003706CA">
            <w:pPr>
              <w:spacing w:after="200" w:line="276" w:lineRule="auto"/>
              <w:rPr>
                <w:rFonts w:asciiTheme="minorHAnsi" w:eastAsiaTheme="minorHAnsi" w:hAnsiTheme="minorHAnsi" w:cstheme="minorBidi"/>
                <w:color w:val="0563C1" w:themeColor="hyperlink"/>
                <w:szCs w:val="22"/>
                <w:u w:val="single"/>
              </w:rPr>
            </w:pPr>
            <w:hyperlink r:id="rId10" w:history="1">
              <w:r w:rsidR="00110691" w:rsidRPr="00110691">
                <w:rPr>
                  <w:rFonts w:asciiTheme="minorHAnsi" w:eastAsiaTheme="minorHAnsi" w:hAnsiTheme="minorHAnsi" w:cstheme="minorBidi"/>
                  <w:color w:val="0563C1" w:themeColor="hyperlink"/>
                  <w:szCs w:val="22"/>
                  <w:u w:val="single"/>
                </w:rPr>
                <w:t>ntsuperannuation@nt.gov.au</w:t>
              </w:r>
            </w:hyperlink>
          </w:p>
          <w:p w14:paraId="5FB09372" w14:textId="77777777" w:rsidR="00110691" w:rsidRPr="00110691" w:rsidRDefault="00BA7616" w:rsidP="00A22B4C">
            <w:pPr>
              <w:pStyle w:val="Heading1"/>
              <w:numPr>
                <w:ilvl w:val="0"/>
                <w:numId w:val="21"/>
              </w:numPr>
              <w:ind w:left="357" w:hanging="357"/>
              <w:outlineLvl w:val="0"/>
            </w:pPr>
            <w:r>
              <w:t>More information</w:t>
            </w:r>
          </w:p>
          <w:p w14:paraId="14157534" w14:textId="230A4665" w:rsidR="00110691" w:rsidRPr="00110691" w:rsidRDefault="00110691" w:rsidP="003706CA">
            <w:pPr>
              <w:spacing w:after="200" w:line="276" w:lineRule="auto"/>
              <w:rPr>
                <w:rFonts w:asciiTheme="minorHAnsi" w:eastAsiaTheme="minorHAnsi" w:hAnsiTheme="minorHAnsi" w:cstheme="minorBidi"/>
                <w:szCs w:val="22"/>
              </w:rPr>
            </w:pPr>
            <w:r w:rsidRPr="00110691">
              <w:rPr>
                <w:rFonts w:eastAsiaTheme="minorHAnsi" w:cs="Arial"/>
                <w:szCs w:val="22"/>
              </w:rPr>
              <w:t xml:space="preserve">Being responsible for the administration of a deceased estate can be time-consuming and challenging. </w:t>
            </w:r>
            <w:r w:rsidR="00BA7616">
              <w:rPr>
                <w:rFonts w:eastAsiaTheme="minorHAnsi" w:cs="Arial"/>
                <w:szCs w:val="22"/>
              </w:rPr>
              <w:t>NTSO staff</w:t>
            </w:r>
            <w:r w:rsidRPr="00110691">
              <w:rPr>
                <w:rFonts w:eastAsiaTheme="minorHAnsi" w:cs="Arial"/>
                <w:szCs w:val="22"/>
              </w:rPr>
              <w:t xml:space="preserve"> can assist in this process by providing information, however they cannot provide financial advice. </w:t>
            </w:r>
            <w:r w:rsidRPr="00110691">
              <w:rPr>
                <w:rFonts w:asciiTheme="minorHAnsi" w:eastAsiaTheme="minorHAnsi" w:hAnsiTheme="minorHAnsi" w:cstheme="minorBidi"/>
                <w:szCs w:val="22"/>
              </w:rPr>
              <w:t xml:space="preserve">If you require assistance, you can seek the services of a qualified professional such as financial advisor or a legal representative that specialises in estate planning. </w:t>
            </w:r>
          </w:p>
          <w:p w14:paraId="163DF7E0" w14:textId="77777777" w:rsidR="00110691" w:rsidRPr="00110691" w:rsidRDefault="00110691" w:rsidP="003706CA">
            <w:pPr>
              <w:spacing w:after="200" w:line="276" w:lineRule="auto"/>
              <w:rPr>
                <w:rFonts w:asciiTheme="minorHAnsi" w:eastAsiaTheme="minorHAnsi" w:hAnsiTheme="minorHAnsi" w:cstheme="minorBidi"/>
                <w:szCs w:val="22"/>
              </w:rPr>
            </w:pPr>
            <w:r w:rsidRPr="00110691">
              <w:rPr>
                <w:rFonts w:asciiTheme="minorHAnsi" w:eastAsiaTheme="minorHAnsi" w:hAnsiTheme="minorHAnsi" w:cstheme="minorBidi"/>
                <w:szCs w:val="22"/>
              </w:rPr>
              <w:t xml:space="preserve">The </w:t>
            </w:r>
            <w:hyperlink r:id="rId11" w:history="1">
              <w:proofErr w:type="spellStart"/>
              <w:r w:rsidRPr="00110691">
                <w:rPr>
                  <w:rFonts w:asciiTheme="minorHAnsi" w:eastAsiaTheme="minorHAnsi" w:hAnsiTheme="minorHAnsi" w:cstheme="minorBidi"/>
                  <w:color w:val="0563C1" w:themeColor="hyperlink"/>
                  <w:szCs w:val="22"/>
                  <w:u w:val="single"/>
                </w:rPr>
                <w:t>MoneySmart</w:t>
              </w:r>
              <w:proofErr w:type="spellEnd"/>
              <w:r w:rsidRPr="00110691">
                <w:rPr>
                  <w:rFonts w:asciiTheme="minorHAnsi" w:eastAsiaTheme="minorHAnsi" w:hAnsiTheme="minorHAnsi" w:cstheme="minorBidi"/>
                  <w:color w:val="0563C1" w:themeColor="hyperlink"/>
                  <w:szCs w:val="22"/>
                  <w:u w:val="single"/>
                </w:rPr>
                <w:t xml:space="preserve"> website</w:t>
              </w:r>
            </w:hyperlink>
            <w:r w:rsidRPr="00110691">
              <w:rPr>
                <w:rFonts w:asciiTheme="minorHAnsi" w:eastAsiaTheme="minorHAnsi" w:hAnsiTheme="minorHAnsi" w:cstheme="minorBidi"/>
                <w:szCs w:val="22"/>
              </w:rPr>
              <w:t xml:space="preserve"> provides advice on how to choose a financial advisor. </w:t>
            </w:r>
          </w:p>
          <w:p w14:paraId="625B17C0" w14:textId="77777777" w:rsidR="00110691" w:rsidRPr="00110691" w:rsidRDefault="00110691" w:rsidP="00110691">
            <w:pPr>
              <w:spacing w:after="60" w:line="276" w:lineRule="auto"/>
              <w:rPr>
                <w:rFonts w:eastAsiaTheme="minorHAnsi" w:cs="Arial"/>
                <w:szCs w:val="22"/>
              </w:rPr>
            </w:pPr>
            <w:r w:rsidRPr="00110691">
              <w:rPr>
                <w:rFonts w:eastAsiaTheme="minorHAnsi" w:cs="Arial"/>
                <w:szCs w:val="22"/>
              </w:rPr>
              <w:t>We recommend you seek professional advice before making any decisions regarding the management or distribution of a deceased estate.</w:t>
            </w:r>
          </w:p>
          <w:p w14:paraId="5BAB169C" w14:textId="77777777" w:rsidR="00110691" w:rsidRPr="000970AC" w:rsidRDefault="004C5E46" w:rsidP="000970AC">
            <w:pPr>
              <w:spacing w:line="276" w:lineRule="auto"/>
              <w:rPr>
                <w:rFonts w:asciiTheme="minorHAnsi" w:eastAsiaTheme="minorHAnsi" w:hAnsiTheme="minorHAnsi" w:cstheme="minorBidi"/>
                <w:szCs w:val="22"/>
              </w:rPr>
            </w:pPr>
            <w:r>
              <w:rPr>
                <w:rFonts w:eastAsiaTheme="minorHAnsi" w:cs="Arial"/>
                <w:szCs w:val="22"/>
              </w:rPr>
              <w:t>There are a number of online resources that may be helpful f</w:t>
            </w:r>
            <w:r w:rsidR="00110691" w:rsidRPr="00110691">
              <w:rPr>
                <w:rFonts w:eastAsiaTheme="minorHAnsi" w:cs="Arial"/>
                <w:szCs w:val="22"/>
              </w:rPr>
              <w:t>rom our website</w:t>
            </w:r>
            <w:r>
              <w:rPr>
                <w:rFonts w:eastAsiaTheme="minorHAnsi" w:cs="Arial"/>
                <w:szCs w:val="22"/>
              </w:rPr>
              <w:t xml:space="preserve"> </w:t>
            </w:r>
            <w:r w:rsidR="00201B53">
              <w:rPr>
                <w:rFonts w:eastAsiaTheme="minorHAnsi" w:cs="Arial"/>
                <w:szCs w:val="22"/>
              </w:rPr>
              <w:t>(</w:t>
            </w:r>
            <w:hyperlink r:id="rId12" w:history="1">
              <w:r w:rsidR="00201B53" w:rsidRPr="00147DDB">
                <w:rPr>
                  <w:rStyle w:val="Hyperlink"/>
                </w:rPr>
                <w:t>www.super.nt.gov.au</w:t>
              </w:r>
            </w:hyperlink>
            <w:r w:rsidR="00201B53">
              <w:t xml:space="preserve">), including: </w:t>
            </w:r>
            <w:r w:rsidR="00110691" w:rsidRPr="00A22B4C">
              <w:rPr>
                <w:rFonts w:asciiTheme="minorHAnsi" w:eastAsiaTheme="minorHAnsi" w:hAnsiTheme="minorHAnsi" w:cstheme="minorBidi"/>
                <w:szCs w:val="22"/>
              </w:rPr>
              <w:t>NTGPASS &amp; NTGDIS Death Benefits fact sheet</w:t>
            </w:r>
            <w:r w:rsidR="00201B53">
              <w:rPr>
                <w:rFonts w:asciiTheme="minorHAnsi" w:eastAsiaTheme="minorHAnsi" w:hAnsiTheme="minorHAnsi" w:cstheme="minorBidi"/>
                <w:szCs w:val="22"/>
              </w:rPr>
              <w:t xml:space="preserve">; </w:t>
            </w:r>
            <w:r w:rsidR="00110691" w:rsidRPr="00A22B4C">
              <w:rPr>
                <w:rFonts w:asciiTheme="minorHAnsi" w:eastAsiaTheme="minorHAnsi" w:hAnsiTheme="minorHAnsi" w:cstheme="minorBidi"/>
                <w:szCs w:val="22"/>
              </w:rPr>
              <w:t>Identity Certification form</w:t>
            </w:r>
            <w:r w:rsidR="00201B53">
              <w:rPr>
                <w:rFonts w:asciiTheme="minorHAnsi" w:eastAsiaTheme="minorHAnsi" w:hAnsiTheme="minorHAnsi" w:cstheme="minorBidi"/>
                <w:szCs w:val="22"/>
              </w:rPr>
              <w:t>.</w:t>
            </w:r>
          </w:p>
          <w:p w14:paraId="4D8F5429" w14:textId="77777777" w:rsidR="004C5E46" w:rsidRPr="000970AC" w:rsidRDefault="00B95916" w:rsidP="000970AC">
            <w:pPr>
              <w:pStyle w:val="ListParagraph"/>
              <w:numPr>
                <w:ilvl w:val="0"/>
                <w:numId w:val="25"/>
              </w:numPr>
              <w:spacing w:after="0" w:line="276" w:lineRule="auto"/>
              <w:ind w:left="357" w:hanging="357"/>
              <w:rPr>
                <w:rFonts w:asciiTheme="minorHAnsi" w:hAnsiTheme="minorHAnsi" w:cstheme="minorBidi"/>
              </w:rPr>
            </w:pPr>
            <w:r w:rsidRPr="000970AC">
              <w:rPr>
                <w:rFonts w:asciiTheme="minorHAnsi" w:eastAsiaTheme="minorHAnsi" w:hAnsiTheme="minorHAnsi" w:cstheme="minorBidi"/>
                <w:szCs w:val="22"/>
              </w:rPr>
              <w:t>Searching</w:t>
            </w:r>
            <w:r>
              <w:t xml:space="preserve"> for lost super</w:t>
            </w:r>
            <w:r w:rsidR="00AE7C30">
              <w:t xml:space="preserve">: </w:t>
            </w:r>
            <w:hyperlink r:id="rId13" w:history="1">
              <w:r w:rsidR="00110691" w:rsidRPr="00F86842">
                <w:rPr>
                  <w:rFonts w:asciiTheme="minorHAnsi" w:hAnsiTheme="minorHAnsi" w:cstheme="minorBidi"/>
                  <w:color w:val="0563C1" w:themeColor="hyperlink"/>
                  <w:u w:val="single"/>
                </w:rPr>
                <w:t>www.ato.gov.au/forms/searching-for-lost-super/</w:t>
              </w:r>
            </w:hyperlink>
          </w:p>
          <w:p w14:paraId="0E9C7B8B" w14:textId="77777777" w:rsidR="00201B53" w:rsidRPr="000970AC" w:rsidRDefault="00B95916" w:rsidP="00D00D64">
            <w:pPr>
              <w:pStyle w:val="ListParagraph"/>
              <w:numPr>
                <w:ilvl w:val="0"/>
                <w:numId w:val="25"/>
              </w:numPr>
              <w:spacing w:after="0" w:line="276" w:lineRule="auto"/>
              <w:ind w:left="357" w:hanging="357"/>
              <w:rPr>
                <w:rFonts w:asciiTheme="minorHAnsi" w:eastAsiaTheme="minorHAnsi" w:hAnsiTheme="minorHAnsi" w:cstheme="minorBidi"/>
                <w:szCs w:val="22"/>
              </w:rPr>
            </w:pPr>
            <w:r>
              <w:t xml:space="preserve">About the </w:t>
            </w:r>
            <w:r w:rsidRPr="000970AC">
              <w:rPr>
                <w:rFonts w:asciiTheme="minorHAnsi" w:eastAsiaTheme="minorHAnsi" w:hAnsiTheme="minorHAnsi" w:cstheme="minorBidi"/>
                <w:szCs w:val="22"/>
              </w:rPr>
              <w:t>Public Trustee</w:t>
            </w:r>
            <w:r w:rsidR="00AE7C30" w:rsidRPr="000970AC">
              <w:rPr>
                <w:rFonts w:asciiTheme="minorHAnsi" w:eastAsiaTheme="minorHAnsi" w:hAnsiTheme="minorHAnsi" w:cstheme="minorBidi"/>
                <w:szCs w:val="22"/>
              </w:rPr>
              <w:t>:</w:t>
            </w:r>
            <w:r w:rsidR="004C5E46" w:rsidRPr="000970AC">
              <w:rPr>
                <w:rFonts w:asciiTheme="minorHAnsi" w:eastAsiaTheme="minorHAnsi" w:hAnsiTheme="minorHAnsi" w:cstheme="minorBidi"/>
                <w:szCs w:val="22"/>
              </w:rPr>
              <w:t xml:space="preserve"> </w:t>
            </w:r>
            <w:hyperlink r:id="rId14" w:history="1">
              <w:r w:rsidR="00201B53" w:rsidRPr="000970AC">
                <w:rPr>
                  <w:rStyle w:val="Hyperlink"/>
                  <w:rFonts w:asciiTheme="minorHAnsi" w:eastAsiaTheme="minorHAnsi" w:hAnsiTheme="minorHAnsi"/>
                  <w:szCs w:val="22"/>
                </w:rPr>
                <w:t>www.nt.gov.au/justice/pubtrust</w:t>
              </w:r>
            </w:hyperlink>
            <w:r w:rsidR="00201B53">
              <w:rPr>
                <w:rFonts w:asciiTheme="minorHAnsi" w:eastAsiaTheme="minorHAnsi" w:hAnsiTheme="minorHAnsi" w:cstheme="minorBidi"/>
                <w:szCs w:val="22"/>
              </w:rPr>
              <w:t xml:space="preserve"> </w:t>
            </w:r>
          </w:p>
          <w:p w14:paraId="243C4463" w14:textId="77777777" w:rsidR="00B07BFD" w:rsidRPr="000970AC" w:rsidRDefault="00110691" w:rsidP="000970AC">
            <w:pPr>
              <w:pStyle w:val="ListParagraph"/>
              <w:numPr>
                <w:ilvl w:val="0"/>
                <w:numId w:val="25"/>
              </w:numPr>
              <w:spacing w:line="276" w:lineRule="auto"/>
              <w:ind w:left="357" w:hanging="357"/>
              <w:rPr>
                <w:rFonts w:asciiTheme="minorHAnsi" w:eastAsiaTheme="minorHAnsi" w:hAnsiTheme="minorHAnsi" w:cstheme="minorBidi"/>
                <w:szCs w:val="22"/>
              </w:rPr>
            </w:pPr>
            <w:r w:rsidRPr="000970AC">
              <w:rPr>
                <w:rFonts w:asciiTheme="minorHAnsi" w:eastAsiaTheme="minorHAnsi" w:hAnsiTheme="minorHAnsi" w:cstheme="minorBidi"/>
                <w:szCs w:val="22"/>
              </w:rPr>
              <w:t>NT Supreme Court</w:t>
            </w:r>
            <w:r w:rsidR="004C5E46" w:rsidRPr="000970AC">
              <w:rPr>
                <w:rFonts w:asciiTheme="minorHAnsi" w:eastAsiaTheme="minorHAnsi" w:hAnsiTheme="minorHAnsi" w:cstheme="minorBidi"/>
                <w:szCs w:val="22"/>
              </w:rPr>
              <w:t xml:space="preserve"> </w:t>
            </w:r>
            <w:r w:rsidR="00B95916" w:rsidRPr="000970AC">
              <w:rPr>
                <w:rFonts w:asciiTheme="minorHAnsi" w:eastAsiaTheme="minorHAnsi" w:hAnsiTheme="minorHAnsi" w:cstheme="minorBidi"/>
                <w:szCs w:val="22"/>
              </w:rPr>
              <w:t xml:space="preserve">wills and probate: </w:t>
            </w:r>
            <w:hyperlink r:id="rId15" w:history="1">
              <w:r w:rsidR="00201B53" w:rsidRPr="000970AC">
                <w:rPr>
                  <w:rStyle w:val="Hyperlink"/>
                  <w:rFonts w:asciiTheme="minorHAnsi" w:eastAsiaTheme="minorHAnsi" w:hAnsiTheme="minorHAnsi"/>
                  <w:szCs w:val="22"/>
                </w:rPr>
                <w:t>https://supremecourt.nt.gov.au/about/registry/wills-and-probate</w:t>
              </w:r>
            </w:hyperlink>
            <w:r w:rsidR="00201B53">
              <w:rPr>
                <w:rFonts w:asciiTheme="minorHAnsi" w:eastAsiaTheme="minorHAnsi" w:hAnsiTheme="minorHAnsi" w:cstheme="minorBidi"/>
                <w:szCs w:val="22"/>
              </w:rPr>
              <w:t xml:space="preserve"> </w:t>
            </w:r>
          </w:p>
          <w:p w14:paraId="7FBA57FD" w14:textId="77777777" w:rsidR="00E2105E" w:rsidRDefault="00E2105E" w:rsidP="00E2105E">
            <w:pPr>
              <w:pStyle w:val="Heading1"/>
              <w:ind w:left="357"/>
              <w:outlineLvl w:val="0"/>
            </w:pPr>
          </w:p>
          <w:p w14:paraId="371848FB" w14:textId="3E5937B1" w:rsidR="00110691" w:rsidRPr="00110691" w:rsidRDefault="00110691" w:rsidP="000970AC">
            <w:pPr>
              <w:pStyle w:val="Heading1"/>
              <w:numPr>
                <w:ilvl w:val="0"/>
                <w:numId w:val="21"/>
              </w:numPr>
              <w:ind w:left="357" w:hanging="357"/>
              <w:outlineLvl w:val="0"/>
            </w:pPr>
            <w:r w:rsidRPr="00110691">
              <w:lastRenderedPageBreak/>
              <w:t>Disclaimer</w:t>
            </w:r>
          </w:p>
          <w:p w14:paraId="39B495CF" w14:textId="77777777" w:rsidR="00110691" w:rsidRPr="00110691" w:rsidRDefault="00110691" w:rsidP="00A22B4C">
            <w:pPr>
              <w:spacing w:after="200"/>
            </w:pPr>
            <w:r w:rsidRPr="00110691">
              <w:t xml:space="preserve">The material in this form is provided for information purposes only and should not be relied upon </w:t>
            </w:r>
            <w:r w:rsidR="00E15122">
              <w:t>for making</w:t>
            </w:r>
            <w:r w:rsidRPr="00110691">
              <w:t xml:space="preserve"> financial commitments.</w:t>
            </w:r>
          </w:p>
          <w:p w14:paraId="4D7BE5A3" w14:textId="77777777" w:rsidR="00E1506F" w:rsidRDefault="00110691" w:rsidP="00E15122">
            <w:pPr>
              <w:spacing w:after="200"/>
              <w:rPr>
                <w:rFonts w:eastAsiaTheme="minorHAnsi" w:cs="Arial"/>
                <w:szCs w:val="22"/>
                <w:lang w:eastAsia="en-US"/>
              </w:rPr>
            </w:pPr>
            <w:r w:rsidRPr="00110691">
              <w:rPr>
                <w:rFonts w:eastAsiaTheme="minorHAnsi" w:cs="Arial"/>
                <w:szCs w:val="22"/>
                <w:lang w:eastAsia="en-US"/>
              </w:rPr>
              <w:t>The Commissioner of Superannuation and the Northern Territory of Australia accepts no responsibility for any losses arising from any use or reliance upon the information or conclusions reached using the information.</w:t>
            </w:r>
          </w:p>
          <w:p w14:paraId="119D903D" w14:textId="77777777" w:rsidR="00E2105E" w:rsidRDefault="00E2105E" w:rsidP="00E15122">
            <w:pPr>
              <w:spacing w:after="200"/>
              <w:rPr>
                <w:rFonts w:eastAsiaTheme="minorHAnsi" w:cs="Arial"/>
                <w:szCs w:val="22"/>
                <w:lang w:eastAsia="en-US"/>
              </w:rPr>
            </w:pPr>
          </w:p>
          <w:p w14:paraId="7E6E8A11" w14:textId="77777777" w:rsidR="00E2105E" w:rsidRDefault="00E2105E" w:rsidP="00E15122">
            <w:pPr>
              <w:spacing w:after="200"/>
              <w:rPr>
                <w:rFonts w:eastAsiaTheme="minorHAnsi" w:cs="Arial"/>
                <w:szCs w:val="22"/>
                <w:lang w:eastAsia="en-US"/>
              </w:rPr>
            </w:pPr>
          </w:p>
          <w:p w14:paraId="059AEDC6" w14:textId="77777777" w:rsidR="00E2105E" w:rsidRDefault="00E2105E" w:rsidP="00E15122">
            <w:pPr>
              <w:spacing w:after="200"/>
              <w:rPr>
                <w:rFonts w:eastAsiaTheme="minorHAnsi" w:cs="Arial"/>
                <w:szCs w:val="22"/>
                <w:lang w:eastAsia="en-US"/>
              </w:rPr>
            </w:pPr>
          </w:p>
          <w:p w14:paraId="11537ADA" w14:textId="77777777" w:rsidR="00E2105E" w:rsidRDefault="00E2105E" w:rsidP="00E15122">
            <w:pPr>
              <w:spacing w:after="200"/>
              <w:rPr>
                <w:rFonts w:eastAsiaTheme="minorHAnsi" w:cs="Arial"/>
                <w:szCs w:val="22"/>
                <w:lang w:eastAsia="en-US"/>
              </w:rPr>
            </w:pPr>
          </w:p>
          <w:p w14:paraId="7CF08691" w14:textId="77777777" w:rsidR="00E2105E" w:rsidRDefault="00E2105E" w:rsidP="00E15122">
            <w:pPr>
              <w:spacing w:after="200"/>
              <w:rPr>
                <w:rFonts w:eastAsiaTheme="minorHAnsi" w:cs="Arial"/>
                <w:szCs w:val="22"/>
                <w:lang w:eastAsia="en-US"/>
              </w:rPr>
            </w:pPr>
          </w:p>
          <w:p w14:paraId="00493544" w14:textId="77777777" w:rsidR="00E2105E" w:rsidRDefault="00E2105E" w:rsidP="00E15122">
            <w:pPr>
              <w:spacing w:after="200"/>
              <w:rPr>
                <w:rFonts w:eastAsiaTheme="minorHAnsi" w:cs="Arial"/>
                <w:szCs w:val="22"/>
                <w:lang w:eastAsia="en-US"/>
              </w:rPr>
            </w:pPr>
          </w:p>
          <w:p w14:paraId="3631F397" w14:textId="77777777" w:rsidR="00E2105E" w:rsidRDefault="00E2105E" w:rsidP="00E15122">
            <w:pPr>
              <w:spacing w:after="200"/>
              <w:rPr>
                <w:rFonts w:eastAsiaTheme="minorHAnsi" w:cs="Arial"/>
                <w:szCs w:val="22"/>
                <w:lang w:eastAsia="en-US"/>
              </w:rPr>
            </w:pPr>
          </w:p>
          <w:p w14:paraId="6B29B5ED" w14:textId="77777777" w:rsidR="00E2105E" w:rsidRDefault="00E2105E" w:rsidP="00E15122">
            <w:pPr>
              <w:spacing w:after="200"/>
              <w:rPr>
                <w:rFonts w:eastAsiaTheme="minorHAnsi" w:cs="Arial"/>
                <w:szCs w:val="22"/>
                <w:lang w:eastAsia="en-US"/>
              </w:rPr>
            </w:pPr>
          </w:p>
          <w:p w14:paraId="62025463" w14:textId="77777777" w:rsidR="00E2105E" w:rsidRDefault="00E2105E" w:rsidP="00E15122">
            <w:pPr>
              <w:spacing w:after="200"/>
              <w:rPr>
                <w:rFonts w:eastAsiaTheme="minorHAnsi" w:cs="Arial"/>
                <w:szCs w:val="22"/>
                <w:lang w:eastAsia="en-US"/>
              </w:rPr>
            </w:pPr>
          </w:p>
          <w:p w14:paraId="609434F2" w14:textId="77777777" w:rsidR="00E2105E" w:rsidRDefault="00E2105E" w:rsidP="00E15122">
            <w:pPr>
              <w:spacing w:after="200"/>
              <w:rPr>
                <w:rFonts w:eastAsiaTheme="minorHAnsi" w:cs="Arial"/>
                <w:szCs w:val="22"/>
                <w:lang w:eastAsia="en-US"/>
              </w:rPr>
            </w:pPr>
          </w:p>
          <w:p w14:paraId="0F25D5BD" w14:textId="77777777" w:rsidR="00E2105E" w:rsidRDefault="00E2105E" w:rsidP="00E15122">
            <w:pPr>
              <w:spacing w:after="200"/>
              <w:rPr>
                <w:rFonts w:eastAsiaTheme="minorHAnsi" w:cs="Arial"/>
                <w:szCs w:val="22"/>
                <w:lang w:eastAsia="en-US"/>
              </w:rPr>
            </w:pPr>
          </w:p>
          <w:p w14:paraId="71B629CF" w14:textId="77777777" w:rsidR="00E2105E" w:rsidRDefault="00E2105E" w:rsidP="00E15122">
            <w:pPr>
              <w:spacing w:after="200"/>
              <w:rPr>
                <w:rFonts w:eastAsiaTheme="minorHAnsi" w:cs="Arial"/>
                <w:szCs w:val="22"/>
                <w:lang w:eastAsia="en-US"/>
              </w:rPr>
            </w:pPr>
          </w:p>
          <w:p w14:paraId="4154E642" w14:textId="77777777" w:rsidR="00E2105E" w:rsidRDefault="00E2105E" w:rsidP="00E15122">
            <w:pPr>
              <w:spacing w:after="200"/>
              <w:rPr>
                <w:rFonts w:eastAsiaTheme="minorHAnsi" w:cs="Arial"/>
                <w:szCs w:val="22"/>
                <w:lang w:eastAsia="en-US"/>
              </w:rPr>
            </w:pPr>
          </w:p>
          <w:p w14:paraId="6F1310B9" w14:textId="77777777" w:rsidR="00E2105E" w:rsidRDefault="00E2105E" w:rsidP="00E15122">
            <w:pPr>
              <w:spacing w:after="200"/>
              <w:rPr>
                <w:rFonts w:eastAsiaTheme="minorHAnsi" w:cs="Arial"/>
                <w:szCs w:val="22"/>
                <w:lang w:eastAsia="en-US"/>
              </w:rPr>
            </w:pPr>
          </w:p>
          <w:p w14:paraId="7D87D5D6" w14:textId="77777777" w:rsidR="00E2105E" w:rsidRDefault="00E2105E" w:rsidP="00E15122">
            <w:pPr>
              <w:spacing w:after="200"/>
              <w:rPr>
                <w:rFonts w:eastAsiaTheme="minorHAnsi" w:cs="Arial"/>
                <w:szCs w:val="22"/>
                <w:lang w:eastAsia="en-US"/>
              </w:rPr>
            </w:pPr>
          </w:p>
          <w:p w14:paraId="0AD1A029" w14:textId="77777777" w:rsidR="00E2105E" w:rsidRDefault="00E2105E" w:rsidP="00E15122">
            <w:pPr>
              <w:spacing w:after="200"/>
              <w:rPr>
                <w:rFonts w:eastAsiaTheme="minorHAnsi" w:cs="Arial"/>
                <w:szCs w:val="22"/>
                <w:lang w:eastAsia="en-US"/>
              </w:rPr>
            </w:pPr>
          </w:p>
          <w:p w14:paraId="11B3A785" w14:textId="77777777" w:rsidR="00E2105E" w:rsidRDefault="00E2105E" w:rsidP="00E15122">
            <w:pPr>
              <w:spacing w:after="200"/>
              <w:rPr>
                <w:rFonts w:eastAsiaTheme="minorHAnsi" w:cs="Arial"/>
                <w:szCs w:val="22"/>
                <w:lang w:eastAsia="en-US"/>
              </w:rPr>
            </w:pPr>
          </w:p>
          <w:p w14:paraId="13D48A25" w14:textId="77777777" w:rsidR="00E2105E" w:rsidRDefault="00E2105E" w:rsidP="00E15122">
            <w:pPr>
              <w:spacing w:after="200"/>
              <w:rPr>
                <w:rFonts w:eastAsiaTheme="minorHAnsi" w:cs="Arial"/>
                <w:szCs w:val="22"/>
                <w:lang w:eastAsia="en-US"/>
              </w:rPr>
            </w:pPr>
          </w:p>
          <w:p w14:paraId="77EB9D05" w14:textId="77777777" w:rsidR="00E2105E" w:rsidRDefault="00E2105E" w:rsidP="00E15122">
            <w:pPr>
              <w:spacing w:after="200"/>
              <w:rPr>
                <w:rFonts w:eastAsiaTheme="minorHAnsi" w:cs="Arial"/>
                <w:szCs w:val="22"/>
                <w:lang w:eastAsia="en-US"/>
              </w:rPr>
            </w:pPr>
          </w:p>
          <w:p w14:paraId="695090A9" w14:textId="77777777" w:rsidR="00E2105E" w:rsidRDefault="00E2105E" w:rsidP="00E15122">
            <w:pPr>
              <w:spacing w:after="200"/>
              <w:rPr>
                <w:rFonts w:eastAsiaTheme="minorHAnsi" w:cs="Arial"/>
                <w:szCs w:val="22"/>
                <w:lang w:eastAsia="en-US"/>
              </w:rPr>
            </w:pPr>
          </w:p>
          <w:p w14:paraId="5C00AACE" w14:textId="77777777" w:rsidR="00E2105E" w:rsidRDefault="00E2105E" w:rsidP="00E15122">
            <w:pPr>
              <w:spacing w:after="200"/>
              <w:rPr>
                <w:rFonts w:eastAsiaTheme="minorHAnsi" w:cs="Arial"/>
                <w:szCs w:val="22"/>
                <w:lang w:eastAsia="en-US"/>
              </w:rPr>
            </w:pPr>
          </w:p>
          <w:p w14:paraId="328AD623" w14:textId="77777777" w:rsidR="00E2105E" w:rsidRDefault="00E2105E" w:rsidP="00E15122">
            <w:pPr>
              <w:spacing w:after="200"/>
              <w:rPr>
                <w:rFonts w:eastAsiaTheme="minorHAnsi" w:cs="Arial"/>
                <w:szCs w:val="22"/>
                <w:lang w:eastAsia="en-US"/>
              </w:rPr>
            </w:pPr>
          </w:p>
          <w:p w14:paraId="5FE3EAC2" w14:textId="2C78D4DC" w:rsidR="00E2105E" w:rsidRPr="009552B3" w:rsidRDefault="00E2105E" w:rsidP="00E15122">
            <w:pPr>
              <w:spacing w:after="200"/>
              <w:rPr>
                <w:rFonts w:eastAsiaTheme="minorHAnsi" w:cs="Arial"/>
                <w:szCs w:val="22"/>
                <w:lang w:eastAsia="en-US"/>
              </w:rPr>
            </w:pPr>
          </w:p>
        </w:tc>
      </w:tr>
      <w:tr w:rsidR="009552B3" w:rsidRPr="007A5EFD" w14:paraId="2D3E1236" w14:textId="77777777" w:rsidTr="00AC6C17">
        <w:trPr>
          <w:cantSplit w:val="0"/>
        </w:trPr>
        <w:tc>
          <w:tcPr>
            <w:tcW w:w="10348" w:type="dxa"/>
            <w:gridSpan w:val="12"/>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57387DC7" w14:textId="77777777" w:rsidR="009552B3" w:rsidRPr="004A3CC9" w:rsidRDefault="009552B3" w:rsidP="009552B3">
            <w:pPr>
              <w:pStyle w:val="Subtitle0"/>
            </w:pPr>
            <w:r>
              <w:lastRenderedPageBreak/>
              <w:t>Application form</w:t>
            </w:r>
          </w:p>
        </w:tc>
      </w:tr>
      <w:tr w:rsidR="007D48A4" w:rsidRPr="007A5EFD" w14:paraId="4EE24C21" w14:textId="77777777" w:rsidTr="00AC6C17">
        <w:trPr>
          <w:cantSplit w:val="0"/>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14:paraId="6D436E10" w14:textId="77777777" w:rsidR="007D48A4" w:rsidRPr="004A3CC9" w:rsidRDefault="003706CA" w:rsidP="000F63B8">
            <w:pPr>
              <w:rPr>
                <w:rStyle w:val="Questionlabel"/>
                <w:color w:val="1F1F5F" w:themeColor="text1"/>
              </w:rPr>
            </w:pPr>
            <w:r w:rsidRPr="003706CA">
              <w:rPr>
                <w:rStyle w:val="Questionlabel"/>
                <w:color w:val="FFFFFF" w:themeColor="background1"/>
              </w:rPr>
              <w:t>Section 1 – Personal details of the deceased</w:t>
            </w:r>
          </w:p>
        </w:tc>
      </w:tr>
      <w:tr w:rsidR="003706CA" w:rsidRPr="007A5EFD" w14:paraId="72DC2694" w14:textId="77777777" w:rsidTr="00AC6C17">
        <w:trPr>
          <w:cantSplit w:val="0"/>
        </w:trPr>
        <w:tc>
          <w:tcPr>
            <w:tcW w:w="2590" w:type="dxa"/>
            <w:gridSpan w:val="3"/>
            <w:tcBorders>
              <w:top w:val="single" w:sz="4" w:space="0" w:color="auto"/>
              <w:bottom w:val="single" w:sz="4" w:space="0" w:color="auto"/>
            </w:tcBorders>
            <w:noWrap/>
            <w:tcMar>
              <w:top w:w="108" w:type="dxa"/>
              <w:bottom w:w="108" w:type="dxa"/>
            </w:tcMar>
          </w:tcPr>
          <w:p w14:paraId="5A8F729E" w14:textId="77777777" w:rsidR="003706CA" w:rsidRPr="007A5EFD" w:rsidRDefault="003706CA" w:rsidP="007D48A4">
            <w:pPr>
              <w:rPr>
                <w:rFonts w:ascii="Arial" w:hAnsi="Arial"/>
                <w:b/>
              </w:rPr>
            </w:pPr>
            <w:r>
              <w:rPr>
                <w:rStyle w:val="Questionlabel"/>
              </w:rPr>
              <w:t>Full name</w:t>
            </w:r>
          </w:p>
        </w:tc>
        <w:tc>
          <w:tcPr>
            <w:tcW w:w="7758" w:type="dxa"/>
            <w:gridSpan w:val="9"/>
            <w:tcBorders>
              <w:top w:val="single" w:sz="4" w:space="0" w:color="auto"/>
              <w:bottom w:val="single" w:sz="4" w:space="0" w:color="auto"/>
            </w:tcBorders>
            <w:noWrap/>
            <w:tcMar>
              <w:top w:w="108" w:type="dxa"/>
              <w:bottom w:w="108" w:type="dxa"/>
            </w:tcMar>
          </w:tcPr>
          <w:p w14:paraId="4C2CEF10" w14:textId="653FD8EF" w:rsidR="003706CA" w:rsidRPr="002C0BEF" w:rsidRDefault="003706CA" w:rsidP="002C0BEF"/>
        </w:tc>
      </w:tr>
      <w:tr w:rsidR="003706CA" w:rsidRPr="007A5EFD" w14:paraId="23FC66CD" w14:textId="77777777" w:rsidTr="00AC6C17">
        <w:trPr>
          <w:cantSplit w:val="0"/>
        </w:trPr>
        <w:tc>
          <w:tcPr>
            <w:tcW w:w="2590" w:type="dxa"/>
            <w:gridSpan w:val="3"/>
            <w:tcBorders>
              <w:top w:val="single" w:sz="4" w:space="0" w:color="auto"/>
              <w:bottom w:val="single" w:sz="4" w:space="0" w:color="auto"/>
            </w:tcBorders>
            <w:noWrap/>
            <w:tcMar>
              <w:top w:w="108" w:type="dxa"/>
              <w:bottom w:w="108" w:type="dxa"/>
            </w:tcMar>
          </w:tcPr>
          <w:p w14:paraId="02C0FFF1" w14:textId="77777777" w:rsidR="003706CA" w:rsidRDefault="003706CA" w:rsidP="007D48A4">
            <w:pPr>
              <w:rPr>
                <w:rStyle w:val="Questionlabel"/>
              </w:rPr>
            </w:pPr>
            <w:r>
              <w:rPr>
                <w:rStyle w:val="Questionlabel"/>
              </w:rPr>
              <w:t>Residential address</w:t>
            </w:r>
          </w:p>
        </w:tc>
        <w:tc>
          <w:tcPr>
            <w:tcW w:w="7758" w:type="dxa"/>
            <w:gridSpan w:val="9"/>
            <w:tcBorders>
              <w:top w:val="single" w:sz="4" w:space="0" w:color="auto"/>
              <w:bottom w:val="single" w:sz="4" w:space="0" w:color="auto"/>
            </w:tcBorders>
            <w:noWrap/>
            <w:tcMar>
              <w:top w:w="108" w:type="dxa"/>
              <w:bottom w:w="108" w:type="dxa"/>
            </w:tcMar>
          </w:tcPr>
          <w:p w14:paraId="412783E9" w14:textId="397F80FB" w:rsidR="003706CA" w:rsidRPr="002C0BEF" w:rsidRDefault="003706CA" w:rsidP="002C0BEF"/>
        </w:tc>
      </w:tr>
      <w:tr w:rsidR="003706CA" w:rsidRPr="007A5EFD" w14:paraId="193C3013" w14:textId="77777777" w:rsidTr="00AC6C17">
        <w:trPr>
          <w:cantSplit w:val="0"/>
        </w:trPr>
        <w:tc>
          <w:tcPr>
            <w:tcW w:w="2590" w:type="dxa"/>
            <w:gridSpan w:val="3"/>
            <w:tcBorders>
              <w:top w:val="single" w:sz="4" w:space="0" w:color="auto"/>
              <w:bottom w:val="single" w:sz="4" w:space="0" w:color="auto"/>
            </w:tcBorders>
            <w:noWrap/>
            <w:tcMar>
              <w:top w:w="108" w:type="dxa"/>
              <w:bottom w:w="108" w:type="dxa"/>
            </w:tcMar>
          </w:tcPr>
          <w:p w14:paraId="25009932" w14:textId="77777777" w:rsidR="003706CA" w:rsidRDefault="003706CA" w:rsidP="007D48A4">
            <w:pPr>
              <w:rPr>
                <w:rStyle w:val="Questionlabel"/>
              </w:rPr>
            </w:pPr>
            <w:r>
              <w:rPr>
                <w:rStyle w:val="Questionlabel"/>
              </w:rPr>
              <w:t>Postal address</w:t>
            </w:r>
          </w:p>
        </w:tc>
        <w:tc>
          <w:tcPr>
            <w:tcW w:w="7758" w:type="dxa"/>
            <w:gridSpan w:val="9"/>
            <w:tcBorders>
              <w:top w:val="single" w:sz="4" w:space="0" w:color="auto"/>
              <w:bottom w:val="single" w:sz="4" w:space="0" w:color="auto"/>
            </w:tcBorders>
            <w:noWrap/>
            <w:tcMar>
              <w:top w:w="108" w:type="dxa"/>
              <w:bottom w:w="108" w:type="dxa"/>
            </w:tcMar>
          </w:tcPr>
          <w:p w14:paraId="2301DB06" w14:textId="14E615CB" w:rsidR="003706CA" w:rsidRPr="002C0BEF" w:rsidRDefault="003706CA" w:rsidP="002C0BEF"/>
        </w:tc>
      </w:tr>
      <w:tr w:rsidR="003706CA" w:rsidRPr="007A5EFD" w14:paraId="7D184AF4" w14:textId="77777777" w:rsidTr="00AC6C17">
        <w:trPr>
          <w:cantSplit w:val="0"/>
        </w:trPr>
        <w:tc>
          <w:tcPr>
            <w:tcW w:w="2590" w:type="dxa"/>
            <w:gridSpan w:val="3"/>
            <w:tcBorders>
              <w:top w:val="single" w:sz="4" w:space="0" w:color="auto"/>
              <w:bottom w:val="single" w:sz="4" w:space="0" w:color="auto"/>
            </w:tcBorders>
            <w:noWrap/>
            <w:tcMar>
              <w:top w:w="108" w:type="dxa"/>
              <w:bottom w:w="108" w:type="dxa"/>
            </w:tcMar>
          </w:tcPr>
          <w:p w14:paraId="350D19E7" w14:textId="77777777" w:rsidR="003706CA" w:rsidRDefault="003706CA" w:rsidP="007D48A4">
            <w:pPr>
              <w:rPr>
                <w:rStyle w:val="Questionlabel"/>
              </w:rPr>
            </w:pPr>
            <w:r>
              <w:rPr>
                <w:rStyle w:val="Questionlabel"/>
              </w:rPr>
              <w:t>Member number (AGS)</w:t>
            </w:r>
          </w:p>
        </w:tc>
        <w:tc>
          <w:tcPr>
            <w:tcW w:w="7758" w:type="dxa"/>
            <w:gridSpan w:val="9"/>
            <w:tcBorders>
              <w:top w:val="single" w:sz="4" w:space="0" w:color="auto"/>
              <w:bottom w:val="single" w:sz="4" w:space="0" w:color="auto"/>
            </w:tcBorders>
            <w:noWrap/>
            <w:tcMar>
              <w:top w:w="108" w:type="dxa"/>
              <w:bottom w:w="108" w:type="dxa"/>
            </w:tcMar>
          </w:tcPr>
          <w:p w14:paraId="52A773F4" w14:textId="3BF15C69" w:rsidR="003706CA" w:rsidRPr="002C0BEF" w:rsidRDefault="003706CA" w:rsidP="002C0BEF"/>
        </w:tc>
      </w:tr>
      <w:tr w:rsidR="007D48A4" w:rsidRPr="007A5EFD" w14:paraId="7C1B9478" w14:textId="77777777" w:rsidTr="00AC6C17">
        <w:trPr>
          <w:cantSplit w:val="0"/>
        </w:trPr>
        <w:tc>
          <w:tcPr>
            <w:tcW w:w="2590" w:type="dxa"/>
            <w:gridSpan w:val="3"/>
            <w:tcBorders>
              <w:top w:val="single" w:sz="4" w:space="0" w:color="auto"/>
              <w:bottom w:val="single" w:sz="4" w:space="0" w:color="auto"/>
            </w:tcBorders>
            <w:noWrap/>
            <w:tcMar>
              <w:top w:w="108" w:type="dxa"/>
              <w:bottom w:w="108" w:type="dxa"/>
            </w:tcMar>
          </w:tcPr>
          <w:p w14:paraId="28006163" w14:textId="77777777" w:rsidR="007D48A4" w:rsidRPr="007A5EFD" w:rsidRDefault="00650725" w:rsidP="000F63B8">
            <w:pPr>
              <w:rPr>
                <w:rStyle w:val="Questionlabel"/>
              </w:rPr>
            </w:pPr>
            <w:r>
              <w:rPr>
                <w:rStyle w:val="Questionlabel"/>
              </w:rPr>
              <w:t>Date of birth</w:t>
            </w:r>
          </w:p>
        </w:tc>
        <w:tc>
          <w:tcPr>
            <w:tcW w:w="2983" w:type="dxa"/>
            <w:gridSpan w:val="2"/>
            <w:tcBorders>
              <w:top w:val="single" w:sz="4" w:space="0" w:color="auto"/>
              <w:bottom w:val="single" w:sz="4" w:space="0" w:color="auto"/>
            </w:tcBorders>
            <w:noWrap/>
            <w:tcMar>
              <w:top w:w="108" w:type="dxa"/>
              <w:bottom w:w="108" w:type="dxa"/>
            </w:tcMar>
          </w:tcPr>
          <w:p w14:paraId="31A4D86D" w14:textId="5ABBD1BF" w:rsidR="007D48A4" w:rsidRPr="002C0BEF" w:rsidRDefault="007D48A4" w:rsidP="002C0BEF"/>
        </w:tc>
        <w:tc>
          <w:tcPr>
            <w:tcW w:w="1843" w:type="dxa"/>
            <w:gridSpan w:val="5"/>
            <w:tcBorders>
              <w:top w:val="single" w:sz="4" w:space="0" w:color="auto"/>
              <w:bottom w:val="single" w:sz="4" w:space="0" w:color="auto"/>
            </w:tcBorders>
            <w:noWrap/>
            <w:tcMar>
              <w:top w:w="108" w:type="dxa"/>
              <w:bottom w:w="108" w:type="dxa"/>
            </w:tcMar>
          </w:tcPr>
          <w:p w14:paraId="1C0F8FB0" w14:textId="77777777" w:rsidR="007D48A4" w:rsidRPr="007A5EFD" w:rsidRDefault="00650725" w:rsidP="000F63B8">
            <w:pPr>
              <w:rPr>
                <w:rStyle w:val="Questionlabel"/>
              </w:rPr>
            </w:pPr>
            <w:r>
              <w:rPr>
                <w:rStyle w:val="Questionlabel"/>
              </w:rPr>
              <w:t>Date of death</w:t>
            </w:r>
          </w:p>
        </w:tc>
        <w:tc>
          <w:tcPr>
            <w:tcW w:w="2932" w:type="dxa"/>
            <w:gridSpan w:val="2"/>
            <w:tcBorders>
              <w:top w:val="single" w:sz="4" w:space="0" w:color="auto"/>
              <w:bottom w:val="single" w:sz="4" w:space="0" w:color="auto"/>
            </w:tcBorders>
            <w:noWrap/>
            <w:tcMar>
              <w:top w:w="108" w:type="dxa"/>
              <w:bottom w:w="108" w:type="dxa"/>
            </w:tcMar>
          </w:tcPr>
          <w:p w14:paraId="1C080E5C" w14:textId="0240B6AA" w:rsidR="007D48A4" w:rsidRPr="002C0BEF" w:rsidRDefault="007D48A4" w:rsidP="002C0BEF"/>
        </w:tc>
      </w:tr>
      <w:tr w:rsidR="007D48A4" w:rsidRPr="007A5EFD" w14:paraId="464F613D" w14:textId="77777777" w:rsidTr="00AC6C17">
        <w:trPr>
          <w:cantSplit w:val="0"/>
        </w:trPr>
        <w:tc>
          <w:tcPr>
            <w:tcW w:w="10348" w:type="dxa"/>
            <w:gridSpan w:val="12"/>
            <w:tcBorders>
              <w:top w:val="single" w:sz="4" w:space="0" w:color="auto"/>
              <w:bottom w:val="single" w:sz="4" w:space="0" w:color="auto"/>
            </w:tcBorders>
            <w:shd w:val="clear" w:color="auto" w:fill="1F1F5F" w:themeFill="text1"/>
            <w:noWrap/>
            <w:tcMar>
              <w:top w:w="108" w:type="dxa"/>
              <w:bottom w:w="108" w:type="dxa"/>
            </w:tcMar>
          </w:tcPr>
          <w:p w14:paraId="491BB083" w14:textId="77777777" w:rsidR="007D48A4" w:rsidRPr="007A5EFD" w:rsidRDefault="007D6C26" w:rsidP="000F63B8">
            <w:pPr>
              <w:rPr>
                <w:rStyle w:val="Questionlabel"/>
              </w:rPr>
            </w:pPr>
            <w:r>
              <w:rPr>
                <w:rStyle w:val="Questionlabel"/>
                <w:color w:val="FFFFFF" w:themeColor="background1"/>
              </w:rPr>
              <w:t>Section 2 – Your personal details</w:t>
            </w:r>
          </w:p>
        </w:tc>
      </w:tr>
      <w:tr w:rsidR="007D48A4" w:rsidRPr="007A5EFD" w14:paraId="34C7A940" w14:textId="77777777" w:rsidTr="00AC6C17">
        <w:trPr>
          <w:cantSplit w:val="0"/>
        </w:trPr>
        <w:tc>
          <w:tcPr>
            <w:tcW w:w="2590" w:type="dxa"/>
            <w:gridSpan w:val="3"/>
            <w:tcBorders>
              <w:top w:val="single" w:sz="4" w:space="0" w:color="auto"/>
              <w:bottom w:val="single" w:sz="4" w:space="0" w:color="auto"/>
            </w:tcBorders>
            <w:noWrap/>
            <w:tcMar>
              <w:top w:w="108" w:type="dxa"/>
              <w:bottom w:w="108" w:type="dxa"/>
            </w:tcMar>
          </w:tcPr>
          <w:p w14:paraId="6E523E38" w14:textId="77777777" w:rsidR="007D48A4" w:rsidRPr="007A5EFD" w:rsidRDefault="009552B3" w:rsidP="000F63B8">
            <w:pPr>
              <w:rPr>
                <w:rStyle w:val="Questionlabel"/>
              </w:rPr>
            </w:pPr>
            <w:r>
              <w:rPr>
                <w:rStyle w:val="Questionlabel"/>
              </w:rPr>
              <w:t>Full name</w:t>
            </w:r>
          </w:p>
        </w:tc>
        <w:tc>
          <w:tcPr>
            <w:tcW w:w="7758" w:type="dxa"/>
            <w:gridSpan w:val="9"/>
            <w:tcBorders>
              <w:top w:val="single" w:sz="4" w:space="0" w:color="auto"/>
              <w:bottom w:val="single" w:sz="4" w:space="0" w:color="auto"/>
            </w:tcBorders>
            <w:noWrap/>
            <w:tcMar>
              <w:top w:w="108" w:type="dxa"/>
              <w:bottom w:w="108" w:type="dxa"/>
            </w:tcMar>
          </w:tcPr>
          <w:p w14:paraId="6429DB1C" w14:textId="50F29F44" w:rsidR="007D48A4" w:rsidRPr="002C0BEF" w:rsidRDefault="007D48A4" w:rsidP="002C0BEF"/>
        </w:tc>
      </w:tr>
      <w:tr w:rsidR="007D48A4" w:rsidRPr="007A5EFD" w14:paraId="294A2130" w14:textId="77777777" w:rsidTr="00AC6C17">
        <w:trPr>
          <w:cantSplit w:val="0"/>
        </w:trPr>
        <w:tc>
          <w:tcPr>
            <w:tcW w:w="2590" w:type="dxa"/>
            <w:gridSpan w:val="3"/>
            <w:tcBorders>
              <w:top w:val="single" w:sz="4" w:space="0" w:color="auto"/>
              <w:bottom w:val="single" w:sz="4" w:space="0" w:color="auto"/>
            </w:tcBorders>
            <w:noWrap/>
            <w:tcMar>
              <w:top w:w="108" w:type="dxa"/>
              <w:bottom w:w="108" w:type="dxa"/>
            </w:tcMar>
          </w:tcPr>
          <w:p w14:paraId="6AB4BB30" w14:textId="77777777" w:rsidR="007D48A4" w:rsidRPr="007A5EFD" w:rsidRDefault="009552B3" w:rsidP="000F63B8">
            <w:pPr>
              <w:rPr>
                <w:rStyle w:val="Questionlabel"/>
              </w:rPr>
            </w:pPr>
            <w:r>
              <w:rPr>
                <w:rStyle w:val="Questionlabel"/>
              </w:rPr>
              <w:t>Residential address</w:t>
            </w:r>
          </w:p>
        </w:tc>
        <w:tc>
          <w:tcPr>
            <w:tcW w:w="7758" w:type="dxa"/>
            <w:gridSpan w:val="9"/>
            <w:tcBorders>
              <w:top w:val="single" w:sz="4" w:space="0" w:color="auto"/>
              <w:bottom w:val="single" w:sz="4" w:space="0" w:color="auto"/>
            </w:tcBorders>
            <w:noWrap/>
            <w:tcMar>
              <w:top w:w="108" w:type="dxa"/>
              <w:bottom w:w="108" w:type="dxa"/>
            </w:tcMar>
          </w:tcPr>
          <w:p w14:paraId="327E1075" w14:textId="18B78074" w:rsidR="007D48A4" w:rsidRPr="002C0BEF" w:rsidRDefault="007D48A4" w:rsidP="002C0BEF"/>
        </w:tc>
      </w:tr>
      <w:tr w:rsidR="009552B3" w:rsidRPr="007A5EFD" w14:paraId="473938E3" w14:textId="77777777" w:rsidTr="00AC6C17">
        <w:trPr>
          <w:cantSplit w:val="0"/>
        </w:trPr>
        <w:tc>
          <w:tcPr>
            <w:tcW w:w="2590" w:type="dxa"/>
            <w:gridSpan w:val="3"/>
            <w:tcBorders>
              <w:top w:val="single" w:sz="4" w:space="0" w:color="auto"/>
              <w:bottom w:val="single" w:sz="4" w:space="0" w:color="auto"/>
            </w:tcBorders>
            <w:noWrap/>
            <w:tcMar>
              <w:top w:w="108" w:type="dxa"/>
              <w:bottom w:w="108" w:type="dxa"/>
            </w:tcMar>
          </w:tcPr>
          <w:p w14:paraId="1BE7E942" w14:textId="77777777" w:rsidR="009552B3" w:rsidRDefault="009552B3" w:rsidP="000F63B8">
            <w:pPr>
              <w:rPr>
                <w:rStyle w:val="Questionlabel"/>
              </w:rPr>
            </w:pPr>
            <w:r>
              <w:rPr>
                <w:rStyle w:val="Questionlabel"/>
              </w:rPr>
              <w:t>Postal address</w:t>
            </w:r>
          </w:p>
        </w:tc>
        <w:tc>
          <w:tcPr>
            <w:tcW w:w="7758" w:type="dxa"/>
            <w:gridSpan w:val="9"/>
            <w:tcBorders>
              <w:top w:val="single" w:sz="4" w:space="0" w:color="auto"/>
              <w:bottom w:val="single" w:sz="4" w:space="0" w:color="auto"/>
            </w:tcBorders>
            <w:noWrap/>
            <w:tcMar>
              <w:top w:w="108" w:type="dxa"/>
              <w:bottom w:w="108" w:type="dxa"/>
            </w:tcMar>
          </w:tcPr>
          <w:p w14:paraId="2AEC5302" w14:textId="2627D5DC" w:rsidR="009552B3" w:rsidRPr="002C0BEF" w:rsidRDefault="009552B3" w:rsidP="002C0BEF"/>
        </w:tc>
      </w:tr>
      <w:tr w:rsidR="009552B3" w:rsidRPr="007A5EFD" w14:paraId="2B218F8C" w14:textId="77777777" w:rsidTr="00AC6C17">
        <w:trPr>
          <w:cantSplit w:val="0"/>
        </w:trPr>
        <w:tc>
          <w:tcPr>
            <w:tcW w:w="2590" w:type="dxa"/>
            <w:gridSpan w:val="3"/>
            <w:tcBorders>
              <w:top w:val="single" w:sz="4" w:space="0" w:color="auto"/>
              <w:bottom w:val="single" w:sz="4" w:space="0" w:color="auto"/>
            </w:tcBorders>
            <w:noWrap/>
            <w:tcMar>
              <w:top w:w="108" w:type="dxa"/>
              <w:bottom w:w="108" w:type="dxa"/>
            </w:tcMar>
          </w:tcPr>
          <w:p w14:paraId="7948290A" w14:textId="77777777" w:rsidR="009552B3" w:rsidRPr="007A5EFD" w:rsidRDefault="009552B3" w:rsidP="000F63B8">
            <w:pPr>
              <w:rPr>
                <w:rStyle w:val="Questionlabel"/>
              </w:rPr>
            </w:pPr>
            <w:r>
              <w:rPr>
                <w:rStyle w:val="Questionlabel"/>
              </w:rPr>
              <w:t>Email</w:t>
            </w:r>
          </w:p>
        </w:tc>
        <w:tc>
          <w:tcPr>
            <w:tcW w:w="7758" w:type="dxa"/>
            <w:gridSpan w:val="9"/>
            <w:tcBorders>
              <w:top w:val="single" w:sz="4" w:space="0" w:color="auto"/>
              <w:bottom w:val="single" w:sz="4" w:space="0" w:color="auto"/>
            </w:tcBorders>
            <w:noWrap/>
            <w:tcMar>
              <w:top w:w="108" w:type="dxa"/>
              <w:bottom w:w="108" w:type="dxa"/>
            </w:tcMar>
          </w:tcPr>
          <w:p w14:paraId="605B56E6" w14:textId="27C4B9E6" w:rsidR="009552B3" w:rsidRPr="002C0BEF" w:rsidRDefault="009552B3" w:rsidP="002C0BEF"/>
        </w:tc>
      </w:tr>
      <w:tr w:rsidR="00846D09" w:rsidRPr="007A5EFD" w14:paraId="1D2E6753" w14:textId="77777777" w:rsidTr="00AC6C17">
        <w:trPr>
          <w:cantSplit w:val="0"/>
        </w:trPr>
        <w:tc>
          <w:tcPr>
            <w:tcW w:w="2590" w:type="dxa"/>
            <w:gridSpan w:val="3"/>
            <w:tcBorders>
              <w:top w:val="single" w:sz="4" w:space="0" w:color="auto"/>
              <w:bottom w:val="single" w:sz="4" w:space="0" w:color="auto"/>
            </w:tcBorders>
            <w:noWrap/>
            <w:tcMar>
              <w:top w:w="108" w:type="dxa"/>
              <w:bottom w:w="108" w:type="dxa"/>
            </w:tcMar>
          </w:tcPr>
          <w:p w14:paraId="418CA71B" w14:textId="77777777" w:rsidR="00846D09" w:rsidRDefault="00846D09" w:rsidP="000F63B8">
            <w:pPr>
              <w:rPr>
                <w:rStyle w:val="Questionlabel"/>
              </w:rPr>
            </w:pPr>
            <w:r>
              <w:rPr>
                <w:rStyle w:val="Questionlabel"/>
              </w:rPr>
              <w:t>Date of birth</w:t>
            </w:r>
          </w:p>
        </w:tc>
        <w:tc>
          <w:tcPr>
            <w:tcW w:w="2983" w:type="dxa"/>
            <w:gridSpan w:val="2"/>
            <w:tcBorders>
              <w:top w:val="single" w:sz="4" w:space="0" w:color="auto"/>
              <w:bottom w:val="single" w:sz="4" w:space="0" w:color="auto"/>
            </w:tcBorders>
            <w:noWrap/>
            <w:tcMar>
              <w:top w:w="108" w:type="dxa"/>
              <w:bottom w:w="108" w:type="dxa"/>
            </w:tcMar>
          </w:tcPr>
          <w:p w14:paraId="4BF387F5" w14:textId="4517A22E" w:rsidR="00846D09" w:rsidRPr="002C0BEF" w:rsidRDefault="00846D09" w:rsidP="00FE22E6"/>
        </w:tc>
        <w:tc>
          <w:tcPr>
            <w:tcW w:w="1843" w:type="dxa"/>
            <w:gridSpan w:val="5"/>
            <w:tcBorders>
              <w:top w:val="single" w:sz="4" w:space="0" w:color="auto"/>
              <w:bottom w:val="single" w:sz="4" w:space="0" w:color="auto"/>
            </w:tcBorders>
          </w:tcPr>
          <w:p w14:paraId="58B390FA" w14:textId="77777777" w:rsidR="00846D09" w:rsidRPr="00846D09" w:rsidRDefault="00846D09">
            <w:pPr>
              <w:rPr>
                <w:b/>
              </w:rPr>
            </w:pPr>
            <w:r w:rsidRPr="00846D09">
              <w:rPr>
                <w:b/>
              </w:rPr>
              <w:t>Tax file number</w:t>
            </w:r>
            <w:r w:rsidR="00201B53" w:rsidRPr="000970AC">
              <w:rPr>
                <w:b/>
                <w:vertAlign w:val="superscript"/>
              </w:rPr>
              <w:t>†</w:t>
            </w:r>
          </w:p>
        </w:tc>
        <w:tc>
          <w:tcPr>
            <w:tcW w:w="2932" w:type="dxa"/>
            <w:gridSpan w:val="2"/>
            <w:tcBorders>
              <w:top w:val="single" w:sz="4" w:space="0" w:color="auto"/>
              <w:bottom w:val="single" w:sz="4" w:space="0" w:color="auto"/>
            </w:tcBorders>
          </w:tcPr>
          <w:p w14:paraId="7BCDB1E4" w14:textId="4F1EBFB3" w:rsidR="00846D09" w:rsidRPr="002C0BEF" w:rsidRDefault="00846D09" w:rsidP="002C0BEF"/>
        </w:tc>
      </w:tr>
      <w:tr w:rsidR="00846D09" w:rsidRPr="007A5EFD" w14:paraId="0DE2AC47" w14:textId="77777777" w:rsidTr="00AC6C17">
        <w:trPr>
          <w:cantSplit w:val="0"/>
        </w:trPr>
        <w:tc>
          <w:tcPr>
            <w:tcW w:w="2590" w:type="dxa"/>
            <w:gridSpan w:val="3"/>
            <w:tcBorders>
              <w:top w:val="single" w:sz="4" w:space="0" w:color="auto"/>
              <w:bottom w:val="single" w:sz="4" w:space="0" w:color="auto"/>
            </w:tcBorders>
            <w:noWrap/>
            <w:tcMar>
              <w:top w:w="108" w:type="dxa"/>
              <w:bottom w:w="108" w:type="dxa"/>
            </w:tcMar>
          </w:tcPr>
          <w:p w14:paraId="183E996C" w14:textId="77777777" w:rsidR="00846D09" w:rsidRDefault="00846D09" w:rsidP="000F63B8">
            <w:pPr>
              <w:rPr>
                <w:rStyle w:val="Questionlabel"/>
              </w:rPr>
            </w:pPr>
            <w:r>
              <w:rPr>
                <w:rStyle w:val="Questionlabel"/>
              </w:rPr>
              <w:t>Phone</w:t>
            </w:r>
          </w:p>
        </w:tc>
        <w:tc>
          <w:tcPr>
            <w:tcW w:w="2983" w:type="dxa"/>
            <w:gridSpan w:val="2"/>
            <w:tcBorders>
              <w:top w:val="single" w:sz="4" w:space="0" w:color="auto"/>
              <w:bottom w:val="single" w:sz="4" w:space="0" w:color="auto"/>
            </w:tcBorders>
            <w:noWrap/>
            <w:tcMar>
              <w:top w:w="108" w:type="dxa"/>
              <w:bottom w:w="108" w:type="dxa"/>
            </w:tcMar>
          </w:tcPr>
          <w:p w14:paraId="3490758A" w14:textId="638B6028" w:rsidR="00846D09" w:rsidRPr="002C0BEF" w:rsidRDefault="00846D09" w:rsidP="002C0BEF"/>
        </w:tc>
        <w:tc>
          <w:tcPr>
            <w:tcW w:w="1843" w:type="dxa"/>
            <w:gridSpan w:val="5"/>
            <w:tcBorders>
              <w:top w:val="single" w:sz="4" w:space="0" w:color="auto"/>
              <w:bottom w:val="single" w:sz="4" w:space="0" w:color="auto"/>
            </w:tcBorders>
          </w:tcPr>
          <w:p w14:paraId="24F9F68B" w14:textId="77777777" w:rsidR="00846D09" w:rsidRPr="00846D09" w:rsidRDefault="00846D09" w:rsidP="002C0BEF">
            <w:pPr>
              <w:rPr>
                <w:b/>
              </w:rPr>
            </w:pPr>
            <w:r>
              <w:rPr>
                <w:b/>
              </w:rPr>
              <w:t>Mobile</w:t>
            </w:r>
          </w:p>
        </w:tc>
        <w:tc>
          <w:tcPr>
            <w:tcW w:w="2932" w:type="dxa"/>
            <w:gridSpan w:val="2"/>
            <w:tcBorders>
              <w:top w:val="single" w:sz="4" w:space="0" w:color="auto"/>
              <w:bottom w:val="single" w:sz="4" w:space="0" w:color="auto"/>
            </w:tcBorders>
          </w:tcPr>
          <w:p w14:paraId="2473E9F2" w14:textId="729B8957" w:rsidR="00846D09" w:rsidRPr="002C0BEF" w:rsidRDefault="00846D09" w:rsidP="002C0BEF"/>
        </w:tc>
      </w:tr>
      <w:tr w:rsidR="006E6111" w:rsidRPr="007A5EFD" w14:paraId="3EF49291" w14:textId="77777777" w:rsidTr="00AC6C17">
        <w:trPr>
          <w:cantSplit w:val="0"/>
        </w:trPr>
        <w:sdt>
          <w:sdtPr>
            <w:rPr>
              <w:rFonts w:asciiTheme="minorHAnsi" w:hAnsiTheme="minorHAnsi"/>
            </w:rPr>
            <w:id w:val="-865758301"/>
            <w14:checkbox>
              <w14:checked w14:val="0"/>
              <w14:checkedState w14:val="2612" w14:font="MS Gothic"/>
              <w14:uncheckedState w14:val="2610" w14:font="MS Gothic"/>
            </w14:checkbox>
          </w:sdtPr>
          <w:sdtEndPr/>
          <w:sdtContent>
            <w:tc>
              <w:tcPr>
                <w:tcW w:w="466" w:type="dxa"/>
                <w:tcBorders>
                  <w:top w:val="single" w:sz="4" w:space="0" w:color="auto"/>
                  <w:bottom w:val="single" w:sz="4" w:space="0" w:color="auto"/>
                  <w:right w:val="nil"/>
                </w:tcBorders>
                <w:noWrap/>
                <w:tcMar>
                  <w:top w:w="108" w:type="dxa"/>
                  <w:bottom w:w="108" w:type="dxa"/>
                </w:tcMar>
              </w:tcPr>
              <w:p w14:paraId="4BF7DE95" w14:textId="77777777" w:rsidR="006E6111" w:rsidRPr="002C0BEF" w:rsidRDefault="00937922" w:rsidP="002C0BEF">
                <w:r>
                  <w:rPr>
                    <w:rFonts w:ascii="MS Gothic" w:eastAsia="MS Gothic" w:hAnsi="MS Gothic" w:hint="eastAsia"/>
                  </w:rPr>
                  <w:t>☐</w:t>
                </w:r>
              </w:p>
            </w:tc>
          </w:sdtContent>
        </w:sdt>
        <w:tc>
          <w:tcPr>
            <w:tcW w:w="9882" w:type="dxa"/>
            <w:gridSpan w:val="11"/>
            <w:tcBorders>
              <w:top w:val="single" w:sz="4" w:space="0" w:color="auto"/>
              <w:left w:val="nil"/>
              <w:bottom w:val="single" w:sz="4" w:space="0" w:color="auto"/>
            </w:tcBorders>
          </w:tcPr>
          <w:p w14:paraId="7F22DC35" w14:textId="77777777" w:rsidR="006E6111" w:rsidRPr="006E6111" w:rsidRDefault="006E6111" w:rsidP="006E6111">
            <w:pPr>
              <w:rPr>
                <w:b/>
              </w:rPr>
            </w:pPr>
            <w:r w:rsidRPr="006E6111">
              <w:rPr>
                <w:b/>
              </w:rPr>
              <w:t xml:space="preserve">I am the executor/administrator of the estate. </w:t>
            </w:r>
            <w:r w:rsidRPr="00A22B4C">
              <w:t>If this is not you, please provide those details at Section 3 (below).</w:t>
            </w:r>
          </w:p>
          <w:p w14:paraId="7766D489" w14:textId="77777777" w:rsidR="006E6111" w:rsidRPr="002C0BEF" w:rsidRDefault="00201B53" w:rsidP="006E6111">
            <w:r w:rsidRPr="00C11DF0">
              <w:rPr>
                <w:b/>
                <w:vertAlign w:val="superscript"/>
              </w:rPr>
              <w:t>†</w:t>
            </w:r>
            <w:r w:rsidR="006E6111">
              <w:t>Australian legislation authorises superannuation funds to collect your Tax File Number (TFN), which will only be used for lawful purposes. If you do not provide your TFN, your benefit will be taxed at the highest marginal tax rate.</w:t>
            </w:r>
          </w:p>
        </w:tc>
      </w:tr>
      <w:tr w:rsidR="007D48A4" w:rsidRPr="007A5EFD" w14:paraId="032B8EA1" w14:textId="77777777" w:rsidTr="00AC6C17">
        <w:trPr>
          <w:cantSplit w:val="0"/>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7A795D3" w14:textId="77777777" w:rsidR="007D48A4" w:rsidRPr="007A5EFD" w:rsidRDefault="00995184" w:rsidP="000F63B8">
            <w:pPr>
              <w:rPr>
                <w:rStyle w:val="Questionlabel"/>
              </w:rPr>
            </w:pPr>
            <w:r>
              <w:rPr>
                <w:rStyle w:val="Questionlabel"/>
                <w:color w:val="FFFFFF" w:themeColor="background1"/>
              </w:rPr>
              <w:t>Sec</w:t>
            </w:r>
            <w:r w:rsidR="000F27C6">
              <w:rPr>
                <w:rStyle w:val="Questionlabel"/>
                <w:color w:val="FFFFFF" w:themeColor="background1"/>
              </w:rPr>
              <w:t>tion 3 – Executor/Administrator details</w:t>
            </w:r>
          </w:p>
        </w:tc>
      </w:tr>
      <w:tr w:rsidR="007D48A4" w:rsidRPr="007A5EFD" w14:paraId="029254AB" w14:textId="77777777" w:rsidTr="00AC6C17">
        <w:trPr>
          <w:cantSplit w:val="0"/>
        </w:trPr>
        <w:tc>
          <w:tcPr>
            <w:tcW w:w="2590" w:type="dxa"/>
            <w:gridSpan w:val="3"/>
            <w:tcBorders>
              <w:top w:val="single" w:sz="4" w:space="0" w:color="auto"/>
              <w:left w:val="single" w:sz="4" w:space="0" w:color="auto"/>
              <w:bottom w:val="single" w:sz="4" w:space="0" w:color="auto"/>
            </w:tcBorders>
            <w:noWrap/>
            <w:tcMar>
              <w:top w:w="108" w:type="dxa"/>
              <w:bottom w:w="108" w:type="dxa"/>
            </w:tcMar>
          </w:tcPr>
          <w:p w14:paraId="390B7B33" w14:textId="77777777" w:rsidR="007D48A4" w:rsidRPr="007A5EFD" w:rsidRDefault="000F27C6" w:rsidP="000F63B8">
            <w:pPr>
              <w:rPr>
                <w:rStyle w:val="Questionlabel"/>
              </w:rPr>
            </w:pPr>
            <w:r>
              <w:rPr>
                <w:rStyle w:val="Questionlabel"/>
              </w:rPr>
              <w:t>Full name</w:t>
            </w:r>
          </w:p>
        </w:tc>
        <w:tc>
          <w:tcPr>
            <w:tcW w:w="7758" w:type="dxa"/>
            <w:gridSpan w:val="9"/>
            <w:tcBorders>
              <w:top w:val="single" w:sz="4" w:space="0" w:color="auto"/>
              <w:bottom w:val="single" w:sz="4" w:space="0" w:color="auto"/>
              <w:right w:val="single" w:sz="4" w:space="0" w:color="auto"/>
            </w:tcBorders>
            <w:noWrap/>
            <w:tcMar>
              <w:top w:w="108" w:type="dxa"/>
              <w:bottom w:w="108" w:type="dxa"/>
            </w:tcMar>
          </w:tcPr>
          <w:p w14:paraId="08821CAA" w14:textId="6411054F" w:rsidR="007D48A4" w:rsidRPr="002C0BEF" w:rsidRDefault="007D48A4" w:rsidP="002C0BEF"/>
        </w:tc>
      </w:tr>
      <w:tr w:rsidR="000F27C6" w:rsidRPr="007A5EFD" w14:paraId="4C04D468" w14:textId="77777777" w:rsidTr="00AC6C17">
        <w:trPr>
          <w:cantSplit w:val="0"/>
        </w:trPr>
        <w:tc>
          <w:tcPr>
            <w:tcW w:w="2590" w:type="dxa"/>
            <w:gridSpan w:val="3"/>
            <w:tcBorders>
              <w:top w:val="single" w:sz="4" w:space="0" w:color="auto"/>
              <w:left w:val="single" w:sz="4" w:space="0" w:color="auto"/>
              <w:bottom w:val="single" w:sz="4" w:space="0" w:color="auto"/>
            </w:tcBorders>
            <w:noWrap/>
            <w:tcMar>
              <w:top w:w="108" w:type="dxa"/>
              <w:bottom w:w="108" w:type="dxa"/>
            </w:tcMar>
          </w:tcPr>
          <w:p w14:paraId="42C6CC5C" w14:textId="77777777" w:rsidR="000F27C6" w:rsidRDefault="000F27C6" w:rsidP="000F63B8">
            <w:pPr>
              <w:rPr>
                <w:rStyle w:val="Questionlabel"/>
              </w:rPr>
            </w:pPr>
            <w:r>
              <w:rPr>
                <w:rStyle w:val="Questionlabel"/>
              </w:rPr>
              <w:t>Postal address</w:t>
            </w:r>
          </w:p>
        </w:tc>
        <w:tc>
          <w:tcPr>
            <w:tcW w:w="7758" w:type="dxa"/>
            <w:gridSpan w:val="9"/>
            <w:tcBorders>
              <w:top w:val="single" w:sz="4" w:space="0" w:color="auto"/>
              <w:bottom w:val="single" w:sz="4" w:space="0" w:color="auto"/>
              <w:right w:val="single" w:sz="4" w:space="0" w:color="auto"/>
            </w:tcBorders>
            <w:noWrap/>
            <w:tcMar>
              <w:top w:w="108" w:type="dxa"/>
              <w:bottom w:w="108" w:type="dxa"/>
            </w:tcMar>
          </w:tcPr>
          <w:p w14:paraId="5F9AADA7" w14:textId="3EA67DBE" w:rsidR="000F27C6" w:rsidRPr="002C0BEF" w:rsidRDefault="000F27C6" w:rsidP="002C0BEF"/>
        </w:tc>
      </w:tr>
      <w:tr w:rsidR="00F44D8C" w:rsidRPr="007A5EFD" w14:paraId="55BAFDC4" w14:textId="77777777" w:rsidTr="00AC6C17">
        <w:trPr>
          <w:cantSplit w:val="0"/>
        </w:trPr>
        <w:tc>
          <w:tcPr>
            <w:tcW w:w="2590" w:type="dxa"/>
            <w:gridSpan w:val="3"/>
            <w:tcBorders>
              <w:top w:val="single" w:sz="4" w:space="0" w:color="auto"/>
              <w:left w:val="single" w:sz="4" w:space="0" w:color="auto"/>
              <w:bottom w:val="single" w:sz="4" w:space="0" w:color="auto"/>
            </w:tcBorders>
            <w:noWrap/>
            <w:tcMar>
              <w:top w:w="108" w:type="dxa"/>
              <w:bottom w:w="108" w:type="dxa"/>
            </w:tcMar>
          </w:tcPr>
          <w:p w14:paraId="70557378" w14:textId="77777777" w:rsidR="00872B4E" w:rsidRPr="007A5EFD" w:rsidRDefault="000F27C6" w:rsidP="000F63B8">
            <w:pPr>
              <w:rPr>
                <w:rStyle w:val="Questionlabel"/>
              </w:rPr>
            </w:pPr>
            <w:r>
              <w:rPr>
                <w:rStyle w:val="Questionlabel"/>
              </w:rPr>
              <w:t>Phone</w:t>
            </w:r>
          </w:p>
        </w:tc>
        <w:tc>
          <w:tcPr>
            <w:tcW w:w="3408" w:type="dxa"/>
            <w:gridSpan w:val="5"/>
            <w:tcBorders>
              <w:top w:val="single" w:sz="4" w:space="0" w:color="auto"/>
              <w:bottom w:val="single" w:sz="4" w:space="0" w:color="auto"/>
              <w:right w:val="single" w:sz="4" w:space="0" w:color="auto"/>
            </w:tcBorders>
            <w:noWrap/>
            <w:tcMar>
              <w:top w:w="108" w:type="dxa"/>
              <w:bottom w:w="108" w:type="dxa"/>
            </w:tcMar>
          </w:tcPr>
          <w:p w14:paraId="193BACB2" w14:textId="40607A44" w:rsidR="00872B4E" w:rsidRPr="002C0BEF" w:rsidRDefault="00872B4E" w:rsidP="002C0BEF"/>
        </w:tc>
        <w:tc>
          <w:tcPr>
            <w:tcW w:w="1129" w:type="dxa"/>
            <w:tcBorders>
              <w:top w:val="single" w:sz="4" w:space="0" w:color="auto"/>
              <w:bottom w:val="single" w:sz="4" w:space="0" w:color="auto"/>
              <w:right w:val="single" w:sz="4" w:space="0" w:color="auto"/>
            </w:tcBorders>
            <w:tcMar>
              <w:top w:w="108" w:type="dxa"/>
              <w:bottom w:w="108" w:type="dxa"/>
            </w:tcMar>
          </w:tcPr>
          <w:p w14:paraId="215CE3EF" w14:textId="77777777" w:rsidR="00872B4E" w:rsidRPr="007A5EFD" w:rsidRDefault="000F27C6" w:rsidP="000F63B8">
            <w:pPr>
              <w:rPr>
                <w:rStyle w:val="Questionlabel"/>
              </w:rPr>
            </w:pPr>
            <w:r>
              <w:rPr>
                <w:rStyle w:val="Questionlabel"/>
              </w:rPr>
              <w:t>Mobile</w:t>
            </w:r>
          </w:p>
        </w:tc>
        <w:tc>
          <w:tcPr>
            <w:tcW w:w="3221" w:type="dxa"/>
            <w:gridSpan w:val="3"/>
            <w:tcBorders>
              <w:top w:val="single" w:sz="4" w:space="0" w:color="auto"/>
              <w:bottom w:val="single" w:sz="4" w:space="0" w:color="auto"/>
              <w:right w:val="single" w:sz="4" w:space="0" w:color="auto"/>
            </w:tcBorders>
            <w:tcMar>
              <w:top w:w="108" w:type="dxa"/>
              <w:bottom w:w="108" w:type="dxa"/>
            </w:tcMar>
          </w:tcPr>
          <w:p w14:paraId="03A1154E" w14:textId="2251E5CE" w:rsidR="00872B4E" w:rsidRPr="002C0BEF" w:rsidRDefault="00872B4E" w:rsidP="002C0BEF"/>
        </w:tc>
      </w:tr>
      <w:tr w:rsidR="000F27C6" w:rsidRPr="007A5EFD" w14:paraId="2001609B" w14:textId="77777777" w:rsidTr="00AC6C17">
        <w:trPr>
          <w:cantSplit w:val="0"/>
        </w:trPr>
        <w:tc>
          <w:tcPr>
            <w:tcW w:w="2590" w:type="dxa"/>
            <w:gridSpan w:val="3"/>
            <w:tcBorders>
              <w:top w:val="single" w:sz="4" w:space="0" w:color="auto"/>
              <w:left w:val="single" w:sz="4" w:space="0" w:color="auto"/>
              <w:bottom w:val="single" w:sz="4" w:space="0" w:color="auto"/>
            </w:tcBorders>
            <w:noWrap/>
            <w:tcMar>
              <w:top w:w="108" w:type="dxa"/>
              <w:bottom w:w="108" w:type="dxa"/>
            </w:tcMar>
          </w:tcPr>
          <w:p w14:paraId="01A63D65" w14:textId="77777777" w:rsidR="000F27C6" w:rsidRDefault="000F27C6" w:rsidP="000F63B8">
            <w:pPr>
              <w:rPr>
                <w:rStyle w:val="Questionlabel"/>
              </w:rPr>
            </w:pPr>
            <w:r>
              <w:rPr>
                <w:rStyle w:val="Questionlabel"/>
              </w:rPr>
              <w:t>Email</w:t>
            </w:r>
          </w:p>
        </w:tc>
        <w:tc>
          <w:tcPr>
            <w:tcW w:w="7758" w:type="dxa"/>
            <w:gridSpan w:val="9"/>
            <w:tcBorders>
              <w:top w:val="single" w:sz="4" w:space="0" w:color="auto"/>
              <w:bottom w:val="single" w:sz="4" w:space="0" w:color="auto"/>
              <w:right w:val="single" w:sz="4" w:space="0" w:color="auto"/>
            </w:tcBorders>
            <w:noWrap/>
            <w:tcMar>
              <w:top w:w="108" w:type="dxa"/>
              <w:bottom w:w="108" w:type="dxa"/>
            </w:tcMar>
          </w:tcPr>
          <w:p w14:paraId="618E0276" w14:textId="4B17F266" w:rsidR="000F27C6" w:rsidRPr="002C0BEF" w:rsidRDefault="000F27C6" w:rsidP="002C0BEF"/>
        </w:tc>
      </w:tr>
      <w:tr w:rsidR="000F27C6" w:rsidRPr="007A5EFD" w14:paraId="75863B62" w14:textId="77777777" w:rsidTr="00AC6C17">
        <w:trPr>
          <w:cantSplit w:val="0"/>
        </w:trPr>
        <w:tc>
          <w:tcPr>
            <w:tcW w:w="2590" w:type="dxa"/>
            <w:gridSpan w:val="3"/>
            <w:tcBorders>
              <w:top w:val="single" w:sz="4" w:space="0" w:color="auto"/>
              <w:left w:val="single" w:sz="4" w:space="0" w:color="auto"/>
              <w:bottom w:val="single" w:sz="4" w:space="0" w:color="auto"/>
            </w:tcBorders>
            <w:noWrap/>
            <w:tcMar>
              <w:top w:w="108" w:type="dxa"/>
              <w:bottom w:w="108" w:type="dxa"/>
            </w:tcMar>
          </w:tcPr>
          <w:p w14:paraId="6FE3E349" w14:textId="77777777" w:rsidR="000F27C6" w:rsidRDefault="000F27C6" w:rsidP="000F63B8">
            <w:pPr>
              <w:rPr>
                <w:rStyle w:val="Questionlabel"/>
              </w:rPr>
            </w:pPr>
            <w:r>
              <w:rPr>
                <w:rStyle w:val="Questionlabel"/>
              </w:rPr>
              <w:t>Tax file number</w:t>
            </w:r>
          </w:p>
        </w:tc>
        <w:tc>
          <w:tcPr>
            <w:tcW w:w="7758" w:type="dxa"/>
            <w:gridSpan w:val="9"/>
            <w:tcBorders>
              <w:top w:val="single" w:sz="4" w:space="0" w:color="auto"/>
              <w:bottom w:val="single" w:sz="4" w:space="0" w:color="auto"/>
              <w:right w:val="single" w:sz="4" w:space="0" w:color="auto"/>
            </w:tcBorders>
            <w:noWrap/>
            <w:tcMar>
              <w:top w:w="108" w:type="dxa"/>
              <w:bottom w:w="108" w:type="dxa"/>
            </w:tcMar>
          </w:tcPr>
          <w:p w14:paraId="14936494" w14:textId="13D42795" w:rsidR="000F27C6" w:rsidRPr="002C0BEF" w:rsidRDefault="000F27C6" w:rsidP="002C0BEF"/>
        </w:tc>
      </w:tr>
      <w:tr w:rsidR="002B5975" w:rsidRPr="007A5EFD" w14:paraId="73530B96" w14:textId="77777777" w:rsidTr="00AC6C17">
        <w:trPr>
          <w:cantSplit w:val="0"/>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9A11297" w14:textId="1EB271BF" w:rsidR="002B5975" w:rsidRPr="002B5975" w:rsidRDefault="002B5975" w:rsidP="00B9025C">
            <w:pPr>
              <w:rPr>
                <w:rStyle w:val="Questionlabel"/>
              </w:rPr>
            </w:pPr>
            <w:r w:rsidRPr="002B5975">
              <w:rPr>
                <w:rStyle w:val="Questionlabel"/>
              </w:rPr>
              <w:lastRenderedPageBreak/>
              <w:t xml:space="preserve">Section 4 – Dependant details (including your own details, if applicable). </w:t>
            </w:r>
            <w:r w:rsidR="007B20C6" w:rsidRPr="007B20C6">
              <w:rPr>
                <w:rStyle w:val="Questionlabel"/>
                <w:b w:val="0"/>
              </w:rPr>
              <w:t>Refer to the notes section for details on required certified documentation. Attach additional details if there are more than f</w:t>
            </w:r>
            <w:r w:rsidR="00B9025C">
              <w:rPr>
                <w:rStyle w:val="Questionlabel"/>
                <w:b w:val="0"/>
              </w:rPr>
              <w:t>our</w:t>
            </w:r>
            <w:r w:rsidR="007B20C6" w:rsidRPr="007B20C6">
              <w:rPr>
                <w:rStyle w:val="Questionlabel"/>
                <w:b w:val="0"/>
              </w:rPr>
              <w:t xml:space="preserve"> dependants. Complete Statutory Declarations (A) and (C) if any </w:t>
            </w:r>
            <w:r w:rsidR="007B20C6">
              <w:rPr>
                <w:rStyle w:val="Questionlabel"/>
                <w:b w:val="0"/>
              </w:rPr>
              <w:t>dependant was a de facto spouse</w:t>
            </w:r>
          </w:p>
        </w:tc>
      </w:tr>
      <w:tr w:rsidR="003513C1" w:rsidRPr="007A5EFD" w14:paraId="06FEB198" w14:textId="77777777" w:rsidTr="00AC6C17">
        <w:trPr>
          <w:cantSplit w:val="0"/>
        </w:trPr>
        <w:tc>
          <w:tcPr>
            <w:tcW w:w="2590" w:type="dxa"/>
            <w:gridSpan w:val="3"/>
            <w:tcBorders>
              <w:top w:val="single" w:sz="4" w:space="0" w:color="auto"/>
              <w:left w:val="single" w:sz="4" w:space="0" w:color="auto"/>
              <w:bottom w:val="single" w:sz="4" w:space="0" w:color="auto"/>
            </w:tcBorders>
            <w:shd w:val="clear" w:color="auto" w:fill="D9D9D9" w:themeFill="background1" w:themeFillShade="D9"/>
            <w:noWrap/>
            <w:tcMar>
              <w:top w:w="108" w:type="dxa"/>
              <w:bottom w:w="108" w:type="dxa"/>
            </w:tcMar>
          </w:tcPr>
          <w:p w14:paraId="53F06670" w14:textId="77777777" w:rsidR="002B5975" w:rsidRDefault="002B5975" w:rsidP="000F63B8">
            <w:pPr>
              <w:rPr>
                <w:rStyle w:val="Questionlabel"/>
              </w:rPr>
            </w:pPr>
            <w:r>
              <w:rPr>
                <w:rStyle w:val="Questionlabel"/>
              </w:rPr>
              <w:t>Surname</w:t>
            </w:r>
          </w:p>
        </w:tc>
        <w:tc>
          <w:tcPr>
            <w:tcW w:w="3263" w:type="dxa"/>
            <w:gridSpan w:val="4"/>
            <w:tcBorders>
              <w:top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4896B4B9" w14:textId="77777777" w:rsidR="002B5975" w:rsidRPr="002B5975" w:rsidRDefault="002B5975" w:rsidP="002C0BEF">
            <w:pPr>
              <w:rPr>
                <w:rStyle w:val="Questionlabel"/>
              </w:rPr>
            </w:pPr>
            <w:r>
              <w:rPr>
                <w:rStyle w:val="Questionlabel"/>
              </w:rPr>
              <w:t>Given names</w:t>
            </w:r>
          </w:p>
        </w:tc>
        <w:tc>
          <w:tcPr>
            <w:tcW w:w="1701" w:type="dxa"/>
            <w:gridSpan w:val="4"/>
            <w:tcBorders>
              <w:top w:val="single" w:sz="4" w:space="0" w:color="auto"/>
              <w:bottom w:val="single" w:sz="4" w:space="0" w:color="auto"/>
              <w:right w:val="single" w:sz="4" w:space="0" w:color="auto"/>
            </w:tcBorders>
            <w:shd w:val="clear" w:color="auto" w:fill="D9D9D9" w:themeFill="background1" w:themeFillShade="D9"/>
          </w:tcPr>
          <w:p w14:paraId="589FF579" w14:textId="77777777" w:rsidR="002B5975" w:rsidRPr="002B5975" w:rsidRDefault="002B5975" w:rsidP="002C0BEF">
            <w:pPr>
              <w:rPr>
                <w:rStyle w:val="Questionlabel"/>
              </w:rPr>
            </w:pPr>
            <w:r>
              <w:rPr>
                <w:rStyle w:val="Questionlabel"/>
              </w:rPr>
              <w:t>Date of birth</w:t>
            </w:r>
          </w:p>
        </w:tc>
        <w:tc>
          <w:tcPr>
            <w:tcW w:w="2794" w:type="dxa"/>
            <w:tcBorders>
              <w:top w:val="single" w:sz="4" w:space="0" w:color="auto"/>
              <w:bottom w:val="single" w:sz="4" w:space="0" w:color="auto"/>
              <w:right w:val="single" w:sz="4" w:space="0" w:color="auto"/>
            </w:tcBorders>
            <w:shd w:val="clear" w:color="auto" w:fill="D9D9D9" w:themeFill="background1" w:themeFillShade="D9"/>
          </w:tcPr>
          <w:p w14:paraId="0B98FBC0" w14:textId="77777777" w:rsidR="002B5975" w:rsidRPr="002B5975" w:rsidRDefault="002B5975">
            <w:pPr>
              <w:rPr>
                <w:rStyle w:val="Questionlabel"/>
                <w:lang w:eastAsia="en-US"/>
              </w:rPr>
            </w:pPr>
            <w:r>
              <w:rPr>
                <w:rStyle w:val="Questionlabel"/>
              </w:rPr>
              <w:t>Relationship to deceased</w:t>
            </w:r>
          </w:p>
        </w:tc>
      </w:tr>
      <w:tr w:rsidR="00F44D8C" w:rsidRPr="007A5EFD" w14:paraId="228FC9CA" w14:textId="77777777" w:rsidTr="00AC6C17">
        <w:trPr>
          <w:cantSplit w:val="0"/>
        </w:trPr>
        <w:tc>
          <w:tcPr>
            <w:tcW w:w="2590" w:type="dxa"/>
            <w:gridSpan w:val="3"/>
            <w:tcBorders>
              <w:top w:val="single" w:sz="4" w:space="0" w:color="auto"/>
              <w:left w:val="single" w:sz="4" w:space="0" w:color="auto"/>
              <w:bottom w:val="single" w:sz="4" w:space="0" w:color="auto"/>
            </w:tcBorders>
            <w:noWrap/>
            <w:tcMar>
              <w:top w:w="108" w:type="dxa"/>
              <w:bottom w:w="108" w:type="dxa"/>
            </w:tcMar>
          </w:tcPr>
          <w:p w14:paraId="73EFDA93" w14:textId="287E6C4E" w:rsidR="002B5975" w:rsidRDefault="002B5975" w:rsidP="00B9025C">
            <w:pPr>
              <w:rPr>
                <w:rStyle w:val="Questionlabel"/>
              </w:rPr>
            </w:pPr>
            <w:r>
              <w:rPr>
                <w:rStyle w:val="Questionlabel"/>
              </w:rPr>
              <w:t>1.</w:t>
            </w:r>
            <w:r w:rsidR="00FA258E">
              <w:rPr>
                <w:rStyle w:val="Questionlabel"/>
              </w:rPr>
              <w:t xml:space="preserve"> </w:t>
            </w:r>
          </w:p>
        </w:tc>
        <w:tc>
          <w:tcPr>
            <w:tcW w:w="3263" w:type="dxa"/>
            <w:gridSpan w:val="4"/>
            <w:tcBorders>
              <w:top w:val="single" w:sz="4" w:space="0" w:color="auto"/>
              <w:bottom w:val="single" w:sz="4" w:space="0" w:color="auto"/>
              <w:right w:val="single" w:sz="4" w:space="0" w:color="auto"/>
            </w:tcBorders>
            <w:noWrap/>
            <w:tcMar>
              <w:top w:w="108" w:type="dxa"/>
              <w:bottom w:w="108" w:type="dxa"/>
            </w:tcMar>
          </w:tcPr>
          <w:p w14:paraId="53A128BF" w14:textId="414839E4" w:rsidR="002B5975" w:rsidRPr="002C0BEF" w:rsidRDefault="002B5975" w:rsidP="002C0BEF"/>
        </w:tc>
        <w:tc>
          <w:tcPr>
            <w:tcW w:w="1701" w:type="dxa"/>
            <w:gridSpan w:val="4"/>
            <w:tcBorders>
              <w:top w:val="single" w:sz="4" w:space="0" w:color="auto"/>
              <w:bottom w:val="single" w:sz="4" w:space="0" w:color="auto"/>
              <w:right w:val="single" w:sz="4" w:space="0" w:color="auto"/>
            </w:tcBorders>
          </w:tcPr>
          <w:p w14:paraId="68A4FE3A" w14:textId="73121BF2" w:rsidR="002B5975" w:rsidRPr="002C0BEF" w:rsidRDefault="002B5975" w:rsidP="002C0BEF"/>
        </w:tc>
        <w:tc>
          <w:tcPr>
            <w:tcW w:w="2794" w:type="dxa"/>
            <w:tcBorders>
              <w:top w:val="single" w:sz="4" w:space="0" w:color="auto"/>
              <w:bottom w:val="single" w:sz="4" w:space="0" w:color="auto"/>
              <w:right w:val="single" w:sz="4" w:space="0" w:color="auto"/>
            </w:tcBorders>
          </w:tcPr>
          <w:p w14:paraId="1CB9E4EB" w14:textId="349625F2" w:rsidR="002B5975" w:rsidRPr="002C0BEF" w:rsidRDefault="002B5975" w:rsidP="002C0BEF"/>
        </w:tc>
      </w:tr>
      <w:tr w:rsidR="00F44D8C" w:rsidRPr="007A5EFD" w14:paraId="09206464" w14:textId="77777777" w:rsidTr="00AC6C17">
        <w:trPr>
          <w:cantSplit w:val="0"/>
        </w:trPr>
        <w:tc>
          <w:tcPr>
            <w:tcW w:w="2590" w:type="dxa"/>
            <w:gridSpan w:val="3"/>
            <w:tcBorders>
              <w:top w:val="single" w:sz="4" w:space="0" w:color="auto"/>
              <w:left w:val="single" w:sz="4" w:space="0" w:color="auto"/>
              <w:bottom w:val="single" w:sz="4" w:space="0" w:color="auto"/>
            </w:tcBorders>
            <w:noWrap/>
            <w:tcMar>
              <w:top w:w="108" w:type="dxa"/>
              <w:bottom w:w="108" w:type="dxa"/>
            </w:tcMar>
          </w:tcPr>
          <w:p w14:paraId="013D09A0" w14:textId="48F28516" w:rsidR="002B5975" w:rsidRDefault="002B5975" w:rsidP="00B9025C">
            <w:pPr>
              <w:rPr>
                <w:rStyle w:val="Questionlabel"/>
              </w:rPr>
            </w:pPr>
            <w:r>
              <w:rPr>
                <w:rStyle w:val="Questionlabel"/>
              </w:rPr>
              <w:t>2.</w:t>
            </w:r>
            <w:r w:rsidR="00FA258E">
              <w:t xml:space="preserve"> </w:t>
            </w:r>
          </w:p>
        </w:tc>
        <w:tc>
          <w:tcPr>
            <w:tcW w:w="3263" w:type="dxa"/>
            <w:gridSpan w:val="4"/>
            <w:tcBorders>
              <w:top w:val="single" w:sz="4" w:space="0" w:color="auto"/>
              <w:bottom w:val="single" w:sz="4" w:space="0" w:color="auto"/>
              <w:right w:val="single" w:sz="4" w:space="0" w:color="auto"/>
            </w:tcBorders>
            <w:noWrap/>
            <w:tcMar>
              <w:top w:w="108" w:type="dxa"/>
              <w:bottom w:w="108" w:type="dxa"/>
            </w:tcMar>
          </w:tcPr>
          <w:p w14:paraId="1DA6FE4B" w14:textId="1785FE20" w:rsidR="002B5975" w:rsidRPr="002C0BEF" w:rsidRDefault="002B5975" w:rsidP="002C0BEF"/>
        </w:tc>
        <w:tc>
          <w:tcPr>
            <w:tcW w:w="1701" w:type="dxa"/>
            <w:gridSpan w:val="4"/>
            <w:tcBorders>
              <w:top w:val="single" w:sz="4" w:space="0" w:color="auto"/>
              <w:bottom w:val="single" w:sz="4" w:space="0" w:color="auto"/>
              <w:right w:val="single" w:sz="4" w:space="0" w:color="auto"/>
            </w:tcBorders>
          </w:tcPr>
          <w:p w14:paraId="2A763B72" w14:textId="6FE63916" w:rsidR="002B5975" w:rsidRPr="002C0BEF" w:rsidRDefault="002B5975" w:rsidP="002C0BEF"/>
        </w:tc>
        <w:tc>
          <w:tcPr>
            <w:tcW w:w="2794" w:type="dxa"/>
            <w:tcBorders>
              <w:top w:val="single" w:sz="4" w:space="0" w:color="auto"/>
              <w:bottom w:val="single" w:sz="4" w:space="0" w:color="auto"/>
              <w:right w:val="single" w:sz="4" w:space="0" w:color="auto"/>
            </w:tcBorders>
          </w:tcPr>
          <w:p w14:paraId="14D34C3C" w14:textId="1E6D2241" w:rsidR="002B5975" w:rsidRPr="002C0BEF" w:rsidRDefault="002B5975" w:rsidP="002C0BEF"/>
        </w:tc>
      </w:tr>
      <w:tr w:rsidR="00F44D8C" w:rsidRPr="007A5EFD" w14:paraId="5CAF5293" w14:textId="77777777" w:rsidTr="00AC6C17">
        <w:trPr>
          <w:cantSplit w:val="0"/>
        </w:trPr>
        <w:tc>
          <w:tcPr>
            <w:tcW w:w="2590" w:type="dxa"/>
            <w:gridSpan w:val="3"/>
            <w:tcBorders>
              <w:top w:val="single" w:sz="4" w:space="0" w:color="auto"/>
              <w:left w:val="single" w:sz="4" w:space="0" w:color="auto"/>
              <w:bottom w:val="single" w:sz="4" w:space="0" w:color="auto"/>
            </w:tcBorders>
            <w:noWrap/>
            <w:tcMar>
              <w:top w:w="108" w:type="dxa"/>
              <w:bottom w:w="108" w:type="dxa"/>
            </w:tcMar>
          </w:tcPr>
          <w:p w14:paraId="3AB81035" w14:textId="1AD53073" w:rsidR="002B5975" w:rsidRDefault="002B5975" w:rsidP="00B9025C">
            <w:pPr>
              <w:rPr>
                <w:rStyle w:val="Questionlabel"/>
              </w:rPr>
            </w:pPr>
            <w:r>
              <w:rPr>
                <w:rStyle w:val="Questionlabel"/>
              </w:rPr>
              <w:t>3.</w:t>
            </w:r>
            <w:r w:rsidR="00FA258E">
              <w:t xml:space="preserve"> </w:t>
            </w:r>
          </w:p>
        </w:tc>
        <w:tc>
          <w:tcPr>
            <w:tcW w:w="3263" w:type="dxa"/>
            <w:gridSpan w:val="4"/>
            <w:tcBorders>
              <w:top w:val="single" w:sz="4" w:space="0" w:color="auto"/>
              <w:bottom w:val="single" w:sz="4" w:space="0" w:color="auto"/>
              <w:right w:val="single" w:sz="4" w:space="0" w:color="auto"/>
            </w:tcBorders>
            <w:noWrap/>
            <w:tcMar>
              <w:top w:w="108" w:type="dxa"/>
              <w:bottom w:w="108" w:type="dxa"/>
            </w:tcMar>
          </w:tcPr>
          <w:p w14:paraId="4252821B" w14:textId="69DBD1FC" w:rsidR="002B5975" w:rsidRPr="002C0BEF" w:rsidRDefault="002B5975" w:rsidP="002C0BEF"/>
        </w:tc>
        <w:tc>
          <w:tcPr>
            <w:tcW w:w="1701" w:type="dxa"/>
            <w:gridSpan w:val="4"/>
            <w:tcBorders>
              <w:top w:val="single" w:sz="4" w:space="0" w:color="auto"/>
              <w:bottom w:val="single" w:sz="4" w:space="0" w:color="auto"/>
              <w:right w:val="single" w:sz="4" w:space="0" w:color="auto"/>
            </w:tcBorders>
          </w:tcPr>
          <w:p w14:paraId="7256147B" w14:textId="7377FC31" w:rsidR="002B5975" w:rsidRPr="002C0BEF" w:rsidRDefault="002B5975" w:rsidP="002C0BEF"/>
        </w:tc>
        <w:tc>
          <w:tcPr>
            <w:tcW w:w="2794" w:type="dxa"/>
            <w:tcBorders>
              <w:top w:val="single" w:sz="4" w:space="0" w:color="auto"/>
              <w:bottom w:val="single" w:sz="4" w:space="0" w:color="auto"/>
              <w:right w:val="single" w:sz="4" w:space="0" w:color="auto"/>
            </w:tcBorders>
          </w:tcPr>
          <w:p w14:paraId="6B5CA83E" w14:textId="50C0B716" w:rsidR="002B5975" w:rsidRPr="002C0BEF" w:rsidRDefault="002B5975" w:rsidP="002C0BEF"/>
        </w:tc>
      </w:tr>
      <w:tr w:rsidR="00F44D8C" w:rsidRPr="007A5EFD" w14:paraId="56AC74E8" w14:textId="77777777" w:rsidTr="00AC6C17">
        <w:trPr>
          <w:cantSplit w:val="0"/>
        </w:trPr>
        <w:tc>
          <w:tcPr>
            <w:tcW w:w="2590" w:type="dxa"/>
            <w:gridSpan w:val="3"/>
            <w:tcBorders>
              <w:top w:val="single" w:sz="4" w:space="0" w:color="auto"/>
              <w:left w:val="single" w:sz="4" w:space="0" w:color="auto"/>
              <w:bottom w:val="single" w:sz="4" w:space="0" w:color="auto"/>
            </w:tcBorders>
            <w:noWrap/>
            <w:tcMar>
              <w:top w:w="108" w:type="dxa"/>
              <w:bottom w:w="108" w:type="dxa"/>
            </w:tcMar>
          </w:tcPr>
          <w:p w14:paraId="4CFFBB93" w14:textId="79294FB1" w:rsidR="002B5975" w:rsidRDefault="002B5975" w:rsidP="00B9025C">
            <w:pPr>
              <w:rPr>
                <w:rStyle w:val="Questionlabel"/>
              </w:rPr>
            </w:pPr>
            <w:r>
              <w:rPr>
                <w:rStyle w:val="Questionlabel"/>
              </w:rPr>
              <w:t>4.</w:t>
            </w:r>
            <w:r w:rsidR="00FA258E">
              <w:t xml:space="preserve"> </w:t>
            </w:r>
          </w:p>
        </w:tc>
        <w:tc>
          <w:tcPr>
            <w:tcW w:w="3263" w:type="dxa"/>
            <w:gridSpan w:val="4"/>
            <w:tcBorders>
              <w:top w:val="single" w:sz="4" w:space="0" w:color="auto"/>
              <w:bottom w:val="single" w:sz="4" w:space="0" w:color="auto"/>
              <w:right w:val="single" w:sz="4" w:space="0" w:color="auto"/>
            </w:tcBorders>
            <w:noWrap/>
            <w:tcMar>
              <w:top w:w="108" w:type="dxa"/>
              <w:bottom w:w="108" w:type="dxa"/>
            </w:tcMar>
          </w:tcPr>
          <w:p w14:paraId="09CBDF02" w14:textId="36AF8EF4" w:rsidR="002B5975" w:rsidRPr="002C0BEF" w:rsidRDefault="002B5975" w:rsidP="002C0BEF"/>
        </w:tc>
        <w:tc>
          <w:tcPr>
            <w:tcW w:w="1701" w:type="dxa"/>
            <w:gridSpan w:val="4"/>
            <w:tcBorders>
              <w:top w:val="single" w:sz="4" w:space="0" w:color="auto"/>
              <w:bottom w:val="single" w:sz="4" w:space="0" w:color="auto"/>
              <w:right w:val="single" w:sz="4" w:space="0" w:color="auto"/>
            </w:tcBorders>
          </w:tcPr>
          <w:p w14:paraId="6D36F2B7" w14:textId="1FEA4621" w:rsidR="002B5975" w:rsidRPr="002C0BEF" w:rsidRDefault="002B5975" w:rsidP="002C0BEF"/>
        </w:tc>
        <w:tc>
          <w:tcPr>
            <w:tcW w:w="2794" w:type="dxa"/>
            <w:tcBorders>
              <w:top w:val="single" w:sz="4" w:space="0" w:color="auto"/>
              <w:bottom w:val="single" w:sz="4" w:space="0" w:color="auto"/>
              <w:right w:val="single" w:sz="4" w:space="0" w:color="auto"/>
            </w:tcBorders>
          </w:tcPr>
          <w:p w14:paraId="700A5003" w14:textId="1FEA1B65" w:rsidR="002B5975" w:rsidRPr="002C0BEF" w:rsidRDefault="002B5975" w:rsidP="002C0BEF"/>
        </w:tc>
      </w:tr>
      <w:tr w:rsidR="00C90A0E" w:rsidRPr="007A5EFD" w14:paraId="775E769F" w14:textId="77777777" w:rsidTr="00AC6C17">
        <w:trPr>
          <w:cantSplit w:val="0"/>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310DBED3" w14:textId="77777777" w:rsidR="00C90A0E" w:rsidRPr="00C90A0E" w:rsidRDefault="008E0F8F" w:rsidP="002C0BEF">
            <w:pPr>
              <w:rPr>
                <w:rStyle w:val="Questionlabel"/>
              </w:rPr>
            </w:pPr>
            <w:r>
              <w:rPr>
                <w:lang w:eastAsia="en-US"/>
              </w:rPr>
              <w:br w:type="page"/>
            </w:r>
            <w:r w:rsidR="00C90A0E">
              <w:rPr>
                <w:rStyle w:val="Questionlabel"/>
              </w:rPr>
              <w:t xml:space="preserve">Section 5 – </w:t>
            </w:r>
            <w:r w:rsidR="00CE7758" w:rsidRPr="00CE7758">
              <w:rPr>
                <w:rStyle w:val="Questionlabel"/>
              </w:rPr>
              <w:t>Applying for advance NTGPASS payment</w:t>
            </w:r>
          </w:p>
        </w:tc>
      </w:tr>
      <w:tr w:rsidR="00C90A0E" w:rsidRPr="007A5EFD" w14:paraId="4D681EB7" w14:textId="77777777" w:rsidTr="00AC6C17">
        <w:trPr>
          <w:cantSplit w:val="0"/>
        </w:trPr>
        <w:tc>
          <w:tcPr>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6D89755B" w14:textId="1206C1AA" w:rsidR="00C90A0E" w:rsidRPr="002C0BEF" w:rsidRDefault="00B9025C" w:rsidP="00B9025C">
            <w:r w:rsidRPr="00B9025C">
              <w:t xml:space="preserve">In certain circumstances you may apply to the Commissioner to have an amount paid directly to you or a dependant prior to obtaining probate or letters of administration. More information on these payments is set out at Note </w:t>
            </w:r>
            <w:r>
              <w:t>8</w:t>
            </w:r>
            <w:r w:rsidRPr="00B9025C">
              <w:t>, Section 5.</w:t>
            </w:r>
          </w:p>
        </w:tc>
      </w:tr>
      <w:tr w:rsidR="00C90A0E" w:rsidRPr="007A5EFD" w14:paraId="7C03C070" w14:textId="77777777" w:rsidTr="00AC6C17">
        <w:trPr>
          <w:cantSplit w:val="0"/>
        </w:trPr>
        <w:tc>
          <w:tcPr>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2E6F39A8" w14:textId="640DFCE2" w:rsidR="00C90A0E" w:rsidRPr="00C90A0E" w:rsidRDefault="00C90A0E" w:rsidP="00B9025C">
            <w:pPr>
              <w:rPr>
                <w:b/>
              </w:rPr>
            </w:pPr>
            <w:r w:rsidRPr="00C90A0E">
              <w:rPr>
                <w:b/>
              </w:rPr>
              <w:t>Tick the appropriate box, request an amount and provide the appropriate attachments</w:t>
            </w:r>
            <w:r w:rsidR="00B9025C">
              <w:rPr>
                <w:b/>
              </w:rPr>
              <w:t>.</w:t>
            </w:r>
          </w:p>
        </w:tc>
      </w:tr>
      <w:tr w:rsidR="00937922" w:rsidRPr="002C0BEF" w14:paraId="35F12428" w14:textId="77777777" w:rsidTr="00AC6C17">
        <w:trPr>
          <w:cantSplit w:val="0"/>
        </w:trPr>
        <w:sdt>
          <w:sdtPr>
            <w:rPr>
              <w:rFonts w:asciiTheme="minorHAnsi" w:hAnsiTheme="minorHAnsi"/>
            </w:rPr>
            <w:id w:val="-612830418"/>
            <w14:checkbox>
              <w14:checked w14:val="0"/>
              <w14:checkedState w14:val="2612" w14:font="MS Gothic"/>
              <w14:uncheckedState w14:val="2610" w14:font="MS Gothic"/>
            </w14:checkbox>
          </w:sdtPr>
          <w:sdtEndPr/>
          <w:sdtContent>
            <w:tc>
              <w:tcPr>
                <w:tcW w:w="466" w:type="dxa"/>
                <w:tcBorders>
                  <w:top w:val="single" w:sz="4" w:space="0" w:color="auto"/>
                  <w:bottom w:val="single" w:sz="4" w:space="0" w:color="auto"/>
                  <w:right w:val="nil"/>
                </w:tcBorders>
                <w:noWrap/>
                <w:tcMar>
                  <w:top w:w="108" w:type="dxa"/>
                  <w:bottom w:w="108" w:type="dxa"/>
                </w:tcMar>
              </w:tcPr>
              <w:p w14:paraId="36FA83CC" w14:textId="77777777" w:rsidR="00937922" w:rsidRPr="002C0BEF" w:rsidRDefault="00A84E47" w:rsidP="000F63B8">
                <w:r>
                  <w:rPr>
                    <w:rFonts w:ascii="MS Gothic" w:eastAsia="MS Gothic" w:hAnsi="MS Gothic" w:hint="eastAsia"/>
                  </w:rPr>
                  <w:t>☐</w:t>
                </w:r>
              </w:p>
            </w:tc>
          </w:sdtContent>
        </w:sdt>
        <w:tc>
          <w:tcPr>
            <w:tcW w:w="5107" w:type="dxa"/>
            <w:gridSpan w:val="4"/>
            <w:tcBorders>
              <w:top w:val="single" w:sz="4" w:space="0" w:color="auto"/>
              <w:left w:val="nil"/>
              <w:bottom w:val="single" w:sz="4" w:space="0" w:color="auto"/>
            </w:tcBorders>
          </w:tcPr>
          <w:p w14:paraId="439EED5F" w14:textId="77777777" w:rsidR="00937922" w:rsidRDefault="00937922" w:rsidP="00937922">
            <w:r>
              <w:t xml:space="preserve">Funeral and other associated costs </w:t>
            </w:r>
            <w:r>
              <w:br/>
              <w:t>(attach invoices or quotes)</w:t>
            </w:r>
          </w:p>
        </w:tc>
        <w:tc>
          <w:tcPr>
            <w:tcW w:w="4775" w:type="dxa"/>
            <w:gridSpan w:val="7"/>
            <w:tcBorders>
              <w:top w:val="single" w:sz="4" w:space="0" w:color="auto"/>
              <w:bottom w:val="single" w:sz="4" w:space="0" w:color="auto"/>
            </w:tcBorders>
          </w:tcPr>
          <w:p w14:paraId="43051B32" w14:textId="6BBE3E5C" w:rsidR="00937922" w:rsidRPr="002C0BEF" w:rsidRDefault="00937922" w:rsidP="00B9025C">
            <w:r>
              <w:t>$</w:t>
            </w:r>
            <w:r w:rsidR="00DD059D">
              <w:t xml:space="preserve"> </w:t>
            </w:r>
          </w:p>
        </w:tc>
      </w:tr>
      <w:tr w:rsidR="00937922" w:rsidRPr="002C0BEF" w14:paraId="590B2852" w14:textId="77777777" w:rsidTr="00E1506F">
        <w:trPr>
          <w:cantSplit w:val="0"/>
        </w:trPr>
        <w:sdt>
          <w:sdtPr>
            <w:rPr>
              <w:rFonts w:asciiTheme="minorHAnsi" w:hAnsiTheme="minorHAnsi"/>
            </w:rPr>
            <w:id w:val="-1325656350"/>
            <w14:checkbox>
              <w14:checked w14:val="0"/>
              <w14:checkedState w14:val="2612" w14:font="MS Gothic"/>
              <w14:uncheckedState w14:val="2610" w14:font="MS Gothic"/>
            </w14:checkbox>
          </w:sdtPr>
          <w:sdtEndPr/>
          <w:sdtContent>
            <w:tc>
              <w:tcPr>
                <w:tcW w:w="466" w:type="dxa"/>
                <w:tcBorders>
                  <w:top w:val="single" w:sz="4" w:space="0" w:color="auto"/>
                  <w:bottom w:val="single" w:sz="4" w:space="0" w:color="auto"/>
                  <w:right w:val="nil"/>
                </w:tcBorders>
                <w:noWrap/>
                <w:tcMar>
                  <w:top w:w="108" w:type="dxa"/>
                  <w:bottom w:w="108" w:type="dxa"/>
                </w:tcMar>
              </w:tcPr>
              <w:p w14:paraId="7F04E7F2" w14:textId="77777777" w:rsidR="00937922" w:rsidRPr="002C0BEF" w:rsidRDefault="00A84E47" w:rsidP="000F63B8">
                <w:r>
                  <w:rPr>
                    <w:rFonts w:ascii="MS Gothic" w:eastAsia="MS Gothic" w:hAnsi="MS Gothic" w:hint="eastAsia"/>
                  </w:rPr>
                  <w:t>☐</w:t>
                </w:r>
              </w:p>
            </w:tc>
          </w:sdtContent>
        </w:sdt>
        <w:tc>
          <w:tcPr>
            <w:tcW w:w="5107" w:type="dxa"/>
            <w:gridSpan w:val="4"/>
            <w:tcBorders>
              <w:top w:val="single" w:sz="4" w:space="0" w:color="auto"/>
              <w:left w:val="nil"/>
              <w:bottom w:val="single" w:sz="4" w:space="0" w:color="auto"/>
            </w:tcBorders>
          </w:tcPr>
          <w:p w14:paraId="7A4331D0" w14:textId="77777777" w:rsidR="00937922" w:rsidRDefault="00937922" w:rsidP="00937922">
            <w:r>
              <w:t>Payment to dependant or dependants</w:t>
            </w:r>
          </w:p>
          <w:p w14:paraId="7EDADEFC" w14:textId="77777777" w:rsidR="00937922" w:rsidRDefault="00937922" w:rsidP="00937922">
            <w:r>
              <w:t>(provide evidence of relationship)</w:t>
            </w:r>
          </w:p>
        </w:tc>
        <w:tc>
          <w:tcPr>
            <w:tcW w:w="4775" w:type="dxa"/>
            <w:gridSpan w:val="7"/>
            <w:tcBorders>
              <w:top w:val="single" w:sz="4" w:space="0" w:color="auto"/>
              <w:bottom w:val="single" w:sz="4" w:space="0" w:color="auto"/>
            </w:tcBorders>
          </w:tcPr>
          <w:p w14:paraId="2DA97570" w14:textId="6A05AEE9" w:rsidR="00937922" w:rsidRPr="002C0BEF" w:rsidRDefault="00937922" w:rsidP="00B9025C">
            <w:r>
              <w:t>$</w:t>
            </w:r>
            <w:r w:rsidR="00DD059D">
              <w:t xml:space="preserve"> </w:t>
            </w:r>
          </w:p>
        </w:tc>
      </w:tr>
      <w:tr w:rsidR="00937922" w:rsidRPr="002C0BEF" w14:paraId="0115B700" w14:textId="77777777" w:rsidTr="00E1506F">
        <w:trPr>
          <w:cantSplit w:val="0"/>
        </w:trPr>
        <w:sdt>
          <w:sdtPr>
            <w:rPr>
              <w:rFonts w:asciiTheme="minorHAnsi" w:hAnsiTheme="minorHAnsi"/>
            </w:rPr>
            <w:id w:val="1470328048"/>
            <w14:checkbox>
              <w14:checked w14:val="0"/>
              <w14:checkedState w14:val="2612" w14:font="MS Gothic"/>
              <w14:uncheckedState w14:val="2610" w14:font="MS Gothic"/>
            </w14:checkbox>
          </w:sdtPr>
          <w:sdtEndPr/>
          <w:sdtContent>
            <w:tc>
              <w:tcPr>
                <w:tcW w:w="466" w:type="dxa"/>
                <w:tcBorders>
                  <w:top w:val="single" w:sz="4" w:space="0" w:color="auto"/>
                  <w:bottom w:val="single" w:sz="4" w:space="0" w:color="auto"/>
                  <w:right w:val="nil"/>
                </w:tcBorders>
                <w:noWrap/>
                <w:tcMar>
                  <w:top w:w="108" w:type="dxa"/>
                  <w:bottom w:w="108" w:type="dxa"/>
                </w:tcMar>
              </w:tcPr>
              <w:p w14:paraId="1C16BB71" w14:textId="77777777" w:rsidR="00937922" w:rsidRPr="002C0BEF" w:rsidRDefault="00A84E47" w:rsidP="000F63B8">
                <w:r>
                  <w:rPr>
                    <w:rFonts w:ascii="MS Gothic" w:eastAsia="MS Gothic" w:hAnsi="MS Gothic" w:hint="eastAsia"/>
                  </w:rPr>
                  <w:t>☐</w:t>
                </w:r>
              </w:p>
            </w:tc>
          </w:sdtContent>
        </w:sdt>
        <w:tc>
          <w:tcPr>
            <w:tcW w:w="5107" w:type="dxa"/>
            <w:gridSpan w:val="4"/>
            <w:tcBorders>
              <w:top w:val="single" w:sz="4" w:space="0" w:color="auto"/>
              <w:left w:val="nil"/>
              <w:bottom w:val="single" w:sz="4" w:space="0" w:color="auto"/>
            </w:tcBorders>
          </w:tcPr>
          <w:p w14:paraId="2F2195E0" w14:textId="77777777" w:rsidR="00937922" w:rsidRDefault="00937922" w:rsidP="00937922">
            <w:r>
              <w:t>To alleviate financial hardship</w:t>
            </w:r>
          </w:p>
          <w:p w14:paraId="367F7237" w14:textId="77777777" w:rsidR="00937922" w:rsidRDefault="00937922" w:rsidP="00937922">
            <w:r>
              <w:t xml:space="preserve">(refer to </w:t>
            </w:r>
            <w:r w:rsidR="0096723B" w:rsidRPr="00A22B4C">
              <w:t>Section 5</w:t>
            </w:r>
            <w:r>
              <w:t xml:space="preserve"> for appropriate attachments)</w:t>
            </w:r>
          </w:p>
        </w:tc>
        <w:tc>
          <w:tcPr>
            <w:tcW w:w="4775" w:type="dxa"/>
            <w:gridSpan w:val="7"/>
            <w:tcBorders>
              <w:top w:val="single" w:sz="4" w:space="0" w:color="auto"/>
              <w:bottom w:val="single" w:sz="4" w:space="0" w:color="auto"/>
            </w:tcBorders>
          </w:tcPr>
          <w:p w14:paraId="524D7887" w14:textId="321A7EF0" w:rsidR="00937922" w:rsidRPr="002C0BEF" w:rsidRDefault="00937922" w:rsidP="00B9025C">
            <w:r>
              <w:t>$</w:t>
            </w:r>
            <w:r w:rsidR="00DD059D">
              <w:t xml:space="preserve"> </w:t>
            </w:r>
          </w:p>
        </w:tc>
      </w:tr>
      <w:tr w:rsidR="00AE0DB8" w:rsidRPr="00C90A0E" w14:paraId="3E3BFB8F" w14:textId="77777777" w:rsidTr="00E1506F">
        <w:trPr>
          <w:cantSplit w:val="0"/>
        </w:trPr>
        <w:tc>
          <w:tcPr>
            <w:tcW w:w="10348" w:type="dxa"/>
            <w:gridSpan w:val="12"/>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391A3A51" w14:textId="77777777" w:rsidR="00AE0DB8" w:rsidRPr="00C90A0E" w:rsidRDefault="00407B36" w:rsidP="000F63B8">
            <w:pPr>
              <w:rPr>
                <w:rStyle w:val="Questionlabel"/>
              </w:rPr>
            </w:pPr>
            <w:r>
              <w:rPr>
                <w:lang w:eastAsia="en-US"/>
              </w:rPr>
              <w:br w:type="page"/>
            </w:r>
            <w:r w:rsidR="00AE0DB8">
              <w:rPr>
                <w:lang w:eastAsia="en-US"/>
              </w:rPr>
              <w:br w:type="page"/>
            </w:r>
            <w:r w:rsidR="00AE0DB8" w:rsidRPr="00AE0DB8">
              <w:rPr>
                <w:rStyle w:val="Questionlabel"/>
              </w:rPr>
              <w:t>Section 6 – Bank account details for payment</w:t>
            </w:r>
          </w:p>
        </w:tc>
      </w:tr>
      <w:tr w:rsidR="00AE0DB8" w:rsidRPr="002C0BEF" w14:paraId="43018BDF" w14:textId="77777777" w:rsidTr="00AC6C17">
        <w:trPr>
          <w:cantSplit w:val="0"/>
        </w:trPr>
        <w:tc>
          <w:tcPr>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1E2E82DB" w14:textId="77777777" w:rsidR="00AE0DB8" w:rsidRDefault="00AE0DB8" w:rsidP="00A84E47">
            <w:pPr>
              <w:pStyle w:val="ListParagraph"/>
              <w:numPr>
                <w:ilvl w:val="0"/>
                <w:numId w:val="20"/>
              </w:numPr>
              <w:spacing w:after="40"/>
              <w:ind w:left="357" w:hanging="357"/>
            </w:pPr>
            <w:r>
              <w:t>Complete the below if claiming a benefit less than $30</w:t>
            </w:r>
            <w:r w:rsidR="00817684">
              <w:t xml:space="preserve"> </w:t>
            </w:r>
            <w:r>
              <w:t>000. Benefits less than $30</w:t>
            </w:r>
            <w:r w:rsidR="00817684">
              <w:t xml:space="preserve"> </w:t>
            </w:r>
            <w:r>
              <w:t>000 can be paid to a claimant’s bank account or by cheque if approved by the Commissioner of Superannuation.</w:t>
            </w:r>
          </w:p>
          <w:p w14:paraId="27590D28" w14:textId="7E278854" w:rsidR="00B9025C" w:rsidRDefault="00B9025C" w:rsidP="00B9025C">
            <w:pPr>
              <w:pStyle w:val="ListParagraph"/>
              <w:numPr>
                <w:ilvl w:val="0"/>
                <w:numId w:val="19"/>
              </w:numPr>
              <w:spacing w:after="40"/>
              <w:ind w:left="357" w:hanging="357"/>
            </w:pPr>
            <w:r>
              <w:t xml:space="preserve">Complete the below if </w:t>
            </w:r>
            <w:r w:rsidR="00AE0DB8">
              <w:t xml:space="preserve">applying for an advance payment at </w:t>
            </w:r>
            <w:r w:rsidR="00817684" w:rsidRPr="00A22B4C">
              <w:t>Section 5</w:t>
            </w:r>
            <w:r>
              <w:t>.</w:t>
            </w:r>
          </w:p>
          <w:p w14:paraId="795EC03B" w14:textId="6375555F" w:rsidR="00AE0DB8" w:rsidRPr="002C0BEF" w:rsidRDefault="00AE0DB8" w:rsidP="00B9025C">
            <w:pPr>
              <w:pStyle w:val="ListParagraph"/>
              <w:numPr>
                <w:ilvl w:val="0"/>
                <w:numId w:val="19"/>
              </w:numPr>
              <w:spacing w:after="40"/>
              <w:ind w:left="357" w:hanging="357"/>
            </w:pPr>
            <w:r>
              <w:t>Note that payments to the deceased’s estate are always made by cheque.</w:t>
            </w:r>
          </w:p>
        </w:tc>
      </w:tr>
      <w:tr w:rsidR="00C90A0E" w:rsidRPr="007A5EFD" w14:paraId="4F7BC1C3" w14:textId="77777777" w:rsidTr="00AC6C17">
        <w:trPr>
          <w:cantSplit w:val="0"/>
        </w:trPr>
        <w:tc>
          <w:tcPr>
            <w:tcW w:w="10348" w:type="dxa"/>
            <w:gridSpan w:val="12"/>
            <w:tcBorders>
              <w:top w:val="single" w:sz="4" w:space="0" w:color="auto"/>
              <w:left w:val="single" w:sz="4" w:space="0" w:color="auto"/>
              <w:bottom w:val="single" w:sz="4" w:space="0" w:color="auto"/>
              <w:right w:val="single" w:sz="4" w:space="0" w:color="auto"/>
            </w:tcBorders>
            <w:noWrap/>
            <w:tcMar>
              <w:top w:w="108" w:type="dxa"/>
              <w:bottom w:w="108" w:type="dxa"/>
            </w:tcMar>
          </w:tcPr>
          <w:p w14:paraId="2D5FCE58" w14:textId="77777777" w:rsidR="00C90A0E" w:rsidRPr="002C0BEF" w:rsidRDefault="00AE0DB8" w:rsidP="002C0BEF">
            <w:r w:rsidRPr="00AE0DB8">
              <w:t>If approved, I request the payment be made to the following Australian bank account:</w:t>
            </w:r>
          </w:p>
        </w:tc>
      </w:tr>
      <w:tr w:rsidR="00AE0DB8" w:rsidRPr="002C0BEF" w14:paraId="2B85B156" w14:textId="77777777" w:rsidTr="00AC6C17">
        <w:trPr>
          <w:cantSplit w:val="0"/>
        </w:trPr>
        <w:tc>
          <w:tcPr>
            <w:tcW w:w="1878" w:type="dxa"/>
            <w:gridSpan w:val="2"/>
            <w:tcBorders>
              <w:top w:val="single" w:sz="4" w:space="0" w:color="auto"/>
              <w:left w:val="single" w:sz="4" w:space="0" w:color="auto"/>
              <w:bottom w:val="single" w:sz="4" w:space="0" w:color="auto"/>
            </w:tcBorders>
            <w:noWrap/>
            <w:tcMar>
              <w:top w:w="108" w:type="dxa"/>
              <w:bottom w:w="108" w:type="dxa"/>
            </w:tcMar>
          </w:tcPr>
          <w:p w14:paraId="59C52DBB" w14:textId="77777777" w:rsidR="00AE0DB8" w:rsidRPr="007A5EFD" w:rsidRDefault="00AE0DB8" w:rsidP="000F63B8">
            <w:pPr>
              <w:rPr>
                <w:rStyle w:val="Questionlabel"/>
              </w:rPr>
            </w:pPr>
            <w:r>
              <w:rPr>
                <w:rStyle w:val="Questionlabel"/>
              </w:rPr>
              <w:t>Bank name</w:t>
            </w:r>
          </w:p>
        </w:tc>
        <w:tc>
          <w:tcPr>
            <w:tcW w:w="8470" w:type="dxa"/>
            <w:gridSpan w:val="10"/>
            <w:tcBorders>
              <w:top w:val="single" w:sz="4" w:space="0" w:color="auto"/>
              <w:bottom w:val="single" w:sz="4" w:space="0" w:color="auto"/>
              <w:right w:val="single" w:sz="4" w:space="0" w:color="auto"/>
            </w:tcBorders>
            <w:noWrap/>
            <w:tcMar>
              <w:top w:w="108" w:type="dxa"/>
              <w:bottom w:w="108" w:type="dxa"/>
            </w:tcMar>
          </w:tcPr>
          <w:p w14:paraId="7C783B3E" w14:textId="5E8956B5" w:rsidR="00AE0DB8" w:rsidRPr="002C0BEF" w:rsidRDefault="00AE0DB8" w:rsidP="000F63B8"/>
        </w:tc>
      </w:tr>
      <w:tr w:rsidR="00AE0DB8" w:rsidRPr="002C0BEF" w14:paraId="2CDD100D" w14:textId="77777777" w:rsidTr="00AC6C17">
        <w:trPr>
          <w:cantSplit w:val="0"/>
        </w:trPr>
        <w:tc>
          <w:tcPr>
            <w:tcW w:w="1878" w:type="dxa"/>
            <w:gridSpan w:val="2"/>
            <w:tcBorders>
              <w:top w:val="single" w:sz="4" w:space="0" w:color="auto"/>
              <w:left w:val="single" w:sz="4" w:space="0" w:color="auto"/>
              <w:bottom w:val="single" w:sz="4" w:space="0" w:color="auto"/>
            </w:tcBorders>
            <w:noWrap/>
            <w:tcMar>
              <w:top w:w="108" w:type="dxa"/>
              <w:bottom w:w="108" w:type="dxa"/>
            </w:tcMar>
          </w:tcPr>
          <w:p w14:paraId="42F0F4CD" w14:textId="77777777" w:rsidR="00AE0DB8" w:rsidRPr="007A5EFD" w:rsidRDefault="00AE0DB8" w:rsidP="000F63B8">
            <w:pPr>
              <w:rPr>
                <w:rStyle w:val="Questionlabel"/>
              </w:rPr>
            </w:pPr>
            <w:r>
              <w:rPr>
                <w:rStyle w:val="Questionlabel"/>
              </w:rPr>
              <w:t>BSB no.</w:t>
            </w:r>
          </w:p>
        </w:tc>
        <w:tc>
          <w:tcPr>
            <w:tcW w:w="3827" w:type="dxa"/>
            <w:gridSpan w:val="4"/>
            <w:tcBorders>
              <w:top w:val="single" w:sz="4" w:space="0" w:color="auto"/>
              <w:bottom w:val="single" w:sz="4" w:space="0" w:color="auto"/>
              <w:right w:val="single" w:sz="4" w:space="0" w:color="auto"/>
            </w:tcBorders>
            <w:noWrap/>
            <w:tcMar>
              <w:top w:w="108" w:type="dxa"/>
              <w:bottom w:w="108" w:type="dxa"/>
            </w:tcMar>
          </w:tcPr>
          <w:p w14:paraId="30EC3E08" w14:textId="1F577B5E" w:rsidR="00AE0DB8" w:rsidRPr="002C0BEF" w:rsidRDefault="00AE0DB8" w:rsidP="000F63B8"/>
        </w:tc>
        <w:tc>
          <w:tcPr>
            <w:tcW w:w="1422" w:type="dxa"/>
            <w:gridSpan w:val="3"/>
            <w:tcBorders>
              <w:top w:val="single" w:sz="4" w:space="0" w:color="auto"/>
              <w:bottom w:val="single" w:sz="4" w:space="0" w:color="auto"/>
              <w:right w:val="single" w:sz="4" w:space="0" w:color="auto"/>
            </w:tcBorders>
          </w:tcPr>
          <w:p w14:paraId="72147F69" w14:textId="77777777" w:rsidR="00AE0DB8" w:rsidRPr="00AE0DB8" w:rsidRDefault="00AE0DB8" w:rsidP="000F63B8">
            <w:pPr>
              <w:rPr>
                <w:b/>
              </w:rPr>
            </w:pPr>
            <w:r w:rsidRPr="00AE0DB8">
              <w:rPr>
                <w:b/>
              </w:rPr>
              <w:t>Account no.</w:t>
            </w:r>
          </w:p>
        </w:tc>
        <w:tc>
          <w:tcPr>
            <w:tcW w:w="3221" w:type="dxa"/>
            <w:gridSpan w:val="3"/>
            <w:tcBorders>
              <w:top w:val="single" w:sz="4" w:space="0" w:color="auto"/>
              <w:bottom w:val="single" w:sz="4" w:space="0" w:color="auto"/>
              <w:right w:val="single" w:sz="4" w:space="0" w:color="auto"/>
            </w:tcBorders>
          </w:tcPr>
          <w:p w14:paraId="1768DC6D" w14:textId="49658F75" w:rsidR="00AE0DB8" w:rsidRPr="002C0BEF" w:rsidRDefault="00AE0DB8" w:rsidP="000F63B8"/>
        </w:tc>
      </w:tr>
      <w:tr w:rsidR="00AE0DB8" w:rsidRPr="002C0BEF" w14:paraId="5BEEA5F7" w14:textId="77777777" w:rsidTr="00B9025C">
        <w:trPr>
          <w:cantSplit w:val="0"/>
        </w:trPr>
        <w:tc>
          <w:tcPr>
            <w:tcW w:w="1878" w:type="dxa"/>
            <w:gridSpan w:val="2"/>
            <w:tcBorders>
              <w:top w:val="single" w:sz="4" w:space="0" w:color="auto"/>
              <w:left w:val="single" w:sz="4" w:space="0" w:color="auto"/>
              <w:bottom w:val="single" w:sz="4" w:space="0" w:color="auto"/>
            </w:tcBorders>
            <w:noWrap/>
            <w:tcMar>
              <w:top w:w="108" w:type="dxa"/>
              <w:bottom w:w="108" w:type="dxa"/>
            </w:tcMar>
          </w:tcPr>
          <w:p w14:paraId="37BD7D05" w14:textId="77777777" w:rsidR="00AE0DB8" w:rsidRPr="007A5EFD" w:rsidRDefault="00AE0DB8" w:rsidP="000F63B8">
            <w:pPr>
              <w:rPr>
                <w:rStyle w:val="Questionlabel"/>
              </w:rPr>
            </w:pPr>
            <w:r>
              <w:rPr>
                <w:rStyle w:val="Questionlabel"/>
              </w:rPr>
              <w:t>Account name(s)</w:t>
            </w:r>
          </w:p>
        </w:tc>
        <w:tc>
          <w:tcPr>
            <w:tcW w:w="8470" w:type="dxa"/>
            <w:gridSpan w:val="10"/>
            <w:tcBorders>
              <w:top w:val="single" w:sz="4" w:space="0" w:color="auto"/>
              <w:bottom w:val="single" w:sz="4" w:space="0" w:color="auto"/>
              <w:right w:val="single" w:sz="4" w:space="0" w:color="auto"/>
            </w:tcBorders>
            <w:noWrap/>
            <w:tcMar>
              <w:top w:w="108" w:type="dxa"/>
              <w:bottom w:w="108" w:type="dxa"/>
            </w:tcMar>
          </w:tcPr>
          <w:p w14:paraId="7B71E86D" w14:textId="7F1BC3A7" w:rsidR="00AE0DB8" w:rsidRPr="002C0BEF" w:rsidRDefault="00AE0DB8" w:rsidP="000F63B8"/>
        </w:tc>
      </w:tr>
      <w:tr w:rsidR="00B9025C" w:rsidRPr="00C90A0E" w14:paraId="18292ACD" w14:textId="77777777" w:rsidTr="00B9025C">
        <w:trPr>
          <w:cantSplit w:val="0"/>
        </w:trPr>
        <w:tc>
          <w:tcPr>
            <w:tcW w:w="10348" w:type="dxa"/>
            <w:gridSpan w:val="12"/>
            <w:tcBorders>
              <w:top w:val="single" w:sz="4" w:space="0" w:color="auto"/>
              <w:left w:val="nil"/>
              <w:bottom w:val="nil"/>
              <w:right w:val="nil"/>
            </w:tcBorders>
            <w:noWrap/>
            <w:tcMar>
              <w:top w:w="108" w:type="dxa"/>
              <w:bottom w:w="108" w:type="dxa"/>
            </w:tcMar>
          </w:tcPr>
          <w:p w14:paraId="58ED06C2" w14:textId="77777777" w:rsidR="00B9025C" w:rsidRPr="00A84E47" w:rsidRDefault="00B9025C" w:rsidP="00900085">
            <w:pPr>
              <w:rPr>
                <w:rStyle w:val="Questionlabel"/>
              </w:rPr>
            </w:pPr>
          </w:p>
        </w:tc>
      </w:tr>
      <w:tr w:rsidR="00B9025C" w:rsidRPr="00C90A0E" w14:paraId="5A065313" w14:textId="77777777" w:rsidTr="00B9025C">
        <w:trPr>
          <w:cantSplit w:val="0"/>
        </w:trPr>
        <w:tc>
          <w:tcPr>
            <w:tcW w:w="10348" w:type="dxa"/>
            <w:gridSpan w:val="12"/>
            <w:tcBorders>
              <w:top w:val="nil"/>
              <w:left w:val="nil"/>
              <w:bottom w:val="nil"/>
              <w:right w:val="nil"/>
            </w:tcBorders>
            <w:noWrap/>
            <w:tcMar>
              <w:top w:w="108" w:type="dxa"/>
              <w:bottom w:w="108" w:type="dxa"/>
            </w:tcMar>
          </w:tcPr>
          <w:p w14:paraId="42E15853" w14:textId="77777777" w:rsidR="00B9025C" w:rsidRPr="00A84E47" w:rsidRDefault="00B9025C" w:rsidP="00900085">
            <w:pPr>
              <w:rPr>
                <w:rStyle w:val="Questionlabel"/>
              </w:rPr>
            </w:pPr>
          </w:p>
        </w:tc>
      </w:tr>
      <w:tr w:rsidR="00A84E47" w:rsidRPr="00C90A0E" w14:paraId="5F9CE1E9" w14:textId="77777777" w:rsidTr="00B9025C">
        <w:trPr>
          <w:cantSplit w:val="0"/>
        </w:trPr>
        <w:tc>
          <w:tcPr>
            <w:tcW w:w="10348" w:type="dxa"/>
            <w:gridSpan w:val="12"/>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14:paraId="6D61E50C" w14:textId="77777777" w:rsidR="00A84E47" w:rsidRPr="00A84E47" w:rsidRDefault="00A84E47" w:rsidP="00900085">
            <w:pPr>
              <w:rPr>
                <w:rStyle w:val="Questionlabel"/>
              </w:rPr>
            </w:pPr>
            <w:r w:rsidRPr="00A84E47">
              <w:rPr>
                <w:rStyle w:val="Questionlabel"/>
                <w:lang w:eastAsia="en-US"/>
              </w:rPr>
              <w:lastRenderedPageBreak/>
              <w:t>Section 7 – Document checklist (</w:t>
            </w:r>
            <w:r w:rsidR="00900085">
              <w:rPr>
                <w:rStyle w:val="Questionlabel"/>
                <w:lang w:eastAsia="en-US"/>
              </w:rPr>
              <w:t>select</w:t>
            </w:r>
            <w:r w:rsidRPr="00A84E47">
              <w:rPr>
                <w:rStyle w:val="Questionlabel"/>
                <w:lang w:eastAsia="en-US"/>
              </w:rPr>
              <w:t xml:space="preserve"> those you have provided)</w:t>
            </w:r>
          </w:p>
        </w:tc>
      </w:tr>
      <w:tr w:rsidR="00A84E47" w:rsidRPr="002C0BEF" w14:paraId="4C467282" w14:textId="77777777" w:rsidTr="00AC6C17">
        <w:trPr>
          <w:cantSplit w:val="0"/>
        </w:trPr>
        <w:sdt>
          <w:sdtPr>
            <w:rPr>
              <w:rFonts w:asciiTheme="minorHAnsi" w:hAnsiTheme="minorHAnsi"/>
            </w:rPr>
            <w:id w:val="-1464107868"/>
            <w14:checkbox>
              <w14:checked w14:val="0"/>
              <w14:checkedState w14:val="2612" w14:font="MS Gothic"/>
              <w14:uncheckedState w14:val="2610" w14:font="MS Gothic"/>
            </w14:checkbox>
          </w:sdtPr>
          <w:sdtEndPr/>
          <w:sdtContent>
            <w:tc>
              <w:tcPr>
                <w:tcW w:w="466" w:type="dxa"/>
                <w:tcBorders>
                  <w:top w:val="single" w:sz="4" w:space="0" w:color="auto"/>
                  <w:bottom w:val="single" w:sz="4" w:space="0" w:color="auto"/>
                  <w:right w:val="nil"/>
                </w:tcBorders>
                <w:noWrap/>
                <w:tcMar>
                  <w:top w:w="108" w:type="dxa"/>
                  <w:bottom w:w="108" w:type="dxa"/>
                </w:tcMar>
              </w:tcPr>
              <w:p w14:paraId="20939EDC" w14:textId="77777777" w:rsidR="00A84E47" w:rsidRPr="002C0BEF" w:rsidRDefault="00900085" w:rsidP="000F63B8">
                <w:r>
                  <w:rPr>
                    <w:rFonts w:ascii="MS Gothic" w:eastAsia="MS Gothic" w:hAnsi="MS Gothic" w:hint="eastAsia"/>
                  </w:rPr>
                  <w:t>☐</w:t>
                </w:r>
              </w:p>
            </w:tc>
          </w:sdtContent>
        </w:sdt>
        <w:tc>
          <w:tcPr>
            <w:tcW w:w="4391" w:type="dxa"/>
            <w:gridSpan w:val="3"/>
            <w:tcBorders>
              <w:top w:val="single" w:sz="4" w:space="0" w:color="auto"/>
              <w:left w:val="nil"/>
              <w:bottom w:val="single" w:sz="4" w:space="0" w:color="auto"/>
            </w:tcBorders>
          </w:tcPr>
          <w:p w14:paraId="5A421106" w14:textId="77777777" w:rsidR="00A84E47" w:rsidRPr="00176553" w:rsidRDefault="00176553" w:rsidP="000F63B8">
            <w:pPr>
              <w:rPr>
                <w:b/>
              </w:rPr>
            </w:pPr>
            <w:r w:rsidRPr="00176553">
              <w:rPr>
                <w:b/>
              </w:rPr>
              <w:t>Will</w:t>
            </w:r>
          </w:p>
        </w:tc>
        <w:tc>
          <w:tcPr>
            <w:tcW w:w="5491" w:type="dxa"/>
            <w:gridSpan w:val="8"/>
            <w:tcBorders>
              <w:top w:val="single" w:sz="4" w:space="0" w:color="auto"/>
              <w:bottom w:val="single" w:sz="4" w:space="0" w:color="auto"/>
            </w:tcBorders>
          </w:tcPr>
          <w:p w14:paraId="3393E860" w14:textId="77777777" w:rsidR="00A84E47" w:rsidRPr="002C0BEF" w:rsidRDefault="00176553" w:rsidP="000F63B8">
            <w:r w:rsidRPr="00176553">
              <w:t>Required in all circumstances (if a Will exists)</w:t>
            </w:r>
          </w:p>
        </w:tc>
      </w:tr>
      <w:tr w:rsidR="00900085" w:rsidRPr="002C0BEF" w14:paraId="14FFDA70" w14:textId="77777777" w:rsidTr="00AC6C17">
        <w:trPr>
          <w:cantSplit w:val="0"/>
        </w:trPr>
        <w:sdt>
          <w:sdtPr>
            <w:rPr>
              <w:rFonts w:asciiTheme="minorHAnsi" w:hAnsiTheme="minorHAnsi"/>
            </w:rPr>
            <w:id w:val="561828181"/>
            <w14:checkbox>
              <w14:checked w14:val="0"/>
              <w14:checkedState w14:val="2612" w14:font="MS Gothic"/>
              <w14:uncheckedState w14:val="2610" w14:font="MS Gothic"/>
            </w14:checkbox>
          </w:sdtPr>
          <w:sdtEndPr/>
          <w:sdtContent>
            <w:tc>
              <w:tcPr>
                <w:tcW w:w="466" w:type="dxa"/>
                <w:tcBorders>
                  <w:top w:val="single" w:sz="4" w:space="0" w:color="auto"/>
                  <w:bottom w:val="single" w:sz="4" w:space="0" w:color="auto"/>
                  <w:right w:val="nil"/>
                </w:tcBorders>
                <w:noWrap/>
                <w:tcMar>
                  <w:top w:w="108" w:type="dxa"/>
                  <w:bottom w:w="108" w:type="dxa"/>
                </w:tcMar>
              </w:tcPr>
              <w:p w14:paraId="45A3B194" w14:textId="77777777" w:rsidR="00900085" w:rsidRPr="002C0BEF" w:rsidRDefault="00900085" w:rsidP="00900085">
                <w:r>
                  <w:rPr>
                    <w:rFonts w:ascii="MS Gothic" w:eastAsia="MS Gothic" w:hAnsi="MS Gothic" w:hint="eastAsia"/>
                  </w:rPr>
                  <w:t>☐</w:t>
                </w:r>
              </w:p>
            </w:tc>
          </w:sdtContent>
        </w:sdt>
        <w:tc>
          <w:tcPr>
            <w:tcW w:w="4391" w:type="dxa"/>
            <w:gridSpan w:val="3"/>
            <w:tcBorders>
              <w:top w:val="single" w:sz="4" w:space="0" w:color="auto"/>
              <w:left w:val="nil"/>
              <w:bottom w:val="single" w:sz="4" w:space="0" w:color="auto"/>
            </w:tcBorders>
          </w:tcPr>
          <w:p w14:paraId="33E05821" w14:textId="77777777" w:rsidR="00900085" w:rsidRPr="00900085" w:rsidRDefault="00900085" w:rsidP="00900085">
            <w:pPr>
              <w:rPr>
                <w:b/>
              </w:rPr>
            </w:pPr>
            <w:r w:rsidRPr="00900085">
              <w:rPr>
                <w:b/>
              </w:rPr>
              <w:t>Certified identification of claimant</w:t>
            </w:r>
          </w:p>
        </w:tc>
        <w:tc>
          <w:tcPr>
            <w:tcW w:w="5491" w:type="dxa"/>
            <w:gridSpan w:val="8"/>
            <w:tcBorders>
              <w:top w:val="single" w:sz="4" w:space="0" w:color="auto"/>
              <w:bottom w:val="single" w:sz="4" w:space="0" w:color="auto"/>
            </w:tcBorders>
          </w:tcPr>
          <w:p w14:paraId="40A1A9E7" w14:textId="77777777" w:rsidR="00900085" w:rsidRDefault="00900085" w:rsidP="00900085">
            <w:r w:rsidRPr="000A3FA5">
              <w:t>Required in all circumstances</w:t>
            </w:r>
          </w:p>
        </w:tc>
      </w:tr>
      <w:tr w:rsidR="00900085" w:rsidRPr="002C0BEF" w14:paraId="12CF82A5" w14:textId="77777777" w:rsidTr="00AC6C17">
        <w:trPr>
          <w:cantSplit w:val="0"/>
        </w:trPr>
        <w:sdt>
          <w:sdtPr>
            <w:rPr>
              <w:rFonts w:asciiTheme="minorHAnsi" w:hAnsiTheme="minorHAnsi"/>
            </w:rPr>
            <w:id w:val="-1344389581"/>
            <w14:checkbox>
              <w14:checked w14:val="0"/>
              <w14:checkedState w14:val="2612" w14:font="MS Gothic"/>
              <w14:uncheckedState w14:val="2610" w14:font="MS Gothic"/>
            </w14:checkbox>
          </w:sdtPr>
          <w:sdtEndPr/>
          <w:sdtContent>
            <w:tc>
              <w:tcPr>
                <w:tcW w:w="466" w:type="dxa"/>
                <w:tcBorders>
                  <w:top w:val="single" w:sz="4" w:space="0" w:color="auto"/>
                  <w:bottom w:val="single" w:sz="4" w:space="0" w:color="auto"/>
                  <w:right w:val="nil"/>
                </w:tcBorders>
                <w:noWrap/>
                <w:tcMar>
                  <w:top w:w="108" w:type="dxa"/>
                  <w:bottom w:w="108" w:type="dxa"/>
                </w:tcMar>
              </w:tcPr>
              <w:p w14:paraId="366BB429" w14:textId="77777777" w:rsidR="00900085" w:rsidRPr="002C0BEF" w:rsidRDefault="00900085" w:rsidP="00900085">
                <w:r>
                  <w:rPr>
                    <w:rFonts w:ascii="MS Gothic" w:eastAsia="MS Gothic" w:hAnsi="MS Gothic" w:hint="eastAsia"/>
                  </w:rPr>
                  <w:t>☐</w:t>
                </w:r>
              </w:p>
            </w:tc>
          </w:sdtContent>
        </w:sdt>
        <w:tc>
          <w:tcPr>
            <w:tcW w:w="4391" w:type="dxa"/>
            <w:gridSpan w:val="3"/>
            <w:tcBorders>
              <w:top w:val="single" w:sz="4" w:space="0" w:color="auto"/>
              <w:left w:val="nil"/>
              <w:bottom w:val="single" w:sz="4" w:space="0" w:color="auto"/>
            </w:tcBorders>
          </w:tcPr>
          <w:p w14:paraId="5CEB4895" w14:textId="77777777" w:rsidR="00900085" w:rsidRPr="00900085" w:rsidRDefault="00900085" w:rsidP="00900085">
            <w:pPr>
              <w:rPr>
                <w:b/>
              </w:rPr>
            </w:pPr>
            <w:r w:rsidRPr="00900085">
              <w:rPr>
                <w:b/>
              </w:rPr>
              <w:t>Death certificate</w:t>
            </w:r>
          </w:p>
        </w:tc>
        <w:tc>
          <w:tcPr>
            <w:tcW w:w="5491" w:type="dxa"/>
            <w:gridSpan w:val="8"/>
            <w:tcBorders>
              <w:top w:val="single" w:sz="4" w:space="0" w:color="auto"/>
              <w:bottom w:val="single" w:sz="4" w:space="0" w:color="auto"/>
            </w:tcBorders>
          </w:tcPr>
          <w:p w14:paraId="494C651A" w14:textId="77777777" w:rsidR="00900085" w:rsidRDefault="00900085" w:rsidP="00900085">
            <w:r w:rsidRPr="00E17AA3">
              <w:t>Required in all circumstances</w:t>
            </w:r>
          </w:p>
        </w:tc>
      </w:tr>
      <w:tr w:rsidR="00227CFD" w:rsidRPr="002C0BEF" w14:paraId="4F6A76C6" w14:textId="77777777" w:rsidTr="00AC6C17">
        <w:trPr>
          <w:cantSplit w:val="0"/>
        </w:trPr>
        <w:sdt>
          <w:sdtPr>
            <w:rPr>
              <w:rFonts w:asciiTheme="minorHAnsi" w:hAnsiTheme="minorHAnsi"/>
            </w:rPr>
            <w:id w:val="431789267"/>
            <w14:checkbox>
              <w14:checked w14:val="0"/>
              <w14:checkedState w14:val="2612" w14:font="MS Gothic"/>
              <w14:uncheckedState w14:val="2610" w14:font="MS Gothic"/>
            </w14:checkbox>
          </w:sdtPr>
          <w:sdtEndPr/>
          <w:sdtContent>
            <w:tc>
              <w:tcPr>
                <w:tcW w:w="466" w:type="dxa"/>
                <w:tcBorders>
                  <w:top w:val="single" w:sz="4" w:space="0" w:color="auto"/>
                  <w:bottom w:val="single" w:sz="4" w:space="0" w:color="auto"/>
                  <w:right w:val="nil"/>
                </w:tcBorders>
                <w:noWrap/>
                <w:tcMar>
                  <w:top w:w="108" w:type="dxa"/>
                  <w:bottom w:w="108" w:type="dxa"/>
                </w:tcMar>
              </w:tcPr>
              <w:p w14:paraId="3DD3B282" w14:textId="77777777" w:rsidR="00227CFD" w:rsidRPr="002C0BEF" w:rsidRDefault="00227CFD" w:rsidP="00227CFD">
                <w:r>
                  <w:rPr>
                    <w:rFonts w:ascii="MS Gothic" w:eastAsia="MS Gothic" w:hAnsi="MS Gothic" w:hint="eastAsia"/>
                  </w:rPr>
                  <w:t>☐</w:t>
                </w:r>
              </w:p>
            </w:tc>
          </w:sdtContent>
        </w:sdt>
        <w:tc>
          <w:tcPr>
            <w:tcW w:w="4391" w:type="dxa"/>
            <w:gridSpan w:val="3"/>
            <w:tcBorders>
              <w:top w:val="single" w:sz="4" w:space="0" w:color="auto"/>
              <w:left w:val="nil"/>
              <w:bottom w:val="single" w:sz="4" w:space="0" w:color="auto"/>
            </w:tcBorders>
          </w:tcPr>
          <w:p w14:paraId="7D73F266" w14:textId="77777777" w:rsidR="00227CFD" w:rsidRPr="00227CFD" w:rsidRDefault="00227CFD" w:rsidP="00227CFD">
            <w:pPr>
              <w:rPr>
                <w:b/>
              </w:rPr>
            </w:pPr>
            <w:r w:rsidRPr="00227CFD">
              <w:rPr>
                <w:b/>
              </w:rPr>
              <w:t>Probate, Letters of Administration or Election to Administer Small Estate</w:t>
            </w:r>
          </w:p>
        </w:tc>
        <w:tc>
          <w:tcPr>
            <w:tcW w:w="5491" w:type="dxa"/>
            <w:gridSpan w:val="8"/>
            <w:tcBorders>
              <w:top w:val="single" w:sz="4" w:space="0" w:color="auto"/>
              <w:bottom w:val="single" w:sz="4" w:space="0" w:color="auto"/>
            </w:tcBorders>
          </w:tcPr>
          <w:p w14:paraId="642736B4" w14:textId="77777777" w:rsidR="00227CFD" w:rsidRDefault="00227CFD" w:rsidP="00227CFD">
            <w:r w:rsidRPr="00376D16">
              <w:t>Required for benefits over $30</w:t>
            </w:r>
            <w:r w:rsidR="008B0C16">
              <w:t xml:space="preserve"> </w:t>
            </w:r>
            <w:r w:rsidRPr="00376D16">
              <w:t>000 – must be issued by Supreme Court of the Northern Territory</w:t>
            </w:r>
          </w:p>
        </w:tc>
      </w:tr>
      <w:tr w:rsidR="00227CFD" w:rsidRPr="002C0BEF" w14:paraId="0127BE2D" w14:textId="77777777" w:rsidTr="00AC6C17">
        <w:trPr>
          <w:cantSplit w:val="0"/>
        </w:trPr>
        <w:sdt>
          <w:sdtPr>
            <w:rPr>
              <w:rFonts w:asciiTheme="minorHAnsi" w:hAnsiTheme="minorHAnsi"/>
            </w:rPr>
            <w:id w:val="459086680"/>
            <w14:checkbox>
              <w14:checked w14:val="0"/>
              <w14:checkedState w14:val="2612" w14:font="MS Gothic"/>
              <w14:uncheckedState w14:val="2610" w14:font="MS Gothic"/>
            </w14:checkbox>
          </w:sdtPr>
          <w:sdtEndPr/>
          <w:sdtContent>
            <w:tc>
              <w:tcPr>
                <w:tcW w:w="466" w:type="dxa"/>
                <w:tcBorders>
                  <w:top w:val="single" w:sz="4" w:space="0" w:color="auto"/>
                  <w:bottom w:val="single" w:sz="4" w:space="0" w:color="auto"/>
                  <w:right w:val="nil"/>
                </w:tcBorders>
                <w:noWrap/>
                <w:tcMar>
                  <w:top w:w="108" w:type="dxa"/>
                  <w:bottom w:w="108" w:type="dxa"/>
                </w:tcMar>
              </w:tcPr>
              <w:p w14:paraId="425B6C89" w14:textId="77777777" w:rsidR="00227CFD" w:rsidRPr="002C0BEF" w:rsidRDefault="00227CFD" w:rsidP="00227CFD">
                <w:r>
                  <w:rPr>
                    <w:rFonts w:ascii="MS Gothic" w:eastAsia="MS Gothic" w:hAnsi="MS Gothic" w:hint="eastAsia"/>
                  </w:rPr>
                  <w:t>☐</w:t>
                </w:r>
              </w:p>
            </w:tc>
          </w:sdtContent>
        </w:sdt>
        <w:tc>
          <w:tcPr>
            <w:tcW w:w="4391" w:type="dxa"/>
            <w:gridSpan w:val="3"/>
            <w:tcBorders>
              <w:top w:val="single" w:sz="4" w:space="0" w:color="auto"/>
              <w:left w:val="nil"/>
              <w:bottom w:val="single" w:sz="4" w:space="0" w:color="auto"/>
            </w:tcBorders>
          </w:tcPr>
          <w:p w14:paraId="485F9F1B" w14:textId="77777777" w:rsidR="00227CFD" w:rsidRPr="00227CFD" w:rsidRDefault="00227CFD" w:rsidP="00227CFD">
            <w:pPr>
              <w:rPr>
                <w:b/>
              </w:rPr>
            </w:pPr>
            <w:r w:rsidRPr="00227CFD">
              <w:rPr>
                <w:b/>
              </w:rPr>
              <w:t>Marriage certificate</w:t>
            </w:r>
          </w:p>
        </w:tc>
        <w:tc>
          <w:tcPr>
            <w:tcW w:w="5491" w:type="dxa"/>
            <w:gridSpan w:val="8"/>
            <w:tcBorders>
              <w:top w:val="single" w:sz="4" w:space="0" w:color="auto"/>
              <w:bottom w:val="single" w:sz="4" w:space="0" w:color="auto"/>
            </w:tcBorders>
          </w:tcPr>
          <w:p w14:paraId="1767B8C3" w14:textId="77777777" w:rsidR="00227CFD" w:rsidRDefault="00227CFD" w:rsidP="00227CFD">
            <w:r w:rsidRPr="005447F6">
              <w:t>Required for proof of dependency</w:t>
            </w:r>
          </w:p>
        </w:tc>
      </w:tr>
      <w:tr w:rsidR="00227CFD" w:rsidRPr="002C0BEF" w14:paraId="3EA0BB86" w14:textId="77777777" w:rsidTr="00AC6C17">
        <w:trPr>
          <w:cantSplit w:val="0"/>
        </w:trPr>
        <w:sdt>
          <w:sdtPr>
            <w:rPr>
              <w:rFonts w:asciiTheme="minorHAnsi" w:hAnsiTheme="minorHAnsi"/>
            </w:rPr>
            <w:id w:val="438489437"/>
            <w14:checkbox>
              <w14:checked w14:val="0"/>
              <w14:checkedState w14:val="2612" w14:font="MS Gothic"/>
              <w14:uncheckedState w14:val="2610" w14:font="MS Gothic"/>
            </w14:checkbox>
          </w:sdtPr>
          <w:sdtEndPr/>
          <w:sdtContent>
            <w:tc>
              <w:tcPr>
                <w:tcW w:w="466" w:type="dxa"/>
                <w:tcBorders>
                  <w:top w:val="single" w:sz="4" w:space="0" w:color="auto"/>
                  <w:bottom w:val="single" w:sz="4" w:space="0" w:color="auto"/>
                  <w:right w:val="nil"/>
                </w:tcBorders>
                <w:noWrap/>
                <w:tcMar>
                  <w:top w:w="108" w:type="dxa"/>
                  <w:bottom w:w="108" w:type="dxa"/>
                </w:tcMar>
              </w:tcPr>
              <w:p w14:paraId="6CB773B3" w14:textId="77777777" w:rsidR="00227CFD" w:rsidRPr="002C0BEF" w:rsidRDefault="00227CFD" w:rsidP="00227CFD">
                <w:r>
                  <w:rPr>
                    <w:rFonts w:ascii="MS Gothic" w:eastAsia="MS Gothic" w:hAnsi="MS Gothic" w:hint="eastAsia"/>
                  </w:rPr>
                  <w:t>☐</w:t>
                </w:r>
              </w:p>
            </w:tc>
          </w:sdtContent>
        </w:sdt>
        <w:tc>
          <w:tcPr>
            <w:tcW w:w="4391" w:type="dxa"/>
            <w:gridSpan w:val="3"/>
            <w:tcBorders>
              <w:top w:val="single" w:sz="4" w:space="0" w:color="auto"/>
              <w:left w:val="nil"/>
              <w:bottom w:val="single" w:sz="4" w:space="0" w:color="auto"/>
            </w:tcBorders>
          </w:tcPr>
          <w:p w14:paraId="54DE9270" w14:textId="77777777" w:rsidR="00227CFD" w:rsidRPr="00227CFD" w:rsidRDefault="00227CFD" w:rsidP="00227CFD">
            <w:pPr>
              <w:rPr>
                <w:b/>
              </w:rPr>
            </w:pPr>
            <w:r w:rsidRPr="00227CFD">
              <w:rPr>
                <w:b/>
              </w:rPr>
              <w:t>Children’s birth certificates</w:t>
            </w:r>
          </w:p>
        </w:tc>
        <w:tc>
          <w:tcPr>
            <w:tcW w:w="5491" w:type="dxa"/>
            <w:gridSpan w:val="8"/>
            <w:tcBorders>
              <w:top w:val="single" w:sz="4" w:space="0" w:color="auto"/>
              <w:bottom w:val="single" w:sz="4" w:space="0" w:color="auto"/>
            </w:tcBorders>
          </w:tcPr>
          <w:p w14:paraId="79A4B42A" w14:textId="77777777" w:rsidR="00227CFD" w:rsidRDefault="00227CFD" w:rsidP="00227CFD">
            <w:r w:rsidRPr="006D77F9">
              <w:t>Required for proof of dependency</w:t>
            </w:r>
          </w:p>
        </w:tc>
      </w:tr>
      <w:tr w:rsidR="00227CFD" w:rsidRPr="002C0BEF" w14:paraId="4D037A71" w14:textId="77777777" w:rsidTr="00AC6C17">
        <w:trPr>
          <w:cantSplit w:val="0"/>
        </w:trPr>
        <w:sdt>
          <w:sdtPr>
            <w:rPr>
              <w:rFonts w:asciiTheme="minorHAnsi" w:hAnsiTheme="minorHAnsi"/>
            </w:rPr>
            <w:id w:val="1449120112"/>
            <w14:checkbox>
              <w14:checked w14:val="0"/>
              <w14:checkedState w14:val="2612" w14:font="MS Gothic"/>
              <w14:uncheckedState w14:val="2610" w14:font="MS Gothic"/>
            </w14:checkbox>
          </w:sdtPr>
          <w:sdtEndPr/>
          <w:sdtContent>
            <w:tc>
              <w:tcPr>
                <w:tcW w:w="466" w:type="dxa"/>
                <w:tcBorders>
                  <w:top w:val="single" w:sz="4" w:space="0" w:color="auto"/>
                  <w:bottom w:val="single" w:sz="4" w:space="0" w:color="auto"/>
                  <w:right w:val="nil"/>
                </w:tcBorders>
                <w:noWrap/>
                <w:tcMar>
                  <w:top w:w="108" w:type="dxa"/>
                  <w:bottom w:w="108" w:type="dxa"/>
                </w:tcMar>
              </w:tcPr>
              <w:p w14:paraId="3746DEB8" w14:textId="77777777" w:rsidR="00227CFD" w:rsidRPr="002C0BEF" w:rsidRDefault="00BC7E0E" w:rsidP="00227CFD">
                <w:r>
                  <w:rPr>
                    <w:rFonts w:ascii="MS Gothic" w:eastAsia="MS Gothic" w:hAnsi="MS Gothic" w:hint="eastAsia"/>
                  </w:rPr>
                  <w:t>☐</w:t>
                </w:r>
              </w:p>
            </w:tc>
          </w:sdtContent>
        </w:sdt>
        <w:tc>
          <w:tcPr>
            <w:tcW w:w="4391" w:type="dxa"/>
            <w:gridSpan w:val="3"/>
            <w:tcBorders>
              <w:top w:val="single" w:sz="4" w:space="0" w:color="auto"/>
              <w:left w:val="nil"/>
              <w:bottom w:val="single" w:sz="4" w:space="0" w:color="auto"/>
            </w:tcBorders>
          </w:tcPr>
          <w:p w14:paraId="34DB06EC" w14:textId="77777777" w:rsidR="00227CFD" w:rsidRPr="00227CFD" w:rsidRDefault="00227CFD" w:rsidP="00227CFD">
            <w:pPr>
              <w:rPr>
                <w:b/>
              </w:rPr>
            </w:pPr>
            <w:r w:rsidRPr="00227CFD">
              <w:rPr>
                <w:b/>
              </w:rPr>
              <w:t>Statutory declaration</w:t>
            </w:r>
          </w:p>
        </w:tc>
        <w:tc>
          <w:tcPr>
            <w:tcW w:w="5491" w:type="dxa"/>
            <w:gridSpan w:val="8"/>
            <w:tcBorders>
              <w:top w:val="single" w:sz="4" w:space="0" w:color="auto"/>
              <w:bottom w:val="single" w:sz="4" w:space="0" w:color="auto"/>
            </w:tcBorders>
          </w:tcPr>
          <w:p w14:paraId="51A5498D" w14:textId="77777777" w:rsidR="00227CFD" w:rsidRDefault="00227CFD" w:rsidP="0044797E">
            <w:r w:rsidRPr="00BC099A">
              <w:t xml:space="preserve">Required for proof of dependency and </w:t>
            </w:r>
            <w:r w:rsidR="0044797E" w:rsidRPr="00BC099A">
              <w:t>de</w:t>
            </w:r>
            <w:r w:rsidR="0044797E">
              <w:t> </w:t>
            </w:r>
            <w:r w:rsidRPr="00BC099A">
              <w:t xml:space="preserve">facto/traditional spouse </w:t>
            </w:r>
          </w:p>
        </w:tc>
      </w:tr>
      <w:tr w:rsidR="00227CFD" w:rsidRPr="002C0BEF" w14:paraId="0197332A" w14:textId="77777777" w:rsidTr="00B9025C">
        <w:trPr>
          <w:cantSplit w:val="0"/>
        </w:trPr>
        <w:sdt>
          <w:sdtPr>
            <w:rPr>
              <w:rFonts w:asciiTheme="minorHAnsi" w:hAnsiTheme="minorHAnsi"/>
            </w:rPr>
            <w:id w:val="435643959"/>
            <w14:checkbox>
              <w14:checked w14:val="0"/>
              <w14:checkedState w14:val="2612" w14:font="MS Gothic"/>
              <w14:uncheckedState w14:val="2610" w14:font="MS Gothic"/>
            </w14:checkbox>
          </w:sdtPr>
          <w:sdtEndPr/>
          <w:sdtContent>
            <w:tc>
              <w:tcPr>
                <w:tcW w:w="466" w:type="dxa"/>
                <w:tcBorders>
                  <w:top w:val="single" w:sz="4" w:space="0" w:color="auto"/>
                  <w:bottom w:val="single" w:sz="4" w:space="0" w:color="auto"/>
                  <w:right w:val="nil"/>
                </w:tcBorders>
                <w:noWrap/>
                <w:tcMar>
                  <w:top w:w="108" w:type="dxa"/>
                  <w:bottom w:w="108" w:type="dxa"/>
                </w:tcMar>
              </w:tcPr>
              <w:p w14:paraId="197D2130" w14:textId="77777777" w:rsidR="00227CFD" w:rsidRPr="002C0BEF" w:rsidRDefault="00227CFD" w:rsidP="00227CFD">
                <w:r>
                  <w:rPr>
                    <w:rFonts w:ascii="MS Gothic" w:eastAsia="MS Gothic" w:hAnsi="MS Gothic" w:hint="eastAsia"/>
                  </w:rPr>
                  <w:t>☐</w:t>
                </w:r>
              </w:p>
            </w:tc>
          </w:sdtContent>
        </w:sdt>
        <w:tc>
          <w:tcPr>
            <w:tcW w:w="4391" w:type="dxa"/>
            <w:gridSpan w:val="3"/>
            <w:tcBorders>
              <w:top w:val="single" w:sz="4" w:space="0" w:color="auto"/>
              <w:left w:val="nil"/>
              <w:bottom w:val="single" w:sz="4" w:space="0" w:color="auto"/>
            </w:tcBorders>
          </w:tcPr>
          <w:p w14:paraId="706EE3A2" w14:textId="77777777" w:rsidR="00227CFD" w:rsidRPr="00227CFD" w:rsidRDefault="00227CFD" w:rsidP="00227CFD">
            <w:pPr>
              <w:rPr>
                <w:b/>
              </w:rPr>
            </w:pPr>
            <w:r w:rsidRPr="00227CFD">
              <w:rPr>
                <w:b/>
              </w:rPr>
              <w:t>Statutory declaration</w:t>
            </w:r>
          </w:p>
        </w:tc>
        <w:tc>
          <w:tcPr>
            <w:tcW w:w="5491" w:type="dxa"/>
            <w:gridSpan w:val="8"/>
            <w:tcBorders>
              <w:top w:val="single" w:sz="4" w:space="0" w:color="auto"/>
              <w:bottom w:val="single" w:sz="4" w:space="0" w:color="auto"/>
            </w:tcBorders>
          </w:tcPr>
          <w:p w14:paraId="691FBCB4" w14:textId="77777777" w:rsidR="00227CFD" w:rsidRDefault="00227CFD" w:rsidP="00380FC0">
            <w:r w:rsidRPr="00C5251C">
              <w:t xml:space="preserve">Required for proof of being sole claimant of </w:t>
            </w:r>
            <w:r w:rsidR="00AA3A4A" w:rsidRPr="00C5251C">
              <w:t>death</w:t>
            </w:r>
            <w:r w:rsidR="00AA3A4A">
              <w:t> </w:t>
            </w:r>
            <w:r w:rsidRPr="00C5251C">
              <w:t>benefit</w:t>
            </w:r>
          </w:p>
        </w:tc>
      </w:tr>
    </w:tbl>
    <w:tbl>
      <w:tblPr>
        <w:tblStyle w:val="NTGTable1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67"/>
        <w:gridCol w:w="4391"/>
        <w:gridCol w:w="5490"/>
      </w:tblGrid>
      <w:tr w:rsidR="00B9025C" w:rsidRPr="002C0BEF" w14:paraId="0B2CA5BA" w14:textId="77777777" w:rsidTr="00B9025C">
        <w:trPr>
          <w:cantSplit w:val="0"/>
          <w:trHeight w:val="511"/>
        </w:trPr>
        <w:tc>
          <w:tcPr>
            <w:tcW w:w="467" w:type="dxa"/>
            <w:tcBorders>
              <w:top w:val="single" w:sz="4" w:space="0" w:color="auto"/>
              <w:bottom w:val="single" w:sz="4" w:space="0" w:color="auto"/>
              <w:right w:val="nil"/>
            </w:tcBorders>
            <w:noWrap/>
            <w:tcMar>
              <w:top w:w="108" w:type="dxa"/>
              <w:bottom w:w="108" w:type="dxa"/>
            </w:tcMar>
          </w:tcPr>
          <w:p w14:paraId="05EB5775" w14:textId="77777777" w:rsidR="00B9025C" w:rsidRPr="002C0BEF" w:rsidRDefault="006B6874" w:rsidP="00F02A23">
            <w:pPr>
              <w:spacing w:after="0"/>
            </w:pPr>
            <w:sdt>
              <w:sdtPr>
                <w:rPr>
                  <w:rFonts w:asciiTheme="minorHAnsi" w:hAnsiTheme="minorHAnsi"/>
                </w:rPr>
                <w:id w:val="-1286428668"/>
                <w14:checkbox>
                  <w14:checked w14:val="0"/>
                  <w14:checkedState w14:val="2612" w14:font="MS Gothic"/>
                  <w14:uncheckedState w14:val="2610" w14:font="MS Gothic"/>
                </w14:checkbox>
              </w:sdtPr>
              <w:sdtEndPr/>
              <w:sdtContent>
                <w:r w:rsidR="00B9025C">
                  <w:rPr>
                    <w:rFonts w:ascii="MS Gothic" w:eastAsia="MS Gothic" w:hAnsi="MS Gothic" w:hint="eastAsia"/>
                  </w:rPr>
                  <w:t>☐</w:t>
                </w:r>
              </w:sdtContent>
            </w:sdt>
          </w:p>
        </w:tc>
        <w:tc>
          <w:tcPr>
            <w:tcW w:w="4391" w:type="dxa"/>
            <w:tcBorders>
              <w:top w:val="single" w:sz="4" w:space="0" w:color="auto"/>
              <w:left w:val="nil"/>
              <w:bottom w:val="single" w:sz="4" w:space="0" w:color="auto"/>
            </w:tcBorders>
          </w:tcPr>
          <w:p w14:paraId="3086E9A3" w14:textId="77777777" w:rsidR="00B9025C" w:rsidRPr="00227CFD" w:rsidRDefault="00B9025C" w:rsidP="00F02A23">
            <w:pPr>
              <w:spacing w:after="0"/>
              <w:rPr>
                <w:b/>
              </w:rPr>
            </w:pPr>
            <w:r w:rsidRPr="00227CFD">
              <w:rPr>
                <w:b/>
              </w:rPr>
              <w:t>Other documents (please specify)</w:t>
            </w:r>
          </w:p>
        </w:tc>
        <w:tc>
          <w:tcPr>
            <w:tcW w:w="5490" w:type="dxa"/>
            <w:tcBorders>
              <w:top w:val="single" w:sz="4" w:space="0" w:color="auto"/>
              <w:bottom w:val="single" w:sz="4" w:space="0" w:color="auto"/>
            </w:tcBorders>
          </w:tcPr>
          <w:p w14:paraId="42BDECA7" w14:textId="77777777" w:rsidR="00B9025C" w:rsidRDefault="00B9025C" w:rsidP="00F02A23">
            <w:pPr>
              <w:spacing w:after="0"/>
            </w:pPr>
            <w:r w:rsidRPr="00F10417">
              <w:t>As required, for example funeral invoice, evidence of financial hardship, details of workers compensation</w:t>
            </w:r>
          </w:p>
        </w:tc>
      </w:tr>
    </w:tbl>
    <w:p w14:paraId="2C545907" w14:textId="77777777" w:rsidR="00B9025C" w:rsidRDefault="00B9025C">
      <w:r>
        <w:br w:type="page"/>
      </w:r>
    </w:p>
    <w:tbl>
      <w:tblPr>
        <w:tblStyle w:val="NTGTable1"/>
        <w:tblW w:w="10348" w:type="dxa"/>
        <w:tblInd w:w="-4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466"/>
        <w:gridCol w:w="1683"/>
        <w:gridCol w:w="1426"/>
        <w:gridCol w:w="1998"/>
        <w:gridCol w:w="425"/>
        <w:gridCol w:w="1418"/>
        <w:gridCol w:w="330"/>
        <w:gridCol w:w="2602"/>
      </w:tblGrid>
      <w:tr w:rsidR="00227CFD" w:rsidRPr="007A5EFD" w14:paraId="4FBFE7F8" w14:textId="77777777" w:rsidTr="00B9025C">
        <w:trPr>
          <w:cantSplit w:val="0"/>
        </w:trPr>
        <w:tc>
          <w:tcPr>
            <w:tcW w:w="10348" w:type="dxa"/>
            <w:gridSpan w:val="8"/>
            <w:tcBorders>
              <w:top w:val="nil"/>
              <w:left w:val="nil"/>
              <w:bottom w:val="single" w:sz="4" w:space="0" w:color="auto"/>
              <w:right w:val="nil"/>
            </w:tcBorders>
            <w:noWrap/>
            <w:tcMar>
              <w:top w:w="108" w:type="dxa"/>
              <w:bottom w:w="108" w:type="dxa"/>
            </w:tcMar>
          </w:tcPr>
          <w:p w14:paraId="28E0B657" w14:textId="379D65BA" w:rsidR="00227CFD" w:rsidRPr="002C0BEF" w:rsidRDefault="00407B36" w:rsidP="00B9025C">
            <w:pPr>
              <w:pStyle w:val="Heading1"/>
              <w:spacing w:before="0"/>
              <w:outlineLvl w:val="0"/>
            </w:pPr>
            <w:r w:rsidRPr="00407B36">
              <w:lastRenderedPageBreak/>
              <w:t>Privacy statement</w:t>
            </w:r>
          </w:p>
        </w:tc>
      </w:tr>
      <w:tr w:rsidR="00227CFD" w:rsidRPr="007A5EFD" w14:paraId="0D30368F" w14:textId="77777777" w:rsidTr="00B9025C">
        <w:trPr>
          <w:cantSplit w:val="0"/>
        </w:trPr>
        <w:tc>
          <w:tcPr>
            <w:tcW w:w="10348"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14:paraId="1032F00F" w14:textId="77777777" w:rsidR="00227CFD" w:rsidRPr="002C0BEF" w:rsidRDefault="00CE7758" w:rsidP="002C0BEF">
            <w:r w:rsidRPr="00CE7758">
              <w:t xml:space="preserve">The Northern Territory Superannuation Office is a division of the Department of Treasury and Finance, a Northern Territory Government Agency. The privacy and confidentiality of your personal information is important to the Northern Territory Superannuation Office. The information collected will only be used for the purpose for which it was supplied for administering your superannuation account and your information will not be disclosed to any third party unless required by law or authorised by you. To obtain further information about the Northern Territory Government privacy policy or the Information Act, please visit the Northern </w:t>
            </w:r>
            <w:r>
              <w:t xml:space="preserve">Territory Government website </w:t>
            </w:r>
            <w:r w:rsidR="00407B36" w:rsidRPr="00407B36">
              <w:t xml:space="preserve">at </w:t>
            </w:r>
            <w:hyperlink r:id="rId16" w:history="1">
              <w:r w:rsidR="00E73EF7" w:rsidRPr="005844C5">
                <w:rPr>
                  <w:rStyle w:val="Hyperlink"/>
                </w:rPr>
                <w:t>www.nt.gov.au</w:t>
              </w:r>
            </w:hyperlink>
            <w:r w:rsidR="00407B36">
              <w:t>.</w:t>
            </w:r>
          </w:p>
        </w:tc>
      </w:tr>
      <w:tr w:rsidR="0094465D" w:rsidRPr="002C0BEF" w14:paraId="464C514F" w14:textId="77777777" w:rsidTr="00B9025C">
        <w:trPr>
          <w:cantSplit w:val="0"/>
        </w:trPr>
        <w:tc>
          <w:tcPr>
            <w:tcW w:w="10348" w:type="dxa"/>
            <w:gridSpan w:val="8"/>
            <w:tcBorders>
              <w:top w:val="nil"/>
              <w:left w:val="nil"/>
              <w:bottom w:val="single" w:sz="4" w:space="0" w:color="auto"/>
              <w:right w:val="nil"/>
            </w:tcBorders>
            <w:noWrap/>
            <w:tcMar>
              <w:top w:w="108" w:type="dxa"/>
              <w:bottom w:w="108" w:type="dxa"/>
            </w:tcMar>
          </w:tcPr>
          <w:p w14:paraId="0DA9CDE4" w14:textId="248D7FB0" w:rsidR="00E1506F" w:rsidRPr="00E1506F" w:rsidRDefault="0094465D" w:rsidP="00E1506F">
            <w:pPr>
              <w:pStyle w:val="Heading1"/>
              <w:outlineLvl w:val="0"/>
            </w:pPr>
            <w:r>
              <w:t>Declaration</w:t>
            </w:r>
          </w:p>
        </w:tc>
      </w:tr>
      <w:tr w:rsidR="00407B36" w:rsidRPr="007A5EFD" w14:paraId="176A97DE" w14:textId="77777777" w:rsidTr="00B9025C">
        <w:trPr>
          <w:cantSplit w:val="0"/>
        </w:trPr>
        <w:tc>
          <w:tcPr>
            <w:tcW w:w="10348" w:type="dxa"/>
            <w:gridSpan w:val="8"/>
            <w:tcBorders>
              <w:top w:val="single" w:sz="4" w:space="0" w:color="auto"/>
              <w:left w:val="single" w:sz="4" w:space="0" w:color="auto"/>
              <w:bottom w:val="nil"/>
              <w:right w:val="single" w:sz="4" w:space="0" w:color="auto"/>
            </w:tcBorders>
            <w:noWrap/>
            <w:tcMar>
              <w:top w:w="108" w:type="dxa"/>
              <w:bottom w:w="108" w:type="dxa"/>
            </w:tcMar>
          </w:tcPr>
          <w:p w14:paraId="78D8275A" w14:textId="7E1F7325" w:rsidR="00407B36" w:rsidRPr="002C0BEF" w:rsidRDefault="00CE7758" w:rsidP="002C0BEF">
            <w:r w:rsidRPr="00CE7758">
              <w:t>I understand that the personal details requested on this form will only be used to process my request and to administer the deceased member’s NTGPASS</w:t>
            </w:r>
            <w:r w:rsidR="00872BB5">
              <w:t xml:space="preserve"> and/or NTSSS</w:t>
            </w:r>
            <w:r w:rsidRPr="00CE7758">
              <w:t xml:space="preserve"> benefit.</w:t>
            </w:r>
          </w:p>
        </w:tc>
      </w:tr>
      <w:tr w:rsidR="00F92454" w:rsidRPr="007A5EFD" w14:paraId="63DF3679" w14:textId="77777777" w:rsidTr="00B9025C">
        <w:trPr>
          <w:cantSplit w:val="0"/>
        </w:trPr>
        <w:tc>
          <w:tcPr>
            <w:tcW w:w="2149" w:type="dxa"/>
            <w:gridSpan w:val="2"/>
            <w:tcBorders>
              <w:top w:val="nil"/>
              <w:left w:val="single" w:sz="4" w:space="0" w:color="auto"/>
              <w:bottom w:val="single" w:sz="4" w:space="0" w:color="auto"/>
              <w:right w:val="nil"/>
            </w:tcBorders>
            <w:noWrap/>
            <w:tcMar>
              <w:top w:w="108" w:type="dxa"/>
              <w:bottom w:w="108" w:type="dxa"/>
            </w:tcMar>
          </w:tcPr>
          <w:p w14:paraId="6F50CFFA" w14:textId="77777777" w:rsidR="00F44D8C" w:rsidRPr="002C0BEF" w:rsidRDefault="00F44D8C" w:rsidP="002C0BEF">
            <w:r w:rsidRPr="0094465D">
              <w:t>Applicant signature:</w:t>
            </w:r>
          </w:p>
        </w:tc>
        <w:tc>
          <w:tcPr>
            <w:tcW w:w="3424" w:type="dxa"/>
            <w:gridSpan w:val="2"/>
            <w:tcBorders>
              <w:top w:val="nil"/>
              <w:left w:val="nil"/>
              <w:bottom w:val="single" w:sz="4" w:space="0" w:color="auto"/>
              <w:right w:val="nil"/>
            </w:tcBorders>
          </w:tcPr>
          <w:p w14:paraId="0A4789BB" w14:textId="77777777" w:rsidR="00F44D8C" w:rsidRPr="002C0BEF" w:rsidRDefault="00F44D8C" w:rsidP="002C0BEF"/>
        </w:tc>
        <w:tc>
          <w:tcPr>
            <w:tcW w:w="1843" w:type="dxa"/>
            <w:gridSpan w:val="2"/>
            <w:tcBorders>
              <w:top w:val="nil"/>
              <w:left w:val="nil"/>
              <w:bottom w:val="single" w:sz="4" w:space="0" w:color="auto"/>
              <w:right w:val="nil"/>
            </w:tcBorders>
          </w:tcPr>
          <w:p w14:paraId="757B9197" w14:textId="77777777" w:rsidR="00F44D8C" w:rsidRPr="0094465D" w:rsidRDefault="00F44D8C" w:rsidP="002C0BEF">
            <w:r>
              <w:t>Date:</w:t>
            </w:r>
          </w:p>
        </w:tc>
        <w:tc>
          <w:tcPr>
            <w:tcW w:w="2932" w:type="dxa"/>
            <w:gridSpan w:val="2"/>
            <w:tcBorders>
              <w:top w:val="nil"/>
              <w:left w:val="nil"/>
              <w:bottom w:val="single" w:sz="4" w:space="0" w:color="auto"/>
              <w:right w:val="single" w:sz="4" w:space="0" w:color="auto"/>
            </w:tcBorders>
          </w:tcPr>
          <w:p w14:paraId="208D32B6" w14:textId="77777777" w:rsidR="00F44D8C" w:rsidRPr="002C0BEF" w:rsidRDefault="00F44D8C" w:rsidP="002C0BEF"/>
        </w:tc>
      </w:tr>
      <w:tr w:rsidR="00683DBB" w:rsidRPr="002C0BEF" w14:paraId="1106F3AB" w14:textId="77777777" w:rsidTr="00B9025C">
        <w:trPr>
          <w:cantSplit w:val="0"/>
        </w:trPr>
        <w:tc>
          <w:tcPr>
            <w:tcW w:w="10348" w:type="dxa"/>
            <w:gridSpan w:val="8"/>
            <w:tcBorders>
              <w:top w:val="nil"/>
              <w:left w:val="nil"/>
              <w:bottom w:val="single" w:sz="4" w:space="0" w:color="auto"/>
              <w:right w:val="nil"/>
            </w:tcBorders>
            <w:noWrap/>
            <w:tcMar>
              <w:top w:w="108" w:type="dxa"/>
              <w:bottom w:w="108" w:type="dxa"/>
            </w:tcMar>
          </w:tcPr>
          <w:p w14:paraId="0539AF4E" w14:textId="77777777" w:rsidR="00683DBB" w:rsidRPr="002C0BEF" w:rsidRDefault="00683DBB" w:rsidP="000F63B8">
            <w:pPr>
              <w:pStyle w:val="Heading1"/>
              <w:outlineLvl w:val="0"/>
            </w:pPr>
            <w:r>
              <w:t>Internal use only</w:t>
            </w:r>
          </w:p>
        </w:tc>
      </w:tr>
      <w:tr w:rsidR="00F44D8C" w14:paraId="6EADF93C" w14:textId="77777777" w:rsidTr="00B9025C">
        <w:trPr>
          <w:cantSplit w:val="0"/>
        </w:trPr>
        <w:sdt>
          <w:sdtPr>
            <w:rPr>
              <w:rFonts w:asciiTheme="minorHAnsi" w:hAnsiTheme="minorHAnsi"/>
            </w:rPr>
            <w:id w:val="-1973822219"/>
            <w14:checkbox>
              <w14:checked w14:val="0"/>
              <w14:checkedState w14:val="2612" w14:font="MS Gothic"/>
              <w14:uncheckedState w14:val="2610" w14:font="MS Gothic"/>
            </w14:checkbox>
          </w:sdtPr>
          <w:sdtEndPr/>
          <w:sdtContent>
            <w:tc>
              <w:tcPr>
                <w:tcW w:w="466" w:type="dxa"/>
                <w:tcBorders>
                  <w:top w:val="single" w:sz="4" w:space="0" w:color="auto"/>
                  <w:bottom w:val="nil"/>
                  <w:right w:val="nil"/>
                </w:tcBorders>
                <w:noWrap/>
                <w:tcMar>
                  <w:top w:w="108" w:type="dxa"/>
                  <w:bottom w:w="108" w:type="dxa"/>
                </w:tcMar>
              </w:tcPr>
              <w:p w14:paraId="52BEA0AA" w14:textId="77777777" w:rsidR="009A7E70" w:rsidRPr="002C0BEF" w:rsidRDefault="00496A16" w:rsidP="009A7E70">
                <w:r>
                  <w:rPr>
                    <w:rFonts w:ascii="MS Gothic" w:eastAsia="MS Gothic" w:hAnsi="MS Gothic" w:hint="eastAsia"/>
                  </w:rPr>
                  <w:t>☐</w:t>
                </w:r>
              </w:p>
            </w:tc>
          </w:sdtContent>
        </w:sdt>
        <w:tc>
          <w:tcPr>
            <w:tcW w:w="5107" w:type="dxa"/>
            <w:gridSpan w:val="3"/>
            <w:tcBorders>
              <w:top w:val="single" w:sz="4" w:space="0" w:color="auto"/>
              <w:left w:val="nil"/>
              <w:bottom w:val="nil"/>
              <w:right w:val="nil"/>
            </w:tcBorders>
          </w:tcPr>
          <w:p w14:paraId="762686C7" w14:textId="77777777" w:rsidR="009A7E70" w:rsidRPr="00227CFD" w:rsidRDefault="006F267C" w:rsidP="006F267C">
            <w:pPr>
              <w:rPr>
                <w:b/>
              </w:rPr>
            </w:pPr>
            <w:r>
              <w:rPr>
                <w:b/>
              </w:rPr>
              <w:t>Advance payment approved</w:t>
            </w:r>
          </w:p>
        </w:tc>
        <w:sdt>
          <w:sdtPr>
            <w:rPr>
              <w:rFonts w:asciiTheme="minorHAnsi" w:hAnsiTheme="minorHAnsi"/>
            </w:rPr>
            <w:id w:val="-960099972"/>
            <w14:checkbox>
              <w14:checked w14:val="0"/>
              <w14:checkedState w14:val="2612" w14:font="MS Gothic"/>
              <w14:uncheckedState w14:val="2610" w14:font="MS Gothic"/>
            </w14:checkbox>
          </w:sdtPr>
          <w:sdtEndPr/>
          <w:sdtContent>
            <w:tc>
              <w:tcPr>
                <w:tcW w:w="425" w:type="dxa"/>
                <w:tcBorders>
                  <w:top w:val="single" w:sz="4" w:space="0" w:color="auto"/>
                  <w:left w:val="nil"/>
                  <w:bottom w:val="nil"/>
                  <w:right w:val="nil"/>
                </w:tcBorders>
              </w:tcPr>
              <w:p w14:paraId="3F0D6526" w14:textId="77777777" w:rsidR="009A7E70" w:rsidRPr="002C0BEF" w:rsidRDefault="00744D82" w:rsidP="009A7E70">
                <w:r>
                  <w:rPr>
                    <w:rFonts w:ascii="MS Gothic" w:eastAsia="MS Gothic" w:hAnsi="MS Gothic" w:hint="eastAsia"/>
                  </w:rPr>
                  <w:t>☐</w:t>
                </w:r>
              </w:p>
            </w:tc>
          </w:sdtContent>
        </w:sdt>
        <w:tc>
          <w:tcPr>
            <w:tcW w:w="4350" w:type="dxa"/>
            <w:gridSpan w:val="3"/>
            <w:tcBorders>
              <w:top w:val="single" w:sz="4" w:space="0" w:color="auto"/>
              <w:left w:val="nil"/>
              <w:bottom w:val="nil"/>
            </w:tcBorders>
          </w:tcPr>
          <w:p w14:paraId="7FEE2929" w14:textId="77777777" w:rsidR="009A7E70" w:rsidRPr="009A7E70" w:rsidRDefault="009A7E70" w:rsidP="009A7E70">
            <w:pPr>
              <w:rPr>
                <w:b/>
              </w:rPr>
            </w:pPr>
            <w:r w:rsidRPr="009A7E70">
              <w:rPr>
                <w:b/>
              </w:rPr>
              <w:t>Tax payable on advance payment</w:t>
            </w:r>
          </w:p>
        </w:tc>
      </w:tr>
      <w:tr w:rsidR="003513C1" w:rsidRPr="002C0BEF" w14:paraId="4890DB37" w14:textId="77777777" w:rsidTr="00B9025C">
        <w:trPr>
          <w:cantSplit w:val="0"/>
        </w:trPr>
        <w:tc>
          <w:tcPr>
            <w:tcW w:w="3575" w:type="dxa"/>
            <w:gridSpan w:val="3"/>
            <w:tcBorders>
              <w:top w:val="nil"/>
              <w:left w:val="single" w:sz="4" w:space="0" w:color="auto"/>
              <w:bottom w:val="single" w:sz="4" w:space="0" w:color="auto"/>
              <w:right w:val="nil"/>
            </w:tcBorders>
            <w:noWrap/>
            <w:tcMar>
              <w:top w:w="108" w:type="dxa"/>
              <w:bottom w:w="108" w:type="dxa"/>
            </w:tcMar>
          </w:tcPr>
          <w:p w14:paraId="233F7001" w14:textId="77777777" w:rsidR="00F44D8C" w:rsidRPr="002C0BEF" w:rsidRDefault="00F44D8C" w:rsidP="006F267C">
            <w:r>
              <w:t>Commissioner of Superannuation</w:t>
            </w:r>
            <w:r w:rsidRPr="0094465D">
              <w:t>:</w:t>
            </w:r>
          </w:p>
        </w:tc>
        <w:tc>
          <w:tcPr>
            <w:tcW w:w="1998" w:type="dxa"/>
            <w:tcBorders>
              <w:top w:val="nil"/>
              <w:left w:val="nil"/>
              <w:bottom w:val="single" w:sz="4" w:space="0" w:color="auto"/>
              <w:right w:val="nil"/>
            </w:tcBorders>
          </w:tcPr>
          <w:p w14:paraId="53B89DEB" w14:textId="77777777" w:rsidR="00F44D8C" w:rsidRPr="002C0BEF" w:rsidRDefault="00F44D8C" w:rsidP="000F63B8"/>
        </w:tc>
        <w:tc>
          <w:tcPr>
            <w:tcW w:w="2173" w:type="dxa"/>
            <w:gridSpan w:val="3"/>
            <w:tcBorders>
              <w:top w:val="nil"/>
              <w:left w:val="nil"/>
              <w:bottom w:val="single" w:sz="4" w:space="0" w:color="auto"/>
              <w:right w:val="nil"/>
            </w:tcBorders>
          </w:tcPr>
          <w:p w14:paraId="6C8F2C1E" w14:textId="77777777" w:rsidR="00F44D8C" w:rsidRPr="0094465D" w:rsidRDefault="00F44D8C" w:rsidP="000F63B8">
            <w:r>
              <w:t>Date:</w:t>
            </w:r>
          </w:p>
        </w:tc>
        <w:tc>
          <w:tcPr>
            <w:tcW w:w="2602" w:type="dxa"/>
            <w:tcBorders>
              <w:top w:val="nil"/>
              <w:left w:val="nil"/>
              <w:bottom w:val="single" w:sz="4" w:space="0" w:color="auto"/>
              <w:right w:val="single" w:sz="4" w:space="0" w:color="auto"/>
            </w:tcBorders>
          </w:tcPr>
          <w:p w14:paraId="4B9C5C61" w14:textId="77777777" w:rsidR="00F44D8C" w:rsidRPr="002C0BEF" w:rsidRDefault="00F44D8C" w:rsidP="000F63B8"/>
        </w:tc>
      </w:tr>
      <w:tr w:rsidR="006F267C" w:rsidRPr="009A7E70" w14:paraId="168FA7EB" w14:textId="77777777" w:rsidTr="00B9025C">
        <w:trPr>
          <w:cantSplit w:val="0"/>
        </w:trPr>
        <w:sdt>
          <w:sdtPr>
            <w:rPr>
              <w:rFonts w:asciiTheme="minorHAnsi" w:hAnsiTheme="minorHAnsi"/>
            </w:rPr>
            <w:id w:val="-1680193390"/>
            <w14:checkbox>
              <w14:checked w14:val="0"/>
              <w14:checkedState w14:val="2612" w14:font="MS Gothic"/>
              <w14:uncheckedState w14:val="2610" w14:font="MS Gothic"/>
            </w14:checkbox>
          </w:sdtPr>
          <w:sdtEndPr/>
          <w:sdtContent>
            <w:tc>
              <w:tcPr>
                <w:tcW w:w="466" w:type="dxa"/>
                <w:tcBorders>
                  <w:top w:val="single" w:sz="4" w:space="0" w:color="auto"/>
                  <w:bottom w:val="nil"/>
                  <w:right w:val="nil"/>
                </w:tcBorders>
                <w:noWrap/>
                <w:tcMar>
                  <w:top w:w="108" w:type="dxa"/>
                  <w:bottom w:w="108" w:type="dxa"/>
                </w:tcMar>
              </w:tcPr>
              <w:p w14:paraId="7836AEFC" w14:textId="77777777" w:rsidR="006F267C" w:rsidRPr="002C0BEF" w:rsidRDefault="00F7520F" w:rsidP="000F63B8">
                <w:r>
                  <w:rPr>
                    <w:rFonts w:ascii="MS Gothic" w:eastAsia="MS Gothic" w:hAnsi="MS Gothic" w:hint="eastAsia"/>
                  </w:rPr>
                  <w:t>☐</w:t>
                </w:r>
              </w:p>
            </w:tc>
          </w:sdtContent>
        </w:sdt>
        <w:tc>
          <w:tcPr>
            <w:tcW w:w="9882" w:type="dxa"/>
            <w:gridSpan w:val="7"/>
            <w:tcBorders>
              <w:top w:val="single" w:sz="4" w:space="0" w:color="auto"/>
              <w:left w:val="nil"/>
              <w:bottom w:val="nil"/>
            </w:tcBorders>
          </w:tcPr>
          <w:p w14:paraId="64E3E9DD" w14:textId="77777777" w:rsidR="006F267C" w:rsidRPr="009A7E70" w:rsidRDefault="006F267C" w:rsidP="000F63B8">
            <w:pPr>
              <w:rPr>
                <w:b/>
              </w:rPr>
            </w:pPr>
            <w:r>
              <w:rPr>
                <w:b/>
              </w:rPr>
              <w:t>Death benefit approval</w:t>
            </w:r>
          </w:p>
        </w:tc>
      </w:tr>
      <w:tr w:rsidR="001D7283" w:rsidRPr="002C0BEF" w14:paraId="5CF98E28" w14:textId="77777777" w:rsidTr="00B9025C">
        <w:trPr>
          <w:cantSplit w:val="0"/>
        </w:trPr>
        <w:tc>
          <w:tcPr>
            <w:tcW w:w="3575" w:type="dxa"/>
            <w:gridSpan w:val="3"/>
            <w:tcBorders>
              <w:top w:val="nil"/>
              <w:left w:val="single" w:sz="4" w:space="0" w:color="auto"/>
              <w:bottom w:val="single" w:sz="4" w:space="0" w:color="auto"/>
              <w:right w:val="nil"/>
            </w:tcBorders>
            <w:noWrap/>
            <w:tcMar>
              <w:top w:w="108" w:type="dxa"/>
              <w:bottom w:w="108" w:type="dxa"/>
            </w:tcMar>
          </w:tcPr>
          <w:p w14:paraId="202993AD" w14:textId="77777777" w:rsidR="00F44D8C" w:rsidRPr="002C0BEF" w:rsidRDefault="00F44D8C" w:rsidP="000F63B8">
            <w:r>
              <w:t>Commissioner of Superannuation</w:t>
            </w:r>
            <w:r w:rsidRPr="0094465D">
              <w:t>:</w:t>
            </w:r>
          </w:p>
        </w:tc>
        <w:tc>
          <w:tcPr>
            <w:tcW w:w="1998" w:type="dxa"/>
            <w:tcBorders>
              <w:top w:val="nil"/>
              <w:left w:val="nil"/>
              <w:bottom w:val="single" w:sz="4" w:space="0" w:color="auto"/>
              <w:right w:val="nil"/>
            </w:tcBorders>
          </w:tcPr>
          <w:p w14:paraId="76131B40" w14:textId="77777777" w:rsidR="00F44D8C" w:rsidRPr="002C0BEF" w:rsidRDefault="00F44D8C" w:rsidP="000F63B8"/>
        </w:tc>
        <w:tc>
          <w:tcPr>
            <w:tcW w:w="2173" w:type="dxa"/>
            <w:gridSpan w:val="3"/>
            <w:tcBorders>
              <w:top w:val="nil"/>
              <w:left w:val="nil"/>
              <w:bottom w:val="single" w:sz="4" w:space="0" w:color="auto"/>
              <w:right w:val="nil"/>
            </w:tcBorders>
          </w:tcPr>
          <w:p w14:paraId="56096A6C" w14:textId="77777777" w:rsidR="00F44D8C" w:rsidRPr="0094465D" w:rsidRDefault="00F44D8C" w:rsidP="000F63B8">
            <w:r>
              <w:t>Date:</w:t>
            </w:r>
          </w:p>
        </w:tc>
        <w:tc>
          <w:tcPr>
            <w:tcW w:w="2602" w:type="dxa"/>
            <w:tcBorders>
              <w:top w:val="nil"/>
              <w:left w:val="nil"/>
              <w:bottom w:val="single" w:sz="4" w:space="0" w:color="auto"/>
              <w:right w:val="single" w:sz="4" w:space="0" w:color="auto"/>
            </w:tcBorders>
          </w:tcPr>
          <w:p w14:paraId="42449AF5" w14:textId="77777777" w:rsidR="00F44D8C" w:rsidRPr="002C0BEF" w:rsidRDefault="00F44D8C" w:rsidP="000F63B8"/>
        </w:tc>
      </w:tr>
    </w:tbl>
    <w:p w14:paraId="6CCF769C" w14:textId="77777777" w:rsidR="00AC6C17" w:rsidRDefault="00AC6C17">
      <w:r>
        <w:br w:type="page"/>
      </w:r>
    </w:p>
    <w:tbl>
      <w:tblPr>
        <w:tblStyle w:val="NTGTable1"/>
        <w:tblW w:w="10354"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612"/>
        <w:gridCol w:w="2840"/>
        <w:gridCol w:w="2552"/>
        <w:gridCol w:w="1418"/>
        <w:gridCol w:w="1842"/>
        <w:gridCol w:w="1084"/>
        <w:gridCol w:w="6"/>
      </w:tblGrid>
      <w:tr w:rsidR="001D7283" w:rsidRPr="002C0BEF" w14:paraId="7F50D86F" w14:textId="77777777" w:rsidTr="00AC6C17">
        <w:trPr>
          <w:gridAfter w:val="1"/>
          <w:wAfter w:w="6" w:type="dxa"/>
          <w:cantSplit w:val="0"/>
        </w:trPr>
        <w:tc>
          <w:tcPr>
            <w:tcW w:w="10348" w:type="dxa"/>
            <w:gridSpan w:val="6"/>
            <w:tcBorders>
              <w:top w:val="nil"/>
              <w:left w:val="nil"/>
              <w:bottom w:val="nil"/>
              <w:right w:val="nil"/>
            </w:tcBorders>
            <w:noWrap/>
            <w:tcMar>
              <w:top w:w="108" w:type="dxa"/>
              <w:bottom w:w="108" w:type="dxa"/>
            </w:tcMar>
          </w:tcPr>
          <w:p w14:paraId="6E0635F5" w14:textId="77777777" w:rsidR="001D7283" w:rsidRPr="002C0BEF" w:rsidRDefault="0038669F" w:rsidP="004117BA">
            <w:pPr>
              <w:pStyle w:val="Heading1"/>
              <w:spacing w:before="0"/>
              <w:outlineLvl w:val="0"/>
            </w:pPr>
            <w:r w:rsidRPr="0038669F">
              <w:lastRenderedPageBreak/>
              <w:t>Statutory Declaration (A) – Dependant/de facto spouse</w:t>
            </w:r>
          </w:p>
        </w:tc>
      </w:tr>
      <w:tr w:rsidR="003513C1" w:rsidRPr="009A7E70" w14:paraId="359A4A9C" w14:textId="77777777" w:rsidTr="00CF2851">
        <w:trPr>
          <w:cantSplit w:val="0"/>
          <w:trHeight w:val="57"/>
        </w:trPr>
        <w:tc>
          <w:tcPr>
            <w:tcW w:w="612" w:type="dxa"/>
            <w:vMerge w:val="restart"/>
            <w:tcBorders>
              <w:top w:val="nil"/>
              <w:left w:val="nil"/>
              <w:bottom w:val="single" w:sz="4" w:space="0" w:color="auto"/>
              <w:right w:val="nil"/>
            </w:tcBorders>
            <w:noWrap/>
            <w:tcMar>
              <w:top w:w="108" w:type="dxa"/>
              <w:bottom w:w="108" w:type="dxa"/>
            </w:tcMar>
          </w:tcPr>
          <w:p w14:paraId="5B8C11D5" w14:textId="77777777" w:rsidR="003513C1" w:rsidRPr="002C0BEF" w:rsidRDefault="003513C1" w:rsidP="004117BA">
            <w:pPr>
              <w:spacing w:after="0"/>
            </w:pPr>
            <w:r>
              <w:t>1</w:t>
            </w:r>
          </w:p>
        </w:tc>
        <w:tc>
          <w:tcPr>
            <w:tcW w:w="2840" w:type="dxa"/>
            <w:vMerge w:val="restart"/>
            <w:tcBorders>
              <w:top w:val="nil"/>
              <w:left w:val="nil"/>
              <w:right w:val="nil"/>
            </w:tcBorders>
          </w:tcPr>
          <w:p w14:paraId="27950DCB" w14:textId="77777777" w:rsidR="003513C1" w:rsidRPr="00F4767E" w:rsidRDefault="003513C1" w:rsidP="004117BA">
            <w:pPr>
              <w:spacing w:after="0"/>
            </w:pPr>
            <w:r w:rsidRPr="000F63B8">
              <w:rPr>
                <w:sz w:val="20"/>
              </w:rPr>
              <w:t>Insert the name and residential address of person making the declaration</w:t>
            </w:r>
          </w:p>
        </w:tc>
        <w:tc>
          <w:tcPr>
            <w:tcW w:w="6902" w:type="dxa"/>
            <w:gridSpan w:val="5"/>
            <w:tcBorders>
              <w:top w:val="nil"/>
              <w:left w:val="nil"/>
              <w:bottom w:val="single" w:sz="4" w:space="0" w:color="auto"/>
              <w:right w:val="nil"/>
            </w:tcBorders>
          </w:tcPr>
          <w:p w14:paraId="1C3EF06D" w14:textId="77777777" w:rsidR="003513C1" w:rsidRPr="00F4767E" w:rsidRDefault="003513C1" w:rsidP="004117BA">
            <w:pPr>
              <w:spacing w:after="0"/>
            </w:pPr>
            <w:r w:rsidRPr="00F4767E">
              <w:t>I,</w:t>
            </w:r>
            <w:r w:rsidRPr="00F4767E">
              <w:rPr>
                <w:vertAlign w:val="superscript"/>
              </w:rPr>
              <w:t>1</w:t>
            </w:r>
            <w:r w:rsidRPr="00F4767E">
              <w:t xml:space="preserve"> </w:t>
            </w:r>
          </w:p>
        </w:tc>
      </w:tr>
      <w:tr w:rsidR="003513C1" w:rsidRPr="009A7E70" w14:paraId="731B486C" w14:textId="77777777" w:rsidTr="00CF2851">
        <w:trPr>
          <w:cantSplit w:val="0"/>
          <w:trHeight w:val="57"/>
        </w:trPr>
        <w:tc>
          <w:tcPr>
            <w:tcW w:w="612" w:type="dxa"/>
            <w:vMerge/>
            <w:tcBorders>
              <w:left w:val="nil"/>
              <w:bottom w:val="nil"/>
              <w:right w:val="nil"/>
            </w:tcBorders>
            <w:noWrap/>
            <w:tcMar>
              <w:top w:w="108" w:type="dxa"/>
              <w:bottom w:w="108" w:type="dxa"/>
            </w:tcMar>
          </w:tcPr>
          <w:p w14:paraId="7B2D014F" w14:textId="77777777" w:rsidR="003513C1" w:rsidRDefault="003513C1" w:rsidP="004117BA">
            <w:pPr>
              <w:spacing w:after="0"/>
            </w:pPr>
          </w:p>
        </w:tc>
        <w:tc>
          <w:tcPr>
            <w:tcW w:w="2840" w:type="dxa"/>
            <w:vMerge/>
            <w:tcBorders>
              <w:left w:val="nil"/>
              <w:bottom w:val="nil"/>
              <w:right w:val="nil"/>
            </w:tcBorders>
          </w:tcPr>
          <w:p w14:paraId="08982E36" w14:textId="77777777" w:rsidR="003513C1" w:rsidRPr="00F7520F" w:rsidRDefault="003513C1" w:rsidP="004117BA">
            <w:pPr>
              <w:spacing w:after="0"/>
              <w:rPr>
                <w:b/>
              </w:rPr>
            </w:pPr>
          </w:p>
        </w:tc>
        <w:tc>
          <w:tcPr>
            <w:tcW w:w="6902" w:type="dxa"/>
            <w:gridSpan w:val="5"/>
            <w:tcBorders>
              <w:top w:val="single" w:sz="4" w:space="0" w:color="auto"/>
              <w:left w:val="nil"/>
              <w:bottom w:val="single" w:sz="4" w:space="0" w:color="auto"/>
              <w:right w:val="nil"/>
            </w:tcBorders>
          </w:tcPr>
          <w:p w14:paraId="5131807E" w14:textId="77777777" w:rsidR="003513C1" w:rsidRPr="00F4767E" w:rsidRDefault="003513C1" w:rsidP="004117BA">
            <w:pPr>
              <w:spacing w:after="0"/>
            </w:pPr>
            <w:r>
              <w:t>o</w:t>
            </w:r>
            <w:r w:rsidRPr="00F4767E">
              <w:t>f</w:t>
            </w:r>
            <w:r>
              <w:t xml:space="preserve"> </w:t>
            </w:r>
          </w:p>
        </w:tc>
      </w:tr>
      <w:tr w:rsidR="003513C1" w:rsidRPr="009A7E70" w14:paraId="64654ABB" w14:textId="77777777" w:rsidTr="00CF2851">
        <w:trPr>
          <w:cantSplit w:val="0"/>
          <w:trHeight w:val="57"/>
        </w:trPr>
        <w:tc>
          <w:tcPr>
            <w:tcW w:w="612" w:type="dxa"/>
            <w:tcBorders>
              <w:top w:val="nil"/>
              <w:left w:val="nil"/>
              <w:bottom w:val="nil"/>
              <w:right w:val="nil"/>
            </w:tcBorders>
            <w:noWrap/>
            <w:tcMar>
              <w:top w:w="108" w:type="dxa"/>
              <w:bottom w:w="108" w:type="dxa"/>
            </w:tcMar>
          </w:tcPr>
          <w:p w14:paraId="78B65197" w14:textId="77777777" w:rsidR="003513C1" w:rsidRDefault="003513C1" w:rsidP="004117BA">
            <w:pPr>
              <w:spacing w:after="0"/>
            </w:pPr>
          </w:p>
        </w:tc>
        <w:tc>
          <w:tcPr>
            <w:tcW w:w="2840" w:type="dxa"/>
            <w:tcBorders>
              <w:top w:val="nil"/>
              <w:left w:val="nil"/>
              <w:bottom w:val="nil"/>
              <w:right w:val="nil"/>
            </w:tcBorders>
          </w:tcPr>
          <w:p w14:paraId="0564FF87" w14:textId="77777777" w:rsidR="003513C1" w:rsidRPr="00F7520F" w:rsidRDefault="003513C1" w:rsidP="004117BA">
            <w:pPr>
              <w:spacing w:after="0"/>
              <w:rPr>
                <w:b/>
              </w:rPr>
            </w:pPr>
          </w:p>
        </w:tc>
        <w:tc>
          <w:tcPr>
            <w:tcW w:w="6902" w:type="dxa"/>
            <w:gridSpan w:val="5"/>
            <w:tcBorders>
              <w:top w:val="single" w:sz="4" w:space="0" w:color="auto"/>
              <w:left w:val="nil"/>
              <w:bottom w:val="nil"/>
              <w:right w:val="nil"/>
            </w:tcBorders>
          </w:tcPr>
          <w:p w14:paraId="0EAB804A" w14:textId="77777777" w:rsidR="003513C1" w:rsidRPr="00F4767E" w:rsidRDefault="003513C1" w:rsidP="004117BA">
            <w:pPr>
              <w:spacing w:after="0"/>
            </w:pPr>
            <w:r w:rsidRPr="00F4767E">
              <w:t>solemnly and sincerely declare that:</w:t>
            </w:r>
          </w:p>
        </w:tc>
      </w:tr>
      <w:tr w:rsidR="003513C1" w:rsidRPr="009A7E70" w14:paraId="12953CA8" w14:textId="77777777" w:rsidTr="00CF2851">
        <w:trPr>
          <w:cantSplit w:val="0"/>
          <w:trHeight w:val="57"/>
        </w:trPr>
        <w:tc>
          <w:tcPr>
            <w:tcW w:w="612" w:type="dxa"/>
            <w:tcBorders>
              <w:top w:val="nil"/>
              <w:left w:val="nil"/>
              <w:bottom w:val="nil"/>
              <w:right w:val="nil"/>
            </w:tcBorders>
            <w:noWrap/>
            <w:tcMar>
              <w:top w:w="108" w:type="dxa"/>
              <w:bottom w:w="108" w:type="dxa"/>
            </w:tcMar>
          </w:tcPr>
          <w:p w14:paraId="1CF0DC73" w14:textId="77777777" w:rsidR="003513C1" w:rsidRDefault="003513C1" w:rsidP="004117BA">
            <w:pPr>
              <w:spacing w:after="0"/>
            </w:pPr>
            <w:r>
              <w:t>2</w:t>
            </w:r>
          </w:p>
        </w:tc>
        <w:tc>
          <w:tcPr>
            <w:tcW w:w="2840" w:type="dxa"/>
            <w:tcBorders>
              <w:top w:val="nil"/>
              <w:left w:val="nil"/>
              <w:bottom w:val="nil"/>
              <w:right w:val="nil"/>
            </w:tcBorders>
          </w:tcPr>
          <w:p w14:paraId="5F45EC8F" w14:textId="77777777" w:rsidR="003513C1" w:rsidRPr="00F4767E" w:rsidRDefault="003513C1" w:rsidP="004117BA">
            <w:pPr>
              <w:spacing w:after="0"/>
            </w:pPr>
            <w:r w:rsidRPr="000F63B8">
              <w:rPr>
                <w:sz w:val="20"/>
              </w:rPr>
              <w:t>Please circle the appropriate</w:t>
            </w:r>
          </w:p>
        </w:tc>
        <w:tc>
          <w:tcPr>
            <w:tcW w:w="6902" w:type="dxa"/>
            <w:gridSpan w:val="5"/>
            <w:tcBorders>
              <w:top w:val="nil"/>
              <w:left w:val="nil"/>
              <w:bottom w:val="nil"/>
              <w:right w:val="nil"/>
            </w:tcBorders>
          </w:tcPr>
          <w:p w14:paraId="1891206A" w14:textId="77777777" w:rsidR="003513C1" w:rsidRPr="00F4767E" w:rsidRDefault="003513C1" w:rsidP="004117BA">
            <w:pPr>
              <w:spacing w:after="0"/>
            </w:pPr>
            <w:r w:rsidRPr="00F4767E">
              <w:t>I am the dependant or de facto spouse</w:t>
            </w:r>
            <w:r w:rsidRPr="00F4767E">
              <w:rPr>
                <w:vertAlign w:val="superscript"/>
              </w:rPr>
              <w:t>2</w:t>
            </w:r>
          </w:p>
        </w:tc>
      </w:tr>
      <w:tr w:rsidR="003513C1" w:rsidRPr="009A7E70" w14:paraId="0048BC48" w14:textId="77777777" w:rsidTr="00CF2851">
        <w:trPr>
          <w:cantSplit w:val="0"/>
          <w:trHeight w:val="57"/>
        </w:trPr>
        <w:tc>
          <w:tcPr>
            <w:tcW w:w="612" w:type="dxa"/>
            <w:tcBorders>
              <w:top w:val="nil"/>
              <w:left w:val="nil"/>
              <w:bottom w:val="nil"/>
              <w:right w:val="nil"/>
            </w:tcBorders>
            <w:noWrap/>
            <w:tcMar>
              <w:top w:w="108" w:type="dxa"/>
              <w:bottom w:w="108" w:type="dxa"/>
            </w:tcMar>
          </w:tcPr>
          <w:p w14:paraId="0244AAB6" w14:textId="77777777" w:rsidR="003513C1" w:rsidRDefault="003513C1" w:rsidP="004117BA">
            <w:pPr>
              <w:spacing w:after="0"/>
            </w:pPr>
            <w:r>
              <w:t>3</w:t>
            </w:r>
          </w:p>
        </w:tc>
        <w:tc>
          <w:tcPr>
            <w:tcW w:w="2840" w:type="dxa"/>
            <w:tcBorders>
              <w:top w:val="nil"/>
              <w:left w:val="nil"/>
              <w:bottom w:val="nil"/>
              <w:right w:val="nil"/>
            </w:tcBorders>
          </w:tcPr>
          <w:p w14:paraId="1F55CC01" w14:textId="77777777" w:rsidR="003513C1" w:rsidRPr="00F4767E" w:rsidRDefault="003513C1" w:rsidP="004117BA">
            <w:pPr>
              <w:spacing w:after="0"/>
            </w:pPr>
            <w:r w:rsidRPr="000F63B8">
              <w:rPr>
                <w:sz w:val="20"/>
              </w:rPr>
              <w:t>Name of deceased member</w:t>
            </w:r>
          </w:p>
        </w:tc>
        <w:tc>
          <w:tcPr>
            <w:tcW w:w="6902" w:type="dxa"/>
            <w:gridSpan w:val="5"/>
            <w:tcBorders>
              <w:top w:val="nil"/>
              <w:left w:val="nil"/>
              <w:bottom w:val="single" w:sz="4" w:space="0" w:color="auto"/>
              <w:right w:val="nil"/>
            </w:tcBorders>
          </w:tcPr>
          <w:p w14:paraId="39800B92" w14:textId="77777777" w:rsidR="003513C1" w:rsidRPr="00F4767E" w:rsidRDefault="003513C1" w:rsidP="004117BA">
            <w:pPr>
              <w:spacing w:after="0"/>
            </w:pPr>
            <w:r>
              <w:t>of</w:t>
            </w:r>
            <w:r w:rsidRPr="00F4767E">
              <w:rPr>
                <w:vertAlign w:val="superscript"/>
              </w:rPr>
              <w:t>3</w:t>
            </w:r>
          </w:p>
        </w:tc>
      </w:tr>
      <w:tr w:rsidR="003513C1" w:rsidRPr="009A7E70" w14:paraId="395FEAE3" w14:textId="77777777" w:rsidTr="00CF2851">
        <w:trPr>
          <w:cantSplit w:val="0"/>
          <w:trHeight w:val="57"/>
        </w:trPr>
        <w:tc>
          <w:tcPr>
            <w:tcW w:w="612" w:type="dxa"/>
            <w:tcBorders>
              <w:top w:val="nil"/>
              <w:left w:val="nil"/>
              <w:bottom w:val="nil"/>
              <w:right w:val="nil"/>
            </w:tcBorders>
            <w:noWrap/>
            <w:tcMar>
              <w:top w:w="108" w:type="dxa"/>
              <w:bottom w:w="108" w:type="dxa"/>
            </w:tcMar>
          </w:tcPr>
          <w:p w14:paraId="016BBA47" w14:textId="77777777" w:rsidR="003513C1" w:rsidRDefault="003513C1" w:rsidP="004117BA">
            <w:pPr>
              <w:spacing w:after="0"/>
            </w:pPr>
            <w:r>
              <w:t>4</w:t>
            </w:r>
          </w:p>
        </w:tc>
        <w:tc>
          <w:tcPr>
            <w:tcW w:w="2840" w:type="dxa"/>
            <w:tcBorders>
              <w:top w:val="nil"/>
              <w:left w:val="nil"/>
              <w:bottom w:val="nil"/>
              <w:right w:val="nil"/>
            </w:tcBorders>
          </w:tcPr>
          <w:p w14:paraId="1CD5D80A" w14:textId="77777777" w:rsidR="003513C1" w:rsidRPr="00F4767E" w:rsidRDefault="003513C1" w:rsidP="004117BA">
            <w:pPr>
              <w:spacing w:after="0"/>
            </w:pPr>
            <w:r w:rsidRPr="000F63B8">
              <w:rPr>
                <w:sz w:val="20"/>
              </w:rPr>
              <w:t>Residential address of deceased member</w:t>
            </w:r>
          </w:p>
        </w:tc>
        <w:tc>
          <w:tcPr>
            <w:tcW w:w="6902" w:type="dxa"/>
            <w:gridSpan w:val="5"/>
            <w:tcBorders>
              <w:top w:val="single" w:sz="4" w:space="0" w:color="auto"/>
              <w:left w:val="nil"/>
              <w:bottom w:val="single" w:sz="4" w:space="0" w:color="auto"/>
              <w:right w:val="nil"/>
            </w:tcBorders>
          </w:tcPr>
          <w:p w14:paraId="52CDB9DB" w14:textId="77777777" w:rsidR="003513C1" w:rsidRPr="00F4767E" w:rsidRDefault="003513C1" w:rsidP="004117BA">
            <w:pPr>
              <w:spacing w:after="0"/>
            </w:pPr>
            <w:r>
              <w:t>of</w:t>
            </w:r>
            <w:r w:rsidRPr="00F4767E">
              <w:rPr>
                <w:vertAlign w:val="superscript"/>
              </w:rPr>
              <w:t>4</w:t>
            </w:r>
          </w:p>
        </w:tc>
      </w:tr>
      <w:tr w:rsidR="003513C1" w:rsidRPr="009A7E70" w14:paraId="7A9953A1" w14:textId="77777777" w:rsidTr="00CF2851">
        <w:trPr>
          <w:cantSplit w:val="0"/>
          <w:trHeight w:val="57"/>
        </w:trPr>
        <w:tc>
          <w:tcPr>
            <w:tcW w:w="612" w:type="dxa"/>
            <w:tcBorders>
              <w:top w:val="nil"/>
              <w:left w:val="nil"/>
              <w:bottom w:val="nil"/>
              <w:right w:val="nil"/>
            </w:tcBorders>
            <w:noWrap/>
            <w:tcMar>
              <w:top w:w="108" w:type="dxa"/>
              <w:bottom w:w="108" w:type="dxa"/>
            </w:tcMar>
          </w:tcPr>
          <w:p w14:paraId="2FC2E89F" w14:textId="77777777" w:rsidR="003513C1" w:rsidRDefault="003513C1" w:rsidP="004117BA">
            <w:pPr>
              <w:spacing w:after="0"/>
            </w:pPr>
          </w:p>
        </w:tc>
        <w:tc>
          <w:tcPr>
            <w:tcW w:w="2840" w:type="dxa"/>
            <w:tcBorders>
              <w:top w:val="nil"/>
              <w:left w:val="nil"/>
              <w:bottom w:val="nil"/>
              <w:right w:val="nil"/>
            </w:tcBorders>
          </w:tcPr>
          <w:p w14:paraId="6362F3A7" w14:textId="77777777" w:rsidR="003513C1" w:rsidRPr="00F4767E" w:rsidRDefault="003513C1" w:rsidP="004117BA">
            <w:pPr>
              <w:spacing w:after="0"/>
            </w:pPr>
          </w:p>
        </w:tc>
        <w:tc>
          <w:tcPr>
            <w:tcW w:w="6902" w:type="dxa"/>
            <w:gridSpan w:val="5"/>
            <w:tcBorders>
              <w:top w:val="single" w:sz="4" w:space="0" w:color="auto"/>
              <w:left w:val="nil"/>
              <w:bottom w:val="nil"/>
              <w:right w:val="nil"/>
            </w:tcBorders>
          </w:tcPr>
          <w:p w14:paraId="662A29FA" w14:textId="77777777" w:rsidR="003513C1" w:rsidRPr="00F4767E" w:rsidRDefault="003513C1" w:rsidP="004117BA">
            <w:pPr>
              <w:spacing w:after="0"/>
            </w:pPr>
            <w:r w:rsidRPr="00F4767E">
              <w:t xml:space="preserve">I make this solemn declaration by virtue of the </w:t>
            </w:r>
            <w:r w:rsidRPr="00CF2851">
              <w:rPr>
                <w:i/>
              </w:rPr>
              <w:t>Oaths, Affidavits and Declarations Act 2010</w:t>
            </w:r>
            <w:r w:rsidRPr="00F4767E">
              <w:t xml:space="preserve"> conscientiously believing the statements contained in this declaration to be true and understand that it is an offence to make a statutory declaration that is false in any material particular.</w:t>
            </w:r>
          </w:p>
        </w:tc>
      </w:tr>
      <w:tr w:rsidR="00AC6C17" w:rsidRPr="009A7E70" w14:paraId="6EDB7252" w14:textId="77777777" w:rsidTr="00CF2851">
        <w:trPr>
          <w:cantSplit w:val="0"/>
          <w:trHeight w:val="57"/>
        </w:trPr>
        <w:tc>
          <w:tcPr>
            <w:tcW w:w="612" w:type="dxa"/>
            <w:tcBorders>
              <w:top w:val="nil"/>
              <w:left w:val="nil"/>
              <w:bottom w:val="nil"/>
              <w:right w:val="nil"/>
            </w:tcBorders>
            <w:noWrap/>
            <w:tcMar>
              <w:top w:w="108" w:type="dxa"/>
              <w:bottom w:w="108" w:type="dxa"/>
            </w:tcMar>
          </w:tcPr>
          <w:p w14:paraId="672A3255" w14:textId="77777777" w:rsidR="00AC6C17" w:rsidRDefault="00AC6C17" w:rsidP="004117BA">
            <w:pPr>
              <w:spacing w:after="0"/>
            </w:pPr>
            <w:r>
              <w:t>5</w:t>
            </w:r>
          </w:p>
        </w:tc>
        <w:tc>
          <w:tcPr>
            <w:tcW w:w="2840" w:type="dxa"/>
            <w:tcBorders>
              <w:top w:val="nil"/>
              <w:left w:val="nil"/>
              <w:bottom w:val="nil"/>
              <w:right w:val="nil"/>
            </w:tcBorders>
          </w:tcPr>
          <w:p w14:paraId="58D9E7FB" w14:textId="77777777" w:rsidR="00AC6C17" w:rsidRPr="00F4767E" w:rsidRDefault="00AC6C17" w:rsidP="004117BA">
            <w:pPr>
              <w:spacing w:after="0"/>
            </w:pPr>
            <w:r w:rsidRPr="000F63B8">
              <w:rPr>
                <w:sz w:val="20"/>
              </w:rPr>
              <w:t>Place</w:t>
            </w:r>
          </w:p>
        </w:tc>
        <w:tc>
          <w:tcPr>
            <w:tcW w:w="2552" w:type="dxa"/>
            <w:vMerge w:val="restart"/>
            <w:tcBorders>
              <w:top w:val="nil"/>
              <w:left w:val="nil"/>
              <w:right w:val="nil"/>
            </w:tcBorders>
          </w:tcPr>
          <w:p w14:paraId="3AA560C0" w14:textId="77777777" w:rsidR="00AC6C17" w:rsidRPr="00F4767E" w:rsidRDefault="00AC6C17" w:rsidP="004117BA">
            <w:pPr>
              <w:spacing w:after="0"/>
            </w:pPr>
            <w:r>
              <w:t>Declared at</w:t>
            </w:r>
            <w:r w:rsidRPr="00F92454">
              <w:rPr>
                <w:vertAlign w:val="superscript"/>
              </w:rPr>
              <w:t>5</w:t>
            </w:r>
          </w:p>
        </w:tc>
        <w:tc>
          <w:tcPr>
            <w:tcW w:w="1418" w:type="dxa"/>
            <w:vMerge w:val="restart"/>
            <w:tcBorders>
              <w:top w:val="nil"/>
              <w:left w:val="nil"/>
              <w:right w:val="nil"/>
            </w:tcBorders>
          </w:tcPr>
          <w:p w14:paraId="757D740C" w14:textId="77777777" w:rsidR="00AC6C17" w:rsidRPr="00F4767E" w:rsidRDefault="00AC6C17" w:rsidP="004117BA">
            <w:pPr>
              <w:spacing w:after="0"/>
            </w:pPr>
            <w:r>
              <w:t>on the</w:t>
            </w:r>
            <w:r w:rsidRPr="00F92454">
              <w:rPr>
                <w:vertAlign w:val="superscript"/>
              </w:rPr>
              <w:t>6</w:t>
            </w:r>
          </w:p>
        </w:tc>
        <w:tc>
          <w:tcPr>
            <w:tcW w:w="1842" w:type="dxa"/>
            <w:vMerge w:val="restart"/>
            <w:tcBorders>
              <w:top w:val="nil"/>
              <w:left w:val="nil"/>
              <w:right w:val="nil"/>
            </w:tcBorders>
          </w:tcPr>
          <w:p w14:paraId="68D9E971" w14:textId="77777777" w:rsidR="00AC6C17" w:rsidRPr="00F4767E" w:rsidRDefault="00AC6C17" w:rsidP="004117BA">
            <w:pPr>
              <w:spacing w:after="0"/>
            </w:pPr>
            <w:r>
              <w:t>of</w:t>
            </w:r>
            <w:r w:rsidRPr="00F92454">
              <w:rPr>
                <w:vertAlign w:val="superscript"/>
              </w:rPr>
              <w:t>7</w:t>
            </w:r>
          </w:p>
        </w:tc>
        <w:tc>
          <w:tcPr>
            <w:tcW w:w="1090" w:type="dxa"/>
            <w:gridSpan w:val="2"/>
            <w:vMerge w:val="restart"/>
            <w:tcBorders>
              <w:top w:val="nil"/>
              <w:left w:val="nil"/>
              <w:right w:val="nil"/>
            </w:tcBorders>
          </w:tcPr>
          <w:p w14:paraId="0ADD8246" w14:textId="77777777" w:rsidR="00AC6C17" w:rsidRPr="00F4767E" w:rsidRDefault="00AC6C17" w:rsidP="004117BA">
            <w:pPr>
              <w:spacing w:after="0"/>
            </w:pPr>
            <w:r>
              <w:t>20</w:t>
            </w:r>
          </w:p>
        </w:tc>
      </w:tr>
      <w:tr w:rsidR="00AC6C17" w:rsidRPr="009A7E70" w14:paraId="1A0763F9" w14:textId="77777777" w:rsidTr="00CF2851">
        <w:trPr>
          <w:cantSplit w:val="0"/>
          <w:trHeight w:val="57"/>
        </w:trPr>
        <w:tc>
          <w:tcPr>
            <w:tcW w:w="612" w:type="dxa"/>
            <w:tcBorders>
              <w:top w:val="nil"/>
              <w:left w:val="nil"/>
              <w:bottom w:val="nil"/>
              <w:right w:val="nil"/>
            </w:tcBorders>
            <w:noWrap/>
            <w:tcMar>
              <w:top w:w="108" w:type="dxa"/>
              <w:bottom w:w="108" w:type="dxa"/>
            </w:tcMar>
          </w:tcPr>
          <w:p w14:paraId="73BDAB26" w14:textId="77777777" w:rsidR="00AC6C17" w:rsidRDefault="00AC6C17" w:rsidP="004117BA">
            <w:pPr>
              <w:spacing w:after="0"/>
            </w:pPr>
            <w:r>
              <w:t>6</w:t>
            </w:r>
          </w:p>
        </w:tc>
        <w:tc>
          <w:tcPr>
            <w:tcW w:w="2840" w:type="dxa"/>
            <w:tcBorders>
              <w:top w:val="nil"/>
              <w:left w:val="nil"/>
              <w:bottom w:val="nil"/>
              <w:right w:val="nil"/>
            </w:tcBorders>
          </w:tcPr>
          <w:p w14:paraId="4E5BB848" w14:textId="77777777" w:rsidR="00AC6C17" w:rsidRPr="00F4767E" w:rsidRDefault="00AC6C17" w:rsidP="004117BA">
            <w:pPr>
              <w:spacing w:after="0"/>
            </w:pPr>
            <w:r w:rsidRPr="000F63B8">
              <w:rPr>
                <w:sz w:val="20"/>
              </w:rPr>
              <w:t>Day</w:t>
            </w:r>
          </w:p>
        </w:tc>
        <w:tc>
          <w:tcPr>
            <w:tcW w:w="2552" w:type="dxa"/>
            <w:vMerge/>
            <w:tcBorders>
              <w:left w:val="nil"/>
              <w:right w:val="nil"/>
            </w:tcBorders>
          </w:tcPr>
          <w:p w14:paraId="2FB97627" w14:textId="77777777" w:rsidR="00AC6C17" w:rsidRPr="00F4767E" w:rsidRDefault="00AC6C17" w:rsidP="004117BA">
            <w:pPr>
              <w:spacing w:after="0"/>
            </w:pPr>
          </w:p>
        </w:tc>
        <w:tc>
          <w:tcPr>
            <w:tcW w:w="1418" w:type="dxa"/>
            <w:vMerge/>
            <w:tcBorders>
              <w:left w:val="nil"/>
              <w:right w:val="nil"/>
            </w:tcBorders>
          </w:tcPr>
          <w:p w14:paraId="78F68165" w14:textId="77777777" w:rsidR="00AC6C17" w:rsidRPr="00F4767E" w:rsidRDefault="00AC6C17" w:rsidP="004117BA">
            <w:pPr>
              <w:spacing w:after="0"/>
            </w:pPr>
          </w:p>
        </w:tc>
        <w:tc>
          <w:tcPr>
            <w:tcW w:w="1842" w:type="dxa"/>
            <w:vMerge/>
            <w:tcBorders>
              <w:left w:val="nil"/>
              <w:right w:val="nil"/>
            </w:tcBorders>
          </w:tcPr>
          <w:p w14:paraId="23CEE79E" w14:textId="77777777" w:rsidR="00AC6C17" w:rsidRPr="00F4767E" w:rsidRDefault="00AC6C17" w:rsidP="004117BA">
            <w:pPr>
              <w:spacing w:after="0"/>
            </w:pPr>
          </w:p>
        </w:tc>
        <w:tc>
          <w:tcPr>
            <w:tcW w:w="1090" w:type="dxa"/>
            <w:gridSpan w:val="2"/>
            <w:vMerge/>
            <w:tcBorders>
              <w:left w:val="nil"/>
              <w:right w:val="nil"/>
            </w:tcBorders>
          </w:tcPr>
          <w:p w14:paraId="53986FD7" w14:textId="77777777" w:rsidR="00AC6C17" w:rsidRPr="00F4767E" w:rsidRDefault="00AC6C17" w:rsidP="004117BA">
            <w:pPr>
              <w:spacing w:after="0"/>
            </w:pPr>
          </w:p>
        </w:tc>
      </w:tr>
      <w:tr w:rsidR="00AC6C17" w:rsidRPr="009A7E70" w14:paraId="0C732F0B" w14:textId="77777777" w:rsidTr="00CF2851">
        <w:trPr>
          <w:cantSplit w:val="0"/>
          <w:trHeight w:val="57"/>
        </w:trPr>
        <w:tc>
          <w:tcPr>
            <w:tcW w:w="612" w:type="dxa"/>
            <w:tcBorders>
              <w:top w:val="nil"/>
              <w:left w:val="nil"/>
              <w:bottom w:val="nil"/>
              <w:right w:val="nil"/>
            </w:tcBorders>
            <w:noWrap/>
            <w:tcMar>
              <w:top w:w="108" w:type="dxa"/>
              <w:bottom w:w="108" w:type="dxa"/>
            </w:tcMar>
          </w:tcPr>
          <w:p w14:paraId="28930B45" w14:textId="77777777" w:rsidR="00AC6C17" w:rsidRDefault="00AC6C17" w:rsidP="004117BA">
            <w:pPr>
              <w:spacing w:after="0"/>
            </w:pPr>
            <w:r>
              <w:t>7</w:t>
            </w:r>
          </w:p>
        </w:tc>
        <w:tc>
          <w:tcPr>
            <w:tcW w:w="2840" w:type="dxa"/>
            <w:tcBorders>
              <w:top w:val="nil"/>
              <w:left w:val="nil"/>
              <w:bottom w:val="nil"/>
              <w:right w:val="nil"/>
            </w:tcBorders>
          </w:tcPr>
          <w:p w14:paraId="2C24184E" w14:textId="77777777" w:rsidR="00AC6C17" w:rsidRPr="000F63B8" w:rsidRDefault="00AC6C17" w:rsidP="004117BA">
            <w:pPr>
              <w:spacing w:after="0"/>
              <w:rPr>
                <w:sz w:val="20"/>
              </w:rPr>
            </w:pPr>
            <w:r w:rsidRPr="000F63B8">
              <w:rPr>
                <w:sz w:val="20"/>
              </w:rPr>
              <w:t>Month and year</w:t>
            </w:r>
          </w:p>
        </w:tc>
        <w:tc>
          <w:tcPr>
            <w:tcW w:w="2552" w:type="dxa"/>
            <w:vMerge/>
            <w:tcBorders>
              <w:left w:val="nil"/>
              <w:bottom w:val="single" w:sz="4" w:space="0" w:color="auto"/>
              <w:right w:val="nil"/>
            </w:tcBorders>
          </w:tcPr>
          <w:p w14:paraId="7FC531B0" w14:textId="77777777" w:rsidR="00AC6C17" w:rsidRPr="00F4767E" w:rsidRDefault="00AC6C17" w:rsidP="004117BA">
            <w:pPr>
              <w:spacing w:after="0"/>
            </w:pPr>
          </w:p>
        </w:tc>
        <w:tc>
          <w:tcPr>
            <w:tcW w:w="1418" w:type="dxa"/>
            <w:vMerge/>
            <w:tcBorders>
              <w:left w:val="nil"/>
              <w:bottom w:val="single" w:sz="4" w:space="0" w:color="auto"/>
              <w:right w:val="nil"/>
            </w:tcBorders>
          </w:tcPr>
          <w:p w14:paraId="4B102679" w14:textId="77777777" w:rsidR="00AC6C17" w:rsidRPr="00F4767E" w:rsidRDefault="00AC6C17" w:rsidP="004117BA">
            <w:pPr>
              <w:spacing w:after="0"/>
            </w:pPr>
          </w:p>
        </w:tc>
        <w:tc>
          <w:tcPr>
            <w:tcW w:w="1842" w:type="dxa"/>
            <w:vMerge/>
            <w:tcBorders>
              <w:left w:val="nil"/>
              <w:bottom w:val="single" w:sz="4" w:space="0" w:color="auto"/>
              <w:right w:val="nil"/>
            </w:tcBorders>
          </w:tcPr>
          <w:p w14:paraId="45A0BB69" w14:textId="77777777" w:rsidR="00AC6C17" w:rsidRPr="00F4767E" w:rsidRDefault="00AC6C17" w:rsidP="004117BA">
            <w:pPr>
              <w:spacing w:after="0"/>
            </w:pPr>
          </w:p>
        </w:tc>
        <w:tc>
          <w:tcPr>
            <w:tcW w:w="1090" w:type="dxa"/>
            <w:gridSpan w:val="2"/>
            <w:vMerge/>
            <w:tcBorders>
              <w:left w:val="nil"/>
              <w:bottom w:val="single" w:sz="4" w:space="0" w:color="auto"/>
              <w:right w:val="nil"/>
            </w:tcBorders>
          </w:tcPr>
          <w:p w14:paraId="4242819D" w14:textId="77777777" w:rsidR="00AC6C17" w:rsidRPr="00F4767E" w:rsidRDefault="00AC6C17" w:rsidP="004117BA">
            <w:pPr>
              <w:spacing w:after="0"/>
            </w:pPr>
          </w:p>
        </w:tc>
      </w:tr>
      <w:tr w:rsidR="003513C1" w:rsidRPr="009A7E70" w14:paraId="33E85FAA" w14:textId="77777777" w:rsidTr="00CF2851">
        <w:trPr>
          <w:cantSplit w:val="0"/>
          <w:trHeight w:val="57"/>
        </w:trPr>
        <w:tc>
          <w:tcPr>
            <w:tcW w:w="612" w:type="dxa"/>
            <w:tcBorders>
              <w:top w:val="nil"/>
              <w:left w:val="nil"/>
              <w:bottom w:val="nil"/>
              <w:right w:val="nil"/>
            </w:tcBorders>
            <w:noWrap/>
            <w:tcMar>
              <w:top w:w="108" w:type="dxa"/>
              <w:bottom w:w="108" w:type="dxa"/>
            </w:tcMar>
          </w:tcPr>
          <w:p w14:paraId="39E065A7" w14:textId="77777777" w:rsidR="003513C1" w:rsidRDefault="003513C1" w:rsidP="004117BA">
            <w:pPr>
              <w:spacing w:after="0"/>
            </w:pPr>
            <w:r>
              <w:t>8</w:t>
            </w:r>
          </w:p>
        </w:tc>
        <w:tc>
          <w:tcPr>
            <w:tcW w:w="2840" w:type="dxa"/>
            <w:tcBorders>
              <w:top w:val="nil"/>
              <w:left w:val="nil"/>
              <w:bottom w:val="nil"/>
              <w:right w:val="nil"/>
            </w:tcBorders>
          </w:tcPr>
          <w:p w14:paraId="70A89B65" w14:textId="77777777" w:rsidR="003513C1" w:rsidRPr="000F63B8" w:rsidRDefault="003513C1" w:rsidP="004117BA">
            <w:pPr>
              <w:spacing w:after="0"/>
              <w:rPr>
                <w:sz w:val="20"/>
              </w:rPr>
            </w:pPr>
            <w:r w:rsidRPr="000F63B8">
              <w:rPr>
                <w:sz w:val="20"/>
              </w:rPr>
              <w:t>Signature of person making the declaration</w:t>
            </w:r>
          </w:p>
        </w:tc>
        <w:tc>
          <w:tcPr>
            <w:tcW w:w="6902" w:type="dxa"/>
            <w:gridSpan w:val="5"/>
            <w:tcBorders>
              <w:top w:val="single" w:sz="4" w:space="0" w:color="auto"/>
              <w:left w:val="nil"/>
              <w:bottom w:val="single" w:sz="4" w:space="0" w:color="auto"/>
              <w:right w:val="nil"/>
            </w:tcBorders>
          </w:tcPr>
          <w:p w14:paraId="0F5E68D5" w14:textId="77777777" w:rsidR="003513C1" w:rsidRPr="00F92454" w:rsidRDefault="003513C1" w:rsidP="004117BA">
            <w:pPr>
              <w:spacing w:after="0"/>
              <w:rPr>
                <w:vertAlign w:val="superscript"/>
              </w:rPr>
            </w:pPr>
            <w:r w:rsidRPr="00F92454">
              <w:rPr>
                <w:vertAlign w:val="superscript"/>
              </w:rPr>
              <w:t>8</w:t>
            </w:r>
          </w:p>
        </w:tc>
      </w:tr>
      <w:tr w:rsidR="003513C1" w:rsidRPr="009A7E70" w14:paraId="570480F0" w14:textId="77777777" w:rsidTr="00CF2851">
        <w:trPr>
          <w:cantSplit w:val="0"/>
          <w:trHeight w:val="57"/>
        </w:trPr>
        <w:tc>
          <w:tcPr>
            <w:tcW w:w="612" w:type="dxa"/>
            <w:tcBorders>
              <w:top w:val="nil"/>
              <w:left w:val="nil"/>
              <w:bottom w:val="nil"/>
              <w:right w:val="nil"/>
            </w:tcBorders>
            <w:noWrap/>
            <w:tcMar>
              <w:top w:w="108" w:type="dxa"/>
              <w:bottom w:w="108" w:type="dxa"/>
            </w:tcMar>
          </w:tcPr>
          <w:p w14:paraId="74AABDA5" w14:textId="77777777" w:rsidR="003513C1" w:rsidRDefault="003513C1" w:rsidP="004117BA">
            <w:pPr>
              <w:spacing w:after="0"/>
            </w:pPr>
            <w:r>
              <w:t>9</w:t>
            </w:r>
          </w:p>
        </w:tc>
        <w:tc>
          <w:tcPr>
            <w:tcW w:w="2840" w:type="dxa"/>
            <w:tcBorders>
              <w:top w:val="nil"/>
              <w:left w:val="nil"/>
              <w:bottom w:val="nil"/>
              <w:right w:val="nil"/>
            </w:tcBorders>
          </w:tcPr>
          <w:p w14:paraId="553A4852" w14:textId="77777777" w:rsidR="003513C1" w:rsidRPr="000F63B8" w:rsidRDefault="003513C1" w:rsidP="004117BA">
            <w:pPr>
              <w:spacing w:after="0"/>
              <w:rPr>
                <w:sz w:val="20"/>
              </w:rPr>
            </w:pPr>
            <w:r w:rsidRPr="000F63B8">
              <w:rPr>
                <w:sz w:val="20"/>
              </w:rPr>
              <w:t>Signature of person before whom the declaration is made; person must be over 18 years of age</w:t>
            </w:r>
          </w:p>
        </w:tc>
        <w:tc>
          <w:tcPr>
            <w:tcW w:w="6902" w:type="dxa"/>
            <w:gridSpan w:val="5"/>
            <w:tcBorders>
              <w:top w:val="single" w:sz="4" w:space="0" w:color="auto"/>
              <w:left w:val="nil"/>
              <w:bottom w:val="single" w:sz="4" w:space="0" w:color="auto"/>
              <w:right w:val="nil"/>
            </w:tcBorders>
          </w:tcPr>
          <w:p w14:paraId="37F5427D" w14:textId="77777777" w:rsidR="003513C1" w:rsidRPr="00F92454" w:rsidRDefault="003513C1" w:rsidP="004117BA">
            <w:pPr>
              <w:spacing w:after="0"/>
              <w:rPr>
                <w:vertAlign w:val="superscript"/>
              </w:rPr>
            </w:pPr>
            <w:r w:rsidRPr="00F92454">
              <w:rPr>
                <w:vertAlign w:val="superscript"/>
              </w:rPr>
              <w:t>9</w:t>
            </w:r>
          </w:p>
        </w:tc>
      </w:tr>
      <w:tr w:rsidR="003513C1" w:rsidRPr="009A7E70" w14:paraId="16AF5279" w14:textId="77777777" w:rsidTr="00CF2851">
        <w:trPr>
          <w:cantSplit w:val="0"/>
          <w:trHeight w:val="57"/>
        </w:trPr>
        <w:tc>
          <w:tcPr>
            <w:tcW w:w="612" w:type="dxa"/>
            <w:tcBorders>
              <w:top w:val="nil"/>
              <w:left w:val="nil"/>
              <w:bottom w:val="nil"/>
              <w:right w:val="nil"/>
            </w:tcBorders>
            <w:noWrap/>
            <w:tcMar>
              <w:top w:w="108" w:type="dxa"/>
              <w:bottom w:w="108" w:type="dxa"/>
            </w:tcMar>
          </w:tcPr>
          <w:p w14:paraId="62D3549F" w14:textId="77777777" w:rsidR="003513C1" w:rsidRDefault="003513C1" w:rsidP="004117BA">
            <w:pPr>
              <w:spacing w:after="0"/>
            </w:pPr>
            <w:r>
              <w:t>10</w:t>
            </w:r>
          </w:p>
        </w:tc>
        <w:tc>
          <w:tcPr>
            <w:tcW w:w="2840" w:type="dxa"/>
            <w:tcBorders>
              <w:top w:val="nil"/>
              <w:left w:val="nil"/>
              <w:bottom w:val="nil"/>
              <w:right w:val="nil"/>
            </w:tcBorders>
          </w:tcPr>
          <w:p w14:paraId="60624501" w14:textId="77777777" w:rsidR="003513C1" w:rsidRPr="000F63B8" w:rsidRDefault="003513C1" w:rsidP="004117BA">
            <w:pPr>
              <w:spacing w:after="0"/>
              <w:rPr>
                <w:sz w:val="20"/>
              </w:rPr>
            </w:pPr>
            <w:r w:rsidRPr="000F63B8">
              <w:rPr>
                <w:sz w:val="20"/>
              </w:rPr>
              <w:t>Full name, address or contact telephone number of person before whom the declaration is made (in printed letters)</w:t>
            </w:r>
          </w:p>
        </w:tc>
        <w:tc>
          <w:tcPr>
            <w:tcW w:w="6902" w:type="dxa"/>
            <w:gridSpan w:val="5"/>
            <w:tcBorders>
              <w:top w:val="single" w:sz="4" w:space="0" w:color="auto"/>
              <w:left w:val="nil"/>
              <w:bottom w:val="single" w:sz="4" w:space="0" w:color="auto"/>
              <w:right w:val="nil"/>
            </w:tcBorders>
          </w:tcPr>
          <w:p w14:paraId="34FE311F" w14:textId="77777777" w:rsidR="003513C1" w:rsidRPr="00F92454" w:rsidRDefault="003513C1" w:rsidP="004117BA">
            <w:pPr>
              <w:spacing w:after="0"/>
              <w:rPr>
                <w:vertAlign w:val="superscript"/>
              </w:rPr>
            </w:pPr>
            <w:r w:rsidRPr="00F92454">
              <w:rPr>
                <w:vertAlign w:val="superscript"/>
              </w:rPr>
              <w:t>10</w:t>
            </w:r>
          </w:p>
        </w:tc>
      </w:tr>
      <w:tr w:rsidR="00CF2851" w:rsidRPr="009A7E70" w14:paraId="44D2A958" w14:textId="77777777" w:rsidTr="000A3539">
        <w:trPr>
          <w:cantSplit w:val="0"/>
          <w:trHeight w:val="57"/>
        </w:trPr>
        <w:tc>
          <w:tcPr>
            <w:tcW w:w="612" w:type="dxa"/>
            <w:tcBorders>
              <w:top w:val="nil"/>
              <w:left w:val="nil"/>
              <w:bottom w:val="nil"/>
              <w:right w:val="nil"/>
            </w:tcBorders>
            <w:noWrap/>
            <w:tcMar>
              <w:top w:w="108" w:type="dxa"/>
              <w:bottom w:w="108" w:type="dxa"/>
            </w:tcMar>
          </w:tcPr>
          <w:p w14:paraId="5EFBA81F" w14:textId="77777777" w:rsidR="00CF2851" w:rsidRDefault="00CF2851" w:rsidP="004117BA">
            <w:pPr>
              <w:spacing w:after="0"/>
            </w:pPr>
          </w:p>
        </w:tc>
        <w:tc>
          <w:tcPr>
            <w:tcW w:w="9742" w:type="dxa"/>
            <w:gridSpan w:val="6"/>
            <w:tcBorders>
              <w:top w:val="nil"/>
              <w:left w:val="nil"/>
              <w:bottom w:val="nil"/>
              <w:right w:val="nil"/>
            </w:tcBorders>
          </w:tcPr>
          <w:p w14:paraId="776DA7FE" w14:textId="77777777" w:rsidR="00CF2851" w:rsidRPr="000F63B8" w:rsidRDefault="00CF2851" w:rsidP="004117BA">
            <w:pPr>
              <w:spacing w:after="0"/>
              <w:rPr>
                <w:sz w:val="20"/>
              </w:rPr>
            </w:pPr>
            <w:r w:rsidRPr="000F63B8">
              <w:rPr>
                <w:sz w:val="20"/>
              </w:rPr>
              <w:t>NOTE: This declaration may be witnessed by any person who is at least 18 (eighteen) years of age. NTSO staff will not act as a witness for this purpose.</w:t>
            </w:r>
          </w:p>
        </w:tc>
      </w:tr>
      <w:tr w:rsidR="00CF2851" w:rsidRPr="009A7E70" w14:paraId="5E72CDCD" w14:textId="77777777" w:rsidTr="000A3539">
        <w:trPr>
          <w:cantSplit w:val="0"/>
          <w:trHeight w:val="57"/>
        </w:trPr>
        <w:tc>
          <w:tcPr>
            <w:tcW w:w="612" w:type="dxa"/>
            <w:tcBorders>
              <w:top w:val="nil"/>
              <w:left w:val="nil"/>
              <w:bottom w:val="nil"/>
              <w:right w:val="nil"/>
            </w:tcBorders>
            <w:noWrap/>
            <w:tcMar>
              <w:top w:w="108" w:type="dxa"/>
              <w:bottom w:w="108" w:type="dxa"/>
            </w:tcMar>
          </w:tcPr>
          <w:p w14:paraId="60B7685D" w14:textId="77777777" w:rsidR="00CF2851" w:rsidRDefault="00CF2851" w:rsidP="004117BA">
            <w:pPr>
              <w:spacing w:after="0"/>
            </w:pPr>
          </w:p>
        </w:tc>
        <w:tc>
          <w:tcPr>
            <w:tcW w:w="9742" w:type="dxa"/>
            <w:gridSpan w:val="6"/>
            <w:tcBorders>
              <w:top w:val="nil"/>
              <w:left w:val="nil"/>
              <w:bottom w:val="nil"/>
              <w:right w:val="nil"/>
            </w:tcBorders>
          </w:tcPr>
          <w:p w14:paraId="772B97FD" w14:textId="77777777" w:rsidR="00CF2851" w:rsidRPr="000F63B8" w:rsidRDefault="00CF2851" w:rsidP="004117BA">
            <w:pPr>
              <w:spacing w:after="0"/>
              <w:rPr>
                <w:sz w:val="20"/>
              </w:rPr>
            </w:pPr>
            <w:r w:rsidRPr="000F63B8">
              <w:rPr>
                <w:sz w:val="20"/>
              </w:rPr>
              <w:t xml:space="preserve">NOTE: This written statutory declaration must comply with Part 4 of the </w:t>
            </w:r>
            <w:r w:rsidRPr="00CF2851">
              <w:rPr>
                <w:i/>
                <w:sz w:val="20"/>
              </w:rPr>
              <w:t>Oaths, Affidavits and Declarations Act 2010</w:t>
            </w:r>
            <w:r w:rsidRPr="000F63B8">
              <w:rPr>
                <w:sz w:val="20"/>
              </w:rPr>
              <w:t>.</w:t>
            </w:r>
          </w:p>
        </w:tc>
      </w:tr>
      <w:tr w:rsidR="00CF2851" w:rsidRPr="009A7E70" w14:paraId="182B7EBB" w14:textId="77777777" w:rsidTr="000A3539">
        <w:trPr>
          <w:cantSplit w:val="0"/>
          <w:trHeight w:val="57"/>
        </w:trPr>
        <w:tc>
          <w:tcPr>
            <w:tcW w:w="612" w:type="dxa"/>
            <w:tcBorders>
              <w:top w:val="nil"/>
              <w:left w:val="nil"/>
              <w:bottom w:val="nil"/>
              <w:right w:val="nil"/>
            </w:tcBorders>
            <w:noWrap/>
            <w:tcMar>
              <w:top w:w="108" w:type="dxa"/>
              <w:bottom w:w="108" w:type="dxa"/>
            </w:tcMar>
          </w:tcPr>
          <w:p w14:paraId="754E2C47" w14:textId="77777777" w:rsidR="00CF2851" w:rsidRDefault="00CF2851" w:rsidP="004117BA">
            <w:pPr>
              <w:spacing w:after="0"/>
            </w:pPr>
          </w:p>
        </w:tc>
        <w:tc>
          <w:tcPr>
            <w:tcW w:w="9742" w:type="dxa"/>
            <w:gridSpan w:val="6"/>
            <w:tcBorders>
              <w:top w:val="nil"/>
              <w:left w:val="nil"/>
              <w:bottom w:val="nil"/>
              <w:right w:val="nil"/>
            </w:tcBorders>
          </w:tcPr>
          <w:p w14:paraId="530594D5" w14:textId="77777777" w:rsidR="00CF2851" w:rsidRPr="000F63B8" w:rsidRDefault="00CF2851" w:rsidP="004117BA">
            <w:pPr>
              <w:tabs>
                <w:tab w:val="left" w:pos="1260"/>
              </w:tabs>
              <w:spacing w:after="0"/>
              <w:rPr>
                <w:sz w:val="20"/>
              </w:rPr>
            </w:pPr>
            <w:r w:rsidRPr="000F63B8">
              <w:rPr>
                <w:sz w:val="20"/>
              </w:rPr>
              <w:t xml:space="preserve">NOTE: Any attachment to this written statutory declaration must include on its front page a statement identifying it as the attachment belonging to this particular statutory declaration under Part 4 of the </w:t>
            </w:r>
            <w:r w:rsidRPr="00CF2851">
              <w:rPr>
                <w:i/>
                <w:sz w:val="20"/>
              </w:rPr>
              <w:t>Oaths, Affidavits and Declarations Act 2010</w:t>
            </w:r>
            <w:r w:rsidRPr="000F63B8">
              <w:rPr>
                <w:sz w:val="20"/>
              </w:rPr>
              <w:t>. Attachments which are copies of original documents must be certified.</w:t>
            </w:r>
          </w:p>
        </w:tc>
      </w:tr>
    </w:tbl>
    <w:p w14:paraId="57A98D1F" w14:textId="77777777" w:rsidR="004117BA" w:rsidRDefault="004117BA">
      <w:r>
        <w:br w:type="page"/>
      </w:r>
    </w:p>
    <w:tbl>
      <w:tblPr>
        <w:tblStyle w:val="NTGTable1"/>
        <w:tblW w:w="10354"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612"/>
        <w:gridCol w:w="2840"/>
        <w:gridCol w:w="2552"/>
        <w:gridCol w:w="1418"/>
        <w:gridCol w:w="1842"/>
        <w:gridCol w:w="1084"/>
        <w:gridCol w:w="6"/>
      </w:tblGrid>
      <w:tr w:rsidR="00CF2851" w:rsidRPr="002C0BEF" w14:paraId="3DA6CD4F" w14:textId="77777777" w:rsidTr="000A3539">
        <w:trPr>
          <w:gridAfter w:val="1"/>
          <w:wAfter w:w="6" w:type="dxa"/>
          <w:cantSplit w:val="0"/>
        </w:trPr>
        <w:tc>
          <w:tcPr>
            <w:tcW w:w="10348" w:type="dxa"/>
            <w:gridSpan w:val="6"/>
            <w:tcBorders>
              <w:top w:val="nil"/>
              <w:left w:val="nil"/>
              <w:bottom w:val="nil"/>
              <w:right w:val="nil"/>
            </w:tcBorders>
            <w:noWrap/>
            <w:tcMar>
              <w:top w:w="108" w:type="dxa"/>
              <w:bottom w:w="108" w:type="dxa"/>
            </w:tcMar>
          </w:tcPr>
          <w:p w14:paraId="1E97B927" w14:textId="77777777" w:rsidR="00CF2851" w:rsidRPr="002C0BEF" w:rsidRDefault="00CF2851" w:rsidP="004117BA">
            <w:pPr>
              <w:pStyle w:val="Heading1"/>
              <w:spacing w:before="0"/>
              <w:outlineLvl w:val="0"/>
            </w:pPr>
            <w:r w:rsidRPr="0038669F">
              <w:lastRenderedPageBreak/>
              <w:t>Statutory Declaration (</w:t>
            </w:r>
            <w:r>
              <w:t>B</w:t>
            </w:r>
            <w:r w:rsidRPr="0038669F">
              <w:t xml:space="preserve">) – </w:t>
            </w:r>
            <w:r w:rsidRPr="00CF2851">
              <w:t>Sole claimant</w:t>
            </w:r>
          </w:p>
        </w:tc>
      </w:tr>
      <w:tr w:rsidR="00CF2851" w:rsidRPr="00F4767E" w14:paraId="4C4825C4" w14:textId="77777777" w:rsidTr="000A3539">
        <w:trPr>
          <w:cantSplit w:val="0"/>
          <w:trHeight w:val="57"/>
        </w:trPr>
        <w:tc>
          <w:tcPr>
            <w:tcW w:w="612" w:type="dxa"/>
            <w:vMerge w:val="restart"/>
            <w:tcBorders>
              <w:top w:val="nil"/>
              <w:left w:val="nil"/>
              <w:bottom w:val="single" w:sz="4" w:space="0" w:color="auto"/>
              <w:right w:val="nil"/>
            </w:tcBorders>
            <w:noWrap/>
            <w:tcMar>
              <w:top w:w="108" w:type="dxa"/>
              <w:bottom w:w="108" w:type="dxa"/>
            </w:tcMar>
          </w:tcPr>
          <w:p w14:paraId="431F15C2" w14:textId="77777777" w:rsidR="00CF2851" w:rsidRPr="002C0BEF" w:rsidRDefault="00CF2851" w:rsidP="004117BA">
            <w:pPr>
              <w:spacing w:after="0"/>
            </w:pPr>
            <w:r>
              <w:t>1</w:t>
            </w:r>
          </w:p>
        </w:tc>
        <w:tc>
          <w:tcPr>
            <w:tcW w:w="2840" w:type="dxa"/>
            <w:vMerge w:val="restart"/>
            <w:tcBorders>
              <w:top w:val="nil"/>
              <w:left w:val="nil"/>
              <w:right w:val="nil"/>
            </w:tcBorders>
          </w:tcPr>
          <w:p w14:paraId="1A9286F3" w14:textId="77777777" w:rsidR="00CF2851" w:rsidRPr="00F4767E" w:rsidRDefault="00CF2851" w:rsidP="004117BA">
            <w:pPr>
              <w:spacing w:after="0"/>
            </w:pPr>
            <w:r w:rsidRPr="000F63B8">
              <w:rPr>
                <w:sz w:val="20"/>
              </w:rPr>
              <w:t>Insert the name and residential address of person making the declaration</w:t>
            </w:r>
          </w:p>
        </w:tc>
        <w:tc>
          <w:tcPr>
            <w:tcW w:w="6902" w:type="dxa"/>
            <w:gridSpan w:val="5"/>
            <w:tcBorders>
              <w:top w:val="nil"/>
              <w:left w:val="nil"/>
              <w:bottom w:val="single" w:sz="4" w:space="0" w:color="auto"/>
              <w:right w:val="nil"/>
            </w:tcBorders>
          </w:tcPr>
          <w:p w14:paraId="024FD918" w14:textId="77777777" w:rsidR="00CF2851" w:rsidRPr="00F4767E" w:rsidRDefault="00CF2851" w:rsidP="004117BA">
            <w:pPr>
              <w:spacing w:after="0"/>
            </w:pPr>
            <w:r w:rsidRPr="00F4767E">
              <w:t>I,</w:t>
            </w:r>
            <w:r w:rsidRPr="00F4767E">
              <w:rPr>
                <w:vertAlign w:val="superscript"/>
              </w:rPr>
              <w:t>1</w:t>
            </w:r>
            <w:r w:rsidRPr="00F4767E">
              <w:t xml:space="preserve"> </w:t>
            </w:r>
          </w:p>
        </w:tc>
      </w:tr>
      <w:tr w:rsidR="00CF2851" w:rsidRPr="00F4767E" w14:paraId="2E96D477" w14:textId="77777777" w:rsidTr="000A3539">
        <w:trPr>
          <w:cantSplit w:val="0"/>
          <w:trHeight w:val="57"/>
        </w:trPr>
        <w:tc>
          <w:tcPr>
            <w:tcW w:w="612" w:type="dxa"/>
            <w:vMerge/>
            <w:tcBorders>
              <w:left w:val="nil"/>
              <w:bottom w:val="nil"/>
              <w:right w:val="nil"/>
            </w:tcBorders>
            <w:noWrap/>
            <w:tcMar>
              <w:top w:w="108" w:type="dxa"/>
              <w:bottom w:w="108" w:type="dxa"/>
            </w:tcMar>
          </w:tcPr>
          <w:p w14:paraId="06DDA4F4" w14:textId="77777777" w:rsidR="00CF2851" w:rsidRDefault="00CF2851" w:rsidP="004117BA">
            <w:pPr>
              <w:spacing w:after="0"/>
            </w:pPr>
          </w:p>
        </w:tc>
        <w:tc>
          <w:tcPr>
            <w:tcW w:w="2840" w:type="dxa"/>
            <w:vMerge/>
            <w:tcBorders>
              <w:left w:val="nil"/>
              <w:bottom w:val="nil"/>
              <w:right w:val="nil"/>
            </w:tcBorders>
          </w:tcPr>
          <w:p w14:paraId="000DD978" w14:textId="77777777" w:rsidR="00CF2851" w:rsidRPr="00F7520F" w:rsidRDefault="00CF2851" w:rsidP="004117BA">
            <w:pPr>
              <w:spacing w:after="0"/>
              <w:rPr>
                <w:b/>
              </w:rPr>
            </w:pPr>
          </w:p>
        </w:tc>
        <w:tc>
          <w:tcPr>
            <w:tcW w:w="6902" w:type="dxa"/>
            <w:gridSpan w:val="5"/>
            <w:tcBorders>
              <w:top w:val="single" w:sz="4" w:space="0" w:color="auto"/>
              <w:left w:val="nil"/>
              <w:bottom w:val="single" w:sz="4" w:space="0" w:color="auto"/>
              <w:right w:val="nil"/>
            </w:tcBorders>
          </w:tcPr>
          <w:p w14:paraId="2E5C863E" w14:textId="77777777" w:rsidR="00CF2851" w:rsidRPr="00F4767E" w:rsidRDefault="00CF2851" w:rsidP="004117BA">
            <w:pPr>
              <w:spacing w:after="0"/>
            </w:pPr>
            <w:r>
              <w:t>o</w:t>
            </w:r>
            <w:r w:rsidRPr="00F4767E">
              <w:t>f</w:t>
            </w:r>
            <w:r>
              <w:t xml:space="preserve"> </w:t>
            </w:r>
          </w:p>
        </w:tc>
      </w:tr>
      <w:tr w:rsidR="00CF2851" w:rsidRPr="00F4767E" w14:paraId="1C14EABB" w14:textId="77777777" w:rsidTr="000A3539">
        <w:trPr>
          <w:cantSplit w:val="0"/>
          <w:trHeight w:val="57"/>
        </w:trPr>
        <w:tc>
          <w:tcPr>
            <w:tcW w:w="612" w:type="dxa"/>
            <w:tcBorders>
              <w:top w:val="nil"/>
              <w:left w:val="nil"/>
              <w:bottom w:val="nil"/>
              <w:right w:val="nil"/>
            </w:tcBorders>
            <w:noWrap/>
            <w:tcMar>
              <w:top w:w="108" w:type="dxa"/>
              <w:bottom w:w="108" w:type="dxa"/>
            </w:tcMar>
          </w:tcPr>
          <w:p w14:paraId="6B619578" w14:textId="77777777" w:rsidR="00CF2851" w:rsidRDefault="00CF2851" w:rsidP="004117BA">
            <w:pPr>
              <w:spacing w:after="0"/>
            </w:pPr>
          </w:p>
        </w:tc>
        <w:tc>
          <w:tcPr>
            <w:tcW w:w="2840" w:type="dxa"/>
            <w:tcBorders>
              <w:top w:val="nil"/>
              <w:left w:val="nil"/>
              <w:bottom w:val="nil"/>
              <w:right w:val="nil"/>
            </w:tcBorders>
          </w:tcPr>
          <w:p w14:paraId="19B01E4C" w14:textId="77777777" w:rsidR="00CF2851" w:rsidRPr="00F7520F" w:rsidRDefault="00CF2851" w:rsidP="004117BA">
            <w:pPr>
              <w:spacing w:after="0"/>
              <w:rPr>
                <w:b/>
              </w:rPr>
            </w:pPr>
          </w:p>
        </w:tc>
        <w:tc>
          <w:tcPr>
            <w:tcW w:w="6902" w:type="dxa"/>
            <w:gridSpan w:val="5"/>
            <w:tcBorders>
              <w:top w:val="single" w:sz="4" w:space="0" w:color="auto"/>
              <w:left w:val="nil"/>
              <w:bottom w:val="nil"/>
              <w:right w:val="nil"/>
            </w:tcBorders>
          </w:tcPr>
          <w:p w14:paraId="14870D46" w14:textId="77777777" w:rsidR="00CF2851" w:rsidRPr="00F4767E" w:rsidRDefault="00CF2851" w:rsidP="004117BA">
            <w:pPr>
              <w:spacing w:after="0"/>
            </w:pPr>
            <w:r w:rsidRPr="00F4767E">
              <w:t>solemnly and sincerely declare that:</w:t>
            </w:r>
          </w:p>
        </w:tc>
      </w:tr>
      <w:tr w:rsidR="00CF2851" w:rsidRPr="00F4767E" w14:paraId="316CDE2A" w14:textId="77777777" w:rsidTr="000A3539">
        <w:trPr>
          <w:cantSplit w:val="0"/>
          <w:trHeight w:val="57"/>
        </w:trPr>
        <w:tc>
          <w:tcPr>
            <w:tcW w:w="612" w:type="dxa"/>
            <w:tcBorders>
              <w:top w:val="nil"/>
              <w:left w:val="nil"/>
              <w:bottom w:val="nil"/>
              <w:right w:val="nil"/>
            </w:tcBorders>
            <w:noWrap/>
            <w:tcMar>
              <w:top w:w="108" w:type="dxa"/>
              <w:bottom w:w="108" w:type="dxa"/>
            </w:tcMar>
          </w:tcPr>
          <w:p w14:paraId="697DD987" w14:textId="77777777" w:rsidR="00CF2851" w:rsidRDefault="00CF2851" w:rsidP="004117BA">
            <w:pPr>
              <w:spacing w:after="0"/>
            </w:pPr>
            <w:r>
              <w:t>2</w:t>
            </w:r>
          </w:p>
        </w:tc>
        <w:tc>
          <w:tcPr>
            <w:tcW w:w="2840" w:type="dxa"/>
            <w:tcBorders>
              <w:top w:val="nil"/>
              <w:left w:val="nil"/>
              <w:bottom w:val="nil"/>
              <w:right w:val="nil"/>
            </w:tcBorders>
          </w:tcPr>
          <w:p w14:paraId="1C0F08D4" w14:textId="77777777" w:rsidR="00CF2851" w:rsidRPr="00F4767E" w:rsidRDefault="00CF2851" w:rsidP="004117BA">
            <w:pPr>
              <w:spacing w:after="0"/>
            </w:pPr>
            <w:r w:rsidRPr="000F63B8">
              <w:rPr>
                <w:sz w:val="20"/>
              </w:rPr>
              <w:t>Please circle the appropriate</w:t>
            </w:r>
          </w:p>
        </w:tc>
        <w:tc>
          <w:tcPr>
            <w:tcW w:w="6902" w:type="dxa"/>
            <w:gridSpan w:val="5"/>
            <w:tcBorders>
              <w:top w:val="nil"/>
              <w:left w:val="nil"/>
              <w:bottom w:val="nil"/>
              <w:right w:val="nil"/>
            </w:tcBorders>
          </w:tcPr>
          <w:p w14:paraId="07D27F5E" w14:textId="0DFB712A" w:rsidR="00CF2851" w:rsidRPr="00F4767E" w:rsidRDefault="00B65E02" w:rsidP="000A3539">
            <w:pPr>
              <w:spacing w:after="0"/>
            </w:pPr>
            <w:r w:rsidRPr="00B65E02">
              <w:t>I am the only person claiming the NTGPASS and/or NTSSS death benefit</w:t>
            </w:r>
            <w:r w:rsidR="00CF2851" w:rsidRPr="00F4767E">
              <w:rPr>
                <w:vertAlign w:val="superscript"/>
              </w:rPr>
              <w:t>2</w:t>
            </w:r>
          </w:p>
        </w:tc>
      </w:tr>
      <w:tr w:rsidR="00CF2851" w:rsidRPr="00F4767E" w14:paraId="32337F1C" w14:textId="77777777" w:rsidTr="000A3539">
        <w:trPr>
          <w:cantSplit w:val="0"/>
          <w:trHeight w:val="57"/>
        </w:trPr>
        <w:tc>
          <w:tcPr>
            <w:tcW w:w="612" w:type="dxa"/>
            <w:tcBorders>
              <w:top w:val="nil"/>
              <w:left w:val="nil"/>
              <w:bottom w:val="nil"/>
              <w:right w:val="nil"/>
            </w:tcBorders>
            <w:noWrap/>
            <w:tcMar>
              <w:top w:w="108" w:type="dxa"/>
              <w:bottom w:w="108" w:type="dxa"/>
            </w:tcMar>
          </w:tcPr>
          <w:p w14:paraId="3893C0C2" w14:textId="77777777" w:rsidR="00CF2851" w:rsidRDefault="00CF2851" w:rsidP="004117BA">
            <w:pPr>
              <w:spacing w:after="0"/>
            </w:pPr>
            <w:r>
              <w:t>3</w:t>
            </w:r>
          </w:p>
        </w:tc>
        <w:tc>
          <w:tcPr>
            <w:tcW w:w="2840" w:type="dxa"/>
            <w:tcBorders>
              <w:top w:val="nil"/>
              <w:left w:val="nil"/>
              <w:bottom w:val="nil"/>
              <w:right w:val="nil"/>
            </w:tcBorders>
          </w:tcPr>
          <w:p w14:paraId="1756A19B" w14:textId="77777777" w:rsidR="00CF2851" w:rsidRPr="00F4767E" w:rsidRDefault="00CF2851" w:rsidP="004117BA">
            <w:pPr>
              <w:spacing w:after="0"/>
            </w:pPr>
            <w:r w:rsidRPr="000F63B8">
              <w:rPr>
                <w:sz w:val="20"/>
              </w:rPr>
              <w:t>Name of deceased member</w:t>
            </w:r>
          </w:p>
        </w:tc>
        <w:tc>
          <w:tcPr>
            <w:tcW w:w="6902" w:type="dxa"/>
            <w:gridSpan w:val="5"/>
            <w:tcBorders>
              <w:top w:val="nil"/>
              <w:left w:val="nil"/>
              <w:bottom w:val="single" w:sz="4" w:space="0" w:color="auto"/>
              <w:right w:val="nil"/>
            </w:tcBorders>
          </w:tcPr>
          <w:p w14:paraId="71826397" w14:textId="77777777" w:rsidR="00CF2851" w:rsidRPr="00F4767E" w:rsidRDefault="00CF2851" w:rsidP="004117BA">
            <w:pPr>
              <w:spacing w:after="0"/>
            </w:pPr>
            <w:r>
              <w:t>of</w:t>
            </w:r>
            <w:r w:rsidRPr="00F4767E">
              <w:rPr>
                <w:vertAlign w:val="superscript"/>
              </w:rPr>
              <w:t>3</w:t>
            </w:r>
          </w:p>
        </w:tc>
      </w:tr>
      <w:tr w:rsidR="00CF2851" w:rsidRPr="00F4767E" w14:paraId="3767B637" w14:textId="77777777" w:rsidTr="000A3539">
        <w:trPr>
          <w:cantSplit w:val="0"/>
          <w:trHeight w:val="57"/>
        </w:trPr>
        <w:tc>
          <w:tcPr>
            <w:tcW w:w="612" w:type="dxa"/>
            <w:tcBorders>
              <w:top w:val="nil"/>
              <w:left w:val="nil"/>
              <w:bottom w:val="nil"/>
              <w:right w:val="nil"/>
            </w:tcBorders>
            <w:noWrap/>
            <w:tcMar>
              <w:top w:w="108" w:type="dxa"/>
              <w:bottom w:w="108" w:type="dxa"/>
            </w:tcMar>
          </w:tcPr>
          <w:p w14:paraId="7CA01455" w14:textId="77777777" w:rsidR="00CF2851" w:rsidRDefault="00CF2851" w:rsidP="004117BA">
            <w:pPr>
              <w:spacing w:after="0"/>
            </w:pPr>
            <w:r>
              <w:t>4</w:t>
            </w:r>
          </w:p>
        </w:tc>
        <w:tc>
          <w:tcPr>
            <w:tcW w:w="2840" w:type="dxa"/>
            <w:tcBorders>
              <w:top w:val="nil"/>
              <w:left w:val="nil"/>
              <w:bottom w:val="nil"/>
              <w:right w:val="nil"/>
            </w:tcBorders>
          </w:tcPr>
          <w:p w14:paraId="243905CE" w14:textId="77777777" w:rsidR="00CF2851" w:rsidRPr="00F4767E" w:rsidRDefault="00CF2851" w:rsidP="004117BA">
            <w:pPr>
              <w:spacing w:after="0"/>
            </w:pPr>
            <w:r w:rsidRPr="000F63B8">
              <w:rPr>
                <w:sz w:val="20"/>
              </w:rPr>
              <w:t>Residential address of deceased member</w:t>
            </w:r>
          </w:p>
        </w:tc>
        <w:tc>
          <w:tcPr>
            <w:tcW w:w="6902" w:type="dxa"/>
            <w:gridSpan w:val="5"/>
            <w:tcBorders>
              <w:top w:val="single" w:sz="4" w:space="0" w:color="auto"/>
              <w:left w:val="nil"/>
              <w:bottom w:val="single" w:sz="4" w:space="0" w:color="auto"/>
              <w:right w:val="nil"/>
            </w:tcBorders>
          </w:tcPr>
          <w:p w14:paraId="3AA06C4E" w14:textId="77777777" w:rsidR="00CF2851" w:rsidRPr="00F4767E" w:rsidRDefault="00CF2851" w:rsidP="004117BA">
            <w:pPr>
              <w:spacing w:after="0"/>
            </w:pPr>
            <w:r>
              <w:t>of</w:t>
            </w:r>
            <w:r w:rsidRPr="00F4767E">
              <w:rPr>
                <w:vertAlign w:val="superscript"/>
              </w:rPr>
              <w:t>4</w:t>
            </w:r>
          </w:p>
        </w:tc>
      </w:tr>
      <w:tr w:rsidR="00CF2851" w:rsidRPr="00F4767E" w14:paraId="407AAD77" w14:textId="77777777" w:rsidTr="000A3539">
        <w:trPr>
          <w:cantSplit w:val="0"/>
          <w:trHeight w:val="57"/>
        </w:trPr>
        <w:tc>
          <w:tcPr>
            <w:tcW w:w="612" w:type="dxa"/>
            <w:tcBorders>
              <w:top w:val="nil"/>
              <w:left w:val="nil"/>
              <w:bottom w:val="nil"/>
              <w:right w:val="nil"/>
            </w:tcBorders>
            <w:noWrap/>
            <w:tcMar>
              <w:top w:w="108" w:type="dxa"/>
              <w:bottom w:w="108" w:type="dxa"/>
            </w:tcMar>
          </w:tcPr>
          <w:p w14:paraId="20C63991" w14:textId="77777777" w:rsidR="00CF2851" w:rsidRDefault="00CF2851" w:rsidP="004117BA">
            <w:pPr>
              <w:spacing w:after="0"/>
            </w:pPr>
          </w:p>
        </w:tc>
        <w:tc>
          <w:tcPr>
            <w:tcW w:w="2840" w:type="dxa"/>
            <w:tcBorders>
              <w:top w:val="nil"/>
              <w:left w:val="nil"/>
              <w:bottom w:val="nil"/>
              <w:right w:val="nil"/>
            </w:tcBorders>
          </w:tcPr>
          <w:p w14:paraId="6F9B447E" w14:textId="77777777" w:rsidR="00CF2851" w:rsidRPr="00F4767E" w:rsidRDefault="00CF2851" w:rsidP="004117BA">
            <w:pPr>
              <w:spacing w:after="0"/>
            </w:pPr>
          </w:p>
        </w:tc>
        <w:tc>
          <w:tcPr>
            <w:tcW w:w="6902" w:type="dxa"/>
            <w:gridSpan w:val="5"/>
            <w:tcBorders>
              <w:top w:val="single" w:sz="4" w:space="0" w:color="auto"/>
              <w:left w:val="nil"/>
              <w:bottom w:val="nil"/>
              <w:right w:val="nil"/>
            </w:tcBorders>
          </w:tcPr>
          <w:p w14:paraId="329F874A" w14:textId="77777777" w:rsidR="00CF2851" w:rsidRDefault="00CF2851" w:rsidP="004117BA">
            <w:r>
              <w:t>There is no other person claiming this benefit/these benefits.</w:t>
            </w:r>
          </w:p>
          <w:p w14:paraId="2D1602EB" w14:textId="77777777" w:rsidR="00CF2851" w:rsidRPr="00F4767E" w:rsidRDefault="00CF2851" w:rsidP="004117BA">
            <w:r>
              <w:t xml:space="preserve">I make this solemn declaration by virtue of the </w:t>
            </w:r>
            <w:r w:rsidRPr="00CF2851">
              <w:rPr>
                <w:i/>
              </w:rPr>
              <w:t>Oaths, Affidavits and Declarations Act 2010</w:t>
            </w:r>
            <w:r>
              <w:t xml:space="preserve"> conscientiously believing the statements contained in this declaration to be true and understand that it is an offence to make a statutory declaration that is false in any material particular.</w:t>
            </w:r>
          </w:p>
        </w:tc>
      </w:tr>
      <w:tr w:rsidR="00CF2851" w:rsidRPr="00F4767E" w14:paraId="3EF90C04" w14:textId="77777777" w:rsidTr="000A3539">
        <w:trPr>
          <w:cantSplit w:val="0"/>
          <w:trHeight w:val="57"/>
        </w:trPr>
        <w:tc>
          <w:tcPr>
            <w:tcW w:w="612" w:type="dxa"/>
            <w:tcBorders>
              <w:top w:val="nil"/>
              <w:left w:val="nil"/>
              <w:bottom w:val="nil"/>
              <w:right w:val="nil"/>
            </w:tcBorders>
            <w:noWrap/>
            <w:tcMar>
              <w:top w:w="108" w:type="dxa"/>
              <w:bottom w:w="108" w:type="dxa"/>
            </w:tcMar>
          </w:tcPr>
          <w:p w14:paraId="3D5D7BA2" w14:textId="77777777" w:rsidR="00CF2851" w:rsidRDefault="00CF2851" w:rsidP="004117BA">
            <w:pPr>
              <w:spacing w:after="0"/>
            </w:pPr>
            <w:r>
              <w:t>5</w:t>
            </w:r>
          </w:p>
        </w:tc>
        <w:tc>
          <w:tcPr>
            <w:tcW w:w="2840" w:type="dxa"/>
            <w:tcBorders>
              <w:top w:val="nil"/>
              <w:left w:val="nil"/>
              <w:bottom w:val="nil"/>
              <w:right w:val="nil"/>
            </w:tcBorders>
          </w:tcPr>
          <w:p w14:paraId="465CC1AE" w14:textId="77777777" w:rsidR="00CF2851" w:rsidRPr="00F4767E" w:rsidRDefault="00CF2851" w:rsidP="004117BA">
            <w:pPr>
              <w:spacing w:after="0"/>
            </w:pPr>
            <w:r w:rsidRPr="000F63B8">
              <w:rPr>
                <w:sz w:val="20"/>
              </w:rPr>
              <w:t>Place</w:t>
            </w:r>
          </w:p>
        </w:tc>
        <w:tc>
          <w:tcPr>
            <w:tcW w:w="2552" w:type="dxa"/>
            <w:vMerge w:val="restart"/>
            <w:tcBorders>
              <w:top w:val="nil"/>
              <w:left w:val="nil"/>
              <w:right w:val="nil"/>
            </w:tcBorders>
          </w:tcPr>
          <w:p w14:paraId="6F7F0327" w14:textId="77777777" w:rsidR="00CF2851" w:rsidRPr="00F4767E" w:rsidRDefault="00CF2851" w:rsidP="004117BA">
            <w:pPr>
              <w:spacing w:after="0"/>
            </w:pPr>
            <w:r>
              <w:t>Declared at</w:t>
            </w:r>
            <w:r w:rsidRPr="00F92454">
              <w:rPr>
                <w:vertAlign w:val="superscript"/>
              </w:rPr>
              <w:t>5</w:t>
            </w:r>
          </w:p>
        </w:tc>
        <w:tc>
          <w:tcPr>
            <w:tcW w:w="1418" w:type="dxa"/>
            <w:vMerge w:val="restart"/>
            <w:tcBorders>
              <w:top w:val="nil"/>
              <w:left w:val="nil"/>
              <w:right w:val="nil"/>
            </w:tcBorders>
          </w:tcPr>
          <w:p w14:paraId="76A8F24A" w14:textId="77777777" w:rsidR="00CF2851" w:rsidRPr="00F4767E" w:rsidRDefault="00CF2851" w:rsidP="004117BA">
            <w:pPr>
              <w:spacing w:after="0"/>
            </w:pPr>
            <w:r>
              <w:t>on the</w:t>
            </w:r>
            <w:r w:rsidRPr="00F92454">
              <w:rPr>
                <w:vertAlign w:val="superscript"/>
              </w:rPr>
              <w:t>6</w:t>
            </w:r>
          </w:p>
        </w:tc>
        <w:tc>
          <w:tcPr>
            <w:tcW w:w="1842" w:type="dxa"/>
            <w:vMerge w:val="restart"/>
            <w:tcBorders>
              <w:top w:val="nil"/>
              <w:left w:val="nil"/>
              <w:right w:val="nil"/>
            </w:tcBorders>
          </w:tcPr>
          <w:p w14:paraId="4A63FC4A" w14:textId="77777777" w:rsidR="00CF2851" w:rsidRPr="00F4767E" w:rsidRDefault="00CF2851" w:rsidP="004117BA">
            <w:pPr>
              <w:spacing w:after="0"/>
            </w:pPr>
            <w:r>
              <w:t>of</w:t>
            </w:r>
            <w:r w:rsidRPr="00F92454">
              <w:rPr>
                <w:vertAlign w:val="superscript"/>
              </w:rPr>
              <w:t>7</w:t>
            </w:r>
          </w:p>
        </w:tc>
        <w:tc>
          <w:tcPr>
            <w:tcW w:w="1090" w:type="dxa"/>
            <w:gridSpan w:val="2"/>
            <w:vMerge w:val="restart"/>
            <w:tcBorders>
              <w:top w:val="nil"/>
              <w:left w:val="nil"/>
              <w:right w:val="nil"/>
            </w:tcBorders>
          </w:tcPr>
          <w:p w14:paraId="78D28303" w14:textId="77777777" w:rsidR="00CF2851" w:rsidRPr="00F4767E" w:rsidRDefault="00CF2851" w:rsidP="004117BA">
            <w:pPr>
              <w:spacing w:after="0"/>
            </w:pPr>
            <w:r>
              <w:t>20</w:t>
            </w:r>
          </w:p>
        </w:tc>
      </w:tr>
      <w:tr w:rsidR="00CF2851" w:rsidRPr="00F4767E" w14:paraId="48DEE2D7" w14:textId="77777777" w:rsidTr="000A3539">
        <w:trPr>
          <w:cantSplit w:val="0"/>
          <w:trHeight w:val="57"/>
        </w:trPr>
        <w:tc>
          <w:tcPr>
            <w:tcW w:w="612" w:type="dxa"/>
            <w:tcBorders>
              <w:top w:val="nil"/>
              <w:left w:val="nil"/>
              <w:bottom w:val="nil"/>
              <w:right w:val="nil"/>
            </w:tcBorders>
            <w:noWrap/>
            <w:tcMar>
              <w:top w:w="108" w:type="dxa"/>
              <w:bottom w:w="108" w:type="dxa"/>
            </w:tcMar>
          </w:tcPr>
          <w:p w14:paraId="734ECE17" w14:textId="77777777" w:rsidR="00CF2851" w:rsidRDefault="00CF2851" w:rsidP="004117BA">
            <w:pPr>
              <w:spacing w:after="0"/>
            </w:pPr>
            <w:r>
              <w:t>6</w:t>
            </w:r>
          </w:p>
        </w:tc>
        <w:tc>
          <w:tcPr>
            <w:tcW w:w="2840" w:type="dxa"/>
            <w:tcBorders>
              <w:top w:val="nil"/>
              <w:left w:val="nil"/>
              <w:bottom w:val="nil"/>
              <w:right w:val="nil"/>
            </w:tcBorders>
          </w:tcPr>
          <w:p w14:paraId="314543FD" w14:textId="77777777" w:rsidR="00CF2851" w:rsidRPr="00F4767E" w:rsidRDefault="00CF2851" w:rsidP="004117BA">
            <w:pPr>
              <w:spacing w:after="0"/>
            </w:pPr>
            <w:r w:rsidRPr="000F63B8">
              <w:rPr>
                <w:sz w:val="20"/>
              </w:rPr>
              <w:t>Day</w:t>
            </w:r>
          </w:p>
        </w:tc>
        <w:tc>
          <w:tcPr>
            <w:tcW w:w="2552" w:type="dxa"/>
            <w:vMerge/>
            <w:tcBorders>
              <w:left w:val="nil"/>
              <w:right w:val="nil"/>
            </w:tcBorders>
          </w:tcPr>
          <w:p w14:paraId="494E0FA9" w14:textId="77777777" w:rsidR="00CF2851" w:rsidRPr="00F4767E" w:rsidRDefault="00CF2851" w:rsidP="004117BA">
            <w:pPr>
              <w:spacing w:after="0"/>
            </w:pPr>
          </w:p>
        </w:tc>
        <w:tc>
          <w:tcPr>
            <w:tcW w:w="1418" w:type="dxa"/>
            <w:vMerge/>
            <w:tcBorders>
              <w:left w:val="nil"/>
              <w:right w:val="nil"/>
            </w:tcBorders>
          </w:tcPr>
          <w:p w14:paraId="52BB9C90" w14:textId="77777777" w:rsidR="00CF2851" w:rsidRPr="00F4767E" w:rsidRDefault="00CF2851" w:rsidP="004117BA">
            <w:pPr>
              <w:spacing w:after="0"/>
            </w:pPr>
          </w:p>
        </w:tc>
        <w:tc>
          <w:tcPr>
            <w:tcW w:w="1842" w:type="dxa"/>
            <w:vMerge/>
            <w:tcBorders>
              <w:left w:val="nil"/>
              <w:right w:val="nil"/>
            </w:tcBorders>
          </w:tcPr>
          <w:p w14:paraId="027215CF" w14:textId="77777777" w:rsidR="00CF2851" w:rsidRPr="00F4767E" w:rsidRDefault="00CF2851" w:rsidP="004117BA">
            <w:pPr>
              <w:spacing w:after="0"/>
            </w:pPr>
          </w:p>
        </w:tc>
        <w:tc>
          <w:tcPr>
            <w:tcW w:w="1090" w:type="dxa"/>
            <w:gridSpan w:val="2"/>
            <w:vMerge/>
            <w:tcBorders>
              <w:left w:val="nil"/>
              <w:right w:val="nil"/>
            </w:tcBorders>
          </w:tcPr>
          <w:p w14:paraId="6DBB6357" w14:textId="77777777" w:rsidR="00CF2851" w:rsidRPr="00F4767E" w:rsidRDefault="00CF2851" w:rsidP="004117BA">
            <w:pPr>
              <w:spacing w:after="0"/>
            </w:pPr>
          </w:p>
        </w:tc>
      </w:tr>
      <w:tr w:rsidR="00CF2851" w:rsidRPr="00F4767E" w14:paraId="61EC3158" w14:textId="77777777" w:rsidTr="000A3539">
        <w:trPr>
          <w:cantSplit w:val="0"/>
          <w:trHeight w:val="57"/>
        </w:trPr>
        <w:tc>
          <w:tcPr>
            <w:tcW w:w="612" w:type="dxa"/>
            <w:tcBorders>
              <w:top w:val="nil"/>
              <w:left w:val="nil"/>
              <w:bottom w:val="nil"/>
              <w:right w:val="nil"/>
            </w:tcBorders>
            <w:noWrap/>
            <w:tcMar>
              <w:top w:w="108" w:type="dxa"/>
              <w:bottom w:w="108" w:type="dxa"/>
            </w:tcMar>
          </w:tcPr>
          <w:p w14:paraId="29B1219B" w14:textId="77777777" w:rsidR="00CF2851" w:rsidRDefault="00CF2851" w:rsidP="004117BA">
            <w:pPr>
              <w:spacing w:after="0"/>
            </w:pPr>
            <w:r>
              <w:t>7</w:t>
            </w:r>
          </w:p>
        </w:tc>
        <w:tc>
          <w:tcPr>
            <w:tcW w:w="2840" w:type="dxa"/>
            <w:tcBorders>
              <w:top w:val="nil"/>
              <w:left w:val="nil"/>
              <w:bottom w:val="nil"/>
              <w:right w:val="nil"/>
            </w:tcBorders>
          </w:tcPr>
          <w:p w14:paraId="0B630670" w14:textId="77777777" w:rsidR="00CF2851" w:rsidRPr="000F63B8" w:rsidRDefault="00CF2851" w:rsidP="004117BA">
            <w:pPr>
              <w:spacing w:after="0"/>
              <w:rPr>
                <w:sz w:val="20"/>
              </w:rPr>
            </w:pPr>
            <w:r w:rsidRPr="000F63B8">
              <w:rPr>
                <w:sz w:val="20"/>
              </w:rPr>
              <w:t>Month and year</w:t>
            </w:r>
          </w:p>
        </w:tc>
        <w:tc>
          <w:tcPr>
            <w:tcW w:w="2552" w:type="dxa"/>
            <w:vMerge/>
            <w:tcBorders>
              <w:left w:val="nil"/>
              <w:bottom w:val="single" w:sz="4" w:space="0" w:color="auto"/>
              <w:right w:val="nil"/>
            </w:tcBorders>
          </w:tcPr>
          <w:p w14:paraId="70FAA2F8" w14:textId="77777777" w:rsidR="00CF2851" w:rsidRPr="00F4767E" w:rsidRDefault="00CF2851" w:rsidP="004117BA">
            <w:pPr>
              <w:spacing w:after="0"/>
            </w:pPr>
          </w:p>
        </w:tc>
        <w:tc>
          <w:tcPr>
            <w:tcW w:w="1418" w:type="dxa"/>
            <w:vMerge/>
            <w:tcBorders>
              <w:left w:val="nil"/>
              <w:bottom w:val="single" w:sz="4" w:space="0" w:color="auto"/>
              <w:right w:val="nil"/>
            </w:tcBorders>
          </w:tcPr>
          <w:p w14:paraId="5A4AEB58" w14:textId="77777777" w:rsidR="00CF2851" w:rsidRPr="00F4767E" w:rsidRDefault="00CF2851" w:rsidP="004117BA">
            <w:pPr>
              <w:spacing w:after="0"/>
            </w:pPr>
          </w:p>
        </w:tc>
        <w:tc>
          <w:tcPr>
            <w:tcW w:w="1842" w:type="dxa"/>
            <w:vMerge/>
            <w:tcBorders>
              <w:left w:val="nil"/>
              <w:bottom w:val="single" w:sz="4" w:space="0" w:color="auto"/>
              <w:right w:val="nil"/>
            </w:tcBorders>
          </w:tcPr>
          <w:p w14:paraId="07337480" w14:textId="77777777" w:rsidR="00CF2851" w:rsidRPr="00F4767E" w:rsidRDefault="00CF2851" w:rsidP="004117BA">
            <w:pPr>
              <w:spacing w:after="0"/>
            </w:pPr>
          </w:p>
        </w:tc>
        <w:tc>
          <w:tcPr>
            <w:tcW w:w="1090" w:type="dxa"/>
            <w:gridSpan w:val="2"/>
            <w:vMerge/>
            <w:tcBorders>
              <w:left w:val="nil"/>
              <w:bottom w:val="single" w:sz="4" w:space="0" w:color="auto"/>
              <w:right w:val="nil"/>
            </w:tcBorders>
          </w:tcPr>
          <w:p w14:paraId="5C090AB2" w14:textId="77777777" w:rsidR="00CF2851" w:rsidRPr="00F4767E" w:rsidRDefault="00CF2851" w:rsidP="004117BA">
            <w:pPr>
              <w:spacing w:after="0"/>
            </w:pPr>
          </w:p>
        </w:tc>
      </w:tr>
      <w:tr w:rsidR="00CF2851" w:rsidRPr="00F92454" w14:paraId="0D308C8F" w14:textId="77777777" w:rsidTr="000A3539">
        <w:trPr>
          <w:cantSplit w:val="0"/>
          <w:trHeight w:val="57"/>
        </w:trPr>
        <w:tc>
          <w:tcPr>
            <w:tcW w:w="612" w:type="dxa"/>
            <w:tcBorders>
              <w:top w:val="nil"/>
              <w:left w:val="nil"/>
              <w:bottom w:val="nil"/>
              <w:right w:val="nil"/>
            </w:tcBorders>
            <w:noWrap/>
            <w:tcMar>
              <w:top w:w="108" w:type="dxa"/>
              <w:bottom w:w="108" w:type="dxa"/>
            </w:tcMar>
          </w:tcPr>
          <w:p w14:paraId="3D2DDF46" w14:textId="77777777" w:rsidR="00CF2851" w:rsidRDefault="00CF2851" w:rsidP="004117BA">
            <w:pPr>
              <w:spacing w:after="0"/>
            </w:pPr>
            <w:r>
              <w:t>8</w:t>
            </w:r>
          </w:p>
        </w:tc>
        <w:tc>
          <w:tcPr>
            <w:tcW w:w="2840" w:type="dxa"/>
            <w:tcBorders>
              <w:top w:val="nil"/>
              <w:left w:val="nil"/>
              <w:bottom w:val="nil"/>
              <w:right w:val="nil"/>
            </w:tcBorders>
          </w:tcPr>
          <w:p w14:paraId="23DB6642" w14:textId="77777777" w:rsidR="00CF2851" w:rsidRPr="000F63B8" w:rsidRDefault="00CF2851" w:rsidP="004117BA">
            <w:pPr>
              <w:spacing w:after="0"/>
              <w:rPr>
                <w:sz w:val="20"/>
              </w:rPr>
            </w:pPr>
            <w:r w:rsidRPr="000F63B8">
              <w:rPr>
                <w:sz w:val="20"/>
              </w:rPr>
              <w:t>Signature of person making the declaration</w:t>
            </w:r>
          </w:p>
        </w:tc>
        <w:tc>
          <w:tcPr>
            <w:tcW w:w="6902" w:type="dxa"/>
            <w:gridSpan w:val="5"/>
            <w:tcBorders>
              <w:top w:val="single" w:sz="4" w:space="0" w:color="auto"/>
              <w:left w:val="nil"/>
              <w:bottom w:val="single" w:sz="4" w:space="0" w:color="auto"/>
              <w:right w:val="nil"/>
            </w:tcBorders>
          </w:tcPr>
          <w:p w14:paraId="32EEC60C" w14:textId="77777777" w:rsidR="00CF2851" w:rsidRPr="00F92454" w:rsidRDefault="00CF2851" w:rsidP="004117BA">
            <w:pPr>
              <w:spacing w:after="0"/>
              <w:rPr>
                <w:vertAlign w:val="superscript"/>
              </w:rPr>
            </w:pPr>
            <w:r w:rsidRPr="00F92454">
              <w:rPr>
                <w:vertAlign w:val="superscript"/>
              </w:rPr>
              <w:t>8</w:t>
            </w:r>
          </w:p>
        </w:tc>
      </w:tr>
      <w:tr w:rsidR="00CF2851" w:rsidRPr="00F92454" w14:paraId="346801B3" w14:textId="77777777" w:rsidTr="000A3539">
        <w:trPr>
          <w:cantSplit w:val="0"/>
          <w:trHeight w:val="57"/>
        </w:trPr>
        <w:tc>
          <w:tcPr>
            <w:tcW w:w="612" w:type="dxa"/>
            <w:tcBorders>
              <w:top w:val="nil"/>
              <w:left w:val="nil"/>
              <w:bottom w:val="nil"/>
              <w:right w:val="nil"/>
            </w:tcBorders>
            <w:noWrap/>
            <w:tcMar>
              <w:top w:w="108" w:type="dxa"/>
              <w:bottom w:w="108" w:type="dxa"/>
            </w:tcMar>
          </w:tcPr>
          <w:p w14:paraId="1A8D0765" w14:textId="77777777" w:rsidR="00CF2851" w:rsidRDefault="00CF2851" w:rsidP="004117BA">
            <w:pPr>
              <w:spacing w:after="0"/>
            </w:pPr>
            <w:r>
              <w:t>9</w:t>
            </w:r>
          </w:p>
        </w:tc>
        <w:tc>
          <w:tcPr>
            <w:tcW w:w="2840" w:type="dxa"/>
            <w:tcBorders>
              <w:top w:val="nil"/>
              <w:left w:val="nil"/>
              <w:bottom w:val="nil"/>
              <w:right w:val="nil"/>
            </w:tcBorders>
          </w:tcPr>
          <w:p w14:paraId="2F615F12" w14:textId="77777777" w:rsidR="00CF2851" w:rsidRPr="000F63B8" w:rsidRDefault="00CF2851" w:rsidP="004117BA">
            <w:pPr>
              <w:spacing w:after="0"/>
              <w:rPr>
                <w:sz w:val="20"/>
              </w:rPr>
            </w:pPr>
            <w:r w:rsidRPr="000F63B8">
              <w:rPr>
                <w:sz w:val="20"/>
              </w:rPr>
              <w:t>Signature of person before whom the declaration is made; person must be over 18 years of age</w:t>
            </w:r>
          </w:p>
        </w:tc>
        <w:tc>
          <w:tcPr>
            <w:tcW w:w="6902" w:type="dxa"/>
            <w:gridSpan w:val="5"/>
            <w:tcBorders>
              <w:top w:val="single" w:sz="4" w:space="0" w:color="auto"/>
              <w:left w:val="nil"/>
              <w:bottom w:val="single" w:sz="4" w:space="0" w:color="auto"/>
              <w:right w:val="nil"/>
            </w:tcBorders>
          </w:tcPr>
          <w:p w14:paraId="458903EA" w14:textId="77777777" w:rsidR="00CF2851" w:rsidRPr="00F92454" w:rsidRDefault="00CF2851" w:rsidP="004117BA">
            <w:pPr>
              <w:spacing w:after="0"/>
              <w:rPr>
                <w:vertAlign w:val="superscript"/>
              </w:rPr>
            </w:pPr>
            <w:r w:rsidRPr="00F92454">
              <w:rPr>
                <w:vertAlign w:val="superscript"/>
              </w:rPr>
              <w:t>9</w:t>
            </w:r>
          </w:p>
        </w:tc>
      </w:tr>
      <w:tr w:rsidR="00CF2851" w:rsidRPr="00F92454" w14:paraId="345A711F" w14:textId="77777777" w:rsidTr="000A3539">
        <w:trPr>
          <w:cantSplit w:val="0"/>
          <w:trHeight w:val="57"/>
        </w:trPr>
        <w:tc>
          <w:tcPr>
            <w:tcW w:w="612" w:type="dxa"/>
            <w:tcBorders>
              <w:top w:val="nil"/>
              <w:left w:val="nil"/>
              <w:bottom w:val="nil"/>
              <w:right w:val="nil"/>
            </w:tcBorders>
            <w:noWrap/>
            <w:tcMar>
              <w:top w:w="108" w:type="dxa"/>
              <w:bottom w:w="108" w:type="dxa"/>
            </w:tcMar>
          </w:tcPr>
          <w:p w14:paraId="1515F3C4" w14:textId="77777777" w:rsidR="00CF2851" w:rsidRDefault="00CF2851" w:rsidP="004117BA">
            <w:pPr>
              <w:spacing w:after="0"/>
            </w:pPr>
            <w:r>
              <w:t>10</w:t>
            </w:r>
          </w:p>
        </w:tc>
        <w:tc>
          <w:tcPr>
            <w:tcW w:w="2840" w:type="dxa"/>
            <w:tcBorders>
              <w:top w:val="nil"/>
              <w:left w:val="nil"/>
              <w:bottom w:val="nil"/>
              <w:right w:val="nil"/>
            </w:tcBorders>
          </w:tcPr>
          <w:p w14:paraId="0635617A" w14:textId="77777777" w:rsidR="00CF2851" w:rsidRPr="000F63B8" w:rsidRDefault="00CF2851" w:rsidP="004117BA">
            <w:pPr>
              <w:spacing w:after="0"/>
              <w:rPr>
                <w:sz w:val="20"/>
              </w:rPr>
            </w:pPr>
            <w:r w:rsidRPr="000F63B8">
              <w:rPr>
                <w:sz w:val="20"/>
              </w:rPr>
              <w:t>Full name, address or contact telephone number of person before whom the declaration is made (in printed letters)</w:t>
            </w:r>
          </w:p>
        </w:tc>
        <w:tc>
          <w:tcPr>
            <w:tcW w:w="6902" w:type="dxa"/>
            <w:gridSpan w:val="5"/>
            <w:tcBorders>
              <w:top w:val="single" w:sz="4" w:space="0" w:color="auto"/>
              <w:left w:val="nil"/>
              <w:bottom w:val="single" w:sz="4" w:space="0" w:color="auto"/>
              <w:right w:val="nil"/>
            </w:tcBorders>
          </w:tcPr>
          <w:p w14:paraId="48E92C6F" w14:textId="77777777" w:rsidR="00CF2851" w:rsidRPr="00F92454" w:rsidRDefault="00CF2851" w:rsidP="004117BA">
            <w:pPr>
              <w:spacing w:after="0"/>
              <w:rPr>
                <w:vertAlign w:val="superscript"/>
              </w:rPr>
            </w:pPr>
            <w:r w:rsidRPr="00F92454">
              <w:rPr>
                <w:vertAlign w:val="superscript"/>
              </w:rPr>
              <w:t>10</w:t>
            </w:r>
          </w:p>
        </w:tc>
      </w:tr>
      <w:tr w:rsidR="00281AD9" w:rsidRPr="000F63B8" w14:paraId="566AF15C" w14:textId="77777777" w:rsidTr="000A3539">
        <w:trPr>
          <w:cantSplit w:val="0"/>
          <w:trHeight w:val="57"/>
        </w:trPr>
        <w:tc>
          <w:tcPr>
            <w:tcW w:w="612" w:type="dxa"/>
            <w:tcBorders>
              <w:top w:val="nil"/>
              <w:left w:val="nil"/>
              <w:bottom w:val="nil"/>
              <w:right w:val="nil"/>
            </w:tcBorders>
            <w:noWrap/>
            <w:tcMar>
              <w:top w:w="108" w:type="dxa"/>
              <w:bottom w:w="108" w:type="dxa"/>
            </w:tcMar>
          </w:tcPr>
          <w:p w14:paraId="0CB28117" w14:textId="77777777" w:rsidR="00281AD9" w:rsidRDefault="00281AD9" w:rsidP="004117BA">
            <w:pPr>
              <w:spacing w:after="0"/>
            </w:pPr>
          </w:p>
        </w:tc>
        <w:tc>
          <w:tcPr>
            <w:tcW w:w="9742" w:type="dxa"/>
            <w:gridSpan w:val="6"/>
            <w:tcBorders>
              <w:top w:val="nil"/>
              <w:left w:val="nil"/>
              <w:bottom w:val="nil"/>
              <w:right w:val="nil"/>
            </w:tcBorders>
          </w:tcPr>
          <w:p w14:paraId="370F0621" w14:textId="77777777" w:rsidR="00281AD9" w:rsidRPr="000F63B8" w:rsidRDefault="00281AD9" w:rsidP="004117BA">
            <w:pPr>
              <w:spacing w:after="0"/>
              <w:rPr>
                <w:sz w:val="20"/>
              </w:rPr>
            </w:pPr>
            <w:r w:rsidRPr="000F63B8">
              <w:rPr>
                <w:sz w:val="20"/>
              </w:rPr>
              <w:t>NOTE: This declaration may be witnessed by any person who is at least 18 (eighteen) years of age. NTSO staff will not act as a witness for this purpose.</w:t>
            </w:r>
          </w:p>
        </w:tc>
      </w:tr>
      <w:tr w:rsidR="00281AD9" w:rsidRPr="000F63B8" w14:paraId="7E7E55D3" w14:textId="77777777" w:rsidTr="000A3539">
        <w:trPr>
          <w:cantSplit w:val="0"/>
          <w:trHeight w:val="57"/>
        </w:trPr>
        <w:tc>
          <w:tcPr>
            <w:tcW w:w="612" w:type="dxa"/>
            <w:tcBorders>
              <w:top w:val="nil"/>
              <w:left w:val="nil"/>
              <w:bottom w:val="nil"/>
              <w:right w:val="nil"/>
            </w:tcBorders>
            <w:noWrap/>
            <w:tcMar>
              <w:top w:w="108" w:type="dxa"/>
              <w:bottom w:w="108" w:type="dxa"/>
            </w:tcMar>
          </w:tcPr>
          <w:p w14:paraId="5FBA3A4D" w14:textId="77777777" w:rsidR="00281AD9" w:rsidRDefault="00281AD9" w:rsidP="004117BA">
            <w:pPr>
              <w:spacing w:after="0"/>
            </w:pPr>
          </w:p>
        </w:tc>
        <w:tc>
          <w:tcPr>
            <w:tcW w:w="9742" w:type="dxa"/>
            <w:gridSpan w:val="6"/>
            <w:tcBorders>
              <w:top w:val="nil"/>
              <w:left w:val="nil"/>
              <w:bottom w:val="nil"/>
              <w:right w:val="nil"/>
            </w:tcBorders>
          </w:tcPr>
          <w:p w14:paraId="065B7AB0" w14:textId="77777777" w:rsidR="00281AD9" w:rsidRPr="000F63B8" w:rsidRDefault="00281AD9" w:rsidP="004117BA">
            <w:pPr>
              <w:spacing w:after="0"/>
              <w:rPr>
                <w:sz w:val="20"/>
              </w:rPr>
            </w:pPr>
            <w:r w:rsidRPr="000F63B8">
              <w:rPr>
                <w:sz w:val="20"/>
              </w:rPr>
              <w:t xml:space="preserve">NOTE: This written statutory declaration must comply with Part 4 of the </w:t>
            </w:r>
            <w:r w:rsidRPr="00CF2851">
              <w:rPr>
                <w:i/>
                <w:sz w:val="20"/>
              </w:rPr>
              <w:t>Oaths, Affidavits and Declarations Act 2010</w:t>
            </w:r>
            <w:r w:rsidRPr="000F63B8">
              <w:rPr>
                <w:sz w:val="20"/>
              </w:rPr>
              <w:t>.</w:t>
            </w:r>
          </w:p>
        </w:tc>
      </w:tr>
      <w:tr w:rsidR="00281AD9" w:rsidRPr="000F63B8" w14:paraId="6E429C3C" w14:textId="77777777" w:rsidTr="000A3539">
        <w:trPr>
          <w:cantSplit w:val="0"/>
          <w:trHeight w:val="57"/>
        </w:trPr>
        <w:tc>
          <w:tcPr>
            <w:tcW w:w="612" w:type="dxa"/>
            <w:tcBorders>
              <w:top w:val="nil"/>
              <w:left w:val="nil"/>
              <w:bottom w:val="nil"/>
              <w:right w:val="nil"/>
            </w:tcBorders>
            <w:noWrap/>
            <w:tcMar>
              <w:top w:w="108" w:type="dxa"/>
              <w:bottom w:w="108" w:type="dxa"/>
            </w:tcMar>
          </w:tcPr>
          <w:p w14:paraId="4FAF8014" w14:textId="77777777" w:rsidR="00281AD9" w:rsidRDefault="00281AD9" w:rsidP="004117BA">
            <w:pPr>
              <w:spacing w:after="0"/>
            </w:pPr>
          </w:p>
        </w:tc>
        <w:tc>
          <w:tcPr>
            <w:tcW w:w="9742" w:type="dxa"/>
            <w:gridSpan w:val="6"/>
            <w:tcBorders>
              <w:top w:val="nil"/>
              <w:left w:val="nil"/>
              <w:bottom w:val="nil"/>
              <w:right w:val="nil"/>
            </w:tcBorders>
          </w:tcPr>
          <w:p w14:paraId="1AD165FF" w14:textId="77777777" w:rsidR="00281AD9" w:rsidRPr="000F63B8" w:rsidRDefault="00281AD9" w:rsidP="004117BA">
            <w:pPr>
              <w:tabs>
                <w:tab w:val="left" w:pos="1260"/>
              </w:tabs>
              <w:spacing w:after="0"/>
              <w:rPr>
                <w:sz w:val="20"/>
              </w:rPr>
            </w:pPr>
            <w:r w:rsidRPr="000F63B8">
              <w:rPr>
                <w:sz w:val="20"/>
              </w:rPr>
              <w:t xml:space="preserve">NOTE: Any attachment to this written statutory declaration must include on its front page a statement identifying it as the attachment belonging to this particular statutory declaration under Part 4 of the </w:t>
            </w:r>
            <w:r w:rsidRPr="00CF2851">
              <w:rPr>
                <w:i/>
                <w:sz w:val="20"/>
              </w:rPr>
              <w:t>Oaths, Affidavits and Declarations Act 2010</w:t>
            </w:r>
            <w:r w:rsidRPr="000F63B8">
              <w:rPr>
                <w:sz w:val="20"/>
              </w:rPr>
              <w:t>. Attachments which are copies of original documents must be certified.</w:t>
            </w:r>
          </w:p>
        </w:tc>
      </w:tr>
      <w:tr w:rsidR="00B65E02" w:rsidRPr="002C0BEF" w14:paraId="5667F414" w14:textId="77777777" w:rsidTr="000A3539">
        <w:trPr>
          <w:gridAfter w:val="1"/>
          <w:wAfter w:w="6" w:type="dxa"/>
          <w:cantSplit w:val="0"/>
        </w:trPr>
        <w:tc>
          <w:tcPr>
            <w:tcW w:w="10348" w:type="dxa"/>
            <w:gridSpan w:val="6"/>
            <w:tcBorders>
              <w:top w:val="nil"/>
              <w:left w:val="nil"/>
              <w:bottom w:val="nil"/>
              <w:right w:val="nil"/>
            </w:tcBorders>
            <w:noWrap/>
            <w:tcMar>
              <w:top w:w="108" w:type="dxa"/>
              <w:bottom w:w="108" w:type="dxa"/>
            </w:tcMar>
          </w:tcPr>
          <w:p w14:paraId="0C709745" w14:textId="77777777" w:rsidR="00B65E02" w:rsidRPr="002C0BEF" w:rsidRDefault="00B65E02" w:rsidP="004117BA">
            <w:pPr>
              <w:pStyle w:val="Heading1"/>
              <w:spacing w:before="0"/>
              <w:outlineLvl w:val="0"/>
            </w:pPr>
            <w:r w:rsidRPr="0038669F">
              <w:lastRenderedPageBreak/>
              <w:t>Statutory Declaration (</w:t>
            </w:r>
            <w:r>
              <w:t>C</w:t>
            </w:r>
            <w:r w:rsidRPr="0038669F">
              <w:t xml:space="preserve">) – </w:t>
            </w:r>
            <w:r w:rsidRPr="00B65E02">
              <w:t>Genuine relationship</w:t>
            </w:r>
          </w:p>
        </w:tc>
      </w:tr>
      <w:tr w:rsidR="00B65E02" w:rsidRPr="00F4767E" w14:paraId="7D47B7B5" w14:textId="77777777" w:rsidTr="000A3539">
        <w:trPr>
          <w:cantSplit w:val="0"/>
          <w:trHeight w:val="57"/>
        </w:trPr>
        <w:tc>
          <w:tcPr>
            <w:tcW w:w="612" w:type="dxa"/>
            <w:vMerge w:val="restart"/>
            <w:tcBorders>
              <w:top w:val="nil"/>
              <w:left w:val="nil"/>
              <w:bottom w:val="single" w:sz="4" w:space="0" w:color="auto"/>
              <w:right w:val="nil"/>
            </w:tcBorders>
            <w:noWrap/>
            <w:tcMar>
              <w:top w:w="108" w:type="dxa"/>
              <w:bottom w:w="108" w:type="dxa"/>
            </w:tcMar>
          </w:tcPr>
          <w:p w14:paraId="6D0B7E14" w14:textId="77777777" w:rsidR="00B65E02" w:rsidRPr="002C0BEF" w:rsidRDefault="00B65E02" w:rsidP="004117BA">
            <w:pPr>
              <w:spacing w:after="0"/>
            </w:pPr>
            <w:r>
              <w:t>1</w:t>
            </w:r>
          </w:p>
        </w:tc>
        <w:tc>
          <w:tcPr>
            <w:tcW w:w="2840" w:type="dxa"/>
            <w:vMerge w:val="restart"/>
            <w:tcBorders>
              <w:top w:val="nil"/>
              <w:left w:val="nil"/>
              <w:right w:val="nil"/>
            </w:tcBorders>
          </w:tcPr>
          <w:p w14:paraId="6CF0A4CC" w14:textId="77777777" w:rsidR="00B65E02" w:rsidRPr="00F4767E" w:rsidRDefault="00B65E02" w:rsidP="004117BA">
            <w:pPr>
              <w:spacing w:after="0"/>
            </w:pPr>
            <w:r w:rsidRPr="000F63B8">
              <w:rPr>
                <w:sz w:val="20"/>
              </w:rPr>
              <w:t>Insert the name and residential address of person making the declaration</w:t>
            </w:r>
          </w:p>
        </w:tc>
        <w:tc>
          <w:tcPr>
            <w:tcW w:w="6902" w:type="dxa"/>
            <w:gridSpan w:val="5"/>
            <w:tcBorders>
              <w:top w:val="nil"/>
              <w:left w:val="nil"/>
              <w:bottom w:val="single" w:sz="4" w:space="0" w:color="auto"/>
              <w:right w:val="nil"/>
            </w:tcBorders>
          </w:tcPr>
          <w:p w14:paraId="66EF16B9" w14:textId="77777777" w:rsidR="00B65E02" w:rsidRPr="00F4767E" w:rsidRDefault="00B65E02" w:rsidP="004117BA">
            <w:pPr>
              <w:spacing w:after="0"/>
            </w:pPr>
            <w:r w:rsidRPr="00F4767E">
              <w:t>I,</w:t>
            </w:r>
            <w:r w:rsidRPr="00F4767E">
              <w:rPr>
                <w:vertAlign w:val="superscript"/>
              </w:rPr>
              <w:t>1</w:t>
            </w:r>
            <w:r w:rsidRPr="00F4767E">
              <w:t xml:space="preserve"> </w:t>
            </w:r>
          </w:p>
        </w:tc>
      </w:tr>
      <w:tr w:rsidR="00B65E02" w:rsidRPr="00F4767E" w14:paraId="335C7BAE" w14:textId="77777777" w:rsidTr="000A3539">
        <w:trPr>
          <w:cantSplit w:val="0"/>
          <w:trHeight w:val="57"/>
        </w:trPr>
        <w:tc>
          <w:tcPr>
            <w:tcW w:w="612" w:type="dxa"/>
            <w:vMerge/>
            <w:tcBorders>
              <w:left w:val="nil"/>
              <w:bottom w:val="nil"/>
              <w:right w:val="nil"/>
            </w:tcBorders>
            <w:noWrap/>
            <w:tcMar>
              <w:top w:w="108" w:type="dxa"/>
              <w:bottom w:w="108" w:type="dxa"/>
            </w:tcMar>
          </w:tcPr>
          <w:p w14:paraId="435F884D" w14:textId="77777777" w:rsidR="00B65E02" w:rsidRDefault="00B65E02" w:rsidP="004117BA">
            <w:pPr>
              <w:spacing w:after="0"/>
            </w:pPr>
          </w:p>
        </w:tc>
        <w:tc>
          <w:tcPr>
            <w:tcW w:w="2840" w:type="dxa"/>
            <w:vMerge/>
            <w:tcBorders>
              <w:left w:val="nil"/>
              <w:bottom w:val="nil"/>
              <w:right w:val="nil"/>
            </w:tcBorders>
          </w:tcPr>
          <w:p w14:paraId="42FCBB07" w14:textId="77777777" w:rsidR="00B65E02" w:rsidRPr="00F7520F" w:rsidRDefault="00B65E02" w:rsidP="004117BA">
            <w:pPr>
              <w:spacing w:after="0"/>
              <w:rPr>
                <w:b/>
              </w:rPr>
            </w:pPr>
          </w:p>
        </w:tc>
        <w:tc>
          <w:tcPr>
            <w:tcW w:w="6902" w:type="dxa"/>
            <w:gridSpan w:val="5"/>
            <w:tcBorders>
              <w:top w:val="single" w:sz="4" w:space="0" w:color="auto"/>
              <w:left w:val="nil"/>
              <w:bottom w:val="single" w:sz="4" w:space="0" w:color="auto"/>
              <w:right w:val="nil"/>
            </w:tcBorders>
          </w:tcPr>
          <w:p w14:paraId="749FD933" w14:textId="77777777" w:rsidR="00B65E02" w:rsidRPr="00F4767E" w:rsidRDefault="00B65E02" w:rsidP="004117BA">
            <w:pPr>
              <w:spacing w:after="0"/>
            </w:pPr>
            <w:r>
              <w:t>o</w:t>
            </w:r>
            <w:r w:rsidRPr="00F4767E">
              <w:t>f</w:t>
            </w:r>
            <w:r>
              <w:t xml:space="preserve"> </w:t>
            </w:r>
          </w:p>
        </w:tc>
      </w:tr>
      <w:tr w:rsidR="00B65E02" w:rsidRPr="00F4767E" w14:paraId="10501D2A" w14:textId="77777777" w:rsidTr="006C1729">
        <w:trPr>
          <w:cantSplit w:val="0"/>
          <w:trHeight w:val="57"/>
        </w:trPr>
        <w:tc>
          <w:tcPr>
            <w:tcW w:w="612" w:type="dxa"/>
            <w:tcBorders>
              <w:top w:val="nil"/>
              <w:left w:val="nil"/>
              <w:bottom w:val="nil"/>
              <w:right w:val="nil"/>
            </w:tcBorders>
            <w:noWrap/>
            <w:tcMar>
              <w:top w:w="108" w:type="dxa"/>
              <w:bottom w:w="108" w:type="dxa"/>
            </w:tcMar>
          </w:tcPr>
          <w:p w14:paraId="7E018950" w14:textId="77777777" w:rsidR="00B65E02" w:rsidRDefault="00B65E02" w:rsidP="004117BA">
            <w:pPr>
              <w:spacing w:after="0"/>
            </w:pPr>
          </w:p>
        </w:tc>
        <w:tc>
          <w:tcPr>
            <w:tcW w:w="2840" w:type="dxa"/>
            <w:tcBorders>
              <w:top w:val="nil"/>
              <w:left w:val="nil"/>
              <w:bottom w:val="nil"/>
              <w:right w:val="nil"/>
            </w:tcBorders>
          </w:tcPr>
          <w:p w14:paraId="1BFDD0BA" w14:textId="77777777" w:rsidR="00B65E02" w:rsidRPr="00F7520F" w:rsidRDefault="00B65E02" w:rsidP="004117BA">
            <w:pPr>
              <w:spacing w:after="0"/>
              <w:rPr>
                <w:b/>
              </w:rPr>
            </w:pPr>
          </w:p>
        </w:tc>
        <w:tc>
          <w:tcPr>
            <w:tcW w:w="6902" w:type="dxa"/>
            <w:gridSpan w:val="5"/>
            <w:tcBorders>
              <w:top w:val="single" w:sz="4" w:space="0" w:color="auto"/>
              <w:left w:val="nil"/>
              <w:bottom w:val="nil"/>
              <w:right w:val="nil"/>
            </w:tcBorders>
          </w:tcPr>
          <w:p w14:paraId="733D436A" w14:textId="77777777" w:rsidR="00B65E02" w:rsidRPr="00F4767E" w:rsidRDefault="006C1729">
            <w:pPr>
              <w:spacing w:after="0"/>
            </w:pPr>
            <w:r>
              <w:t>solemnly and sincerely declare that</w:t>
            </w:r>
            <w:r w:rsidR="00201B53">
              <w:t xml:space="preserve"> t</w:t>
            </w:r>
            <w:r>
              <w:t>he relationship between</w:t>
            </w:r>
          </w:p>
        </w:tc>
      </w:tr>
      <w:tr w:rsidR="006C1729" w:rsidRPr="00F4767E" w14:paraId="04097ED9" w14:textId="77777777" w:rsidTr="006C1729">
        <w:trPr>
          <w:cantSplit w:val="0"/>
          <w:trHeight w:val="263"/>
        </w:trPr>
        <w:tc>
          <w:tcPr>
            <w:tcW w:w="612" w:type="dxa"/>
            <w:vMerge w:val="restart"/>
            <w:tcBorders>
              <w:top w:val="nil"/>
              <w:left w:val="nil"/>
              <w:bottom w:val="nil"/>
              <w:right w:val="nil"/>
            </w:tcBorders>
            <w:noWrap/>
            <w:tcMar>
              <w:top w:w="108" w:type="dxa"/>
              <w:bottom w:w="108" w:type="dxa"/>
            </w:tcMar>
          </w:tcPr>
          <w:p w14:paraId="6C7B9E36" w14:textId="77777777" w:rsidR="006C1729" w:rsidRDefault="006C1729" w:rsidP="004117BA">
            <w:pPr>
              <w:spacing w:after="0"/>
            </w:pPr>
            <w:r>
              <w:t>2</w:t>
            </w:r>
          </w:p>
        </w:tc>
        <w:tc>
          <w:tcPr>
            <w:tcW w:w="2840" w:type="dxa"/>
            <w:vMerge w:val="restart"/>
            <w:tcBorders>
              <w:top w:val="nil"/>
              <w:left w:val="nil"/>
              <w:bottom w:val="nil"/>
              <w:right w:val="nil"/>
            </w:tcBorders>
          </w:tcPr>
          <w:p w14:paraId="5D71622B" w14:textId="77777777" w:rsidR="006C1729" w:rsidRPr="00F4767E" w:rsidRDefault="006C1729" w:rsidP="004117BA">
            <w:pPr>
              <w:spacing w:after="0"/>
            </w:pPr>
            <w:r w:rsidRPr="006C1729">
              <w:rPr>
                <w:sz w:val="20"/>
              </w:rPr>
              <w:t>Name and former address of deceased member</w:t>
            </w:r>
          </w:p>
        </w:tc>
        <w:tc>
          <w:tcPr>
            <w:tcW w:w="6902" w:type="dxa"/>
            <w:gridSpan w:val="5"/>
            <w:tcBorders>
              <w:top w:val="nil"/>
              <w:left w:val="nil"/>
              <w:bottom w:val="single" w:sz="4" w:space="0" w:color="auto"/>
              <w:right w:val="nil"/>
            </w:tcBorders>
          </w:tcPr>
          <w:p w14:paraId="61D002D5" w14:textId="77777777" w:rsidR="006C1729" w:rsidRPr="00F4767E" w:rsidRDefault="006C1729" w:rsidP="004117BA">
            <w:pPr>
              <w:spacing w:after="0"/>
            </w:pPr>
            <w:r w:rsidRPr="00F4767E">
              <w:rPr>
                <w:vertAlign w:val="superscript"/>
              </w:rPr>
              <w:t>2</w:t>
            </w:r>
          </w:p>
        </w:tc>
      </w:tr>
      <w:tr w:rsidR="006C1729" w:rsidRPr="00F4767E" w14:paraId="60207E92" w14:textId="77777777" w:rsidTr="006C1729">
        <w:trPr>
          <w:cantSplit w:val="0"/>
          <w:trHeight w:val="262"/>
        </w:trPr>
        <w:tc>
          <w:tcPr>
            <w:tcW w:w="612" w:type="dxa"/>
            <w:vMerge/>
            <w:tcBorders>
              <w:top w:val="nil"/>
              <w:left w:val="nil"/>
              <w:bottom w:val="nil"/>
              <w:right w:val="nil"/>
            </w:tcBorders>
            <w:noWrap/>
            <w:tcMar>
              <w:top w:w="108" w:type="dxa"/>
              <w:bottom w:w="108" w:type="dxa"/>
            </w:tcMar>
          </w:tcPr>
          <w:p w14:paraId="7B53F9A9" w14:textId="77777777" w:rsidR="006C1729" w:rsidRDefault="006C1729" w:rsidP="004117BA">
            <w:pPr>
              <w:spacing w:after="0"/>
            </w:pPr>
          </w:p>
        </w:tc>
        <w:tc>
          <w:tcPr>
            <w:tcW w:w="2840" w:type="dxa"/>
            <w:vMerge/>
            <w:tcBorders>
              <w:top w:val="nil"/>
              <w:left w:val="nil"/>
              <w:bottom w:val="nil"/>
              <w:right w:val="nil"/>
            </w:tcBorders>
          </w:tcPr>
          <w:p w14:paraId="5F9DB663" w14:textId="77777777" w:rsidR="006C1729" w:rsidRPr="006C1729" w:rsidRDefault="006C1729" w:rsidP="004117BA">
            <w:pPr>
              <w:spacing w:after="0"/>
              <w:rPr>
                <w:sz w:val="20"/>
              </w:rPr>
            </w:pPr>
          </w:p>
        </w:tc>
        <w:tc>
          <w:tcPr>
            <w:tcW w:w="6902" w:type="dxa"/>
            <w:gridSpan w:val="5"/>
            <w:tcBorders>
              <w:top w:val="single" w:sz="4" w:space="0" w:color="auto"/>
              <w:left w:val="nil"/>
              <w:bottom w:val="single" w:sz="4" w:space="0" w:color="auto"/>
              <w:right w:val="nil"/>
            </w:tcBorders>
          </w:tcPr>
          <w:p w14:paraId="406AE6AE" w14:textId="77777777" w:rsidR="006C1729" w:rsidRPr="006C1729" w:rsidRDefault="006C1729" w:rsidP="004117BA">
            <w:pPr>
              <w:spacing w:after="0"/>
            </w:pPr>
            <w:r>
              <w:t>of</w:t>
            </w:r>
          </w:p>
        </w:tc>
      </w:tr>
      <w:tr w:rsidR="006C1729" w:rsidRPr="00F4767E" w14:paraId="040289A8" w14:textId="77777777" w:rsidTr="006C1729">
        <w:trPr>
          <w:cantSplit w:val="0"/>
          <w:trHeight w:val="262"/>
        </w:trPr>
        <w:tc>
          <w:tcPr>
            <w:tcW w:w="612" w:type="dxa"/>
            <w:tcBorders>
              <w:top w:val="nil"/>
              <w:left w:val="nil"/>
              <w:bottom w:val="nil"/>
              <w:right w:val="nil"/>
            </w:tcBorders>
            <w:noWrap/>
            <w:tcMar>
              <w:top w:w="108" w:type="dxa"/>
              <w:bottom w:w="108" w:type="dxa"/>
            </w:tcMar>
          </w:tcPr>
          <w:p w14:paraId="59A48D51" w14:textId="77777777" w:rsidR="006C1729" w:rsidRDefault="006C1729" w:rsidP="004117BA">
            <w:pPr>
              <w:spacing w:after="0"/>
            </w:pPr>
          </w:p>
        </w:tc>
        <w:tc>
          <w:tcPr>
            <w:tcW w:w="2840" w:type="dxa"/>
            <w:tcBorders>
              <w:top w:val="nil"/>
              <w:left w:val="nil"/>
              <w:bottom w:val="nil"/>
              <w:right w:val="nil"/>
            </w:tcBorders>
          </w:tcPr>
          <w:p w14:paraId="18CE33F2" w14:textId="77777777" w:rsidR="006C1729" w:rsidRPr="006C1729" w:rsidRDefault="006C1729" w:rsidP="004117BA">
            <w:pPr>
              <w:spacing w:after="0"/>
              <w:rPr>
                <w:sz w:val="20"/>
              </w:rPr>
            </w:pPr>
          </w:p>
        </w:tc>
        <w:tc>
          <w:tcPr>
            <w:tcW w:w="6902" w:type="dxa"/>
            <w:gridSpan w:val="5"/>
            <w:tcBorders>
              <w:top w:val="single" w:sz="4" w:space="0" w:color="auto"/>
              <w:left w:val="nil"/>
              <w:bottom w:val="nil"/>
              <w:right w:val="nil"/>
            </w:tcBorders>
          </w:tcPr>
          <w:p w14:paraId="39AB8463" w14:textId="77777777" w:rsidR="006C1729" w:rsidRDefault="006C1729" w:rsidP="004117BA">
            <w:pPr>
              <w:spacing w:after="0"/>
            </w:pPr>
            <w:r>
              <w:t>and</w:t>
            </w:r>
          </w:p>
        </w:tc>
      </w:tr>
      <w:tr w:rsidR="006A0B9C" w:rsidRPr="00F4767E" w14:paraId="1DDE501A" w14:textId="77777777" w:rsidTr="000A3539">
        <w:trPr>
          <w:cantSplit w:val="0"/>
          <w:trHeight w:val="263"/>
        </w:trPr>
        <w:tc>
          <w:tcPr>
            <w:tcW w:w="612" w:type="dxa"/>
            <w:vMerge w:val="restart"/>
            <w:tcBorders>
              <w:top w:val="nil"/>
              <w:left w:val="nil"/>
              <w:right w:val="nil"/>
            </w:tcBorders>
            <w:noWrap/>
            <w:tcMar>
              <w:top w:w="108" w:type="dxa"/>
              <w:bottom w:w="108" w:type="dxa"/>
            </w:tcMar>
          </w:tcPr>
          <w:p w14:paraId="7067B4A4" w14:textId="77777777" w:rsidR="006A0B9C" w:rsidRDefault="006A0B9C" w:rsidP="004117BA">
            <w:pPr>
              <w:spacing w:after="0"/>
            </w:pPr>
            <w:r>
              <w:t>3</w:t>
            </w:r>
          </w:p>
        </w:tc>
        <w:tc>
          <w:tcPr>
            <w:tcW w:w="2840" w:type="dxa"/>
            <w:vMerge w:val="restart"/>
            <w:tcBorders>
              <w:top w:val="nil"/>
              <w:left w:val="nil"/>
              <w:right w:val="nil"/>
            </w:tcBorders>
          </w:tcPr>
          <w:p w14:paraId="5589E3C6" w14:textId="77777777" w:rsidR="006A0B9C" w:rsidRPr="00F4767E" w:rsidRDefault="006A0B9C" w:rsidP="004117BA">
            <w:pPr>
              <w:spacing w:after="0"/>
            </w:pPr>
            <w:r w:rsidRPr="006C1729">
              <w:rPr>
                <w:sz w:val="20"/>
              </w:rPr>
              <w:t>Name and former address of spouse</w:t>
            </w:r>
          </w:p>
        </w:tc>
        <w:tc>
          <w:tcPr>
            <w:tcW w:w="6902" w:type="dxa"/>
            <w:gridSpan w:val="5"/>
            <w:tcBorders>
              <w:top w:val="nil"/>
              <w:left w:val="nil"/>
              <w:bottom w:val="single" w:sz="4" w:space="0" w:color="auto"/>
              <w:right w:val="nil"/>
            </w:tcBorders>
          </w:tcPr>
          <w:p w14:paraId="25F407DC" w14:textId="77777777" w:rsidR="006A0B9C" w:rsidRPr="00F4767E" w:rsidRDefault="006A0B9C" w:rsidP="004117BA">
            <w:pPr>
              <w:spacing w:after="0"/>
            </w:pPr>
            <w:r w:rsidRPr="00F4767E">
              <w:rPr>
                <w:vertAlign w:val="superscript"/>
              </w:rPr>
              <w:t>3</w:t>
            </w:r>
          </w:p>
        </w:tc>
      </w:tr>
      <w:tr w:rsidR="006A0B9C" w:rsidRPr="00F4767E" w14:paraId="5BE25189" w14:textId="77777777" w:rsidTr="000A3539">
        <w:trPr>
          <w:cantSplit w:val="0"/>
          <w:trHeight w:val="262"/>
        </w:trPr>
        <w:tc>
          <w:tcPr>
            <w:tcW w:w="612" w:type="dxa"/>
            <w:vMerge/>
            <w:tcBorders>
              <w:left w:val="nil"/>
              <w:bottom w:val="nil"/>
              <w:right w:val="nil"/>
            </w:tcBorders>
            <w:noWrap/>
            <w:tcMar>
              <w:top w:w="108" w:type="dxa"/>
              <w:bottom w:w="108" w:type="dxa"/>
            </w:tcMar>
          </w:tcPr>
          <w:p w14:paraId="74B3AC5D" w14:textId="77777777" w:rsidR="006A0B9C" w:rsidRDefault="006A0B9C" w:rsidP="004117BA">
            <w:pPr>
              <w:spacing w:after="0"/>
            </w:pPr>
          </w:p>
        </w:tc>
        <w:tc>
          <w:tcPr>
            <w:tcW w:w="2840" w:type="dxa"/>
            <w:vMerge/>
            <w:tcBorders>
              <w:left w:val="nil"/>
              <w:bottom w:val="nil"/>
              <w:right w:val="nil"/>
            </w:tcBorders>
          </w:tcPr>
          <w:p w14:paraId="2BE87175" w14:textId="77777777" w:rsidR="006A0B9C" w:rsidRPr="006C1729" w:rsidRDefault="006A0B9C" w:rsidP="004117BA">
            <w:pPr>
              <w:spacing w:after="0"/>
              <w:rPr>
                <w:sz w:val="20"/>
              </w:rPr>
            </w:pPr>
          </w:p>
        </w:tc>
        <w:tc>
          <w:tcPr>
            <w:tcW w:w="6902" w:type="dxa"/>
            <w:gridSpan w:val="5"/>
            <w:tcBorders>
              <w:top w:val="nil"/>
              <w:left w:val="nil"/>
              <w:bottom w:val="single" w:sz="4" w:space="0" w:color="auto"/>
              <w:right w:val="nil"/>
            </w:tcBorders>
          </w:tcPr>
          <w:p w14:paraId="0F557125" w14:textId="77777777" w:rsidR="006A0B9C" w:rsidRPr="006A0B9C" w:rsidRDefault="006A0B9C" w:rsidP="004117BA">
            <w:pPr>
              <w:spacing w:after="0"/>
            </w:pPr>
            <w:r w:rsidRPr="006A0B9C">
              <w:t>of</w:t>
            </w:r>
          </w:p>
        </w:tc>
      </w:tr>
      <w:tr w:rsidR="00B65E02" w:rsidRPr="00F4767E" w14:paraId="184C6BB3" w14:textId="77777777" w:rsidTr="000A3539">
        <w:trPr>
          <w:cantSplit w:val="0"/>
          <w:trHeight w:val="57"/>
        </w:trPr>
        <w:tc>
          <w:tcPr>
            <w:tcW w:w="612" w:type="dxa"/>
            <w:tcBorders>
              <w:top w:val="nil"/>
              <w:left w:val="nil"/>
              <w:bottom w:val="nil"/>
              <w:right w:val="nil"/>
            </w:tcBorders>
            <w:noWrap/>
            <w:tcMar>
              <w:top w:w="108" w:type="dxa"/>
              <w:bottom w:w="108" w:type="dxa"/>
            </w:tcMar>
          </w:tcPr>
          <w:p w14:paraId="145EDE59" w14:textId="77777777" w:rsidR="00B65E02" w:rsidRDefault="00B65E02" w:rsidP="004117BA">
            <w:pPr>
              <w:spacing w:after="0"/>
            </w:pPr>
          </w:p>
        </w:tc>
        <w:tc>
          <w:tcPr>
            <w:tcW w:w="2840" w:type="dxa"/>
            <w:tcBorders>
              <w:top w:val="nil"/>
              <w:left w:val="nil"/>
              <w:bottom w:val="nil"/>
              <w:right w:val="nil"/>
            </w:tcBorders>
          </w:tcPr>
          <w:p w14:paraId="1684AD30" w14:textId="77777777" w:rsidR="00B65E02" w:rsidRPr="00F4767E" w:rsidRDefault="00B65E02" w:rsidP="004117BA">
            <w:pPr>
              <w:spacing w:after="0"/>
            </w:pPr>
          </w:p>
        </w:tc>
        <w:tc>
          <w:tcPr>
            <w:tcW w:w="6902" w:type="dxa"/>
            <w:gridSpan w:val="5"/>
            <w:tcBorders>
              <w:top w:val="single" w:sz="4" w:space="0" w:color="auto"/>
              <w:left w:val="nil"/>
              <w:bottom w:val="nil"/>
              <w:right w:val="nil"/>
            </w:tcBorders>
          </w:tcPr>
          <w:p w14:paraId="7AF4CE65" w14:textId="77777777" w:rsidR="006C1729" w:rsidRDefault="006C1729" w:rsidP="004117BA">
            <w:pPr>
              <w:spacing w:after="0"/>
            </w:pPr>
            <w:proofErr w:type="gramStart"/>
            <w:r>
              <w:t>existed</w:t>
            </w:r>
            <w:proofErr w:type="gramEnd"/>
            <w:r>
              <w:t xml:space="preserve"> on a permanent and bona fide basis.</w:t>
            </w:r>
          </w:p>
          <w:p w14:paraId="1C9EEF3B" w14:textId="77777777" w:rsidR="00B65E02" w:rsidRPr="00F4767E" w:rsidRDefault="006C1729" w:rsidP="004117BA">
            <w:pPr>
              <w:spacing w:after="0"/>
            </w:pPr>
            <w:r>
              <w:t xml:space="preserve">I make this solemn declaration by virtue of the </w:t>
            </w:r>
            <w:r w:rsidRPr="006C1729">
              <w:rPr>
                <w:i/>
              </w:rPr>
              <w:t>Oaths, Affidavits and Declarations Act 2010</w:t>
            </w:r>
            <w:r>
              <w:t xml:space="preserve"> conscientiously believing the statements contained in this declaration to be true and understand that it is an offence to make a statutory declaration that is false in any material particular.</w:t>
            </w:r>
          </w:p>
        </w:tc>
      </w:tr>
      <w:tr w:rsidR="00B65E02" w:rsidRPr="00F4767E" w14:paraId="21F8D230" w14:textId="77777777" w:rsidTr="000A3539">
        <w:trPr>
          <w:cantSplit w:val="0"/>
          <w:trHeight w:val="57"/>
        </w:trPr>
        <w:tc>
          <w:tcPr>
            <w:tcW w:w="612" w:type="dxa"/>
            <w:tcBorders>
              <w:top w:val="nil"/>
              <w:left w:val="nil"/>
              <w:bottom w:val="nil"/>
              <w:right w:val="nil"/>
            </w:tcBorders>
            <w:noWrap/>
            <w:tcMar>
              <w:top w:w="108" w:type="dxa"/>
              <w:bottom w:w="108" w:type="dxa"/>
            </w:tcMar>
          </w:tcPr>
          <w:p w14:paraId="46CC6D85" w14:textId="77777777" w:rsidR="00B65E02" w:rsidRDefault="00B65E02" w:rsidP="004117BA">
            <w:pPr>
              <w:spacing w:after="0"/>
            </w:pPr>
            <w:r>
              <w:t>5</w:t>
            </w:r>
          </w:p>
        </w:tc>
        <w:tc>
          <w:tcPr>
            <w:tcW w:w="2840" w:type="dxa"/>
            <w:tcBorders>
              <w:top w:val="nil"/>
              <w:left w:val="nil"/>
              <w:bottom w:val="nil"/>
              <w:right w:val="nil"/>
            </w:tcBorders>
          </w:tcPr>
          <w:p w14:paraId="2B9269B3" w14:textId="77777777" w:rsidR="00B65E02" w:rsidRPr="00F4767E" w:rsidRDefault="00B65E02" w:rsidP="004117BA">
            <w:pPr>
              <w:spacing w:after="0"/>
            </w:pPr>
            <w:r w:rsidRPr="000F63B8">
              <w:rPr>
                <w:sz w:val="20"/>
              </w:rPr>
              <w:t>Place</w:t>
            </w:r>
          </w:p>
        </w:tc>
        <w:tc>
          <w:tcPr>
            <w:tcW w:w="2552" w:type="dxa"/>
            <w:vMerge w:val="restart"/>
            <w:tcBorders>
              <w:top w:val="nil"/>
              <w:left w:val="nil"/>
              <w:right w:val="nil"/>
            </w:tcBorders>
          </w:tcPr>
          <w:p w14:paraId="2AEDBE76" w14:textId="77777777" w:rsidR="00B65E02" w:rsidRPr="00F4767E" w:rsidRDefault="00B65E02" w:rsidP="004117BA">
            <w:pPr>
              <w:spacing w:after="0"/>
            </w:pPr>
            <w:r>
              <w:t>Declared at</w:t>
            </w:r>
            <w:r w:rsidRPr="00F92454">
              <w:rPr>
                <w:vertAlign w:val="superscript"/>
              </w:rPr>
              <w:t>5</w:t>
            </w:r>
          </w:p>
        </w:tc>
        <w:tc>
          <w:tcPr>
            <w:tcW w:w="1418" w:type="dxa"/>
            <w:vMerge w:val="restart"/>
            <w:tcBorders>
              <w:top w:val="nil"/>
              <w:left w:val="nil"/>
              <w:right w:val="nil"/>
            </w:tcBorders>
          </w:tcPr>
          <w:p w14:paraId="7DB084D0" w14:textId="77777777" w:rsidR="00B65E02" w:rsidRPr="00F4767E" w:rsidRDefault="00B65E02" w:rsidP="004117BA">
            <w:pPr>
              <w:spacing w:after="0"/>
            </w:pPr>
            <w:r>
              <w:t>on the</w:t>
            </w:r>
            <w:r w:rsidRPr="00F92454">
              <w:rPr>
                <w:vertAlign w:val="superscript"/>
              </w:rPr>
              <w:t>6</w:t>
            </w:r>
          </w:p>
        </w:tc>
        <w:tc>
          <w:tcPr>
            <w:tcW w:w="1842" w:type="dxa"/>
            <w:vMerge w:val="restart"/>
            <w:tcBorders>
              <w:top w:val="nil"/>
              <w:left w:val="nil"/>
              <w:right w:val="nil"/>
            </w:tcBorders>
          </w:tcPr>
          <w:p w14:paraId="77E4187E" w14:textId="77777777" w:rsidR="00B65E02" w:rsidRPr="00F4767E" w:rsidRDefault="00B65E02" w:rsidP="004117BA">
            <w:pPr>
              <w:spacing w:after="0"/>
            </w:pPr>
            <w:r>
              <w:t>of</w:t>
            </w:r>
            <w:r w:rsidRPr="00F92454">
              <w:rPr>
                <w:vertAlign w:val="superscript"/>
              </w:rPr>
              <w:t>7</w:t>
            </w:r>
          </w:p>
        </w:tc>
        <w:tc>
          <w:tcPr>
            <w:tcW w:w="1090" w:type="dxa"/>
            <w:gridSpan w:val="2"/>
            <w:vMerge w:val="restart"/>
            <w:tcBorders>
              <w:top w:val="nil"/>
              <w:left w:val="nil"/>
              <w:right w:val="nil"/>
            </w:tcBorders>
          </w:tcPr>
          <w:p w14:paraId="048CA093" w14:textId="77777777" w:rsidR="00B65E02" w:rsidRPr="00F4767E" w:rsidRDefault="00B65E02" w:rsidP="004117BA">
            <w:pPr>
              <w:spacing w:after="0"/>
            </w:pPr>
            <w:r>
              <w:t>20</w:t>
            </w:r>
          </w:p>
        </w:tc>
      </w:tr>
      <w:tr w:rsidR="00B65E02" w:rsidRPr="00F4767E" w14:paraId="654B35C8" w14:textId="77777777" w:rsidTr="000A3539">
        <w:trPr>
          <w:cantSplit w:val="0"/>
          <w:trHeight w:val="57"/>
        </w:trPr>
        <w:tc>
          <w:tcPr>
            <w:tcW w:w="612" w:type="dxa"/>
            <w:tcBorders>
              <w:top w:val="nil"/>
              <w:left w:val="nil"/>
              <w:bottom w:val="nil"/>
              <w:right w:val="nil"/>
            </w:tcBorders>
            <w:noWrap/>
            <w:tcMar>
              <w:top w:w="108" w:type="dxa"/>
              <w:bottom w:w="108" w:type="dxa"/>
            </w:tcMar>
          </w:tcPr>
          <w:p w14:paraId="61A44A69" w14:textId="77777777" w:rsidR="00B65E02" w:rsidRDefault="00B65E02" w:rsidP="004117BA">
            <w:pPr>
              <w:spacing w:after="0"/>
            </w:pPr>
            <w:r>
              <w:t>6</w:t>
            </w:r>
          </w:p>
        </w:tc>
        <w:tc>
          <w:tcPr>
            <w:tcW w:w="2840" w:type="dxa"/>
            <w:tcBorders>
              <w:top w:val="nil"/>
              <w:left w:val="nil"/>
              <w:bottom w:val="nil"/>
              <w:right w:val="nil"/>
            </w:tcBorders>
          </w:tcPr>
          <w:p w14:paraId="76C78937" w14:textId="77777777" w:rsidR="00B65E02" w:rsidRPr="00F4767E" w:rsidRDefault="00B65E02" w:rsidP="004117BA">
            <w:pPr>
              <w:spacing w:after="0"/>
            </w:pPr>
            <w:r w:rsidRPr="000F63B8">
              <w:rPr>
                <w:sz w:val="20"/>
              </w:rPr>
              <w:t>Day</w:t>
            </w:r>
          </w:p>
        </w:tc>
        <w:tc>
          <w:tcPr>
            <w:tcW w:w="2552" w:type="dxa"/>
            <w:vMerge/>
            <w:tcBorders>
              <w:left w:val="nil"/>
              <w:right w:val="nil"/>
            </w:tcBorders>
          </w:tcPr>
          <w:p w14:paraId="5FE7F279" w14:textId="77777777" w:rsidR="00B65E02" w:rsidRPr="00F4767E" w:rsidRDefault="00B65E02" w:rsidP="004117BA">
            <w:pPr>
              <w:spacing w:after="0"/>
            </w:pPr>
          </w:p>
        </w:tc>
        <w:tc>
          <w:tcPr>
            <w:tcW w:w="1418" w:type="dxa"/>
            <w:vMerge/>
            <w:tcBorders>
              <w:left w:val="nil"/>
              <w:right w:val="nil"/>
            </w:tcBorders>
          </w:tcPr>
          <w:p w14:paraId="604DF096" w14:textId="77777777" w:rsidR="00B65E02" w:rsidRPr="00F4767E" w:rsidRDefault="00B65E02" w:rsidP="004117BA">
            <w:pPr>
              <w:spacing w:after="0"/>
            </w:pPr>
          </w:p>
        </w:tc>
        <w:tc>
          <w:tcPr>
            <w:tcW w:w="1842" w:type="dxa"/>
            <w:vMerge/>
            <w:tcBorders>
              <w:left w:val="nil"/>
              <w:right w:val="nil"/>
            </w:tcBorders>
          </w:tcPr>
          <w:p w14:paraId="29138229" w14:textId="77777777" w:rsidR="00B65E02" w:rsidRPr="00F4767E" w:rsidRDefault="00B65E02" w:rsidP="004117BA">
            <w:pPr>
              <w:spacing w:after="0"/>
            </w:pPr>
          </w:p>
        </w:tc>
        <w:tc>
          <w:tcPr>
            <w:tcW w:w="1090" w:type="dxa"/>
            <w:gridSpan w:val="2"/>
            <w:vMerge/>
            <w:tcBorders>
              <w:left w:val="nil"/>
              <w:right w:val="nil"/>
            </w:tcBorders>
          </w:tcPr>
          <w:p w14:paraId="6C75264C" w14:textId="77777777" w:rsidR="00B65E02" w:rsidRPr="00F4767E" w:rsidRDefault="00B65E02" w:rsidP="004117BA">
            <w:pPr>
              <w:spacing w:after="0"/>
            </w:pPr>
          </w:p>
        </w:tc>
      </w:tr>
      <w:tr w:rsidR="00B65E02" w:rsidRPr="00F4767E" w14:paraId="23059099" w14:textId="77777777" w:rsidTr="000A3539">
        <w:trPr>
          <w:cantSplit w:val="0"/>
          <w:trHeight w:val="57"/>
        </w:trPr>
        <w:tc>
          <w:tcPr>
            <w:tcW w:w="612" w:type="dxa"/>
            <w:tcBorders>
              <w:top w:val="nil"/>
              <w:left w:val="nil"/>
              <w:bottom w:val="nil"/>
              <w:right w:val="nil"/>
            </w:tcBorders>
            <w:noWrap/>
            <w:tcMar>
              <w:top w:w="108" w:type="dxa"/>
              <w:bottom w:w="108" w:type="dxa"/>
            </w:tcMar>
          </w:tcPr>
          <w:p w14:paraId="115B2362" w14:textId="77777777" w:rsidR="00B65E02" w:rsidRDefault="00B65E02" w:rsidP="004117BA">
            <w:pPr>
              <w:spacing w:after="0"/>
            </w:pPr>
            <w:r>
              <w:t>7</w:t>
            </w:r>
          </w:p>
        </w:tc>
        <w:tc>
          <w:tcPr>
            <w:tcW w:w="2840" w:type="dxa"/>
            <w:tcBorders>
              <w:top w:val="nil"/>
              <w:left w:val="nil"/>
              <w:bottom w:val="nil"/>
              <w:right w:val="nil"/>
            </w:tcBorders>
          </w:tcPr>
          <w:p w14:paraId="70692564" w14:textId="77777777" w:rsidR="00B65E02" w:rsidRPr="000F63B8" w:rsidRDefault="00B65E02" w:rsidP="004117BA">
            <w:pPr>
              <w:spacing w:after="0"/>
              <w:rPr>
                <w:sz w:val="20"/>
              </w:rPr>
            </w:pPr>
            <w:r w:rsidRPr="000F63B8">
              <w:rPr>
                <w:sz w:val="20"/>
              </w:rPr>
              <w:t>Month and year</w:t>
            </w:r>
          </w:p>
        </w:tc>
        <w:tc>
          <w:tcPr>
            <w:tcW w:w="2552" w:type="dxa"/>
            <w:vMerge/>
            <w:tcBorders>
              <w:left w:val="nil"/>
              <w:bottom w:val="single" w:sz="4" w:space="0" w:color="auto"/>
              <w:right w:val="nil"/>
            </w:tcBorders>
          </w:tcPr>
          <w:p w14:paraId="0CCC4F6A" w14:textId="77777777" w:rsidR="00B65E02" w:rsidRPr="00F4767E" w:rsidRDefault="00B65E02" w:rsidP="004117BA">
            <w:pPr>
              <w:spacing w:after="0"/>
            </w:pPr>
          </w:p>
        </w:tc>
        <w:tc>
          <w:tcPr>
            <w:tcW w:w="1418" w:type="dxa"/>
            <w:vMerge/>
            <w:tcBorders>
              <w:left w:val="nil"/>
              <w:bottom w:val="single" w:sz="4" w:space="0" w:color="auto"/>
              <w:right w:val="nil"/>
            </w:tcBorders>
          </w:tcPr>
          <w:p w14:paraId="150F4025" w14:textId="77777777" w:rsidR="00B65E02" w:rsidRPr="00F4767E" w:rsidRDefault="00B65E02" w:rsidP="004117BA">
            <w:pPr>
              <w:spacing w:after="0"/>
            </w:pPr>
          </w:p>
        </w:tc>
        <w:tc>
          <w:tcPr>
            <w:tcW w:w="1842" w:type="dxa"/>
            <w:vMerge/>
            <w:tcBorders>
              <w:left w:val="nil"/>
              <w:bottom w:val="single" w:sz="4" w:space="0" w:color="auto"/>
              <w:right w:val="nil"/>
            </w:tcBorders>
          </w:tcPr>
          <w:p w14:paraId="051C8C7C" w14:textId="77777777" w:rsidR="00B65E02" w:rsidRPr="00F4767E" w:rsidRDefault="00B65E02" w:rsidP="004117BA">
            <w:pPr>
              <w:spacing w:after="0"/>
            </w:pPr>
          </w:p>
        </w:tc>
        <w:tc>
          <w:tcPr>
            <w:tcW w:w="1090" w:type="dxa"/>
            <w:gridSpan w:val="2"/>
            <w:vMerge/>
            <w:tcBorders>
              <w:left w:val="nil"/>
              <w:bottom w:val="single" w:sz="4" w:space="0" w:color="auto"/>
              <w:right w:val="nil"/>
            </w:tcBorders>
          </w:tcPr>
          <w:p w14:paraId="334617A3" w14:textId="77777777" w:rsidR="00B65E02" w:rsidRPr="00F4767E" w:rsidRDefault="00B65E02" w:rsidP="004117BA">
            <w:pPr>
              <w:spacing w:after="0"/>
            </w:pPr>
          </w:p>
        </w:tc>
      </w:tr>
      <w:tr w:rsidR="00B65E02" w:rsidRPr="00F92454" w14:paraId="0C7D3928" w14:textId="77777777" w:rsidTr="000A3539">
        <w:trPr>
          <w:cantSplit w:val="0"/>
          <w:trHeight w:val="57"/>
        </w:trPr>
        <w:tc>
          <w:tcPr>
            <w:tcW w:w="612" w:type="dxa"/>
            <w:tcBorders>
              <w:top w:val="nil"/>
              <w:left w:val="nil"/>
              <w:bottom w:val="nil"/>
              <w:right w:val="nil"/>
            </w:tcBorders>
            <w:noWrap/>
            <w:tcMar>
              <w:top w:w="108" w:type="dxa"/>
              <w:bottom w:w="108" w:type="dxa"/>
            </w:tcMar>
          </w:tcPr>
          <w:p w14:paraId="278902E4" w14:textId="77777777" w:rsidR="00B65E02" w:rsidRDefault="00B65E02" w:rsidP="004117BA">
            <w:pPr>
              <w:spacing w:after="0"/>
            </w:pPr>
            <w:r>
              <w:t>8</w:t>
            </w:r>
          </w:p>
        </w:tc>
        <w:tc>
          <w:tcPr>
            <w:tcW w:w="2840" w:type="dxa"/>
            <w:tcBorders>
              <w:top w:val="nil"/>
              <w:left w:val="nil"/>
              <w:bottom w:val="nil"/>
              <w:right w:val="nil"/>
            </w:tcBorders>
          </w:tcPr>
          <w:p w14:paraId="4E40BF57" w14:textId="77777777" w:rsidR="00B65E02" w:rsidRPr="000F63B8" w:rsidRDefault="00B65E02" w:rsidP="004117BA">
            <w:pPr>
              <w:spacing w:after="0"/>
              <w:rPr>
                <w:sz w:val="20"/>
              </w:rPr>
            </w:pPr>
            <w:r w:rsidRPr="000F63B8">
              <w:rPr>
                <w:sz w:val="20"/>
              </w:rPr>
              <w:t>Signature of person making the declaration</w:t>
            </w:r>
          </w:p>
        </w:tc>
        <w:tc>
          <w:tcPr>
            <w:tcW w:w="6902" w:type="dxa"/>
            <w:gridSpan w:val="5"/>
            <w:tcBorders>
              <w:top w:val="single" w:sz="4" w:space="0" w:color="auto"/>
              <w:left w:val="nil"/>
              <w:bottom w:val="single" w:sz="4" w:space="0" w:color="auto"/>
              <w:right w:val="nil"/>
            </w:tcBorders>
          </w:tcPr>
          <w:p w14:paraId="24F956A2" w14:textId="77777777" w:rsidR="00B65E02" w:rsidRPr="00F92454" w:rsidRDefault="00B65E02" w:rsidP="004117BA">
            <w:pPr>
              <w:spacing w:after="0"/>
              <w:rPr>
                <w:vertAlign w:val="superscript"/>
              </w:rPr>
            </w:pPr>
            <w:r w:rsidRPr="00F92454">
              <w:rPr>
                <w:vertAlign w:val="superscript"/>
              </w:rPr>
              <w:t>8</w:t>
            </w:r>
          </w:p>
        </w:tc>
      </w:tr>
      <w:tr w:rsidR="00B65E02" w:rsidRPr="00F92454" w14:paraId="11A2586A" w14:textId="77777777" w:rsidTr="000A3539">
        <w:trPr>
          <w:cantSplit w:val="0"/>
          <w:trHeight w:val="57"/>
        </w:trPr>
        <w:tc>
          <w:tcPr>
            <w:tcW w:w="612" w:type="dxa"/>
            <w:tcBorders>
              <w:top w:val="nil"/>
              <w:left w:val="nil"/>
              <w:bottom w:val="nil"/>
              <w:right w:val="nil"/>
            </w:tcBorders>
            <w:noWrap/>
            <w:tcMar>
              <w:top w:w="108" w:type="dxa"/>
              <w:bottom w:w="108" w:type="dxa"/>
            </w:tcMar>
          </w:tcPr>
          <w:p w14:paraId="3B065EC4" w14:textId="77777777" w:rsidR="00B65E02" w:rsidRDefault="00B65E02" w:rsidP="004117BA">
            <w:pPr>
              <w:spacing w:after="0"/>
            </w:pPr>
            <w:r>
              <w:t>9</w:t>
            </w:r>
          </w:p>
        </w:tc>
        <w:tc>
          <w:tcPr>
            <w:tcW w:w="2840" w:type="dxa"/>
            <w:tcBorders>
              <w:top w:val="nil"/>
              <w:left w:val="nil"/>
              <w:bottom w:val="nil"/>
              <w:right w:val="nil"/>
            </w:tcBorders>
          </w:tcPr>
          <w:p w14:paraId="7E6E579F" w14:textId="77777777" w:rsidR="00B65E02" w:rsidRPr="000F63B8" w:rsidRDefault="00B65E02" w:rsidP="004117BA">
            <w:pPr>
              <w:spacing w:after="0"/>
              <w:rPr>
                <w:sz w:val="20"/>
              </w:rPr>
            </w:pPr>
            <w:r w:rsidRPr="000F63B8">
              <w:rPr>
                <w:sz w:val="20"/>
              </w:rPr>
              <w:t>Signature of person before whom the declaration is made; person must be over 18 years of age</w:t>
            </w:r>
          </w:p>
        </w:tc>
        <w:tc>
          <w:tcPr>
            <w:tcW w:w="6902" w:type="dxa"/>
            <w:gridSpan w:val="5"/>
            <w:tcBorders>
              <w:top w:val="single" w:sz="4" w:space="0" w:color="auto"/>
              <w:left w:val="nil"/>
              <w:bottom w:val="single" w:sz="4" w:space="0" w:color="auto"/>
              <w:right w:val="nil"/>
            </w:tcBorders>
          </w:tcPr>
          <w:p w14:paraId="6A246778" w14:textId="77777777" w:rsidR="00B65E02" w:rsidRPr="00F92454" w:rsidRDefault="00B65E02" w:rsidP="004117BA">
            <w:pPr>
              <w:spacing w:after="0"/>
              <w:rPr>
                <w:vertAlign w:val="superscript"/>
              </w:rPr>
            </w:pPr>
            <w:r w:rsidRPr="00F92454">
              <w:rPr>
                <w:vertAlign w:val="superscript"/>
              </w:rPr>
              <w:t>9</w:t>
            </w:r>
          </w:p>
        </w:tc>
      </w:tr>
      <w:tr w:rsidR="00B65E02" w:rsidRPr="00F92454" w14:paraId="4424C866" w14:textId="77777777" w:rsidTr="000A3539">
        <w:trPr>
          <w:cantSplit w:val="0"/>
          <w:trHeight w:val="57"/>
        </w:trPr>
        <w:tc>
          <w:tcPr>
            <w:tcW w:w="612" w:type="dxa"/>
            <w:tcBorders>
              <w:top w:val="nil"/>
              <w:left w:val="nil"/>
              <w:bottom w:val="nil"/>
              <w:right w:val="nil"/>
            </w:tcBorders>
            <w:noWrap/>
            <w:tcMar>
              <w:top w:w="108" w:type="dxa"/>
              <w:bottom w:w="108" w:type="dxa"/>
            </w:tcMar>
          </w:tcPr>
          <w:p w14:paraId="1C268A9D" w14:textId="77777777" w:rsidR="00B65E02" w:rsidRDefault="00B65E02" w:rsidP="004117BA">
            <w:pPr>
              <w:spacing w:after="0"/>
            </w:pPr>
            <w:r>
              <w:t>10</w:t>
            </w:r>
          </w:p>
        </w:tc>
        <w:tc>
          <w:tcPr>
            <w:tcW w:w="2840" w:type="dxa"/>
            <w:tcBorders>
              <w:top w:val="nil"/>
              <w:left w:val="nil"/>
              <w:bottom w:val="nil"/>
              <w:right w:val="nil"/>
            </w:tcBorders>
          </w:tcPr>
          <w:p w14:paraId="0DA0740B" w14:textId="77777777" w:rsidR="00B65E02" w:rsidRPr="000F63B8" w:rsidRDefault="00B65E02" w:rsidP="004117BA">
            <w:pPr>
              <w:spacing w:after="0"/>
              <w:rPr>
                <w:sz w:val="20"/>
              </w:rPr>
            </w:pPr>
            <w:r w:rsidRPr="000F63B8">
              <w:rPr>
                <w:sz w:val="20"/>
              </w:rPr>
              <w:t>Full name, address or contact telephone number of person before whom the declaration is made (in printed letters)</w:t>
            </w:r>
          </w:p>
        </w:tc>
        <w:tc>
          <w:tcPr>
            <w:tcW w:w="6902" w:type="dxa"/>
            <w:gridSpan w:val="5"/>
            <w:tcBorders>
              <w:top w:val="single" w:sz="4" w:space="0" w:color="auto"/>
              <w:left w:val="nil"/>
              <w:bottom w:val="single" w:sz="4" w:space="0" w:color="auto"/>
              <w:right w:val="nil"/>
            </w:tcBorders>
          </w:tcPr>
          <w:p w14:paraId="5F9076A7" w14:textId="77777777" w:rsidR="00B65E02" w:rsidRPr="00F92454" w:rsidRDefault="00B65E02" w:rsidP="004117BA">
            <w:pPr>
              <w:spacing w:after="0"/>
              <w:rPr>
                <w:vertAlign w:val="superscript"/>
              </w:rPr>
            </w:pPr>
            <w:r w:rsidRPr="00F92454">
              <w:rPr>
                <w:vertAlign w:val="superscript"/>
              </w:rPr>
              <w:t>10</w:t>
            </w:r>
          </w:p>
        </w:tc>
      </w:tr>
      <w:tr w:rsidR="00B65E02" w:rsidRPr="000F63B8" w14:paraId="3039DEE8" w14:textId="77777777" w:rsidTr="000A3539">
        <w:trPr>
          <w:cantSplit w:val="0"/>
          <w:trHeight w:val="57"/>
        </w:trPr>
        <w:tc>
          <w:tcPr>
            <w:tcW w:w="612" w:type="dxa"/>
            <w:tcBorders>
              <w:top w:val="nil"/>
              <w:left w:val="nil"/>
              <w:bottom w:val="nil"/>
              <w:right w:val="nil"/>
            </w:tcBorders>
            <w:noWrap/>
            <w:tcMar>
              <w:top w:w="108" w:type="dxa"/>
              <w:bottom w:w="108" w:type="dxa"/>
            </w:tcMar>
          </w:tcPr>
          <w:p w14:paraId="5228C1D4" w14:textId="77777777" w:rsidR="00B65E02" w:rsidRDefault="00B65E02" w:rsidP="004117BA">
            <w:pPr>
              <w:spacing w:after="0"/>
            </w:pPr>
          </w:p>
        </w:tc>
        <w:tc>
          <w:tcPr>
            <w:tcW w:w="9742" w:type="dxa"/>
            <w:gridSpan w:val="6"/>
            <w:tcBorders>
              <w:top w:val="nil"/>
              <w:left w:val="nil"/>
              <w:bottom w:val="nil"/>
              <w:right w:val="nil"/>
            </w:tcBorders>
          </w:tcPr>
          <w:p w14:paraId="00A0B484" w14:textId="77777777" w:rsidR="00B65E02" w:rsidRPr="000F63B8" w:rsidRDefault="00B65E02" w:rsidP="004117BA">
            <w:pPr>
              <w:spacing w:after="0"/>
              <w:rPr>
                <w:sz w:val="20"/>
              </w:rPr>
            </w:pPr>
            <w:r w:rsidRPr="000F63B8">
              <w:rPr>
                <w:sz w:val="20"/>
              </w:rPr>
              <w:t>NOTE: This declaration may be witnessed by any person who is at least 18 (eighteen) years of age. NTSO staff will not act as a witness for this purpose.</w:t>
            </w:r>
          </w:p>
        </w:tc>
      </w:tr>
      <w:tr w:rsidR="00B65E02" w:rsidRPr="000F63B8" w14:paraId="38299371" w14:textId="77777777" w:rsidTr="000A3539">
        <w:trPr>
          <w:cantSplit w:val="0"/>
          <w:trHeight w:val="57"/>
        </w:trPr>
        <w:tc>
          <w:tcPr>
            <w:tcW w:w="612" w:type="dxa"/>
            <w:tcBorders>
              <w:top w:val="nil"/>
              <w:left w:val="nil"/>
              <w:bottom w:val="nil"/>
              <w:right w:val="nil"/>
            </w:tcBorders>
            <w:noWrap/>
            <w:tcMar>
              <w:top w:w="108" w:type="dxa"/>
              <w:bottom w:w="108" w:type="dxa"/>
            </w:tcMar>
          </w:tcPr>
          <w:p w14:paraId="3729318A" w14:textId="77777777" w:rsidR="00B65E02" w:rsidRDefault="00B65E02" w:rsidP="004117BA">
            <w:pPr>
              <w:spacing w:after="0"/>
            </w:pPr>
          </w:p>
        </w:tc>
        <w:tc>
          <w:tcPr>
            <w:tcW w:w="9742" w:type="dxa"/>
            <w:gridSpan w:val="6"/>
            <w:tcBorders>
              <w:top w:val="nil"/>
              <w:left w:val="nil"/>
              <w:bottom w:val="nil"/>
              <w:right w:val="nil"/>
            </w:tcBorders>
          </w:tcPr>
          <w:p w14:paraId="425E5682" w14:textId="77777777" w:rsidR="00B65E02" w:rsidRPr="000F63B8" w:rsidRDefault="00B65E02" w:rsidP="004117BA">
            <w:pPr>
              <w:spacing w:after="0"/>
              <w:rPr>
                <w:sz w:val="20"/>
              </w:rPr>
            </w:pPr>
            <w:r w:rsidRPr="000F63B8">
              <w:rPr>
                <w:sz w:val="20"/>
              </w:rPr>
              <w:t xml:space="preserve">NOTE: This written statutory declaration must comply with Part 4 of the </w:t>
            </w:r>
            <w:r w:rsidRPr="00CF2851">
              <w:rPr>
                <w:i/>
                <w:sz w:val="20"/>
              </w:rPr>
              <w:t>Oaths, Affidavits and Declarations Act 2010</w:t>
            </w:r>
            <w:r w:rsidRPr="000F63B8">
              <w:rPr>
                <w:sz w:val="20"/>
              </w:rPr>
              <w:t>.</w:t>
            </w:r>
          </w:p>
        </w:tc>
      </w:tr>
      <w:tr w:rsidR="00B65E02" w:rsidRPr="000F63B8" w14:paraId="7D62F3F1" w14:textId="77777777" w:rsidTr="000A3539">
        <w:trPr>
          <w:cantSplit w:val="0"/>
          <w:trHeight w:val="57"/>
        </w:trPr>
        <w:tc>
          <w:tcPr>
            <w:tcW w:w="612" w:type="dxa"/>
            <w:tcBorders>
              <w:top w:val="nil"/>
              <w:left w:val="nil"/>
              <w:bottom w:val="nil"/>
              <w:right w:val="nil"/>
            </w:tcBorders>
            <w:noWrap/>
            <w:tcMar>
              <w:top w:w="108" w:type="dxa"/>
              <w:bottom w:w="108" w:type="dxa"/>
            </w:tcMar>
          </w:tcPr>
          <w:p w14:paraId="2E0A2434" w14:textId="77777777" w:rsidR="00B65E02" w:rsidRDefault="00B65E02" w:rsidP="004117BA">
            <w:pPr>
              <w:spacing w:after="0"/>
            </w:pPr>
          </w:p>
        </w:tc>
        <w:tc>
          <w:tcPr>
            <w:tcW w:w="9742" w:type="dxa"/>
            <w:gridSpan w:val="6"/>
            <w:tcBorders>
              <w:top w:val="nil"/>
              <w:left w:val="nil"/>
              <w:bottom w:val="nil"/>
              <w:right w:val="nil"/>
            </w:tcBorders>
          </w:tcPr>
          <w:p w14:paraId="561BA3AC" w14:textId="77777777" w:rsidR="00B65E02" w:rsidRPr="000F63B8" w:rsidRDefault="00B65E02" w:rsidP="004117BA">
            <w:pPr>
              <w:tabs>
                <w:tab w:val="left" w:pos="1260"/>
              </w:tabs>
              <w:spacing w:after="0"/>
              <w:rPr>
                <w:sz w:val="20"/>
              </w:rPr>
            </w:pPr>
            <w:r w:rsidRPr="000F63B8">
              <w:rPr>
                <w:sz w:val="20"/>
              </w:rPr>
              <w:t xml:space="preserve">NOTE: Any attachment to this written statutory declaration must include on its front page a statement identifying it as the attachment belonging to this particular statutory declaration under Part 4 of the </w:t>
            </w:r>
            <w:r w:rsidRPr="00CF2851">
              <w:rPr>
                <w:i/>
                <w:sz w:val="20"/>
              </w:rPr>
              <w:t>Oaths, Affidavits and Declarations Act 2010</w:t>
            </w:r>
            <w:r w:rsidRPr="000F63B8">
              <w:rPr>
                <w:sz w:val="20"/>
              </w:rPr>
              <w:t>. Attachments which are copies of original documents must be certified.</w:t>
            </w:r>
          </w:p>
        </w:tc>
      </w:tr>
    </w:tbl>
    <w:p w14:paraId="58356B6C" w14:textId="77777777" w:rsidR="007A5EFD" w:rsidRDefault="007A5EFD" w:rsidP="009B1BF1"/>
    <w:sectPr w:rsidR="007A5EFD" w:rsidSect="00CC571B">
      <w:headerReference w:type="default" r:id="rId17"/>
      <w:footerReference w:type="default" r:id="rId18"/>
      <w:headerReference w:type="first" r:id="rId19"/>
      <w:footerReference w:type="first" r:id="rId2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474C" w14:textId="77777777" w:rsidR="00FE22E6" w:rsidRDefault="00FE22E6" w:rsidP="007332FF">
      <w:r>
        <w:separator/>
      </w:r>
    </w:p>
  </w:endnote>
  <w:endnote w:type="continuationSeparator" w:id="0">
    <w:p w14:paraId="54735E0E" w14:textId="77777777" w:rsidR="00FE22E6" w:rsidRDefault="00FE22E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2AD9" w14:textId="77777777" w:rsidR="00FE22E6" w:rsidRDefault="00FE22E6"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E22E6" w:rsidRPr="00132658" w14:paraId="2307EF8D" w14:textId="77777777" w:rsidTr="001B3D22">
      <w:trPr>
        <w:cantSplit/>
        <w:trHeight w:hRule="exact" w:val="850"/>
      </w:trPr>
      <w:tc>
        <w:tcPr>
          <w:tcW w:w="10318" w:type="dxa"/>
          <w:vAlign w:val="bottom"/>
        </w:tcPr>
        <w:p w14:paraId="1A719AFB" w14:textId="77777777" w:rsidR="00FE22E6" w:rsidRPr="001B3D22" w:rsidRDefault="00FE22E6"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p>
        <w:p w14:paraId="135341FD" w14:textId="42B1CA3D" w:rsidR="00FE22E6" w:rsidRDefault="006B6874"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3-10T00:00:00Z">
                <w:dateFormat w:val="d MMMM yyyy"/>
                <w:lid w:val="en-AU"/>
                <w:storeMappedDataAs w:val="dateTime"/>
                <w:calendar w:val="gregorian"/>
              </w:date>
            </w:sdtPr>
            <w:sdtEndPr>
              <w:rPr>
                <w:rStyle w:val="PageNumber"/>
              </w:rPr>
            </w:sdtEndPr>
            <w:sdtContent>
              <w:r w:rsidR="000160C7">
                <w:rPr>
                  <w:rStyle w:val="PageNumber"/>
                </w:rPr>
                <w:t>10 March 2021</w:t>
              </w:r>
            </w:sdtContent>
          </w:sdt>
          <w:r w:rsidR="00FE22E6" w:rsidRPr="001B3D22">
            <w:rPr>
              <w:rStyle w:val="PageNumber"/>
            </w:rPr>
            <w:t xml:space="preserve"> | </w:t>
          </w:r>
          <w:r w:rsidR="00FE22E6" w:rsidRPr="007D6152">
            <w:rPr>
              <w:rStyle w:val="PageNumber"/>
            </w:rPr>
            <w:t>NTG-F35-V08</w:t>
          </w:r>
        </w:p>
        <w:p w14:paraId="7C17403A" w14:textId="6151A140" w:rsidR="00FE22E6" w:rsidRPr="00AC4488" w:rsidRDefault="00FE22E6"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B6874">
            <w:rPr>
              <w:rStyle w:val="PageNumber"/>
              <w:noProof/>
            </w:rPr>
            <w:t>12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B6874">
            <w:rPr>
              <w:rStyle w:val="PageNumber"/>
              <w:noProof/>
            </w:rPr>
            <w:t>12</w:t>
          </w:r>
          <w:r w:rsidRPr="00AC4488">
            <w:rPr>
              <w:rStyle w:val="PageNumber"/>
            </w:rPr>
            <w:fldChar w:fldCharType="end"/>
          </w:r>
        </w:p>
      </w:tc>
    </w:tr>
  </w:tbl>
  <w:p w14:paraId="027DBF15" w14:textId="77777777" w:rsidR="00FE22E6" w:rsidRPr="00B11C67" w:rsidRDefault="00FE22E6" w:rsidP="002645D5">
    <w:pPr>
      <w:pStyle w:val="Footer"/>
      <w:rPr>
        <w:sz w:val="4"/>
        <w:szCs w:val="4"/>
      </w:rPr>
    </w:pPr>
  </w:p>
  <w:p w14:paraId="2D18275A" w14:textId="77777777" w:rsidR="00FE22E6" w:rsidRPr="002645D5" w:rsidRDefault="00FE22E6"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30F6" w14:textId="77777777" w:rsidR="00FE22E6" w:rsidRDefault="00FE22E6"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FE22E6" w:rsidRPr="00132658" w14:paraId="7A04D590" w14:textId="77777777" w:rsidTr="0087320B">
      <w:trPr>
        <w:cantSplit/>
        <w:trHeight w:hRule="exact" w:val="1134"/>
      </w:trPr>
      <w:tc>
        <w:tcPr>
          <w:tcW w:w="7767" w:type="dxa"/>
          <w:tcBorders>
            <w:top w:val="single" w:sz="4" w:space="0" w:color="auto"/>
          </w:tcBorders>
          <w:vAlign w:val="bottom"/>
        </w:tcPr>
        <w:p w14:paraId="3C27372B" w14:textId="77777777" w:rsidR="00FE22E6" w:rsidRPr="001B3D22" w:rsidRDefault="00FE22E6"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TREASURY AND FINANCE</w:t>
              </w:r>
            </w:sdtContent>
          </w:sdt>
          <w:r>
            <w:rPr>
              <w:rStyle w:val="PageNumber"/>
            </w:rPr>
            <w:t xml:space="preserve"> </w:t>
          </w:r>
        </w:p>
        <w:p w14:paraId="477C3261" w14:textId="2D3946E2" w:rsidR="00FE22E6" w:rsidRPr="001B3D22" w:rsidRDefault="006B6874"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3-10T00:00:00Z">
                <w:dateFormat w:val="d MMMM yyyy"/>
                <w:lid w:val="en-AU"/>
                <w:storeMappedDataAs w:val="dateTime"/>
                <w:calendar w:val="gregorian"/>
              </w:date>
            </w:sdtPr>
            <w:sdtEndPr>
              <w:rPr>
                <w:rStyle w:val="PageNumber"/>
              </w:rPr>
            </w:sdtEndPr>
            <w:sdtContent>
              <w:r w:rsidR="000160C7">
                <w:rPr>
                  <w:rStyle w:val="PageNumber"/>
                </w:rPr>
                <w:t>10 March 2021</w:t>
              </w:r>
            </w:sdtContent>
          </w:sdt>
          <w:r w:rsidR="00FE22E6" w:rsidRPr="001B3D22">
            <w:rPr>
              <w:rStyle w:val="PageNumber"/>
            </w:rPr>
            <w:t xml:space="preserve"> | </w:t>
          </w:r>
          <w:r w:rsidR="00FE22E6">
            <w:rPr>
              <w:rStyle w:val="PageNumber"/>
            </w:rPr>
            <w:t>NTG-F35-V08</w:t>
          </w:r>
        </w:p>
        <w:p w14:paraId="02A59134" w14:textId="68BA6483" w:rsidR="00FE22E6" w:rsidRPr="00CE30CF" w:rsidRDefault="00FE22E6"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6B687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6B6874">
            <w:rPr>
              <w:rStyle w:val="PageNumber"/>
              <w:noProof/>
            </w:rPr>
            <w:t>12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4C022D4" w14:textId="77777777" w:rsidR="00FE22E6" w:rsidRPr="001E14EB" w:rsidRDefault="00FE22E6" w:rsidP="002645D5">
          <w:pPr>
            <w:spacing w:after="0"/>
            <w:jc w:val="right"/>
          </w:pPr>
          <w:r>
            <w:rPr>
              <w:noProof/>
              <w:sz w:val="19"/>
              <w:lang w:eastAsia="en-AU"/>
            </w:rPr>
            <w:drawing>
              <wp:inline distT="0" distB="0" distL="0" distR="0" wp14:anchorId="6E8859B9" wp14:editId="7FE6F980">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2681EF26" w14:textId="77777777" w:rsidR="00FE22E6" w:rsidRPr="007A5EFD" w:rsidRDefault="00FE22E6"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A8D68" w14:textId="77777777" w:rsidR="00FE22E6" w:rsidRDefault="00FE22E6" w:rsidP="007332FF">
      <w:r>
        <w:separator/>
      </w:r>
    </w:p>
  </w:footnote>
  <w:footnote w:type="continuationSeparator" w:id="0">
    <w:p w14:paraId="3876D09C" w14:textId="77777777" w:rsidR="00FE22E6" w:rsidRDefault="00FE22E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DE2D" w14:textId="77777777" w:rsidR="00FE22E6" w:rsidRPr="00162207" w:rsidRDefault="006B6874"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E22E6">
          <w:rPr>
            <w:rStyle w:val="HeaderChar"/>
          </w:rPr>
          <w:t>NTGPASS and NTSSS death benefit claim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2F30305D" w14:textId="77777777" w:rsidR="00FE22E6" w:rsidRPr="00E908F1" w:rsidRDefault="00FE22E6" w:rsidP="00A53CF0">
        <w:pPr>
          <w:pStyle w:val="Title"/>
        </w:pPr>
        <w:r>
          <w:rPr>
            <w:rStyle w:val="TitleChar"/>
          </w:rPr>
          <w:t>NTGPASS and NTSSS death benefit claim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3FC"/>
    <w:multiLevelType w:val="hybridMultilevel"/>
    <w:tmpl w:val="D5826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6545A"/>
    <w:multiLevelType w:val="hybridMultilevel"/>
    <w:tmpl w:val="D90C3A6A"/>
    <w:lvl w:ilvl="0" w:tplc="056C64A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E9E6F82"/>
    <w:multiLevelType w:val="hybridMultilevel"/>
    <w:tmpl w:val="48844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2EE6D9C"/>
    <w:multiLevelType w:val="hybridMultilevel"/>
    <w:tmpl w:val="0C2C4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F35123"/>
    <w:multiLevelType w:val="hybridMultilevel"/>
    <w:tmpl w:val="E8045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375657A"/>
    <w:multiLevelType w:val="hybridMultilevel"/>
    <w:tmpl w:val="89D88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56773C7"/>
    <w:multiLevelType w:val="hybridMultilevel"/>
    <w:tmpl w:val="DF22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B72B02"/>
    <w:multiLevelType w:val="hybridMultilevel"/>
    <w:tmpl w:val="71DC8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B1548F"/>
    <w:multiLevelType w:val="hybridMultilevel"/>
    <w:tmpl w:val="60342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A7036FD"/>
    <w:multiLevelType w:val="hybridMultilevel"/>
    <w:tmpl w:val="72767A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C0D2C9E"/>
    <w:multiLevelType w:val="hybridMultilevel"/>
    <w:tmpl w:val="C5781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64456D4D"/>
    <w:multiLevelType w:val="hybridMultilevel"/>
    <w:tmpl w:val="CD4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BB70B14"/>
    <w:multiLevelType w:val="hybridMultilevel"/>
    <w:tmpl w:val="42EEF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53120C2"/>
    <w:multiLevelType w:val="hybridMultilevel"/>
    <w:tmpl w:val="B6324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141D1E"/>
    <w:multiLevelType w:val="multilevel"/>
    <w:tmpl w:val="0C78A7AC"/>
    <w:name w:val="NTG Table Bullet List332222222222"/>
    <w:numStyleLink w:val="Tablebulletlist"/>
  </w:abstractNum>
  <w:abstractNum w:abstractNumId="4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7B941E9C"/>
    <w:multiLevelType w:val="hybridMultilevel"/>
    <w:tmpl w:val="DF58A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6"/>
  </w:num>
  <w:num w:numId="3">
    <w:abstractNumId w:val="50"/>
  </w:num>
  <w:num w:numId="4">
    <w:abstractNumId w:val="31"/>
  </w:num>
  <w:num w:numId="5">
    <w:abstractNumId w:val="21"/>
  </w:num>
  <w:num w:numId="6">
    <w:abstractNumId w:val="12"/>
  </w:num>
  <w:num w:numId="7">
    <w:abstractNumId w:val="33"/>
  </w:num>
  <w:num w:numId="8">
    <w:abstractNumId w:val="20"/>
  </w:num>
  <w:num w:numId="9">
    <w:abstractNumId w:val="49"/>
  </w:num>
  <w:num w:numId="10">
    <w:abstractNumId w:val="28"/>
  </w:num>
  <w:num w:numId="11">
    <w:abstractNumId w:val="45"/>
  </w:num>
  <w:num w:numId="12">
    <w:abstractNumId w:val="34"/>
  </w:num>
  <w:num w:numId="13">
    <w:abstractNumId w:val="1"/>
  </w:num>
  <w:num w:numId="14">
    <w:abstractNumId w:val="17"/>
  </w:num>
  <w:num w:numId="15">
    <w:abstractNumId w:val="3"/>
  </w:num>
  <w:num w:numId="16">
    <w:abstractNumId w:val="47"/>
  </w:num>
  <w:num w:numId="17">
    <w:abstractNumId w:val="25"/>
  </w:num>
  <w:num w:numId="18">
    <w:abstractNumId w:val="42"/>
  </w:num>
  <w:num w:numId="19">
    <w:abstractNumId w:val="8"/>
  </w:num>
  <w:num w:numId="20">
    <w:abstractNumId w:val="40"/>
  </w:num>
  <w:num w:numId="21">
    <w:abstractNumId w:val="7"/>
  </w:num>
  <w:num w:numId="22">
    <w:abstractNumId w:val="44"/>
  </w:num>
  <w:num w:numId="23">
    <w:abstractNumId w:val="38"/>
  </w:num>
  <w:num w:numId="24">
    <w:abstractNumId w:val="29"/>
  </w:num>
  <w:num w:numId="25">
    <w:abstractNumId w:val="51"/>
  </w:num>
  <w:num w:numId="2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07"/>
    <w:rsid w:val="00001DDF"/>
    <w:rsid w:val="0000322D"/>
    <w:rsid w:val="00007670"/>
    <w:rsid w:val="00010665"/>
    <w:rsid w:val="000160C7"/>
    <w:rsid w:val="00020347"/>
    <w:rsid w:val="0002393A"/>
    <w:rsid w:val="00027DB8"/>
    <w:rsid w:val="00031A96"/>
    <w:rsid w:val="00037A6C"/>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5F91"/>
    <w:rsid w:val="00086A5F"/>
    <w:rsid w:val="000911EF"/>
    <w:rsid w:val="000962C5"/>
    <w:rsid w:val="000970AC"/>
    <w:rsid w:val="00097865"/>
    <w:rsid w:val="000A3539"/>
    <w:rsid w:val="000A4317"/>
    <w:rsid w:val="000A559C"/>
    <w:rsid w:val="000B0076"/>
    <w:rsid w:val="000B2CA1"/>
    <w:rsid w:val="000C23BA"/>
    <w:rsid w:val="000C2CA0"/>
    <w:rsid w:val="000D1F29"/>
    <w:rsid w:val="000D633D"/>
    <w:rsid w:val="000E03C4"/>
    <w:rsid w:val="000E342B"/>
    <w:rsid w:val="000E3ED2"/>
    <w:rsid w:val="000E5DD2"/>
    <w:rsid w:val="000F27C6"/>
    <w:rsid w:val="000F2958"/>
    <w:rsid w:val="000F2D4C"/>
    <w:rsid w:val="000F3850"/>
    <w:rsid w:val="000F604F"/>
    <w:rsid w:val="000F63B8"/>
    <w:rsid w:val="00104E7F"/>
    <w:rsid w:val="00110691"/>
    <w:rsid w:val="001137EC"/>
    <w:rsid w:val="001152F5"/>
    <w:rsid w:val="00117743"/>
    <w:rsid w:val="00117F5B"/>
    <w:rsid w:val="00132658"/>
    <w:rsid w:val="001343E2"/>
    <w:rsid w:val="00150DC0"/>
    <w:rsid w:val="00156CD4"/>
    <w:rsid w:val="0016153B"/>
    <w:rsid w:val="00162207"/>
    <w:rsid w:val="00164A3E"/>
    <w:rsid w:val="00165BB9"/>
    <w:rsid w:val="00166FF6"/>
    <w:rsid w:val="001727C8"/>
    <w:rsid w:val="00172B65"/>
    <w:rsid w:val="00176123"/>
    <w:rsid w:val="00176553"/>
    <w:rsid w:val="00181620"/>
    <w:rsid w:val="001827F3"/>
    <w:rsid w:val="00187130"/>
    <w:rsid w:val="00192AEB"/>
    <w:rsid w:val="001957AD"/>
    <w:rsid w:val="00196F8E"/>
    <w:rsid w:val="00197503"/>
    <w:rsid w:val="001A2B7F"/>
    <w:rsid w:val="001A3AFD"/>
    <w:rsid w:val="001A496C"/>
    <w:rsid w:val="001A576A"/>
    <w:rsid w:val="001A744B"/>
    <w:rsid w:val="001B28DA"/>
    <w:rsid w:val="001B2B6C"/>
    <w:rsid w:val="001B3D22"/>
    <w:rsid w:val="001D01C4"/>
    <w:rsid w:val="001D4DA9"/>
    <w:rsid w:val="001D4F99"/>
    <w:rsid w:val="001D52B0"/>
    <w:rsid w:val="001D5A18"/>
    <w:rsid w:val="001D7283"/>
    <w:rsid w:val="001D7C37"/>
    <w:rsid w:val="001D7CA4"/>
    <w:rsid w:val="001E057F"/>
    <w:rsid w:val="001E14EB"/>
    <w:rsid w:val="001F59E6"/>
    <w:rsid w:val="00201B53"/>
    <w:rsid w:val="00202D7E"/>
    <w:rsid w:val="00203B4C"/>
    <w:rsid w:val="00203F1C"/>
    <w:rsid w:val="002044FA"/>
    <w:rsid w:val="00206936"/>
    <w:rsid w:val="00206C6F"/>
    <w:rsid w:val="00206FBD"/>
    <w:rsid w:val="00207746"/>
    <w:rsid w:val="00221F57"/>
    <w:rsid w:val="00227CFD"/>
    <w:rsid w:val="00230031"/>
    <w:rsid w:val="00235C01"/>
    <w:rsid w:val="00247343"/>
    <w:rsid w:val="002645D5"/>
    <w:rsid w:val="00264AA5"/>
    <w:rsid w:val="0026532D"/>
    <w:rsid w:val="00265C56"/>
    <w:rsid w:val="002716CD"/>
    <w:rsid w:val="00274D4B"/>
    <w:rsid w:val="002806F5"/>
    <w:rsid w:val="00281577"/>
    <w:rsid w:val="00281AD9"/>
    <w:rsid w:val="00284EF4"/>
    <w:rsid w:val="00292052"/>
    <w:rsid w:val="002926BC"/>
    <w:rsid w:val="00293A72"/>
    <w:rsid w:val="00297C5E"/>
    <w:rsid w:val="002A0160"/>
    <w:rsid w:val="002A30C3"/>
    <w:rsid w:val="002A6F6A"/>
    <w:rsid w:val="002A7712"/>
    <w:rsid w:val="002B02A6"/>
    <w:rsid w:val="002B38F7"/>
    <w:rsid w:val="002B4F50"/>
    <w:rsid w:val="002B5591"/>
    <w:rsid w:val="002B5975"/>
    <w:rsid w:val="002B6AA4"/>
    <w:rsid w:val="002C0BEF"/>
    <w:rsid w:val="002C1FE9"/>
    <w:rsid w:val="002C21A2"/>
    <w:rsid w:val="002C2981"/>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702"/>
    <w:rsid w:val="003258E6"/>
    <w:rsid w:val="00342283"/>
    <w:rsid w:val="00343A87"/>
    <w:rsid w:val="00344A36"/>
    <w:rsid w:val="003456F4"/>
    <w:rsid w:val="00347FB6"/>
    <w:rsid w:val="003504FD"/>
    <w:rsid w:val="00350881"/>
    <w:rsid w:val="003513C1"/>
    <w:rsid w:val="00354DD9"/>
    <w:rsid w:val="00357D55"/>
    <w:rsid w:val="00363513"/>
    <w:rsid w:val="003657E5"/>
    <w:rsid w:val="0036589C"/>
    <w:rsid w:val="00366584"/>
    <w:rsid w:val="003706CA"/>
    <w:rsid w:val="00371312"/>
    <w:rsid w:val="00371DC7"/>
    <w:rsid w:val="00377B21"/>
    <w:rsid w:val="00380FC0"/>
    <w:rsid w:val="0038669F"/>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3AC9"/>
    <w:rsid w:val="004047BC"/>
    <w:rsid w:val="00407B36"/>
    <w:rsid w:val="004100F7"/>
    <w:rsid w:val="004117BA"/>
    <w:rsid w:val="00414CB3"/>
    <w:rsid w:val="0041563D"/>
    <w:rsid w:val="00426E25"/>
    <w:rsid w:val="00427D9C"/>
    <w:rsid w:val="00427E7E"/>
    <w:rsid w:val="00433C60"/>
    <w:rsid w:val="0043465D"/>
    <w:rsid w:val="00443B6E"/>
    <w:rsid w:val="0044797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2EFC"/>
    <w:rsid w:val="004864DE"/>
    <w:rsid w:val="00494BE5"/>
    <w:rsid w:val="00495C12"/>
    <w:rsid w:val="00495E30"/>
    <w:rsid w:val="00496A16"/>
    <w:rsid w:val="004A0EBA"/>
    <w:rsid w:val="004A2538"/>
    <w:rsid w:val="004A331E"/>
    <w:rsid w:val="004A3CC9"/>
    <w:rsid w:val="004B0C15"/>
    <w:rsid w:val="004B35EA"/>
    <w:rsid w:val="004B69E4"/>
    <w:rsid w:val="004C5E46"/>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87032"/>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725"/>
    <w:rsid w:val="00650F5B"/>
    <w:rsid w:val="00661D1D"/>
    <w:rsid w:val="00665916"/>
    <w:rsid w:val="006670D7"/>
    <w:rsid w:val="006719EA"/>
    <w:rsid w:val="00671F13"/>
    <w:rsid w:val="0067400A"/>
    <w:rsid w:val="00683DBB"/>
    <w:rsid w:val="006847AD"/>
    <w:rsid w:val="0069114B"/>
    <w:rsid w:val="006944C1"/>
    <w:rsid w:val="006A0B9C"/>
    <w:rsid w:val="006A756A"/>
    <w:rsid w:val="006B6874"/>
    <w:rsid w:val="006B7FE0"/>
    <w:rsid w:val="006C1729"/>
    <w:rsid w:val="006D66F7"/>
    <w:rsid w:val="006E283C"/>
    <w:rsid w:val="006E6111"/>
    <w:rsid w:val="006F267C"/>
    <w:rsid w:val="00702D6E"/>
    <w:rsid w:val="00705C9D"/>
    <w:rsid w:val="00705F13"/>
    <w:rsid w:val="007146A2"/>
    <w:rsid w:val="00714F1D"/>
    <w:rsid w:val="00715225"/>
    <w:rsid w:val="00720CC6"/>
    <w:rsid w:val="00722DDB"/>
    <w:rsid w:val="00724728"/>
    <w:rsid w:val="00724F98"/>
    <w:rsid w:val="00730B9B"/>
    <w:rsid w:val="0073182E"/>
    <w:rsid w:val="007332FF"/>
    <w:rsid w:val="00735FAC"/>
    <w:rsid w:val="007408F5"/>
    <w:rsid w:val="00741EAE"/>
    <w:rsid w:val="00744D82"/>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20C6"/>
    <w:rsid w:val="007B5C09"/>
    <w:rsid w:val="007B5DA2"/>
    <w:rsid w:val="007C0966"/>
    <w:rsid w:val="007C19E7"/>
    <w:rsid w:val="007C5CFD"/>
    <w:rsid w:val="007C6D9F"/>
    <w:rsid w:val="007D4893"/>
    <w:rsid w:val="007D48A4"/>
    <w:rsid w:val="007D6152"/>
    <w:rsid w:val="007D6BAC"/>
    <w:rsid w:val="007D6C26"/>
    <w:rsid w:val="007E70CF"/>
    <w:rsid w:val="007E74A4"/>
    <w:rsid w:val="007F1B6F"/>
    <w:rsid w:val="007F263F"/>
    <w:rsid w:val="008015A8"/>
    <w:rsid w:val="0080766E"/>
    <w:rsid w:val="00811169"/>
    <w:rsid w:val="00815297"/>
    <w:rsid w:val="008170DB"/>
    <w:rsid w:val="00817684"/>
    <w:rsid w:val="00817BA1"/>
    <w:rsid w:val="008222BD"/>
    <w:rsid w:val="00823022"/>
    <w:rsid w:val="0082634E"/>
    <w:rsid w:val="008276AC"/>
    <w:rsid w:val="00830853"/>
    <w:rsid w:val="008313C4"/>
    <w:rsid w:val="00835434"/>
    <w:rsid w:val="008358C0"/>
    <w:rsid w:val="00836E22"/>
    <w:rsid w:val="00841B39"/>
    <w:rsid w:val="00842838"/>
    <w:rsid w:val="00846D09"/>
    <w:rsid w:val="00854EC1"/>
    <w:rsid w:val="0085797F"/>
    <w:rsid w:val="00860028"/>
    <w:rsid w:val="00861DC3"/>
    <w:rsid w:val="00863ABB"/>
    <w:rsid w:val="00867019"/>
    <w:rsid w:val="008727B0"/>
    <w:rsid w:val="00872B4E"/>
    <w:rsid w:val="00872BB5"/>
    <w:rsid w:val="00872EF1"/>
    <w:rsid w:val="0087320B"/>
    <w:rsid w:val="008735A9"/>
    <w:rsid w:val="00875EF1"/>
    <w:rsid w:val="00877BC5"/>
    <w:rsid w:val="00877D20"/>
    <w:rsid w:val="00881C48"/>
    <w:rsid w:val="00885B80"/>
    <w:rsid w:val="00885C30"/>
    <w:rsid w:val="00885E9B"/>
    <w:rsid w:val="0089368E"/>
    <w:rsid w:val="00893C96"/>
    <w:rsid w:val="0089500A"/>
    <w:rsid w:val="00897C94"/>
    <w:rsid w:val="008A7C12"/>
    <w:rsid w:val="008B03CE"/>
    <w:rsid w:val="008B0C16"/>
    <w:rsid w:val="008B521D"/>
    <w:rsid w:val="008B529E"/>
    <w:rsid w:val="008B6407"/>
    <w:rsid w:val="008C17FB"/>
    <w:rsid w:val="008C70BB"/>
    <w:rsid w:val="008D1B00"/>
    <w:rsid w:val="008D57B8"/>
    <w:rsid w:val="008E03FC"/>
    <w:rsid w:val="008E0F8F"/>
    <w:rsid w:val="008E510B"/>
    <w:rsid w:val="00900085"/>
    <w:rsid w:val="00902B13"/>
    <w:rsid w:val="00911941"/>
    <w:rsid w:val="0092024D"/>
    <w:rsid w:val="00925146"/>
    <w:rsid w:val="00925F0F"/>
    <w:rsid w:val="00932F6B"/>
    <w:rsid w:val="00934E50"/>
    <w:rsid w:val="00937922"/>
    <w:rsid w:val="0094465D"/>
    <w:rsid w:val="009468BC"/>
    <w:rsid w:val="00947FAE"/>
    <w:rsid w:val="00953AA6"/>
    <w:rsid w:val="009552B3"/>
    <w:rsid w:val="009616DF"/>
    <w:rsid w:val="0096542F"/>
    <w:rsid w:val="0096723B"/>
    <w:rsid w:val="00967FA7"/>
    <w:rsid w:val="009712F4"/>
    <w:rsid w:val="00971645"/>
    <w:rsid w:val="00977919"/>
    <w:rsid w:val="00983000"/>
    <w:rsid w:val="009870FA"/>
    <w:rsid w:val="009921C3"/>
    <w:rsid w:val="00995184"/>
    <w:rsid w:val="0099551D"/>
    <w:rsid w:val="009A4A8D"/>
    <w:rsid w:val="009A5897"/>
    <w:rsid w:val="009A5F24"/>
    <w:rsid w:val="009A7E70"/>
    <w:rsid w:val="009B0B3E"/>
    <w:rsid w:val="009B1913"/>
    <w:rsid w:val="009B1BF1"/>
    <w:rsid w:val="009B53DF"/>
    <w:rsid w:val="009B6657"/>
    <w:rsid w:val="009B6966"/>
    <w:rsid w:val="009B7CB3"/>
    <w:rsid w:val="009C6C0D"/>
    <w:rsid w:val="009D0EB5"/>
    <w:rsid w:val="009D14F9"/>
    <w:rsid w:val="009D2B74"/>
    <w:rsid w:val="009D63FF"/>
    <w:rsid w:val="009E175D"/>
    <w:rsid w:val="009E3CC2"/>
    <w:rsid w:val="009F06BD"/>
    <w:rsid w:val="009F1B10"/>
    <w:rsid w:val="009F2A4D"/>
    <w:rsid w:val="00A00828"/>
    <w:rsid w:val="00A03290"/>
    <w:rsid w:val="00A0387E"/>
    <w:rsid w:val="00A05BFD"/>
    <w:rsid w:val="00A07490"/>
    <w:rsid w:val="00A10655"/>
    <w:rsid w:val="00A12B64"/>
    <w:rsid w:val="00A22B4C"/>
    <w:rsid w:val="00A22C38"/>
    <w:rsid w:val="00A22D3C"/>
    <w:rsid w:val="00A25193"/>
    <w:rsid w:val="00A26E80"/>
    <w:rsid w:val="00A31AE8"/>
    <w:rsid w:val="00A3739D"/>
    <w:rsid w:val="00A3761F"/>
    <w:rsid w:val="00A37DDA"/>
    <w:rsid w:val="00A45005"/>
    <w:rsid w:val="00A53CF0"/>
    <w:rsid w:val="00A66DD9"/>
    <w:rsid w:val="00A7620F"/>
    <w:rsid w:val="00A76790"/>
    <w:rsid w:val="00A84E47"/>
    <w:rsid w:val="00A925EC"/>
    <w:rsid w:val="00A929AA"/>
    <w:rsid w:val="00A92B6B"/>
    <w:rsid w:val="00A967E8"/>
    <w:rsid w:val="00AA14B3"/>
    <w:rsid w:val="00AA3A4A"/>
    <w:rsid w:val="00AA541E"/>
    <w:rsid w:val="00AC6C17"/>
    <w:rsid w:val="00AD0DA4"/>
    <w:rsid w:val="00AD4169"/>
    <w:rsid w:val="00AE0DB8"/>
    <w:rsid w:val="00AE193F"/>
    <w:rsid w:val="00AE25C6"/>
    <w:rsid w:val="00AE2A8A"/>
    <w:rsid w:val="00AE306C"/>
    <w:rsid w:val="00AE7C30"/>
    <w:rsid w:val="00AF28C1"/>
    <w:rsid w:val="00B02EF1"/>
    <w:rsid w:val="00B07BFD"/>
    <w:rsid w:val="00B07C97"/>
    <w:rsid w:val="00B11C67"/>
    <w:rsid w:val="00B15754"/>
    <w:rsid w:val="00B16002"/>
    <w:rsid w:val="00B2046E"/>
    <w:rsid w:val="00B20E8B"/>
    <w:rsid w:val="00B257E1"/>
    <w:rsid w:val="00B2599A"/>
    <w:rsid w:val="00B27AC4"/>
    <w:rsid w:val="00B27EE2"/>
    <w:rsid w:val="00B3091C"/>
    <w:rsid w:val="00B31D3A"/>
    <w:rsid w:val="00B343CC"/>
    <w:rsid w:val="00B5084A"/>
    <w:rsid w:val="00B606A1"/>
    <w:rsid w:val="00B614F7"/>
    <w:rsid w:val="00B61B26"/>
    <w:rsid w:val="00B65E02"/>
    <w:rsid w:val="00B65E6B"/>
    <w:rsid w:val="00B674EB"/>
    <w:rsid w:val="00B675B2"/>
    <w:rsid w:val="00B77395"/>
    <w:rsid w:val="00B81261"/>
    <w:rsid w:val="00B8223E"/>
    <w:rsid w:val="00B832AE"/>
    <w:rsid w:val="00B84B7A"/>
    <w:rsid w:val="00B86678"/>
    <w:rsid w:val="00B9025C"/>
    <w:rsid w:val="00B92F9B"/>
    <w:rsid w:val="00B941B3"/>
    <w:rsid w:val="00B95916"/>
    <w:rsid w:val="00B96513"/>
    <w:rsid w:val="00B97C7C"/>
    <w:rsid w:val="00BA03AC"/>
    <w:rsid w:val="00BA1A56"/>
    <w:rsid w:val="00BA1D47"/>
    <w:rsid w:val="00BA220B"/>
    <w:rsid w:val="00BA662C"/>
    <w:rsid w:val="00BA66F0"/>
    <w:rsid w:val="00BA7616"/>
    <w:rsid w:val="00BB2239"/>
    <w:rsid w:val="00BB2AE7"/>
    <w:rsid w:val="00BB6464"/>
    <w:rsid w:val="00BC1BB8"/>
    <w:rsid w:val="00BC7E0E"/>
    <w:rsid w:val="00BD7FE1"/>
    <w:rsid w:val="00BE37CA"/>
    <w:rsid w:val="00BE6144"/>
    <w:rsid w:val="00BE635A"/>
    <w:rsid w:val="00BF0576"/>
    <w:rsid w:val="00BF17E9"/>
    <w:rsid w:val="00BF2ABB"/>
    <w:rsid w:val="00BF5099"/>
    <w:rsid w:val="00C10B5E"/>
    <w:rsid w:val="00C10F10"/>
    <w:rsid w:val="00C11E6F"/>
    <w:rsid w:val="00C15D4D"/>
    <w:rsid w:val="00C15EBD"/>
    <w:rsid w:val="00C175DC"/>
    <w:rsid w:val="00C30171"/>
    <w:rsid w:val="00C309D8"/>
    <w:rsid w:val="00C33A4D"/>
    <w:rsid w:val="00C43519"/>
    <w:rsid w:val="00C45263"/>
    <w:rsid w:val="00C51537"/>
    <w:rsid w:val="00C52BC3"/>
    <w:rsid w:val="00C53ECF"/>
    <w:rsid w:val="00C61AFA"/>
    <w:rsid w:val="00C61B8C"/>
    <w:rsid w:val="00C61D64"/>
    <w:rsid w:val="00C62099"/>
    <w:rsid w:val="00C64EA3"/>
    <w:rsid w:val="00C72867"/>
    <w:rsid w:val="00C75E81"/>
    <w:rsid w:val="00C834DC"/>
    <w:rsid w:val="00C86609"/>
    <w:rsid w:val="00C90A0E"/>
    <w:rsid w:val="00C92B4C"/>
    <w:rsid w:val="00C954F6"/>
    <w:rsid w:val="00C96318"/>
    <w:rsid w:val="00CA36A0"/>
    <w:rsid w:val="00CA6BC5"/>
    <w:rsid w:val="00CC2F1A"/>
    <w:rsid w:val="00CC571B"/>
    <w:rsid w:val="00CC61CD"/>
    <w:rsid w:val="00CC6C02"/>
    <w:rsid w:val="00CC737B"/>
    <w:rsid w:val="00CD5011"/>
    <w:rsid w:val="00CE640F"/>
    <w:rsid w:val="00CE76BC"/>
    <w:rsid w:val="00CE7758"/>
    <w:rsid w:val="00CF2851"/>
    <w:rsid w:val="00CF540E"/>
    <w:rsid w:val="00D00D64"/>
    <w:rsid w:val="00D02F07"/>
    <w:rsid w:val="00D15D88"/>
    <w:rsid w:val="00D26D7D"/>
    <w:rsid w:val="00D27D49"/>
    <w:rsid w:val="00D27EBE"/>
    <w:rsid w:val="00D32BCF"/>
    <w:rsid w:val="00D34336"/>
    <w:rsid w:val="00D35D55"/>
    <w:rsid w:val="00D36A49"/>
    <w:rsid w:val="00D517C6"/>
    <w:rsid w:val="00D5309E"/>
    <w:rsid w:val="00D5755A"/>
    <w:rsid w:val="00D71D84"/>
    <w:rsid w:val="00D72464"/>
    <w:rsid w:val="00D72A57"/>
    <w:rsid w:val="00D73728"/>
    <w:rsid w:val="00D768EB"/>
    <w:rsid w:val="00D81E17"/>
    <w:rsid w:val="00D82D1E"/>
    <w:rsid w:val="00D832D9"/>
    <w:rsid w:val="00D83EC2"/>
    <w:rsid w:val="00D85D31"/>
    <w:rsid w:val="00D90F00"/>
    <w:rsid w:val="00D975C0"/>
    <w:rsid w:val="00DA5285"/>
    <w:rsid w:val="00DB191D"/>
    <w:rsid w:val="00DB4F91"/>
    <w:rsid w:val="00DB6D0A"/>
    <w:rsid w:val="00DC06BE"/>
    <w:rsid w:val="00DC1F0F"/>
    <w:rsid w:val="00DC3117"/>
    <w:rsid w:val="00DC5DD9"/>
    <w:rsid w:val="00DC6D2D"/>
    <w:rsid w:val="00DD059D"/>
    <w:rsid w:val="00DD4E59"/>
    <w:rsid w:val="00DE0ED9"/>
    <w:rsid w:val="00DE33B5"/>
    <w:rsid w:val="00DE5E18"/>
    <w:rsid w:val="00DF0487"/>
    <w:rsid w:val="00DF5EA4"/>
    <w:rsid w:val="00E02681"/>
    <w:rsid w:val="00E02792"/>
    <w:rsid w:val="00E034D8"/>
    <w:rsid w:val="00E04CC0"/>
    <w:rsid w:val="00E1506F"/>
    <w:rsid w:val="00E15122"/>
    <w:rsid w:val="00E15816"/>
    <w:rsid w:val="00E160D5"/>
    <w:rsid w:val="00E17845"/>
    <w:rsid w:val="00E2105E"/>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3EF7"/>
    <w:rsid w:val="00E75451"/>
    <w:rsid w:val="00E770C4"/>
    <w:rsid w:val="00E84C5A"/>
    <w:rsid w:val="00E861DB"/>
    <w:rsid w:val="00E908F1"/>
    <w:rsid w:val="00E93406"/>
    <w:rsid w:val="00E956C5"/>
    <w:rsid w:val="00E95C39"/>
    <w:rsid w:val="00EA1AF5"/>
    <w:rsid w:val="00EA2C39"/>
    <w:rsid w:val="00EA2D6A"/>
    <w:rsid w:val="00EA5486"/>
    <w:rsid w:val="00EB0A3C"/>
    <w:rsid w:val="00EB0A96"/>
    <w:rsid w:val="00EB7294"/>
    <w:rsid w:val="00EB77F9"/>
    <w:rsid w:val="00EC5769"/>
    <w:rsid w:val="00EC7203"/>
    <w:rsid w:val="00EC7D00"/>
    <w:rsid w:val="00ED0304"/>
    <w:rsid w:val="00ED4FF7"/>
    <w:rsid w:val="00ED5B7B"/>
    <w:rsid w:val="00EE38FA"/>
    <w:rsid w:val="00EE3E2C"/>
    <w:rsid w:val="00EE5D23"/>
    <w:rsid w:val="00EE750D"/>
    <w:rsid w:val="00EF051F"/>
    <w:rsid w:val="00EF0E61"/>
    <w:rsid w:val="00EF3CA4"/>
    <w:rsid w:val="00EF49A8"/>
    <w:rsid w:val="00EF7859"/>
    <w:rsid w:val="00F014DA"/>
    <w:rsid w:val="00F02591"/>
    <w:rsid w:val="00F07523"/>
    <w:rsid w:val="00F15931"/>
    <w:rsid w:val="00F44D8C"/>
    <w:rsid w:val="00F467B9"/>
    <w:rsid w:val="00F4767E"/>
    <w:rsid w:val="00F5696E"/>
    <w:rsid w:val="00F60EFF"/>
    <w:rsid w:val="00F6673E"/>
    <w:rsid w:val="00F67D2D"/>
    <w:rsid w:val="00F74086"/>
    <w:rsid w:val="00F7520F"/>
    <w:rsid w:val="00F858F2"/>
    <w:rsid w:val="00F860CC"/>
    <w:rsid w:val="00F86842"/>
    <w:rsid w:val="00F86E3C"/>
    <w:rsid w:val="00F92454"/>
    <w:rsid w:val="00F94398"/>
    <w:rsid w:val="00FA258E"/>
    <w:rsid w:val="00FA3913"/>
    <w:rsid w:val="00FB2B56"/>
    <w:rsid w:val="00FB3CC5"/>
    <w:rsid w:val="00FB55D5"/>
    <w:rsid w:val="00FB7F9B"/>
    <w:rsid w:val="00FC1279"/>
    <w:rsid w:val="00FC12BF"/>
    <w:rsid w:val="00FC2C60"/>
    <w:rsid w:val="00FD3E6F"/>
    <w:rsid w:val="00FD51B9"/>
    <w:rsid w:val="00FD5849"/>
    <w:rsid w:val="00FE03E4"/>
    <w:rsid w:val="00FE22E6"/>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67BFAE4"/>
  <w15:docId w15:val="{F74AADD6-B649-40FC-AA13-F080BC84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735FAC"/>
    <w:rPr>
      <w:color w:val="8C4799" w:themeColor="followedHyperlink"/>
      <w:u w:val="single"/>
    </w:rPr>
  </w:style>
  <w:style w:type="character" w:styleId="CommentReference">
    <w:name w:val="annotation reference"/>
    <w:basedOn w:val="DefaultParagraphFont"/>
    <w:uiPriority w:val="99"/>
    <w:semiHidden/>
    <w:unhideWhenUsed/>
    <w:rsid w:val="000970AC"/>
    <w:rPr>
      <w:sz w:val="16"/>
      <w:szCs w:val="16"/>
    </w:rPr>
  </w:style>
  <w:style w:type="paragraph" w:styleId="CommentText">
    <w:name w:val="annotation text"/>
    <w:basedOn w:val="Normal"/>
    <w:link w:val="CommentTextChar"/>
    <w:uiPriority w:val="99"/>
    <w:semiHidden/>
    <w:unhideWhenUsed/>
    <w:rsid w:val="000970AC"/>
    <w:rPr>
      <w:sz w:val="20"/>
    </w:rPr>
  </w:style>
  <w:style w:type="character" w:customStyle="1" w:styleId="CommentTextChar">
    <w:name w:val="Comment Text Char"/>
    <w:basedOn w:val="DefaultParagraphFont"/>
    <w:link w:val="CommentText"/>
    <w:uiPriority w:val="99"/>
    <w:semiHidden/>
    <w:rsid w:val="000970AC"/>
    <w:rPr>
      <w:sz w:val="20"/>
    </w:rPr>
  </w:style>
  <w:style w:type="paragraph" w:styleId="CommentSubject">
    <w:name w:val="annotation subject"/>
    <w:basedOn w:val="CommentText"/>
    <w:next w:val="CommentText"/>
    <w:link w:val="CommentSubjectChar"/>
    <w:uiPriority w:val="99"/>
    <w:semiHidden/>
    <w:unhideWhenUsed/>
    <w:rsid w:val="000970AC"/>
    <w:rPr>
      <w:b/>
      <w:bCs/>
    </w:rPr>
  </w:style>
  <w:style w:type="character" w:customStyle="1" w:styleId="CommentSubjectChar">
    <w:name w:val="Comment Subject Char"/>
    <w:basedOn w:val="CommentTextChar"/>
    <w:link w:val="CommentSubject"/>
    <w:uiPriority w:val="99"/>
    <w:semiHidden/>
    <w:rsid w:val="000970AC"/>
    <w:rPr>
      <w:b/>
      <w:bCs/>
      <w:sz w:val="20"/>
    </w:rPr>
  </w:style>
  <w:style w:type="table" w:customStyle="1" w:styleId="NTGTable11">
    <w:name w:val="NTG Table11"/>
    <w:basedOn w:val="TableGrid"/>
    <w:uiPriority w:val="99"/>
    <w:rsid w:val="00B9025C"/>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o.gov.au/forms/searching-for-lost-super/"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uper.nt.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eysmart.gov.au/investing/financial-advice/choosing-a-financial-adviser" TargetMode="External"/><Relationship Id="rId5" Type="http://schemas.openxmlformats.org/officeDocument/2006/relationships/settings" Target="settings.xml"/><Relationship Id="rId15" Type="http://schemas.openxmlformats.org/officeDocument/2006/relationships/hyperlink" Target="https://supremecourt.nt.gov.au/about/registry/wills-and-probate" TargetMode="External"/><Relationship Id="rId10" Type="http://schemas.openxmlformats.org/officeDocument/2006/relationships/hyperlink" Target="mailto:ntsuperannuation@nt.gov.a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ntsuperannuation@nt.gov.au" TargetMode="External"/><Relationship Id="rId14" Type="http://schemas.openxmlformats.org/officeDocument/2006/relationships/hyperlink" Target="http://www.nt.gov.au/justice/pubtrus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CE24AD-9804-4C8A-B089-89917C54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175</TotalTime>
  <Pages>12</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NTGPASS and NTSSS death benefit claim form</vt:lpstr>
    </vt:vector>
  </TitlesOfParts>
  <Company>TREASURY AND FINANCE</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NTGPASS and NTSSS death benefit claim form</dc:title>
  <dc:creator>Louis Marquez</dc:creator>
  <cp:lastModifiedBy>Vanessa Kate Wallis</cp:lastModifiedBy>
  <cp:revision>13</cp:revision>
  <cp:lastPrinted>2021-03-08T05:04:00Z</cp:lastPrinted>
  <dcterms:created xsi:type="dcterms:W3CDTF">2021-03-05T06:37:00Z</dcterms:created>
  <dcterms:modified xsi:type="dcterms:W3CDTF">2021-03-11T03:56:00Z</dcterms:modified>
</cp:coreProperties>
</file>