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1B06" w14:textId="77777777" w:rsidR="00B2229C" w:rsidRDefault="00960836" w:rsidP="001D4AC6">
      <w:pPr>
        <w:pStyle w:val="Heading1"/>
      </w:pPr>
      <w:r>
        <w:t>Construction authorities</w:t>
      </w:r>
      <w:bookmarkStart w:id="0" w:name="_GoBack"/>
      <w:bookmarkEnd w:id="0"/>
    </w:p>
    <w:p w14:paraId="4B53AF50" w14:textId="77777777" w:rsidR="00960836" w:rsidRDefault="00960836" w:rsidP="00960836">
      <w:r>
        <w:t>The following table outlines agencies with construction authority status, and any e</w:t>
      </w:r>
      <w:r w:rsidRPr="00A016B7">
        <w:t>xceptions</w:t>
      </w:r>
      <w:r>
        <w:t xml:space="preserve"> or limitations</w:t>
      </w:r>
      <w:r w:rsidRPr="00A016B7">
        <w:t xml:space="preserve"> </w:t>
      </w:r>
      <w:r>
        <w:t>to the Treasurer’s Direction – Infrastructure:</w:t>
      </w:r>
    </w:p>
    <w:tbl>
      <w:tblPr>
        <w:tblStyle w:val="NTGtable"/>
        <w:tblW w:w="10343" w:type="dxa"/>
        <w:tblLook w:val="04A0" w:firstRow="1" w:lastRow="0" w:firstColumn="1" w:lastColumn="0" w:noHBand="0" w:noVBand="1"/>
        <w:tblDescription w:val="Change history details for this document."/>
      </w:tblPr>
      <w:tblGrid>
        <w:gridCol w:w="2977"/>
        <w:gridCol w:w="7366"/>
      </w:tblGrid>
      <w:tr w:rsidR="00960836" w14:paraId="4124F617" w14:textId="77777777" w:rsidTr="00AF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vAlign w:val="center"/>
          </w:tcPr>
          <w:p w14:paraId="64796CBF" w14:textId="77777777" w:rsidR="00960836" w:rsidRPr="00E87DE1" w:rsidRDefault="00960836" w:rsidP="00960836">
            <w:r>
              <w:t>A</w:t>
            </w:r>
            <w:r w:rsidRPr="00F80559">
              <w:t>gency</w:t>
            </w:r>
          </w:p>
        </w:tc>
        <w:tc>
          <w:tcPr>
            <w:tcW w:w="7366" w:type="dxa"/>
            <w:vAlign w:val="center"/>
          </w:tcPr>
          <w:p w14:paraId="214DCFAD" w14:textId="77777777" w:rsidR="00960836" w:rsidRPr="00E87DE1" w:rsidRDefault="00960836" w:rsidP="00960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Exceptions / limitations</w:t>
            </w:r>
          </w:p>
        </w:tc>
      </w:tr>
      <w:tr w:rsidR="00960836" w14:paraId="7E5ED64B" w14:textId="77777777" w:rsidTr="00AF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201ACD1" w14:textId="77777777" w:rsidR="00960836" w:rsidRPr="00AE2197" w:rsidRDefault="00960836" w:rsidP="00960836">
            <w:pPr>
              <w:rPr>
                <w:b/>
              </w:rPr>
            </w:pPr>
            <w:r w:rsidRPr="00571B36">
              <w:t>Department of Infrastructure, Planning and Logistics</w:t>
            </w:r>
            <w:r>
              <w:t xml:space="preserve"> (DIPL)</w:t>
            </w:r>
          </w:p>
        </w:tc>
        <w:tc>
          <w:tcPr>
            <w:tcW w:w="7366" w:type="dxa"/>
          </w:tcPr>
          <w:p w14:paraId="554FAD4F" w14:textId="77777777" w:rsidR="00471C42" w:rsidRPr="00F80559" w:rsidRDefault="00471C42" w:rsidP="00471C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0559">
              <w:rPr>
                <w:b/>
              </w:rPr>
              <w:t>Procurement</w:t>
            </w:r>
          </w:p>
          <w:p w14:paraId="6CB8924D" w14:textId="77777777" w:rsidR="00244C5F" w:rsidRPr="00244C5F" w:rsidRDefault="00960836" w:rsidP="00FC0B2B">
            <w:pPr>
              <w:pStyle w:val="ListParagraph"/>
              <w:numPr>
                <w:ilvl w:val="0"/>
                <w:numId w:val="15"/>
              </w:numPr>
              <w:spacing w:after="40"/>
              <w:ind w:left="31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DIPL may procure and manage</w:t>
            </w:r>
            <w:r w:rsidR="00244C5F">
              <w:t>:</w:t>
            </w:r>
            <w:r>
              <w:t xml:space="preserve"> </w:t>
            </w:r>
          </w:p>
          <w:p w14:paraId="7FD195AC" w14:textId="77777777" w:rsidR="00FC0B2B" w:rsidRPr="00FC0B2B" w:rsidRDefault="00960836" w:rsidP="00244C5F">
            <w:pPr>
              <w:pStyle w:val="ListParagraph"/>
              <w:numPr>
                <w:ilvl w:val="1"/>
                <w:numId w:val="15"/>
              </w:numPr>
              <w:spacing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capital works and repairs and maintenance projects for any agency</w:t>
            </w:r>
          </w:p>
          <w:p w14:paraId="77DD42F6" w14:textId="032A9B45" w:rsidR="0074321D" w:rsidRPr="00244C5F" w:rsidRDefault="00FC0B2B" w:rsidP="00244C5F">
            <w:pPr>
              <w:pStyle w:val="ListParagraph"/>
              <w:numPr>
                <w:ilvl w:val="1"/>
                <w:numId w:val="15"/>
              </w:numPr>
              <w:spacing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CC6D98">
              <w:t>recoverable</w:t>
            </w:r>
            <w:proofErr w:type="gramEnd"/>
            <w:r w:rsidRPr="00CC6D98">
              <w:t xml:space="preserve"> works</w:t>
            </w:r>
            <w:r w:rsidR="005616F6" w:rsidRPr="00CC6D98">
              <w:t xml:space="preserve"> and capital grant </w:t>
            </w:r>
            <w:r w:rsidR="00244C5F" w:rsidRPr="00CC6D98">
              <w:t>projects</w:t>
            </w:r>
            <w:r w:rsidRPr="00CC6D98">
              <w:t xml:space="preserve"> on behalf of </w:t>
            </w:r>
            <w:r w:rsidR="005616F6" w:rsidRPr="00CC6D98">
              <w:t>external part</w:t>
            </w:r>
            <w:r w:rsidR="0009750A" w:rsidRPr="00CC6D98">
              <w:t>ies</w:t>
            </w:r>
            <w:r w:rsidRPr="00CC6D98">
              <w:t>.</w:t>
            </w:r>
          </w:p>
        </w:tc>
      </w:tr>
      <w:tr w:rsidR="00164807" w14:paraId="4F8D806C" w14:textId="77777777" w:rsidTr="00AF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FC1341" w14:textId="73600FC0" w:rsidR="00164807" w:rsidRPr="00571B36" w:rsidRDefault="00164807" w:rsidP="00164807">
            <w:r>
              <w:t>Land Development Corporation (LDC)</w:t>
            </w:r>
          </w:p>
        </w:tc>
        <w:tc>
          <w:tcPr>
            <w:tcW w:w="7366" w:type="dxa"/>
          </w:tcPr>
          <w:p w14:paraId="474937C1" w14:textId="77777777" w:rsidR="00164807" w:rsidRPr="00F80559" w:rsidRDefault="00164807" w:rsidP="00164807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80559">
              <w:rPr>
                <w:b/>
              </w:rPr>
              <w:t>Procurement</w:t>
            </w:r>
          </w:p>
          <w:p w14:paraId="5EECBC74" w14:textId="77777777" w:rsidR="00164807" w:rsidRDefault="00164807" w:rsidP="00164807">
            <w:pPr>
              <w:pStyle w:val="ListParagraph"/>
              <w:numPr>
                <w:ilvl w:val="0"/>
                <w:numId w:val="15"/>
              </w:numPr>
              <w:spacing w:after="40"/>
              <w:ind w:left="313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LDC</w:t>
            </w:r>
            <w:r w:rsidRPr="00162334">
              <w:t xml:space="preserve"> </w:t>
            </w:r>
            <w:r>
              <w:t>may procure and manage its own capital works and repairs and maintenance projects.</w:t>
            </w:r>
          </w:p>
          <w:p w14:paraId="3B06AA13" w14:textId="77777777" w:rsidR="00164807" w:rsidRPr="00F80559" w:rsidRDefault="00164807" w:rsidP="0016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80559">
              <w:rPr>
                <w:b/>
              </w:rPr>
              <w:t xml:space="preserve">Minor works projects or variations outside the </w:t>
            </w:r>
            <w:r>
              <w:rPr>
                <w:b/>
              </w:rPr>
              <w:t>B</w:t>
            </w:r>
            <w:r w:rsidRPr="00F80559">
              <w:rPr>
                <w:b/>
              </w:rPr>
              <w:t>udget development process</w:t>
            </w:r>
          </w:p>
          <w:p w14:paraId="09B75F04" w14:textId="77777777" w:rsidR="00164807" w:rsidRDefault="00164807" w:rsidP="00164807">
            <w:pPr>
              <w:pStyle w:val="ListParagraph"/>
              <w:numPr>
                <w:ilvl w:val="0"/>
                <w:numId w:val="15"/>
              </w:numPr>
              <w:spacing w:after="40"/>
              <w:ind w:left="313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LDC may self-administer self-funded variations to its minor works program by up to an aggregate of $1 000 000 within a financial year, with notification to the Department of Treasury and Finance (DTF). </w:t>
            </w:r>
          </w:p>
          <w:p w14:paraId="5AC4D433" w14:textId="77777777" w:rsidR="00164807" w:rsidRPr="00F80559" w:rsidRDefault="00164807" w:rsidP="0016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Repairs and maintenance </w:t>
            </w:r>
            <w:r w:rsidRPr="00F80559">
              <w:rPr>
                <w:b/>
              </w:rPr>
              <w:t xml:space="preserve">projects or variations outside the </w:t>
            </w:r>
            <w:r>
              <w:rPr>
                <w:b/>
              </w:rPr>
              <w:t>B</w:t>
            </w:r>
            <w:r w:rsidRPr="00F80559">
              <w:rPr>
                <w:b/>
              </w:rPr>
              <w:t>udget development process</w:t>
            </w:r>
          </w:p>
          <w:p w14:paraId="0D7B558B" w14:textId="31DA4F3D" w:rsidR="00164807" w:rsidRPr="00AF01E3" w:rsidRDefault="00164807" w:rsidP="00AF01E3">
            <w:pPr>
              <w:pStyle w:val="ListParagraph"/>
              <w:numPr>
                <w:ilvl w:val="0"/>
                <w:numId w:val="15"/>
              </w:numPr>
              <w:spacing w:after="40"/>
              <w:ind w:left="313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LDC may self-administer self-funded variations to its repairs and maintenance program by up to an aggregate of $1 000 000 within a financial year, with notification to DTF.</w:t>
            </w:r>
          </w:p>
        </w:tc>
      </w:tr>
      <w:tr w:rsidR="00164807" w14:paraId="50B1418B" w14:textId="77777777" w:rsidTr="00AF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4FF010" w14:textId="77777777" w:rsidR="00164807" w:rsidRPr="00CC6D98" w:rsidRDefault="00164807" w:rsidP="00164807">
            <w:r w:rsidRPr="00CC6D98">
              <w:t>Department of Industry, Tourism and Trade (DITT)</w:t>
            </w:r>
          </w:p>
        </w:tc>
        <w:tc>
          <w:tcPr>
            <w:tcW w:w="7366" w:type="dxa"/>
          </w:tcPr>
          <w:p w14:paraId="70B9502E" w14:textId="77777777" w:rsidR="00164807" w:rsidRPr="00AF01E3" w:rsidRDefault="00164807" w:rsidP="001648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rPr>
                <w:b/>
              </w:rPr>
              <w:t>Procurement</w:t>
            </w:r>
          </w:p>
          <w:p w14:paraId="1045E1A9" w14:textId="77777777" w:rsidR="00164807" w:rsidRPr="00AF01E3" w:rsidRDefault="00164807" w:rsidP="00164807">
            <w:pPr>
              <w:pStyle w:val="ListParagraph"/>
              <w:numPr>
                <w:ilvl w:val="0"/>
                <w:numId w:val="16"/>
              </w:numPr>
              <w:spacing w:before="120" w:after="40"/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 xml:space="preserve">DITT may procure and manage the following projects that are to be conducted on or outside a mining site (the site) in accordance with the requirements of the </w:t>
            </w:r>
            <w:r w:rsidRPr="00106AB3">
              <w:rPr>
                <w:i/>
              </w:rPr>
              <w:t>Mining Management Act 2001</w:t>
            </w:r>
            <w:r w:rsidRPr="00106AB3">
              <w:t>:</w:t>
            </w:r>
          </w:p>
          <w:p w14:paraId="63EEC810" w14:textId="77777777" w:rsidR="00164807" w:rsidRPr="00AF01E3" w:rsidRDefault="00164807" w:rsidP="00164807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>capital works and, repairs and maintenance projects</w:t>
            </w:r>
          </w:p>
          <w:p w14:paraId="5A7E0C71" w14:textId="77777777" w:rsidR="00164807" w:rsidRPr="00AF01E3" w:rsidRDefault="00164807" w:rsidP="00164807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>recoverable works and capital grant projects on behalf of external parties</w:t>
            </w:r>
          </w:p>
          <w:p w14:paraId="30B023D8" w14:textId="77777777" w:rsidR="00164807" w:rsidRPr="00AF01E3" w:rsidRDefault="00164807" w:rsidP="00164807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gramStart"/>
            <w:r w:rsidRPr="00106AB3">
              <w:t>other</w:t>
            </w:r>
            <w:proofErr w:type="gramEnd"/>
            <w:r w:rsidRPr="00106AB3">
              <w:t xml:space="preserve"> infrastructure-related works.</w:t>
            </w:r>
          </w:p>
          <w:p w14:paraId="705BD24F" w14:textId="77777777" w:rsidR="00164807" w:rsidRPr="00AF01E3" w:rsidRDefault="00164807" w:rsidP="00164807">
            <w:pPr>
              <w:pStyle w:val="ListParagraph"/>
              <w:numPr>
                <w:ilvl w:val="0"/>
                <w:numId w:val="16"/>
              </w:numPr>
              <w:spacing w:before="120" w:after="40"/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>The projects must also meet all of the following criteria:</w:t>
            </w:r>
          </w:p>
          <w:p w14:paraId="0DA00D6C" w14:textId="77777777" w:rsidR="00164807" w:rsidRPr="00AF01E3" w:rsidRDefault="00164807" w:rsidP="00164807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>The Minister considers the projects necessary to prevent, minimise or rectify a hazardous situation or environmental harm that results from or may result from a mining activity, or the projects are required to be taken to complete rehabilitation of the site.</w:t>
            </w:r>
          </w:p>
          <w:p w14:paraId="43230358" w14:textId="77777777" w:rsidR="00164807" w:rsidRPr="00AF01E3" w:rsidRDefault="00164807" w:rsidP="00164807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>Capital works, repairs and maintenance, and other infrastructure-related projects must not change and or develop the site for a purpose different from the purpose of its original state.</w:t>
            </w:r>
          </w:p>
          <w:p w14:paraId="43FC0DA3" w14:textId="5AE50435" w:rsidR="00164807" w:rsidRPr="00AF01E3" w:rsidRDefault="00D17534" w:rsidP="00AF01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2"/>
              </w:rPr>
            </w:pPr>
            <w:r w:rsidRPr="00AF01E3">
              <w:t>P</w:t>
            </w:r>
            <w:r w:rsidR="00164807" w:rsidRPr="00AF01E3">
              <w:t xml:space="preserve">rovisions </w:t>
            </w:r>
            <w:r w:rsidRPr="00AF01E3">
              <w:t xml:space="preserve">relating to the </w:t>
            </w:r>
            <w:r w:rsidRPr="00AF01E3">
              <w:rPr>
                <w:i/>
              </w:rPr>
              <w:t>Mining Management Act 2001</w:t>
            </w:r>
            <w:r w:rsidRPr="00AF01E3">
              <w:t xml:space="preserve"> are in force until 30</w:t>
            </w:r>
            <w:r w:rsidR="00164807" w:rsidRPr="00AF01E3">
              <w:t xml:space="preserve"> June 2024. From 1 July 2024, the </w:t>
            </w:r>
            <w:r w:rsidR="00164807" w:rsidRPr="00AF01E3">
              <w:rPr>
                <w:i/>
              </w:rPr>
              <w:t xml:space="preserve">Mining Management Act 2001 </w:t>
            </w:r>
            <w:r w:rsidR="00164807" w:rsidRPr="00AF01E3">
              <w:t>is repealed and replaced by the</w:t>
            </w:r>
            <w:r w:rsidR="00164807" w:rsidRPr="00AF01E3">
              <w:rPr>
                <w:i/>
              </w:rPr>
              <w:t xml:space="preserve"> Legacy Mines Remediation Act 2023 </w:t>
            </w:r>
            <w:r w:rsidR="00164807" w:rsidRPr="00AF01E3">
              <w:t xml:space="preserve">and the </w:t>
            </w:r>
            <w:r w:rsidR="00106AB3" w:rsidRPr="00AF01E3">
              <w:t>following conditions</w:t>
            </w:r>
            <w:r w:rsidR="00164807" w:rsidRPr="00AF01E3">
              <w:t xml:space="preserve"> will apply</w:t>
            </w:r>
            <w:r w:rsidR="00164807" w:rsidRPr="00AF01E3">
              <w:rPr>
                <w:i/>
              </w:rPr>
              <w:t>:</w:t>
            </w:r>
          </w:p>
          <w:p w14:paraId="5E14639E" w14:textId="26C02B01" w:rsidR="00164807" w:rsidRPr="00AF01E3" w:rsidRDefault="00164807" w:rsidP="00AF01E3">
            <w:pPr>
              <w:pStyle w:val="ListParagraph"/>
              <w:numPr>
                <w:ilvl w:val="0"/>
                <w:numId w:val="16"/>
              </w:numPr>
              <w:spacing w:before="120" w:after="40"/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F01E3">
              <w:t>DITT may procure and manage the following projects to remediate risks to public safety, environmental harm or the risk of environmental harm on or in relation t</w:t>
            </w:r>
            <w:r w:rsidR="001351AF" w:rsidRPr="00AF01E3">
              <w:t>o a legacy mine site or feature</w:t>
            </w:r>
            <w:r w:rsidRPr="00AF01E3">
              <w:t>:</w:t>
            </w:r>
          </w:p>
          <w:p w14:paraId="4F3E8CA0" w14:textId="7AA254E0" w:rsidR="00164807" w:rsidRPr="00AF01E3" w:rsidRDefault="00164807" w:rsidP="00AF01E3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F01E3">
              <w:t>capital works and, repairs and maintenance projects</w:t>
            </w:r>
          </w:p>
          <w:p w14:paraId="2DA5A301" w14:textId="3B235309" w:rsidR="00164807" w:rsidRPr="00AF01E3" w:rsidRDefault="00164807" w:rsidP="00AF01E3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F01E3">
              <w:t>recoverable works and capital grant projects on behalf of external parties</w:t>
            </w:r>
          </w:p>
          <w:p w14:paraId="466B1EC7" w14:textId="0A0BA20B" w:rsidR="00164807" w:rsidRPr="00AF01E3" w:rsidRDefault="00164807" w:rsidP="00AF01E3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F01E3">
              <w:t>other infrastructure-related works.</w:t>
            </w:r>
          </w:p>
          <w:p w14:paraId="168881BA" w14:textId="42E33400" w:rsidR="00164807" w:rsidRPr="00AF01E3" w:rsidRDefault="007A607C" w:rsidP="00164807">
            <w:pPr>
              <w:ind w:left="604" w:hanging="6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 xml:space="preserve">•  </w:t>
            </w:r>
            <w:r w:rsidR="00164807" w:rsidRPr="00106AB3">
              <w:t>The projects must also meet all of the following criteria:</w:t>
            </w:r>
          </w:p>
          <w:p w14:paraId="0DE57059" w14:textId="6D6AEFF2" w:rsidR="00164807" w:rsidRPr="00AF01E3" w:rsidRDefault="00164807" w:rsidP="00AF01E3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F01E3">
              <w:t>The Minister authorises the remediation activity</w:t>
            </w:r>
            <w:r w:rsidR="001351AF">
              <w:t xml:space="preserve"> under the </w:t>
            </w:r>
            <w:r w:rsidR="001351AF" w:rsidRPr="00AF0201">
              <w:rPr>
                <w:rFonts w:eastAsia="Calibri"/>
                <w:i/>
              </w:rPr>
              <w:t>Legacy Mines Remediation Act 2023</w:t>
            </w:r>
            <w:r w:rsidRPr="00AF01E3">
              <w:t xml:space="preserve"> or </w:t>
            </w:r>
            <w:r w:rsidR="00106AB3" w:rsidRPr="00AF01E3">
              <w:t>considers the project</w:t>
            </w:r>
            <w:r w:rsidRPr="00AF01E3">
              <w:t xml:space="preserve"> necessary to prevent, minimise or rectify an unsafe situation, environmental harm or risk of environmental harm that results from or may result from a legacy mine site or legacy mine feature or </w:t>
            </w:r>
            <w:r w:rsidR="00D973A8" w:rsidRPr="00AF01E3">
              <w:t>the project is</w:t>
            </w:r>
            <w:r w:rsidR="00D973A8">
              <w:t xml:space="preserve"> </w:t>
            </w:r>
            <w:r w:rsidR="00914AA8" w:rsidRPr="00AF01E3">
              <w:t xml:space="preserve">required </w:t>
            </w:r>
            <w:r w:rsidRPr="00AF01E3">
              <w:t xml:space="preserve">to </w:t>
            </w:r>
            <w:r w:rsidR="00914AA8" w:rsidRPr="00AF01E3">
              <w:t xml:space="preserve">complete remediation on a site.   </w:t>
            </w:r>
          </w:p>
          <w:p w14:paraId="502FB14A" w14:textId="3ACA7055" w:rsidR="00164807" w:rsidRPr="00AF01E3" w:rsidRDefault="00164807">
            <w:pPr>
              <w:pStyle w:val="ListParagraph"/>
              <w:numPr>
                <w:ilvl w:val="1"/>
                <w:numId w:val="16"/>
              </w:numPr>
              <w:spacing w:before="120" w:after="40"/>
              <w:ind w:left="59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06AB3">
              <w:t>Capital works, repairs and maintenance, and other infrastructure-related projects must not change and or develop the site for a purpose different from the purpose of its original state.</w:t>
            </w:r>
          </w:p>
        </w:tc>
      </w:tr>
    </w:tbl>
    <w:p w14:paraId="5D9ABD24" w14:textId="77777777" w:rsidR="00D248C2" w:rsidRDefault="00843DE5" w:rsidP="00843DE5">
      <w:pPr>
        <w:tabs>
          <w:tab w:val="left" w:pos="41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B03DC40" w14:textId="77777777" w:rsidR="00D248C2" w:rsidRPr="00D248C2" w:rsidRDefault="00D248C2" w:rsidP="00D248C2">
      <w:pPr>
        <w:rPr>
          <w:sz w:val="2"/>
          <w:szCs w:val="2"/>
        </w:rPr>
      </w:pPr>
    </w:p>
    <w:p w14:paraId="4E2553A6" w14:textId="77777777" w:rsidR="00D248C2" w:rsidRPr="00D248C2" w:rsidRDefault="00D248C2" w:rsidP="00D248C2">
      <w:pPr>
        <w:rPr>
          <w:sz w:val="2"/>
          <w:szCs w:val="2"/>
        </w:rPr>
      </w:pPr>
    </w:p>
    <w:p w14:paraId="0906DD53" w14:textId="77777777" w:rsidR="00D248C2" w:rsidRPr="00D248C2" w:rsidRDefault="00D248C2" w:rsidP="00D248C2">
      <w:pPr>
        <w:rPr>
          <w:sz w:val="2"/>
          <w:szCs w:val="2"/>
        </w:rPr>
      </w:pPr>
    </w:p>
    <w:p w14:paraId="45D83C08" w14:textId="14935918" w:rsidR="00B2229C" w:rsidRPr="00D248C2" w:rsidRDefault="00B2229C" w:rsidP="00D248C2">
      <w:pPr>
        <w:tabs>
          <w:tab w:val="left" w:pos="4116"/>
        </w:tabs>
        <w:rPr>
          <w:sz w:val="2"/>
          <w:szCs w:val="2"/>
        </w:rPr>
      </w:pPr>
    </w:p>
    <w:sectPr w:rsidR="00B2229C" w:rsidRPr="00D248C2" w:rsidSect="00AF01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66" w:right="794" w:bottom="567" w:left="794" w:header="496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EE5D" w14:textId="77777777" w:rsidR="00A72230" w:rsidRDefault="00A72230" w:rsidP="007332FF">
      <w:r>
        <w:separator/>
      </w:r>
    </w:p>
  </w:endnote>
  <w:endnote w:type="continuationSeparator" w:id="0">
    <w:p w14:paraId="55DC4431" w14:textId="77777777" w:rsidR="00A72230" w:rsidRDefault="00A7223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A1C3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A3BA5B9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1F147083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75AFDB81" w14:textId="77777777" w:rsidR="00D84F41" w:rsidRPr="00CE6614" w:rsidRDefault="00D84F41" w:rsidP="00D84F41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May 2024 </w:t>
          </w:r>
          <w:r w:rsidRPr="00CE6614">
            <w:rPr>
              <w:rStyle w:val="PageNumber"/>
            </w:rPr>
            <w:t xml:space="preserve">| Version </w:t>
          </w:r>
          <w:r>
            <w:rPr>
              <w:rStyle w:val="PageNumber"/>
            </w:rPr>
            <w:t>3.0</w:t>
          </w:r>
        </w:p>
        <w:p w14:paraId="5172BFF9" w14:textId="74A10D1C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F01E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F01E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D518420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20D47C02" w14:textId="77777777" w:rsidTr="00B2229C">
      <w:trPr>
        <w:cantSplit/>
        <w:trHeight w:hRule="exact" w:val="1000"/>
      </w:trPr>
      <w:tc>
        <w:tcPr>
          <w:tcW w:w="7767" w:type="dxa"/>
          <w:vAlign w:val="bottom"/>
        </w:tcPr>
        <w:p w14:paraId="6963791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28289F80" w14:textId="58D8BC48" w:rsidR="00D47DC7" w:rsidRPr="00CE6614" w:rsidRDefault="00D84F41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May</w:t>
          </w:r>
          <w:r w:rsidR="00007B0A">
            <w:rPr>
              <w:rStyle w:val="PageNumber"/>
            </w:rPr>
            <w:t xml:space="preserve"> 202</w:t>
          </w:r>
          <w:r w:rsidR="00D56D84">
            <w:rPr>
              <w:rStyle w:val="PageNumber"/>
            </w:rPr>
            <w:t>4</w:t>
          </w:r>
          <w:r w:rsidR="00007B0A">
            <w:rPr>
              <w:rStyle w:val="PageNumber"/>
            </w:rPr>
            <w:t xml:space="preserve"> </w:t>
          </w:r>
          <w:r w:rsidR="00D47DC7" w:rsidRPr="00CE6614">
            <w:rPr>
              <w:rStyle w:val="PageNumber"/>
            </w:rPr>
            <w:t xml:space="preserve">| Version </w:t>
          </w:r>
          <w:r w:rsidR="00007B0A">
            <w:rPr>
              <w:rStyle w:val="PageNumber"/>
            </w:rPr>
            <w:t>3</w:t>
          </w:r>
          <w:r w:rsidR="00CC6D98">
            <w:rPr>
              <w:rStyle w:val="PageNumber"/>
            </w:rPr>
            <w:t>.0</w:t>
          </w:r>
        </w:p>
        <w:p w14:paraId="397BC3EC" w14:textId="53FAED62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F01E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F01E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5C18071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D4D4473" wp14:editId="5847D527">
                <wp:extent cx="1572479" cy="561600"/>
                <wp:effectExtent l="0" t="0" r="889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2A6283B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AE0C" w14:textId="77777777" w:rsidR="00A72230" w:rsidRDefault="00A72230" w:rsidP="007332FF">
      <w:r>
        <w:separator/>
      </w:r>
    </w:p>
  </w:footnote>
  <w:footnote w:type="continuationSeparator" w:id="0">
    <w:p w14:paraId="59F3C39F" w14:textId="77777777" w:rsidR="00A72230" w:rsidRDefault="00A7223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97E0" w14:textId="6E63DCCE" w:rsidR="00983000" w:rsidRPr="00162207" w:rsidRDefault="00AF01E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Appendix 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8030" w14:textId="6B72B644" w:rsidR="0099180F" w:rsidRPr="005F33CE" w:rsidRDefault="00AF01E3" w:rsidP="00AF01E3">
    <w:pPr>
      <w:pStyle w:val="Title"/>
      <w:spacing w:after="0"/>
      <w:jc w:val="right"/>
      <w:rPr>
        <w:sz w:val="72"/>
      </w:rPr>
    </w:pPr>
    <w:sdt>
      <w:sdtPr>
        <w:rPr>
          <w:sz w:val="3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Pr="006D6DFF">
          <w:rPr>
            <w:sz w:val="36"/>
          </w:rPr>
          <w:t>Appendix A</w:t>
        </w:r>
      </w:sdtContent>
    </w:sdt>
    <w:r w:rsidR="0099180F" w:rsidRPr="005F33CE">
      <w:rPr>
        <w:sz w:val="72"/>
      </w:rPr>
      <w:t xml:space="preserve"> </w:t>
    </w:r>
  </w:p>
  <w:p w14:paraId="011E800B" w14:textId="77777777" w:rsidR="0008644E" w:rsidRPr="0008644E" w:rsidRDefault="0008644E" w:rsidP="0008644E">
    <w:pPr>
      <w:pStyle w:val="Title"/>
      <w:rPr>
        <w:bCs w:val="0"/>
        <w:sz w:val="2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0C78A7AC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8501AC"/>
    <w:multiLevelType w:val="hybridMultilevel"/>
    <w:tmpl w:val="8954C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C905326"/>
    <w:multiLevelType w:val="hybridMultilevel"/>
    <w:tmpl w:val="48647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5EE5AD0"/>
    <w:multiLevelType w:val="multilevel"/>
    <w:tmpl w:val="0C78A7AC"/>
    <w:numStyleLink w:val="NTGTableList"/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8E91923"/>
    <w:multiLevelType w:val="hybridMultilevel"/>
    <w:tmpl w:val="2D02F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7FBC1511"/>
    <w:multiLevelType w:val="multilevel"/>
    <w:tmpl w:val="050034A2"/>
    <w:lvl w:ilvl="0">
      <w:start w:val="1"/>
      <w:numFmt w:val="decimal"/>
      <w:pStyle w:val="ListNumber"/>
      <w:lvlText w:val="%1.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40"/>
  </w:num>
  <w:num w:numId="4">
    <w:abstractNumId w:val="26"/>
  </w:num>
  <w:num w:numId="5">
    <w:abstractNumId w:val="18"/>
  </w:num>
  <w:num w:numId="6">
    <w:abstractNumId w:val="9"/>
  </w:num>
  <w:num w:numId="7">
    <w:abstractNumId w:val="29"/>
  </w:num>
  <w:num w:numId="8">
    <w:abstractNumId w:val="16"/>
  </w:num>
  <w:num w:numId="9">
    <w:abstractNumId w:val="28"/>
  </w:num>
  <w:num w:numId="10">
    <w:abstractNumId w:val="0"/>
  </w:num>
  <w:num w:numId="11">
    <w:abstractNumId w:val="31"/>
  </w:num>
  <w:num w:numId="12">
    <w:abstractNumId w:val="5"/>
  </w:num>
  <w:num w:numId="13">
    <w:abstractNumId w:val="42"/>
  </w:num>
  <w:num w:numId="14">
    <w:abstractNumId w:val="23"/>
  </w:num>
  <w:num w:numId="15">
    <w:abstractNumId w:val="17"/>
  </w:num>
  <w:num w:numId="1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C"/>
    <w:rsid w:val="00000EB4"/>
    <w:rsid w:val="00001DDF"/>
    <w:rsid w:val="0000322D"/>
    <w:rsid w:val="00007670"/>
    <w:rsid w:val="00007B0A"/>
    <w:rsid w:val="00010665"/>
    <w:rsid w:val="0002393A"/>
    <w:rsid w:val="00025E08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910"/>
    <w:rsid w:val="0006635A"/>
    <w:rsid w:val="000663D9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44E"/>
    <w:rsid w:val="00086A5F"/>
    <w:rsid w:val="000911EF"/>
    <w:rsid w:val="000962C5"/>
    <w:rsid w:val="0009750A"/>
    <w:rsid w:val="00097865"/>
    <w:rsid w:val="000A4317"/>
    <w:rsid w:val="000A50E5"/>
    <w:rsid w:val="000A559C"/>
    <w:rsid w:val="000B2CA1"/>
    <w:rsid w:val="000C248D"/>
    <w:rsid w:val="000D1F29"/>
    <w:rsid w:val="000D633D"/>
    <w:rsid w:val="000E1ACF"/>
    <w:rsid w:val="000E342B"/>
    <w:rsid w:val="000E3ED2"/>
    <w:rsid w:val="000E530B"/>
    <w:rsid w:val="000E5DD2"/>
    <w:rsid w:val="000F08F7"/>
    <w:rsid w:val="000F2958"/>
    <w:rsid w:val="000F3850"/>
    <w:rsid w:val="000F604F"/>
    <w:rsid w:val="00104E7F"/>
    <w:rsid w:val="00106AB3"/>
    <w:rsid w:val="00111361"/>
    <w:rsid w:val="001137EC"/>
    <w:rsid w:val="001152F5"/>
    <w:rsid w:val="00117743"/>
    <w:rsid w:val="00117F5B"/>
    <w:rsid w:val="0012421A"/>
    <w:rsid w:val="00132658"/>
    <w:rsid w:val="001351AF"/>
    <w:rsid w:val="00150DC0"/>
    <w:rsid w:val="0015394D"/>
    <w:rsid w:val="00156CD4"/>
    <w:rsid w:val="0016153B"/>
    <w:rsid w:val="00162207"/>
    <w:rsid w:val="00164807"/>
    <w:rsid w:val="00164A3E"/>
    <w:rsid w:val="00166FF6"/>
    <w:rsid w:val="00176123"/>
    <w:rsid w:val="00181620"/>
    <w:rsid w:val="00186845"/>
    <w:rsid w:val="00187130"/>
    <w:rsid w:val="001957AD"/>
    <w:rsid w:val="00196716"/>
    <w:rsid w:val="00196F8E"/>
    <w:rsid w:val="001A16C5"/>
    <w:rsid w:val="001A2B7F"/>
    <w:rsid w:val="001A3AFD"/>
    <w:rsid w:val="001A496C"/>
    <w:rsid w:val="001A576A"/>
    <w:rsid w:val="001A6489"/>
    <w:rsid w:val="001B28DA"/>
    <w:rsid w:val="001B2B6C"/>
    <w:rsid w:val="001C4177"/>
    <w:rsid w:val="001D01C4"/>
    <w:rsid w:val="001D40DC"/>
    <w:rsid w:val="001D4AC6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4C5F"/>
    <w:rsid w:val="00244EC4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1954"/>
    <w:rsid w:val="002A1D71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3B3C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56F"/>
    <w:rsid w:val="00347FB6"/>
    <w:rsid w:val="003504FD"/>
    <w:rsid w:val="00350881"/>
    <w:rsid w:val="00357053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3CC7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461B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55D19"/>
    <w:rsid w:val="00461744"/>
    <w:rsid w:val="00466185"/>
    <w:rsid w:val="00466303"/>
    <w:rsid w:val="004668A7"/>
    <w:rsid w:val="00466D96"/>
    <w:rsid w:val="00467747"/>
    <w:rsid w:val="00470017"/>
    <w:rsid w:val="0047105A"/>
    <w:rsid w:val="00471C42"/>
    <w:rsid w:val="00473C98"/>
    <w:rsid w:val="00474965"/>
    <w:rsid w:val="00482DF8"/>
    <w:rsid w:val="004864DE"/>
    <w:rsid w:val="004909AF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109D"/>
    <w:rsid w:val="00533FA6"/>
    <w:rsid w:val="00543BD1"/>
    <w:rsid w:val="00556113"/>
    <w:rsid w:val="005563FF"/>
    <w:rsid w:val="00556489"/>
    <w:rsid w:val="005616F6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3CE"/>
    <w:rsid w:val="005F6602"/>
    <w:rsid w:val="005F77C7"/>
    <w:rsid w:val="00620675"/>
    <w:rsid w:val="00622910"/>
    <w:rsid w:val="006254B6"/>
    <w:rsid w:val="00627FC8"/>
    <w:rsid w:val="006433C3"/>
    <w:rsid w:val="00650F5B"/>
    <w:rsid w:val="00661FE3"/>
    <w:rsid w:val="006670D7"/>
    <w:rsid w:val="00667E49"/>
    <w:rsid w:val="00670321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072C7"/>
    <w:rsid w:val="00714F1D"/>
    <w:rsid w:val="00715225"/>
    <w:rsid w:val="0071700C"/>
    <w:rsid w:val="00720662"/>
    <w:rsid w:val="00720CC6"/>
    <w:rsid w:val="00722818"/>
    <w:rsid w:val="00722DDB"/>
    <w:rsid w:val="00724728"/>
    <w:rsid w:val="00724F98"/>
    <w:rsid w:val="00730B9B"/>
    <w:rsid w:val="0073182E"/>
    <w:rsid w:val="007332FF"/>
    <w:rsid w:val="007408F5"/>
    <w:rsid w:val="00741EAE"/>
    <w:rsid w:val="007423D7"/>
    <w:rsid w:val="0074321D"/>
    <w:rsid w:val="00743BA5"/>
    <w:rsid w:val="00755248"/>
    <w:rsid w:val="0076190B"/>
    <w:rsid w:val="0076355D"/>
    <w:rsid w:val="00763A2D"/>
    <w:rsid w:val="007676A4"/>
    <w:rsid w:val="00772AA5"/>
    <w:rsid w:val="00777795"/>
    <w:rsid w:val="00783A57"/>
    <w:rsid w:val="00784C92"/>
    <w:rsid w:val="007859CD"/>
    <w:rsid w:val="00785C24"/>
    <w:rsid w:val="007907E4"/>
    <w:rsid w:val="00796461"/>
    <w:rsid w:val="007A607C"/>
    <w:rsid w:val="007A6A4F"/>
    <w:rsid w:val="007B03F5"/>
    <w:rsid w:val="007B5C09"/>
    <w:rsid w:val="007B5DA2"/>
    <w:rsid w:val="007C0966"/>
    <w:rsid w:val="007C19E7"/>
    <w:rsid w:val="007C5CFD"/>
    <w:rsid w:val="007C6286"/>
    <w:rsid w:val="007C6D9F"/>
    <w:rsid w:val="007D4893"/>
    <w:rsid w:val="007E2077"/>
    <w:rsid w:val="007E70CF"/>
    <w:rsid w:val="007E74A4"/>
    <w:rsid w:val="007F1B6F"/>
    <w:rsid w:val="007F263F"/>
    <w:rsid w:val="008013A0"/>
    <w:rsid w:val="008015A8"/>
    <w:rsid w:val="0080766E"/>
    <w:rsid w:val="0081068C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3DE5"/>
    <w:rsid w:val="00854EC1"/>
    <w:rsid w:val="0085797F"/>
    <w:rsid w:val="00861DC3"/>
    <w:rsid w:val="00866C16"/>
    <w:rsid w:val="00867019"/>
    <w:rsid w:val="00872EF1"/>
    <w:rsid w:val="008735A9"/>
    <w:rsid w:val="008765D1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702"/>
    <w:rsid w:val="008A7C12"/>
    <w:rsid w:val="008B03CE"/>
    <w:rsid w:val="008B529E"/>
    <w:rsid w:val="008C17FB"/>
    <w:rsid w:val="008C70BB"/>
    <w:rsid w:val="008C7419"/>
    <w:rsid w:val="008D1B00"/>
    <w:rsid w:val="008D57B8"/>
    <w:rsid w:val="008E03FC"/>
    <w:rsid w:val="008E510B"/>
    <w:rsid w:val="008F01B2"/>
    <w:rsid w:val="00900869"/>
    <w:rsid w:val="00902B13"/>
    <w:rsid w:val="00911941"/>
    <w:rsid w:val="00914AA8"/>
    <w:rsid w:val="0092024D"/>
    <w:rsid w:val="00925146"/>
    <w:rsid w:val="00925F0F"/>
    <w:rsid w:val="00932F6B"/>
    <w:rsid w:val="00943E63"/>
    <w:rsid w:val="009444F0"/>
    <w:rsid w:val="009468BC"/>
    <w:rsid w:val="00947FAE"/>
    <w:rsid w:val="00960836"/>
    <w:rsid w:val="009616DF"/>
    <w:rsid w:val="0096542F"/>
    <w:rsid w:val="00967FA7"/>
    <w:rsid w:val="00971645"/>
    <w:rsid w:val="00974E3B"/>
    <w:rsid w:val="00977919"/>
    <w:rsid w:val="00983000"/>
    <w:rsid w:val="009870FA"/>
    <w:rsid w:val="0099180F"/>
    <w:rsid w:val="009921C3"/>
    <w:rsid w:val="0099551D"/>
    <w:rsid w:val="009A5897"/>
    <w:rsid w:val="009A5F24"/>
    <w:rsid w:val="009B0B3E"/>
    <w:rsid w:val="009B1636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0C88"/>
    <w:rsid w:val="009F26A8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4058"/>
    <w:rsid w:val="00A25193"/>
    <w:rsid w:val="00A26E80"/>
    <w:rsid w:val="00A31AE8"/>
    <w:rsid w:val="00A3739D"/>
    <w:rsid w:val="00A37DDA"/>
    <w:rsid w:val="00A45005"/>
    <w:rsid w:val="00A567EE"/>
    <w:rsid w:val="00A70DD8"/>
    <w:rsid w:val="00A72230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01E3"/>
    <w:rsid w:val="00AF28C1"/>
    <w:rsid w:val="00B02EF1"/>
    <w:rsid w:val="00B0581C"/>
    <w:rsid w:val="00B07C97"/>
    <w:rsid w:val="00B11C67"/>
    <w:rsid w:val="00B14257"/>
    <w:rsid w:val="00B15754"/>
    <w:rsid w:val="00B16002"/>
    <w:rsid w:val="00B2046E"/>
    <w:rsid w:val="00B2068B"/>
    <w:rsid w:val="00B20E8B"/>
    <w:rsid w:val="00B2229C"/>
    <w:rsid w:val="00B257E1"/>
    <w:rsid w:val="00B2599A"/>
    <w:rsid w:val="00B27AC4"/>
    <w:rsid w:val="00B343CC"/>
    <w:rsid w:val="00B5084A"/>
    <w:rsid w:val="00B606A1"/>
    <w:rsid w:val="00B608D5"/>
    <w:rsid w:val="00B614F7"/>
    <w:rsid w:val="00B61B26"/>
    <w:rsid w:val="00B635BF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4CB2"/>
    <w:rsid w:val="00C15D4D"/>
    <w:rsid w:val="00C175DC"/>
    <w:rsid w:val="00C30171"/>
    <w:rsid w:val="00C30742"/>
    <w:rsid w:val="00C309D8"/>
    <w:rsid w:val="00C43519"/>
    <w:rsid w:val="00C45263"/>
    <w:rsid w:val="00C47451"/>
    <w:rsid w:val="00C51537"/>
    <w:rsid w:val="00C52BC3"/>
    <w:rsid w:val="00C576F6"/>
    <w:rsid w:val="00C61AFA"/>
    <w:rsid w:val="00C61D64"/>
    <w:rsid w:val="00C62099"/>
    <w:rsid w:val="00C62A34"/>
    <w:rsid w:val="00C6345D"/>
    <w:rsid w:val="00C64EA3"/>
    <w:rsid w:val="00C72867"/>
    <w:rsid w:val="00C75E81"/>
    <w:rsid w:val="00C83BB6"/>
    <w:rsid w:val="00C83CD3"/>
    <w:rsid w:val="00C86609"/>
    <w:rsid w:val="00C92B4C"/>
    <w:rsid w:val="00C954F6"/>
    <w:rsid w:val="00CA3034"/>
    <w:rsid w:val="00CA36A0"/>
    <w:rsid w:val="00CA6BC5"/>
    <w:rsid w:val="00CB0CC0"/>
    <w:rsid w:val="00CC571B"/>
    <w:rsid w:val="00CC61CD"/>
    <w:rsid w:val="00CC6C02"/>
    <w:rsid w:val="00CC6D98"/>
    <w:rsid w:val="00CC737B"/>
    <w:rsid w:val="00CD5011"/>
    <w:rsid w:val="00CE640F"/>
    <w:rsid w:val="00CE76BC"/>
    <w:rsid w:val="00CF540E"/>
    <w:rsid w:val="00D02F07"/>
    <w:rsid w:val="00D02F43"/>
    <w:rsid w:val="00D15D88"/>
    <w:rsid w:val="00D164B9"/>
    <w:rsid w:val="00D17534"/>
    <w:rsid w:val="00D248C2"/>
    <w:rsid w:val="00D24DAA"/>
    <w:rsid w:val="00D27D49"/>
    <w:rsid w:val="00D27EBE"/>
    <w:rsid w:val="00D36A49"/>
    <w:rsid w:val="00D47DBD"/>
    <w:rsid w:val="00D47DC7"/>
    <w:rsid w:val="00D517C6"/>
    <w:rsid w:val="00D51C92"/>
    <w:rsid w:val="00D56D84"/>
    <w:rsid w:val="00D71D84"/>
    <w:rsid w:val="00D72464"/>
    <w:rsid w:val="00D72A57"/>
    <w:rsid w:val="00D768EB"/>
    <w:rsid w:val="00D76ED2"/>
    <w:rsid w:val="00D81E17"/>
    <w:rsid w:val="00D82D1E"/>
    <w:rsid w:val="00D832D9"/>
    <w:rsid w:val="00D84F41"/>
    <w:rsid w:val="00D90F00"/>
    <w:rsid w:val="00D96804"/>
    <w:rsid w:val="00D973A8"/>
    <w:rsid w:val="00D975C0"/>
    <w:rsid w:val="00DA5285"/>
    <w:rsid w:val="00DB191D"/>
    <w:rsid w:val="00DB40FC"/>
    <w:rsid w:val="00DB4F91"/>
    <w:rsid w:val="00DB6D0A"/>
    <w:rsid w:val="00DB7289"/>
    <w:rsid w:val="00DC067A"/>
    <w:rsid w:val="00DC06BE"/>
    <w:rsid w:val="00DC1F0F"/>
    <w:rsid w:val="00DC1F42"/>
    <w:rsid w:val="00DC3117"/>
    <w:rsid w:val="00DC4E2A"/>
    <w:rsid w:val="00DC5DD9"/>
    <w:rsid w:val="00DC6D2D"/>
    <w:rsid w:val="00DD4208"/>
    <w:rsid w:val="00DD4E59"/>
    <w:rsid w:val="00DE33B5"/>
    <w:rsid w:val="00DE5E18"/>
    <w:rsid w:val="00DF0487"/>
    <w:rsid w:val="00DF5EA4"/>
    <w:rsid w:val="00E02681"/>
    <w:rsid w:val="00E02792"/>
    <w:rsid w:val="00E034D8"/>
    <w:rsid w:val="00E04057"/>
    <w:rsid w:val="00E04CC0"/>
    <w:rsid w:val="00E15816"/>
    <w:rsid w:val="00E160D5"/>
    <w:rsid w:val="00E239FF"/>
    <w:rsid w:val="00E24EB9"/>
    <w:rsid w:val="00E27D7B"/>
    <w:rsid w:val="00E30556"/>
    <w:rsid w:val="00E30981"/>
    <w:rsid w:val="00E33136"/>
    <w:rsid w:val="00E34D7C"/>
    <w:rsid w:val="00E3723D"/>
    <w:rsid w:val="00E40677"/>
    <w:rsid w:val="00E44C89"/>
    <w:rsid w:val="00E457A6"/>
    <w:rsid w:val="00E54F9E"/>
    <w:rsid w:val="00E61BA2"/>
    <w:rsid w:val="00E63864"/>
    <w:rsid w:val="00E6403F"/>
    <w:rsid w:val="00E739F6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484B"/>
    <w:rsid w:val="00F16605"/>
    <w:rsid w:val="00F30AE1"/>
    <w:rsid w:val="00F5696E"/>
    <w:rsid w:val="00F60EFF"/>
    <w:rsid w:val="00F656D9"/>
    <w:rsid w:val="00F67D2D"/>
    <w:rsid w:val="00F816B0"/>
    <w:rsid w:val="00F858F2"/>
    <w:rsid w:val="00F860CC"/>
    <w:rsid w:val="00F92AEE"/>
    <w:rsid w:val="00F94398"/>
    <w:rsid w:val="00FA2132"/>
    <w:rsid w:val="00FB2B56"/>
    <w:rsid w:val="00FB55D5"/>
    <w:rsid w:val="00FC0B2B"/>
    <w:rsid w:val="00FC12BF"/>
    <w:rsid w:val="00FC29D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493316"/>
  <w15:docId w15:val="{22F9874C-A076-40BE-A698-59605C6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qFormat/>
    <w:rsid w:val="008765D1"/>
    <w:pPr>
      <w:numPr>
        <w:numId w:val="13"/>
      </w:num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numbering" w:customStyle="1" w:styleId="NTGStandardNumList">
    <w:name w:val="NTG Standard Num List"/>
    <w:uiPriority w:val="99"/>
    <w:rsid w:val="00B2229C"/>
    <w:pPr>
      <w:numPr>
        <w:numId w:val="9"/>
      </w:numPr>
    </w:pPr>
  </w:style>
  <w:style w:type="paragraph" w:customStyle="1" w:styleId="NTGTableBulletList1">
    <w:name w:val="NTG Table Bullet List 1"/>
    <w:semiHidden/>
    <w:qFormat/>
    <w:rsid w:val="00B2229C"/>
    <w:pPr>
      <w:numPr>
        <w:numId w:val="11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B2229C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B2229C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B2229C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B2229C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B2229C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B2229C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B2229C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B2229C"/>
    <w:pPr>
      <w:numPr>
        <w:ilvl w:val="8"/>
      </w:numPr>
    </w:pPr>
  </w:style>
  <w:style w:type="numbering" w:customStyle="1" w:styleId="NTGTableList">
    <w:name w:val="NTG Table List"/>
    <w:uiPriority w:val="99"/>
    <w:rsid w:val="00B2229C"/>
    <w:pPr>
      <w:numPr>
        <w:numId w:val="10"/>
      </w:numPr>
    </w:pPr>
  </w:style>
  <w:style w:type="numbering" w:customStyle="1" w:styleId="Numberedlist">
    <w:name w:val="Numbered list"/>
    <w:basedOn w:val="NoList"/>
    <w:rsid w:val="00960836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B2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B2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6286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8B0C8-A372-4824-8773-A117FA62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TREASURY AND FINANCE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Department of Treasury and Finance</dc:creator>
  <cp:lastModifiedBy>Diana Gaerth</cp:lastModifiedBy>
  <cp:revision>24</cp:revision>
  <cp:lastPrinted>2022-03-22T00:40:00Z</cp:lastPrinted>
  <dcterms:created xsi:type="dcterms:W3CDTF">2022-04-27T01:22:00Z</dcterms:created>
  <dcterms:modified xsi:type="dcterms:W3CDTF">2024-05-27T00:01:00Z</dcterms:modified>
</cp:coreProperties>
</file>