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
        <w:tblW w:w="5000" w:type="pct"/>
        <w:tblCellMar>
          <w:top w:w="28" w:type="dxa"/>
          <w:bottom w:w="28" w:type="dxa"/>
        </w:tblCellMar>
        <w:tblLook w:val="00A0" w:firstRow="1" w:lastRow="0" w:firstColumn="1" w:lastColumn="0" w:noHBand="0" w:noVBand="0"/>
      </w:tblPr>
      <w:tblGrid>
        <w:gridCol w:w="1836"/>
        <w:gridCol w:w="3808"/>
        <w:gridCol w:w="2319"/>
        <w:gridCol w:w="25"/>
        <w:gridCol w:w="2295"/>
        <w:gridCol w:w="25"/>
      </w:tblGrid>
      <w:tr w:rsidR="00A5200E" w:rsidRPr="00A5200E" w:rsidTr="00A5200E">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891" w:type="pct"/>
            <w:vAlign w:val="center"/>
          </w:tcPr>
          <w:p w:rsidR="00A5200E" w:rsidRPr="00A5200E" w:rsidRDefault="00A5200E" w:rsidP="00A5200E">
            <w:pPr>
              <w:spacing w:before="0" w:after="0"/>
            </w:pPr>
            <w:r w:rsidRPr="00A5200E">
              <w:t>Version</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Issued</w:t>
            </w:r>
          </w:p>
        </w:tc>
        <w:tc>
          <w:tcPr>
            <w:cnfStyle w:val="000001000000" w:firstRow="0" w:lastRow="0" w:firstColumn="0" w:lastColumn="0" w:oddVBand="0" w:evenVBand="1" w:oddHBand="0" w:evenHBand="0" w:firstRowFirstColumn="0" w:firstRowLastColumn="0" w:lastRowFirstColumn="0" w:lastRowLastColumn="0"/>
            <w:tcW w:w="1137" w:type="pct"/>
            <w:gridSpan w:val="2"/>
            <w:vAlign w:val="center"/>
          </w:tcPr>
          <w:p w:rsidR="00A5200E" w:rsidRPr="00A5200E" w:rsidRDefault="00A5200E" w:rsidP="00A5200E">
            <w:pPr>
              <w:spacing w:before="0" w:after="0"/>
            </w:pPr>
            <w:r w:rsidRPr="00A5200E">
              <w:t>Dates of Effect</w:t>
            </w:r>
          </w:p>
          <w:p w:rsidR="00A5200E" w:rsidRPr="00A5200E" w:rsidRDefault="00A5200E" w:rsidP="00A5200E">
            <w:pPr>
              <w:spacing w:before="0" w:after="0"/>
            </w:pPr>
            <w:r w:rsidRPr="00A5200E">
              <w:t>From:</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p>
          <w:p w:rsidR="00A5200E" w:rsidRPr="00A5200E" w:rsidRDefault="00A5200E" w:rsidP="00A5200E">
            <w:pPr>
              <w:spacing w:before="0" w:after="0"/>
            </w:pPr>
            <w:r w:rsidRPr="00A5200E">
              <w:t>To:</w:t>
            </w:r>
          </w:p>
        </w:tc>
      </w:tr>
      <w:tr w:rsidR="00A5200E" w:rsidRPr="00A5200E" w:rsidTr="00A5200E">
        <w:trPr>
          <w:gridAfter w:val="1"/>
          <w:cnfStyle w:val="000000100000" w:firstRow="0" w:lastRow="0" w:firstColumn="0" w:lastColumn="0" w:oddVBand="0" w:evenVBand="0" w:oddHBand="1" w:evenHBand="0"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1</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29 August 2011</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 xml:space="preserve">29 </w:t>
            </w:r>
            <w:r w:rsidRPr="00A5200E">
              <w:rPr>
                <w:bCs/>
              </w:rPr>
              <w:t>August</w:t>
            </w:r>
            <w:r w:rsidRPr="00A5200E">
              <w:t xml:space="preserve"> 2011</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5 January 2012</w:t>
            </w:r>
          </w:p>
        </w:tc>
      </w:tr>
      <w:tr w:rsidR="00A5200E" w:rsidRPr="00A5200E" w:rsidTr="00A5200E">
        <w:trPr>
          <w:gridAfter w:val="1"/>
          <w:cnfStyle w:val="000000010000" w:firstRow="0" w:lastRow="0" w:firstColumn="0" w:lastColumn="0" w:oddVBand="0" w:evenVBand="0" w:oddHBand="0" w:evenHBand="1"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2</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6 January 2012</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6 January 2012</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2 July 2012</w:t>
            </w:r>
          </w:p>
        </w:tc>
      </w:tr>
      <w:tr w:rsidR="00A5200E" w:rsidRPr="00A5200E" w:rsidTr="00A5200E">
        <w:trPr>
          <w:gridAfter w:val="1"/>
          <w:cnfStyle w:val="000000100000" w:firstRow="0" w:lastRow="0" w:firstColumn="0" w:lastColumn="0" w:oddVBand="0" w:evenVBand="0" w:oddHBand="1" w:evenHBand="0"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3</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3 July 2012</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3 July 2012</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2 January 2013</w:t>
            </w:r>
          </w:p>
        </w:tc>
      </w:tr>
      <w:tr w:rsidR="00A5200E" w:rsidRPr="00A5200E" w:rsidTr="00A5200E">
        <w:trPr>
          <w:gridAfter w:val="1"/>
          <w:cnfStyle w:val="000000010000" w:firstRow="0" w:lastRow="0" w:firstColumn="0" w:lastColumn="0" w:oddVBand="0" w:evenVBand="0" w:oddHBand="0" w:evenHBand="1"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4</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3 January 2013</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3 January 2013</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4 July 2013</w:t>
            </w:r>
          </w:p>
        </w:tc>
      </w:tr>
      <w:tr w:rsidR="00A5200E" w:rsidRPr="00A5200E" w:rsidTr="00A5200E">
        <w:trPr>
          <w:gridAfter w:val="1"/>
          <w:cnfStyle w:val="000000100000" w:firstRow="0" w:lastRow="0" w:firstColumn="0" w:lastColumn="0" w:oddVBand="0" w:evenVBand="0" w:oddHBand="1" w:evenHBand="0"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5</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t xml:space="preserve">5 July </w:t>
            </w:r>
            <w:r w:rsidRPr="00A5200E">
              <w:t>2013</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5 July 2013</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2 January 2014</w:t>
            </w:r>
          </w:p>
        </w:tc>
      </w:tr>
      <w:tr w:rsidR="00A5200E" w:rsidRPr="00A5200E" w:rsidTr="00A5200E">
        <w:trPr>
          <w:gridAfter w:val="1"/>
          <w:cnfStyle w:val="000000010000" w:firstRow="0" w:lastRow="0" w:firstColumn="0" w:lastColumn="0" w:oddVBand="0" w:evenVBand="0" w:oddHBand="0" w:evenHBand="1"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6</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3 January 2014</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3 January 2014</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1 July 2014</w:t>
            </w:r>
          </w:p>
        </w:tc>
      </w:tr>
      <w:tr w:rsidR="00A5200E" w:rsidRPr="00A5200E" w:rsidTr="00A5200E">
        <w:trPr>
          <w:gridAfter w:val="1"/>
          <w:cnfStyle w:val="000000100000" w:firstRow="0" w:lastRow="0" w:firstColumn="0" w:lastColumn="0" w:oddVBand="0" w:evenVBand="0" w:oddHBand="1" w:evenHBand="0"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7</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2 July 2014</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2 July 2014</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5 January 2015</w:t>
            </w:r>
          </w:p>
        </w:tc>
      </w:tr>
      <w:tr w:rsidR="00A5200E" w:rsidRPr="00A5200E" w:rsidTr="00A5200E">
        <w:trPr>
          <w:gridAfter w:val="1"/>
          <w:cnfStyle w:val="000000010000" w:firstRow="0" w:lastRow="0" w:firstColumn="0" w:lastColumn="0" w:oddVBand="0" w:evenVBand="0" w:oddHBand="0" w:evenHBand="1"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8</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6 January 2015</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6 January 2015</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1 July 2015</w:t>
            </w:r>
          </w:p>
        </w:tc>
      </w:tr>
      <w:tr w:rsidR="00A5200E" w:rsidRPr="00A5200E" w:rsidTr="00A5200E">
        <w:trPr>
          <w:gridAfter w:val="1"/>
          <w:cnfStyle w:val="000000100000" w:firstRow="0" w:lastRow="0" w:firstColumn="0" w:lastColumn="0" w:oddVBand="0" w:evenVBand="0" w:oddHBand="1" w:evenHBand="0"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9</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2 July 2015</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2 July 2015</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4 January 2016</w:t>
            </w:r>
          </w:p>
        </w:tc>
      </w:tr>
      <w:tr w:rsidR="00A5200E" w:rsidRPr="00A5200E" w:rsidTr="00A5200E">
        <w:trPr>
          <w:gridAfter w:val="1"/>
          <w:cnfStyle w:val="000000010000" w:firstRow="0" w:lastRow="0" w:firstColumn="0" w:lastColumn="0" w:oddVBand="0" w:evenVBand="0" w:oddHBand="0" w:evenHBand="1"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10</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5 January 2016</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5 January 2016</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10 July 2016</w:t>
            </w:r>
          </w:p>
        </w:tc>
      </w:tr>
      <w:tr w:rsidR="00A5200E" w:rsidRPr="00A5200E" w:rsidTr="00A5200E">
        <w:trPr>
          <w:gridAfter w:val="1"/>
          <w:cnfStyle w:val="000000100000" w:firstRow="0" w:lastRow="0" w:firstColumn="0" w:lastColumn="0" w:oddVBand="0" w:evenVBand="0" w:oddHBand="1" w:evenHBand="0"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11</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11 July 2016</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11 July 2016</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9 January 2017</w:t>
            </w:r>
          </w:p>
        </w:tc>
      </w:tr>
      <w:tr w:rsidR="00A5200E" w:rsidRPr="00A5200E" w:rsidTr="00A5200E">
        <w:trPr>
          <w:gridAfter w:val="1"/>
          <w:cnfStyle w:val="000000010000" w:firstRow="0" w:lastRow="0" w:firstColumn="0" w:lastColumn="0" w:oddVBand="0" w:evenVBand="0" w:oddHBand="0" w:evenHBand="1"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12</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10 January 2017</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10 January 2017</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23 July 2017</w:t>
            </w:r>
          </w:p>
        </w:tc>
      </w:tr>
      <w:tr w:rsidR="00A5200E" w:rsidRPr="00A5200E" w:rsidTr="00A5200E">
        <w:trPr>
          <w:gridAfter w:val="1"/>
          <w:cnfStyle w:val="000000100000" w:firstRow="0" w:lastRow="0" w:firstColumn="0" w:lastColumn="0" w:oddVBand="0" w:evenVBand="0" w:oddHBand="1" w:evenHBand="0"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13</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24 July 2017</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24 July 2017</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8 January 2018</w:t>
            </w:r>
          </w:p>
        </w:tc>
      </w:tr>
      <w:tr w:rsidR="00A5200E" w:rsidRPr="00A5200E" w:rsidTr="00A5200E">
        <w:trPr>
          <w:gridAfter w:val="1"/>
          <w:cnfStyle w:val="000000010000" w:firstRow="0" w:lastRow="0" w:firstColumn="0" w:lastColumn="0" w:oddVBand="0" w:evenVBand="0" w:oddHBand="0" w:evenHBand="1"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14</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9 January 2018</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9 January 2018</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3 July 2018</w:t>
            </w:r>
          </w:p>
        </w:tc>
      </w:tr>
      <w:tr w:rsidR="00A5200E" w:rsidRPr="00A5200E" w:rsidTr="00A5200E">
        <w:trPr>
          <w:gridAfter w:val="1"/>
          <w:cnfStyle w:val="000000100000" w:firstRow="0" w:lastRow="0" w:firstColumn="0" w:lastColumn="0" w:oddVBand="0" w:evenVBand="0" w:oddHBand="1" w:evenHBand="0"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15</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4 July 2018</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4 July 2018</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7 January 2019</w:t>
            </w:r>
          </w:p>
        </w:tc>
      </w:tr>
      <w:tr w:rsidR="00A5200E" w:rsidRPr="00A5200E" w:rsidTr="00A5200E">
        <w:trPr>
          <w:gridAfter w:val="1"/>
          <w:cnfStyle w:val="000000010000" w:firstRow="0" w:lastRow="0" w:firstColumn="0" w:lastColumn="0" w:oddVBand="0" w:evenVBand="0" w:oddHBand="0" w:evenHBand="1"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16</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t xml:space="preserve">8 </w:t>
            </w:r>
            <w:r w:rsidRPr="00A5200E">
              <w:t>January 2019</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t>8</w:t>
            </w:r>
            <w:r w:rsidRPr="00A5200E">
              <w:t xml:space="preserve"> January 2019</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30 June 2019</w:t>
            </w:r>
          </w:p>
        </w:tc>
      </w:tr>
      <w:tr w:rsidR="00A5200E" w:rsidRPr="00A5200E" w:rsidTr="00A5200E">
        <w:trPr>
          <w:gridAfter w:val="1"/>
          <w:cnfStyle w:val="000000100000" w:firstRow="0" w:lastRow="0" w:firstColumn="0" w:lastColumn="0" w:oddVBand="0" w:evenVBand="0" w:oddHBand="1" w:evenHBand="0"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17</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1 July 2019</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1 July 2019</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5 January 2020</w:t>
            </w:r>
          </w:p>
        </w:tc>
      </w:tr>
      <w:tr w:rsidR="00A5200E" w:rsidRPr="00A5200E" w:rsidTr="00A5200E">
        <w:trPr>
          <w:gridAfter w:val="1"/>
          <w:cnfStyle w:val="000000010000" w:firstRow="0" w:lastRow="0" w:firstColumn="0" w:lastColumn="0" w:oddVBand="0" w:evenVBand="0" w:oddHBand="0" w:evenHBand="1"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18</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6 January 2020</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6 January 2020</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1 July 2020</w:t>
            </w:r>
          </w:p>
        </w:tc>
      </w:tr>
      <w:tr w:rsidR="00A5200E" w:rsidRPr="00A5200E" w:rsidTr="00A5200E">
        <w:trPr>
          <w:gridAfter w:val="1"/>
          <w:cnfStyle w:val="000000100000" w:firstRow="0" w:lastRow="0" w:firstColumn="0" w:lastColumn="0" w:oddVBand="0" w:evenVBand="0" w:oddHBand="1" w:evenHBand="0"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19</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2 July 2020</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2 July 2020</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4 January 2021</w:t>
            </w:r>
          </w:p>
        </w:tc>
      </w:tr>
      <w:tr w:rsidR="00A5200E" w:rsidRPr="00A5200E" w:rsidTr="00A5200E">
        <w:trPr>
          <w:gridAfter w:val="1"/>
          <w:cnfStyle w:val="000000010000" w:firstRow="0" w:lastRow="0" w:firstColumn="0" w:lastColumn="0" w:oddVBand="0" w:evenVBand="0" w:oddHBand="0" w:evenHBand="1" w:firstRowFirstColumn="0" w:firstRowLastColumn="0" w:lastRowFirstColumn="0" w:lastRowLastColumn="0"/>
          <w:wAfter w:w="12" w:type="pct"/>
          <w:trHeight w:val="20"/>
        </w:trPr>
        <w:tc>
          <w:tcPr>
            <w:cnfStyle w:val="001000000000" w:firstRow="0" w:lastRow="0" w:firstColumn="1" w:lastColumn="0" w:oddVBand="0" w:evenVBand="0" w:oddHBand="0" w:evenHBand="0" w:firstRowFirstColumn="0" w:firstRowLastColumn="0" w:lastRowFirstColumn="0" w:lastRowLastColumn="0"/>
            <w:tcW w:w="891" w:type="pct"/>
            <w:vAlign w:val="center"/>
          </w:tcPr>
          <w:p w:rsidR="00A5200E" w:rsidRPr="00A5200E" w:rsidRDefault="00A5200E" w:rsidP="00A5200E">
            <w:pPr>
              <w:spacing w:before="0" w:after="0"/>
              <w:rPr>
                <w:b/>
                <w:bCs/>
              </w:rPr>
            </w:pPr>
            <w:r w:rsidRPr="00A5200E">
              <w:rPr>
                <w:b/>
                <w:bCs/>
              </w:rPr>
              <w:t>20</w:t>
            </w:r>
          </w:p>
        </w:tc>
        <w:tc>
          <w:tcPr>
            <w:cnfStyle w:val="000010000000" w:firstRow="0" w:lastRow="0" w:firstColumn="0" w:lastColumn="0" w:oddVBand="1" w:evenVBand="0" w:oddHBand="0" w:evenHBand="0" w:firstRowFirstColumn="0" w:firstRowLastColumn="0" w:lastRowFirstColumn="0" w:lastRowLastColumn="0"/>
            <w:tcW w:w="1847" w:type="pct"/>
            <w:vAlign w:val="center"/>
          </w:tcPr>
          <w:p w:rsidR="00A5200E" w:rsidRPr="00A5200E" w:rsidRDefault="00A5200E" w:rsidP="00A5200E">
            <w:pPr>
              <w:spacing w:before="0" w:after="0"/>
            </w:pPr>
            <w:r w:rsidRPr="00A5200E">
              <w:t>5 January 2021</w:t>
            </w:r>
          </w:p>
        </w:tc>
        <w:tc>
          <w:tcPr>
            <w:cnfStyle w:val="000001000000" w:firstRow="0" w:lastRow="0" w:firstColumn="0" w:lastColumn="0" w:oddVBand="0" w:evenVBand="1" w:oddHBand="0" w:evenHBand="0" w:firstRowFirstColumn="0" w:firstRowLastColumn="0" w:lastRowFirstColumn="0" w:lastRowLastColumn="0"/>
            <w:tcW w:w="1125" w:type="pct"/>
            <w:vAlign w:val="center"/>
          </w:tcPr>
          <w:p w:rsidR="00A5200E" w:rsidRPr="00A5200E" w:rsidRDefault="00A5200E" w:rsidP="00A5200E">
            <w:pPr>
              <w:spacing w:before="0" w:after="0"/>
            </w:pPr>
            <w:r w:rsidRPr="00A5200E">
              <w:t>5 January 2021</w:t>
            </w:r>
          </w:p>
        </w:tc>
        <w:tc>
          <w:tcPr>
            <w:cnfStyle w:val="000010000000" w:firstRow="0" w:lastRow="0" w:firstColumn="0" w:lastColumn="0" w:oddVBand="1" w:evenVBand="0" w:oddHBand="0" w:evenHBand="0" w:firstRowFirstColumn="0" w:firstRowLastColumn="0" w:lastRowFirstColumn="0" w:lastRowLastColumn="0"/>
            <w:tcW w:w="1125" w:type="pct"/>
            <w:gridSpan w:val="2"/>
            <w:vAlign w:val="center"/>
          </w:tcPr>
          <w:p w:rsidR="00A5200E" w:rsidRPr="00A5200E" w:rsidRDefault="00A5200E" w:rsidP="00A5200E">
            <w:pPr>
              <w:spacing w:before="0" w:after="0"/>
            </w:pPr>
            <w:r w:rsidRPr="00A5200E">
              <w:t>Current</w:t>
            </w:r>
          </w:p>
        </w:tc>
      </w:tr>
    </w:tbl>
    <w:p w:rsidR="00A5200E" w:rsidRPr="00A5200E" w:rsidRDefault="00A5200E" w:rsidP="00A5200E">
      <w:pPr>
        <w:pStyle w:val="Heading1"/>
      </w:pPr>
      <w:r w:rsidRPr="00A5200E">
        <w:t>Purpose</w:t>
      </w:r>
    </w:p>
    <w:p w:rsidR="00A5200E" w:rsidRPr="00A5200E" w:rsidRDefault="00A5200E" w:rsidP="00A5200E">
      <w:pPr>
        <w:pStyle w:val="ListNumber"/>
        <w:numPr>
          <w:ilvl w:val="0"/>
          <w:numId w:val="50"/>
        </w:numPr>
        <w:ind w:left="357" w:hanging="357"/>
      </w:pPr>
      <w:r w:rsidRPr="00A5200E">
        <w:t xml:space="preserve">This Guideline announces the capital recognition deduction (CRD) factors and the period during which they apply for the purpose of sections 4C(2) and (6) of the Mineral Royalty Act 1982 (NT) (the MRA), and in conjunction with Guideline </w:t>
      </w:r>
      <w:bookmarkStart w:id="0" w:name="_GoBack"/>
      <w:bookmarkEnd w:id="0"/>
      <w:r w:rsidRPr="0073043D">
        <w:rPr>
          <w:iCs/>
        </w:rPr>
        <w:t>RG</w:t>
      </w:r>
      <w:r w:rsidRPr="0073043D">
        <w:rPr>
          <w:iCs/>
        </w:rPr>
        <w:noBreakHyphen/>
        <w:t>MRA</w:t>
      </w:r>
      <w:r w:rsidRPr="0073043D">
        <w:rPr>
          <w:iCs/>
        </w:rPr>
        <w:noBreakHyphen/>
        <w:t>006</w:t>
      </w:r>
      <w:r w:rsidRPr="00A5200E">
        <w:t>: Capital Recognition Deduction, explains how CRD is to be determined for the purposes of the MRA.</w:t>
      </w:r>
    </w:p>
    <w:p w:rsidR="00A5200E" w:rsidRPr="00A5200E" w:rsidRDefault="00A5200E" w:rsidP="00A5200E">
      <w:pPr>
        <w:pStyle w:val="ListNumber"/>
        <w:numPr>
          <w:ilvl w:val="0"/>
          <w:numId w:val="50"/>
        </w:numPr>
        <w:ind w:left="357" w:hanging="357"/>
      </w:pPr>
      <w:r w:rsidRPr="00A5200E">
        <w:t>This Guideline is issued by the Secretary under section 4E of the MRA.</w:t>
      </w:r>
    </w:p>
    <w:p w:rsidR="00A5200E" w:rsidRPr="00A5200E" w:rsidRDefault="00A5200E" w:rsidP="00A5200E">
      <w:pPr>
        <w:pStyle w:val="Heading1"/>
      </w:pPr>
      <w:r>
        <w:t>Introduction</w:t>
      </w:r>
    </w:p>
    <w:p w:rsidR="00A5200E" w:rsidRPr="00A5200E" w:rsidRDefault="00A5200E" w:rsidP="00A5200E">
      <w:pPr>
        <w:pStyle w:val="ListNumber"/>
        <w:numPr>
          <w:ilvl w:val="0"/>
          <w:numId w:val="50"/>
        </w:numPr>
        <w:ind w:left="357" w:hanging="357"/>
      </w:pPr>
      <w:r w:rsidRPr="00A5200E">
        <w:t xml:space="preserve">As detailed in </w:t>
      </w:r>
      <w:hyperlink r:id="rId9" w:history="1">
        <w:r w:rsidRPr="00A5200E">
          <w:t>RG-MRA-006</w:t>
        </w:r>
      </w:hyperlink>
      <w:r w:rsidRPr="00A5200E">
        <w:t>: Capital Recognition Deduction, CRD must be determined as follows:</w:t>
      </w:r>
    </w:p>
    <w:p w:rsidR="00A5200E" w:rsidRPr="00A5200E" w:rsidRDefault="00A5200E" w:rsidP="00A5200E">
      <w:pPr>
        <w:numPr>
          <w:ilvl w:val="1"/>
          <w:numId w:val="48"/>
        </w:numPr>
        <w:rPr>
          <w:iCs/>
        </w:rPr>
      </w:pPr>
      <w:r w:rsidRPr="00A5200E">
        <w:rPr>
          <w:iCs/>
        </w:rPr>
        <w:t>CRD is a fraction of each item of ‘eligible capital assets expenditure’ (ECAE)   actually used on a production unit, for the purposes of the operations of the production unit, during the whole or part of a six month period of a royalty year.</w:t>
      </w:r>
    </w:p>
    <w:p w:rsidR="00A5200E" w:rsidRPr="00A5200E" w:rsidRDefault="00A5200E" w:rsidP="00A5200E">
      <w:pPr>
        <w:numPr>
          <w:ilvl w:val="1"/>
          <w:numId w:val="48"/>
        </w:numPr>
        <w:rPr>
          <w:iCs/>
        </w:rPr>
      </w:pPr>
      <w:r w:rsidRPr="00A5200E">
        <w:rPr>
          <w:iCs/>
        </w:rPr>
        <w:lastRenderedPageBreak/>
        <w:t>The fraction, known as the CRD factor, is published or announced from time to time by the Secretary, and applies retrospectively for the period specified in the announcement (being six months before the announcement).</w:t>
      </w:r>
    </w:p>
    <w:p w:rsidR="00A5200E" w:rsidRPr="00A5200E" w:rsidRDefault="00A5200E" w:rsidP="00A5200E">
      <w:pPr>
        <w:numPr>
          <w:ilvl w:val="1"/>
          <w:numId w:val="48"/>
        </w:numPr>
        <w:rPr>
          <w:iCs/>
        </w:rPr>
      </w:pPr>
      <w:r w:rsidRPr="00A5200E">
        <w:rPr>
          <w:iCs/>
        </w:rPr>
        <w:t>The Secretary determines the CRD factor by converting a given present value capital sum into a series of semi-annual annuities at a prescribed rate of interest.</w:t>
      </w:r>
    </w:p>
    <w:p w:rsidR="00A5200E" w:rsidRPr="00A5200E" w:rsidRDefault="00A5200E" w:rsidP="00A5200E">
      <w:pPr>
        <w:numPr>
          <w:ilvl w:val="1"/>
          <w:numId w:val="48"/>
        </w:numPr>
        <w:rPr>
          <w:iCs/>
        </w:rPr>
      </w:pPr>
      <w:r w:rsidRPr="00A5200E">
        <w:rPr>
          <w:iCs/>
        </w:rPr>
        <w:t>The implicit interest rate is the 10 year bond rate for Australian Federal Government securities, uplifted by 2 per cent.</w:t>
      </w:r>
    </w:p>
    <w:p w:rsidR="00A5200E" w:rsidRPr="00A5200E" w:rsidRDefault="00A5200E" w:rsidP="00A5200E">
      <w:pPr>
        <w:numPr>
          <w:ilvl w:val="1"/>
          <w:numId w:val="48"/>
        </w:numPr>
        <w:rPr>
          <w:iCs/>
        </w:rPr>
      </w:pPr>
      <w:r w:rsidRPr="00A5200E">
        <w:rPr>
          <w:iCs/>
        </w:rPr>
        <w:t>Each item of ECAE is allocated a period of years over which a CRD will be allowed. This period will generally be aligned to the</w:t>
      </w:r>
      <w:r w:rsidRPr="00A5200E">
        <w:rPr>
          <w:i/>
          <w:iCs/>
        </w:rPr>
        <w:t xml:space="preserve"> </w:t>
      </w:r>
      <w:r w:rsidRPr="00A5200E">
        <w:rPr>
          <w:i/>
        </w:rPr>
        <w:t xml:space="preserve">Income Tax Assessment Act 1936 </w:t>
      </w:r>
      <w:r w:rsidRPr="00A5200E">
        <w:rPr>
          <w:iCs/>
        </w:rPr>
        <w:t>(</w:t>
      </w:r>
      <w:proofErr w:type="spellStart"/>
      <w:r w:rsidRPr="00A5200E">
        <w:rPr>
          <w:iCs/>
        </w:rPr>
        <w:t>Cth</w:t>
      </w:r>
      <w:proofErr w:type="spellEnd"/>
      <w:r w:rsidRPr="00A5200E">
        <w:rPr>
          <w:iCs/>
        </w:rPr>
        <w:t xml:space="preserve">) periods for depreciation. The CRD on ECAE is claimed over a period of 3, 5 or 10 years (in accordance with the capital deduction life schedule set out in paragraphs 37 to 38 of </w:t>
      </w:r>
      <w:hyperlink r:id="rId10" w:history="1">
        <w:r w:rsidRPr="00A5200E">
          <w:rPr>
            <w:rStyle w:val="Hyperlink"/>
            <w:iCs/>
          </w:rPr>
          <w:t>RG-MRA-006</w:t>
        </w:r>
      </w:hyperlink>
      <w:r w:rsidRPr="00A5200E">
        <w:rPr>
          <w:iCs/>
        </w:rPr>
        <w:t>:</w:t>
      </w:r>
      <w:r w:rsidRPr="00A5200E">
        <w:rPr>
          <w:i/>
          <w:iCs/>
        </w:rPr>
        <w:t xml:space="preserve"> </w:t>
      </w:r>
      <w:r w:rsidRPr="00A5200E">
        <w:rPr>
          <w:iCs/>
        </w:rPr>
        <w:t xml:space="preserve">Capital Recognition Deduction). </w:t>
      </w:r>
    </w:p>
    <w:p w:rsidR="00A5200E" w:rsidRPr="00A5200E" w:rsidRDefault="00A5200E" w:rsidP="00A5200E">
      <w:pPr>
        <w:numPr>
          <w:ilvl w:val="1"/>
          <w:numId w:val="48"/>
        </w:numPr>
        <w:rPr>
          <w:iCs/>
        </w:rPr>
      </w:pPr>
      <w:r w:rsidRPr="00A5200E">
        <w:rPr>
          <w:iCs/>
        </w:rPr>
        <w:t>CRD in respect of each item of ECAE is an allowable deduction for a period not exceeding the period allowed for it (as outlined in paragraph 3(5) above), whether that period is a period of uninterrupted use or the sum of fractional periods of use.</w:t>
      </w:r>
    </w:p>
    <w:p w:rsidR="00A5200E" w:rsidRPr="00A5200E" w:rsidRDefault="00A5200E" w:rsidP="00A5200E">
      <w:pPr>
        <w:numPr>
          <w:ilvl w:val="1"/>
          <w:numId w:val="48"/>
        </w:numPr>
        <w:rPr>
          <w:iCs/>
        </w:rPr>
      </w:pPr>
      <w:r w:rsidRPr="00A5200E">
        <w:rPr>
          <w:iCs/>
        </w:rPr>
        <w:t>Where an item of ECAE is sold independently from a production unit, for a value different from its written down value, and such sale is at arm’s length, the difference is recognised in determining gross realization, for the purpose of calculating royalty liability.</w:t>
      </w:r>
    </w:p>
    <w:p w:rsidR="00A5200E" w:rsidRPr="00A5200E" w:rsidRDefault="00A5200E" w:rsidP="00A5200E">
      <w:pPr>
        <w:pStyle w:val="ListNumber"/>
        <w:numPr>
          <w:ilvl w:val="0"/>
          <w:numId w:val="50"/>
        </w:numPr>
        <w:ind w:left="357" w:hanging="357"/>
      </w:pPr>
      <w:r w:rsidRPr="00A5200E">
        <w:rPr>
          <w:iCs/>
        </w:rPr>
        <w:t xml:space="preserve">The announcement of the factors to be used in calculating CRD and the period during which the factors will apply is </w:t>
      </w:r>
      <w:r w:rsidRPr="00A5200E">
        <w:t xml:space="preserve">generally made within a week after the end of each six month period to allow royalty payers sufficient time to determine their royalty liabilities. In default of the Secretary making an announcement within 12 months of the most recent announcement, the factors announced in the most recent announcement shall continue to apply in the next consecutive six month periods until the Secretary makes a new announcement of the factors and periods. </w:t>
      </w:r>
    </w:p>
    <w:p w:rsidR="00A5200E" w:rsidRPr="00A5200E" w:rsidRDefault="00A5200E" w:rsidP="00A5200E">
      <w:pPr>
        <w:pStyle w:val="ListNumber"/>
        <w:numPr>
          <w:ilvl w:val="0"/>
          <w:numId w:val="50"/>
        </w:numPr>
        <w:ind w:left="357" w:hanging="357"/>
        <w:rPr>
          <w:iCs/>
        </w:rPr>
      </w:pPr>
      <w:r w:rsidRPr="00A5200E">
        <w:t>Announcements of the factors to be used in calculating CRD and the period during which they apply will be made in the form of a Guideline, to the extent that it is capable of being a Guideline in terms of section 4E of the MRA</w:t>
      </w:r>
      <w:r w:rsidRPr="00A5200E">
        <w:rPr>
          <w:iCs/>
        </w:rPr>
        <w:t xml:space="preserve">, for the purposes of the MRA and will be made publicly available online at </w:t>
      </w:r>
      <w:hyperlink r:id="rId11" w:history="1">
        <w:r w:rsidRPr="00A5200E">
          <w:rPr>
            <w:rStyle w:val="Hyperlink"/>
            <w:iCs/>
          </w:rPr>
          <w:t>www.revenue.nt.gov.au</w:t>
        </w:r>
      </w:hyperlink>
      <w:r w:rsidRPr="00A5200E">
        <w:rPr>
          <w:iCs/>
        </w:rPr>
        <w:t xml:space="preserve">. </w:t>
      </w:r>
    </w:p>
    <w:p w:rsidR="00A5200E" w:rsidRPr="00A5200E" w:rsidRDefault="00A5200E" w:rsidP="00A5200E">
      <w:pPr>
        <w:pStyle w:val="Heading1"/>
      </w:pPr>
      <w:r w:rsidRPr="00A5200E">
        <w:t>Factors to be used in calculating CRD and the periods during which the factors apply</w:t>
      </w:r>
    </w:p>
    <w:p w:rsidR="0025073D" w:rsidRDefault="00A5200E" w:rsidP="00A5200E">
      <w:pPr>
        <w:pStyle w:val="ListNumber"/>
        <w:numPr>
          <w:ilvl w:val="0"/>
          <w:numId w:val="50"/>
        </w:numPr>
        <w:ind w:left="357" w:hanging="357"/>
      </w:pPr>
      <w:r w:rsidRPr="00A5200E">
        <w:t>The factors, the periods during which the factors apply and the period of years over which the CRD will be allowable that are to be taken into account for the purposes of calculating CRD, are presented in tabular form on page 3:</w:t>
      </w:r>
    </w:p>
    <w:p w:rsidR="0025073D" w:rsidRDefault="0025073D">
      <w:r>
        <w:br w:type="page"/>
      </w:r>
    </w:p>
    <w:tbl>
      <w:tblPr>
        <w:tblStyle w:val="NTGtable"/>
        <w:tblW w:w="5000" w:type="pct"/>
        <w:tblCellMar>
          <w:top w:w="28" w:type="dxa"/>
          <w:bottom w:w="28" w:type="dxa"/>
        </w:tblCellMar>
        <w:tblLook w:val="01E0" w:firstRow="1" w:lastRow="1" w:firstColumn="1" w:lastColumn="1" w:noHBand="0" w:noVBand="0"/>
      </w:tblPr>
      <w:tblGrid>
        <w:gridCol w:w="2734"/>
        <w:gridCol w:w="2420"/>
        <w:gridCol w:w="2577"/>
        <w:gridCol w:w="2577"/>
      </w:tblGrid>
      <w:tr w:rsidR="00A5200E" w:rsidRPr="00A5200E" w:rsidTr="002F795A">
        <w:trPr>
          <w:cnfStyle w:val="100000000000" w:firstRow="1" w:lastRow="0" w:firstColumn="0" w:lastColumn="0" w:oddVBand="0" w:evenVBand="0" w:oddHBand="0" w:evenHBand="0" w:firstRowFirstColumn="0" w:firstRowLastColumn="0" w:lastRowFirstColumn="0" w:lastRowLastColumn="0"/>
          <w:trHeight w:val="445"/>
          <w:tblHeader/>
        </w:trPr>
        <w:tc>
          <w:tcPr>
            <w:cnfStyle w:val="001000000100" w:firstRow="0" w:lastRow="0" w:firstColumn="1" w:lastColumn="0" w:oddVBand="0" w:evenVBand="0" w:oddHBand="0" w:evenHBand="0" w:firstRowFirstColumn="1" w:firstRowLastColumn="0" w:lastRowFirstColumn="0" w:lastRowLastColumn="0"/>
            <w:tcW w:w="1326" w:type="pct"/>
            <w:vAlign w:val="center"/>
          </w:tcPr>
          <w:p w:rsidR="00A5200E" w:rsidRPr="00A5200E" w:rsidRDefault="00A5200E" w:rsidP="00A5200E">
            <w:pPr>
              <w:spacing w:before="0" w:after="0"/>
              <w:rPr>
                <w:bCs/>
              </w:rPr>
            </w:pPr>
            <w:r w:rsidRPr="00A5200E">
              <w:rPr>
                <w:bCs/>
              </w:rPr>
              <w:lastRenderedPageBreak/>
              <w:t>CRD PERIOD</w:t>
            </w:r>
          </w:p>
        </w:tc>
        <w:tc>
          <w:tcPr>
            <w:cnfStyle w:val="000010000000" w:firstRow="0" w:lastRow="0" w:firstColumn="0" w:lastColumn="0" w:oddVBand="1" w:evenVBand="0" w:oddHBand="0" w:evenHBand="0" w:firstRowFirstColumn="0" w:firstRowLastColumn="0" w:lastRowFirstColumn="0" w:lastRowLastColumn="0"/>
            <w:tcW w:w="1174" w:type="pct"/>
            <w:vAlign w:val="center"/>
          </w:tcPr>
          <w:p w:rsidR="00A5200E" w:rsidRPr="00A5200E" w:rsidRDefault="00A5200E" w:rsidP="00A5200E">
            <w:pPr>
              <w:spacing w:before="0" w:after="0"/>
            </w:pPr>
            <w:r w:rsidRPr="00A5200E">
              <w:t>3 YEARS</w:t>
            </w:r>
          </w:p>
        </w:tc>
        <w:tc>
          <w:tcPr>
            <w:cnfStyle w:val="000001000000" w:firstRow="0" w:lastRow="0" w:firstColumn="0" w:lastColumn="0" w:oddVBand="0" w:evenVBand="1"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5 YEARS</w:t>
            </w:r>
          </w:p>
        </w:tc>
        <w:tc>
          <w:tcPr>
            <w:cnfStyle w:val="000100001000" w:firstRow="0" w:lastRow="0" w:firstColumn="0" w:lastColumn="1" w:oddVBand="0" w:evenVBand="0" w:oddHBand="0" w:evenHBand="0" w:firstRowFirstColumn="0" w:firstRowLastColumn="1" w:lastRowFirstColumn="0" w:lastRowLastColumn="0"/>
            <w:tcW w:w="1250" w:type="pct"/>
            <w:vAlign w:val="center"/>
          </w:tcPr>
          <w:p w:rsidR="00A5200E" w:rsidRPr="00A5200E" w:rsidRDefault="00A5200E" w:rsidP="00A5200E">
            <w:pPr>
              <w:spacing w:before="0" w:after="0"/>
            </w:pPr>
            <w:r w:rsidRPr="00A5200E">
              <w:t>10 YEARS</w:t>
            </w:r>
          </w:p>
        </w:tc>
      </w:tr>
      <w:tr w:rsidR="00A5200E" w:rsidRPr="00A5200E" w:rsidTr="00A5200E">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326" w:type="pct"/>
            <w:vAlign w:val="center"/>
          </w:tcPr>
          <w:p w:rsidR="00A5200E" w:rsidRPr="00A5200E" w:rsidRDefault="00A5200E" w:rsidP="00A5200E">
            <w:pPr>
              <w:spacing w:before="0" w:after="0"/>
              <w:rPr>
                <w:bCs/>
              </w:rPr>
            </w:pPr>
            <w:r w:rsidRPr="00A5200E">
              <w:rPr>
                <w:bCs/>
              </w:rPr>
              <w:t>1 Jul to 31 Dec 2020</w:t>
            </w:r>
          </w:p>
        </w:tc>
        <w:tc>
          <w:tcPr>
            <w:cnfStyle w:val="000010000000" w:firstRow="0" w:lastRow="0" w:firstColumn="0" w:lastColumn="0" w:oddVBand="1" w:evenVBand="0" w:oddHBand="0" w:evenHBand="0" w:firstRowFirstColumn="0" w:firstRowLastColumn="0" w:lastRowFirstColumn="0" w:lastRowLastColumn="0"/>
            <w:tcW w:w="1174" w:type="pct"/>
            <w:vAlign w:val="center"/>
          </w:tcPr>
          <w:p w:rsidR="00A5200E" w:rsidRPr="00A5200E" w:rsidRDefault="00A5200E" w:rsidP="00A5200E">
            <w:pPr>
              <w:spacing w:before="0" w:after="0"/>
            </w:pPr>
            <w:r w:rsidRPr="00A5200E">
              <w:t>0.17520</w:t>
            </w:r>
          </w:p>
        </w:tc>
        <w:tc>
          <w:tcPr>
            <w:cnfStyle w:val="000001000000" w:firstRow="0" w:lastRow="0" w:firstColumn="0" w:lastColumn="0" w:oddVBand="0" w:evenVBand="1"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0.10812</w:t>
            </w:r>
          </w:p>
        </w:tc>
        <w:tc>
          <w:tcPr>
            <w:cnfStyle w:val="000100000000" w:firstRow="0" w:lastRow="0" w:firstColumn="0" w:lastColumn="1" w:oddVBand="0" w:evenVBand="0"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0.05792</w:t>
            </w:r>
          </w:p>
        </w:tc>
      </w:tr>
      <w:tr w:rsidR="00A5200E" w:rsidRPr="00A5200E" w:rsidTr="00A5200E">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26" w:type="pct"/>
            <w:vAlign w:val="center"/>
          </w:tcPr>
          <w:p w:rsidR="00A5200E" w:rsidRPr="00A5200E" w:rsidRDefault="00A5200E" w:rsidP="00A5200E">
            <w:pPr>
              <w:spacing w:before="0" w:after="0"/>
              <w:rPr>
                <w:bCs/>
              </w:rPr>
            </w:pPr>
            <w:r w:rsidRPr="00A5200E">
              <w:rPr>
                <w:bCs/>
              </w:rPr>
              <w:t>1 Jan to 30 Jun 2020</w:t>
            </w:r>
          </w:p>
          <w:p w:rsidR="00A5200E" w:rsidRPr="00A5200E" w:rsidRDefault="00A5200E" w:rsidP="00A5200E">
            <w:pPr>
              <w:spacing w:before="0" w:after="0"/>
              <w:rPr>
                <w:bCs/>
              </w:rPr>
            </w:pPr>
            <w:r w:rsidRPr="00A5200E">
              <w:rPr>
                <w:bCs/>
              </w:rPr>
              <w:t>1 Jul to 31 Dec 2019</w:t>
            </w:r>
          </w:p>
        </w:tc>
        <w:tc>
          <w:tcPr>
            <w:cnfStyle w:val="000010000000" w:firstRow="0" w:lastRow="0" w:firstColumn="0" w:lastColumn="0" w:oddVBand="1" w:evenVBand="0" w:oddHBand="0" w:evenHBand="0" w:firstRowFirstColumn="0" w:firstRowLastColumn="0" w:lastRowFirstColumn="0" w:lastRowLastColumn="0"/>
            <w:tcW w:w="1174" w:type="pct"/>
            <w:vAlign w:val="center"/>
          </w:tcPr>
          <w:p w:rsidR="00A5200E" w:rsidRPr="00A5200E" w:rsidRDefault="00A5200E" w:rsidP="00A5200E">
            <w:pPr>
              <w:spacing w:before="0" w:after="0"/>
            </w:pPr>
            <w:r w:rsidRPr="00A5200E">
              <w:t>0.17537</w:t>
            </w:r>
          </w:p>
          <w:p w:rsidR="00A5200E" w:rsidRPr="00A5200E" w:rsidRDefault="00A5200E" w:rsidP="00A5200E">
            <w:pPr>
              <w:spacing w:before="0" w:after="0"/>
            </w:pPr>
            <w:r w:rsidRPr="00A5200E">
              <w:t>0.17586</w:t>
            </w:r>
          </w:p>
        </w:tc>
        <w:tc>
          <w:tcPr>
            <w:cnfStyle w:val="000001000000" w:firstRow="0" w:lastRow="0" w:firstColumn="0" w:lastColumn="0" w:oddVBand="0" w:evenVBand="1"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0.10829</w:t>
            </w:r>
          </w:p>
          <w:p w:rsidR="00A5200E" w:rsidRPr="00A5200E" w:rsidRDefault="00A5200E" w:rsidP="00A5200E">
            <w:pPr>
              <w:spacing w:before="0" w:after="0"/>
            </w:pPr>
            <w:r w:rsidRPr="00A5200E">
              <w:t>0.10876</w:t>
            </w:r>
          </w:p>
        </w:tc>
        <w:tc>
          <w:tcPr>
            <w:cnfStyle w:val="000100000000" w:firstRow="0" w:lastRow="0" w:firstColumn="0" w:lastColumn="1" w:oddVBand="0" w:evenVBand="0"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0.05810</w:t>
            </w:r>
          </w:p>
          <w:p w:rsidR="00A5200E" w:rsidRPr="00A5200E" w:rsidRDefault="00A5200E" w:rsidP="00A5200E">
            <w:pPr>
              <w:spacing w:before="0" w:after="0"/>
            </w:pPr>
            <w:r w:rsidRPr="00A5200E">
              <w:t>0.05857</w:t>
            </w:r>
          </w:p>
        </w:tc>
      </w:tr>
      <w:tr w:rsidR="00A5200E" w:rsidRPr="00A5200E" w:rsidTr="00A5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26" w:type="pct"/>
            <w:vAlign w:val="center"/>
          </w:tcPr>
          <w:p w:rsidR="00A5200E" w:rsidRPr="00A5200E" w:rsidRDefault="00A5200E" w:rsidP="00A5200E">
            <w:pPr>
              <w:spacing w:before="0" w:after="0"/>
              <w:rPr>
                <w:bCs/>
              </w:rPr>
            </w:pPr>
            <w:r w:rsidRPr="00A5200E">
              <w:rPr>
                <w:bCs/>
              </w:rPr>
              <w:t>1 Jan to 30 Jun 2019</w:t>
            </w:r>
          </w:p>
          <w:p w:rsidR="00A5200E" w:rsidRPr="00A5200E" w:rsidRDefault="00A5200E" w:rsidP="00A5200E">
            <w:pPr>
              <w:spacing w:before="0" w:after="0"/>
              <w:rPr>
                <w:bCs/>
              </w:rPr>
            </w:pPr>
            <w:r w:rsidRPr="00A5200E">
              <w:rPr>
                <w:bCs/>
              </w:rPr>
              <w:t>1 Jul to 31 Dec 2018</w:t>
            </w:r>
          </w:p>
        </w:tc>
        <w:tc>
          <w:tcPr>
            <w:cnfStyle w:val="000010000000" w:firstRow="0" w:lastRow="0" w:firstColumn="0" w:lastColumn="0" w:oddVBand="1" w:evenVBand="0" w:oddHBand="0" w:evenHBand="0" w:firstRowFirstColumn="0" w:firstRowLastColumn="0" w:lastRowFirstColumn="0" w:lastRowLastColumn="0"/>
            <w:tcW w:w="1174" w:type="pct"/>
            <w:vAlign w:val="center"/>
          </w:tcPr>
          <w:p w:rsidR="00A5200E" w:rsidRPr="00A5200E" w:rsidRDefault="00A5200E" w:rsidP="00A5200E">
            <w:pPr>
              <w:spacing w:before="0" w:after="0"/>
            </w:pPr>
            <w:r w:rsidRPr="00A5200E">
              <w:t>0.17815</w:t>
            </w:r>
          </w:p>
          <w:p w:rsidR="00A5200E" w:rsidRPr="00A5200E" w:rsidRDefault="00A5200E" w:rsidP="00A5200E">
            <w:pPr>
              <w:spacing w:before="0" w:after="0"/>
            </w:pPr>
            <w:r w:rsidRPr="00A5200E">
              <w:t>0.18038</w:t>
            </w:r>
          </w:p>
        </w:tc>
        <w:tc>
          <w:tcPr>
            <w:cnfStyle w:val="000001000000" w:firstRow="0" w:lastRow="0" w:firstColumn="0" w:lastColumn="0" w:oddVBand="0" w:evenVBand="1"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0.11097</w:t>
            </w:r>
          </w:p>
          <w:p w:rsidR="00A5200E" w:rsidRPr="00A5200E" w:rsidRDefault="00A5200E" w:rsidP="00A5200E">
            <w:pPr>
              <w:spacing w:before="0" w:after="0"/>
            </w:pPr>
            <w:r w:rsidRPr="00A5200E">
              <w:t>0.11312</w:t>
            </w:r>
          </w:p>
        </w:tc>
        <w:tc>
          <w:tcPr>
            <w:cnfStyle w:val="000100000000" w:firstRow="0" w:lastRow="0" w:firstColumn="0" w:lastColumn="1" w:oddVBand="0" w:evenVBand="0"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0.06080</w:t>
            </w:r>
          </w:p>
          <w:p w:rsidR="00A5200E" w:rsidRPr="00A5200E" w:rsidRDefault="00A5200E" w:rsidP="00A5200E">
            <w:pPr>
              <w:spacing w:before="0" w:after="0"/>
            </w:pPr>
            <w:r w:rsidRPr="00A5200E">
              <w:t>0.06298</w:t>
            </w:r>
          </w:p>
        </w:tc>
      </w:tr>
      <w:tr w:rsidR="00A5200E" w:rsidRPr="00A5200E" w:rsidTr="00A5200E">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26" w:type="pct"/>
            <w:vAlign w:val="center"/>
          </w:tcPr>
          <w:p w:rsidR="00A5200E" w:rsidRPr="00A5200E" w:rsidRDefault="00A5200E" w:rsidP="00A5200E">
            <w:pPr>
              <w:spacing w:before="0" w:after="0"/>
              <w:rPr>
                <w:bCs/>
              </w:rPr>
            </w:pPr>
            <w:r w:rsidRPr="00A5200E">
              <w:rPr>
                <w:bCs/>
              </w:rPr>
              <w:t>1 Jan to 30 Jun 2018</w:t>
            </w:r>
          </w:p>
          <w:p w:rsidR="00A5200E" w:rsidRPr="00A5200E" w:rsidRDefault="00A5200E" w:rsidP="00A5200E">
            <w:pPr>
              <w:spacing w:before="0" w:after="0"/>
              <w:rPr>
                <w:bCs/>
              </w:rPr>
            </w:pPr>
            <w:r w:rsidRPr="00A5200E">
              <w:rPr>
                <w:bCs/>
              </w:rPr>
              <w:t>1 Jul to 31 Dec 2017</w:t>
            </w:r>
          </w:p>
        </w:tc>
        <w:tc>
          <w:tcPr>
            <w:cnfStyle w:val="000010000000" w:firstRow="0" w:lastRow="0" w:firstColumn="0" w:lastColumn="0" w:oddVBand="1" w:evenVBand="0" w:oddHBand="0" w:evenHBand="0" w:firstRowFirstColumn="0" w:firstRowLastColumn="0" w:lastRowFirstColumn="0" w:lastRowLastColumn="0"/>
            <w:tcW w:w="1174" w:type="pct"/>
            <w:vAlign w:val="center"/>
          </w:tcPr>
          <w:p w:rsidR="00A5200E" w:rsidRPr="00A5200E" w:rsidRDefault="00A5200E" w:rsidP="00A5200E">
            <w:pPr>
              <w:spacing w:before="0" w:after="0"/>
            </w:pPr>
            <w:r w:rsidRPr="00A5200E">
              <w:t>0.18082</w:t>
            </w:r>
          </w:p>
          <w:p w:rsidR="00A5200E" w:rsidRPr="00A5200E" w:rsidRDefault="00A5200E" w:rsidP="00A5200E">
            <w:pPr>
              <w:spacing w:before="0" w:after="0"/>
            </w:pPr>
            <w:r w:rsidRPr="00A5200E">
              <w:t>0.18048</w:t>
            </w:r>
          </w:p>
        </w:tc>
        <w:tc>
          <w:tcPr>
            <w:cnfStyle w:val="000001000000" w:firstRow="0" w:lastRow="0" w:firstColumn="0" w:lastColumn="0" w:oddVBand="0" w:evenVBand="1"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0.11355</w:t>
            </w:r>
          </w:p>
          <w:p w:rsidR="00A5200E" w:rsidRPr="00A5200E" w:rsidRDefault="00A5200E" w:rsidP="00A5200E">
            <w:pPr>
              <w:spacing w:before="0" w:after="0"/>
            </w:pPr>
            <w:r w:rsidRPr="00A5200E">
              <w:t>0.11322</w:t>
            </w:r>
          </w:p>
        </w:tc>
        <w:tc>
          <w:tcPr>
            <w:cnfStyle w:val="000100000000" w:firstRow="0" w:lastRow="0" w:firstColumn="0" w:lastColumn="1" w:oddVBand="0" w:evenVBand="0"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0.06342</w:t>
            </w:r>
          </w:p>
          <w:p w:rsidR="00A5200E" w:rsidRPr="00A5200E" w:rsidRDefault="00A5200E" w:rsidP="00A5200E">
            <w:pPr>
              <w:spacing w:before="0" w:after="0"/>
            </w:pPr>
            <w:r w:rsidRPr="00A5200E">
              <w:t>0.06308</w:t>
            </w:r>
          </w:p>
        </w:tc>
      </w:tr>
      <w:tr w:rsidR="00A5200E" w:rsidRPr="00A5200E" w:rsidTr="00A5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26" w:type="pct"/>
            <w:vAlign w:val="center"/>
          </w:tcPr>
          <w:p w:rsidR="00A5200E" w:rsidRPr="00A5200E" w:rsidRDefault="00A5200E" w:rsidP="00A5200E">
            <w:pPr>
              <w:spacing w:before="0" w:after="0"/>
              <w:rPr>
                <w:bCs/>
              </w:rPr>
            </w:pPr>
            <w:r w:rsidRPr="00A5200E">
              <w:rPr>
                <w:bCs/>
              </w:rPr>
              <w:t>1 Jan to 30 Jun 2017</w:t>
            </w:r>
          </w:p>
          <w:p w:rsidR="00A5200E" w:rsidRPr="00A5200E" w:rsidRDefault="00A5200E" w:rsidP="00A5200E">
            <w:pPr>
              <w:spacing w:before="0" w:after="0"/>
              <w:rPr>
                <w:bCs/>
              </w:rPr>
            </w:pPr>
            <w:r w:rsidRPr="00A5200E">
              <w:rPr>
                <w:bCs/>
              </w:rPr>
              <w:t>1 Jul to 31 Dec 2016</w:t>
            </w:r>
          </w:p>
        </w:tc>
        <w:tc>
          <w:tcPr>
            <w:cnfStyle w:val="000010000000" w:firstRow="0" w:lastRow="0" w:firstColumn="0" w:lastColumn="0" w:oddVBand="1" w:evenVBand="0" w:oddHBand="0" w:evenHBand="0" w:firstRowFirstColumn="0" w:firstRowLastColumn="0" w:lastRowFirstColumn="0" w:lastRowLastColumn="0"/>
            <w:tcW w:w="1174" w:type="pct"/>
            <w:vAlign w:val="center"/>
          </w:tcPr>
          <w:p w:rsidR="00A5200E" w:rsidRPr="00A5200E" w:rsidRDefault="00A5200E" w:rsidP="00A5200E">
            <w:pPr>
              <w:spacing w:before="0" w:after="0"/>
            </w:pPr>
            <w:r w:rsidRPr="00A5200E">
              <w:t>0.18044</w:t>
            </w:r>
          </w:p>
          <w:p w:rsidR="00A5200E" w:rsidRPr="00A5200E" w:rsidRDefault="00A5200E" w:rsidP="00A5200E">
            <w:pPr>
              <w:spacing w:before="0" w:after="0"/>
            </w:pPr>
            <w:r w:rsidRPr="00A5200E">
              <w:t>0.17915</w:t>
            </w:r>
          </w:p>
        </w:tc>
        <w:tc>
          <w:tcPr>
            <w:cnfStyle w:val="000001000000" w:firstRow="0" w:lastRow="0" w:firstColumn="0" w:lastColumn="0" w:oddVBand="0" w:evenVBand="1"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0.11318</w:t>
            </w:r>
          </w:p>
          <w:p w:rsidR="00A5200E" w:rsidRPr="00A5200E" w:rsidRDefault="00A5200E" w:rsidP="00A5200E">
            <w:pPr>
              <w:spacing w:before="0" w:after="0"/>
            </w:pPr>
            <w:r w:rsidRPr="00A5200E">
              <w:t>0.11193</w:t>
            </w:r>
          </w:p>
        </w:tc>
        <w:tc>
          <w:tcPr>
            <w:cnfStyle w:val="000100000000" w:firstRow="0" w:lastRow="0" w:firstColumn="0" w:lastColumn="1" w:oddVBand="0" w:evenVBand="0"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0.06304</w:t>
            </w:r>
          </w:p>
          <w:p w:rsidR="00A5200E" w:rsidRPr="00A5200E" w:rsidRDefault="00A5200E" w:rsidP="00A5200E">
            <w:pPr>
              <w:spacing w:before="0" w:after="0"/>
            </w:pPr>
            <w:r w:rsidRPr="00A5200E">
              <w:t>0.06177</w:t>
            </w:r>
          </w:p>
        </w:tc>
      </w:tr>
      <w:tr w:rsidR="00A5200E" w:rsidRPr="00A5200E" w:rsidTr="00A5200E">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26" w:type="pct"/>
            <w:vAlign w:val="center"/>
          </w:tcPr>
          <w:p w:rsidR="00A5200E" w:rsidRPr="00A5200E" w:rsidRDefault="00A5200E" w:rsidP="00A5200E">
            <w:pPr>
              <w:spacing w:before="0" w:after="0"/>
              <w:rPr>
                <w:bCs/>
              </w:rPr>
            </w:pPr>
            <w:r w:rsidRPr="00A5200E">
              <w:rPr>
                <w:bCs/>
              </w:rPr>
              <w:t>1 Jan to 30 Jun 2016</w:t>
            </w:r>
          </w:p>
          <w:p w:rsidR="00A5200E" w:rsidRPr="00A5200E" w:rsidRDefault="00A5200E" w:rsidP="00A5200E">
            <w:pPr>
              <w:spacing w:before="0" w:after="0"/>
              <w:rPr>
                <w:bCs/>
              </w:rPr>
            </w:pPr>
            <w:r w:rsidRPr="00A5200E">
              <w:rPr>
                <w:bCs/>
              </w:rPr>
              <w:t>1 Jul to 31 Dec 2015</w:t>
            </w:r>
          </w:p>
        </w:tc>
        <w:tc>
          <w:tcPr>
            <w:cnfStyle w:val="000010000000" w:firstRow="0" w:lastRow="0" w:firstColumn="0" w:lastColumn="0" w:oddVBand="1" w:evenVBand="0" w:oddHBand="0" w:evenHBand="0" w:firstRowFirstColumn="0" w:firstRowLastColumn="0" w:lastRowFirstColumn="0" w:lastRowLastColumn="0"/>
            <w:tcW w:w="1174" w:type="pct"/>
            <w:vAlign w:val="center"/>
          </w:tcPr>
          <w:p w:rsidR="00A5200E" w:rsidRPr="00A5200E" w:rsidRDefault="00A5200E" w:rsidP="00A5200E">
            <w:pPr>
              <w:spacing w:before="0" w:after="0"/>
            </w:pPr>
            <w:r w:rsidRPr="00A5200E">
              <w:t>0.17988</w:t>
            </w:r>
          </w:p>
          <w:p w:rsidR="00A5200E" w:rsidRPr="00A5200E" w:rsidRDefault="00A5200E" w:rsidP="00A5200E">
            <w:pPr>
              <w:spacing w:before="0" w:after="0"/>
            </w:pPr>
            <w:r w:rsidRPr="00A5200E">
              <w:t>0.18086</w:t>
            </w:r>
          </w:p>
        </w:tc>
        <w:tc>
          <w:tcPr>
            <w:cnfStyle w:val="000001000000" w:firstRow="0" w:lastRow="0" w:firstColumn="0" w:lastColumn="0" w:oddVBand="0" w:evenVBand="1"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0.11264</w:t>
            </w:r>
          </w:p>
          <w:p w:rsidR="00A5200E" w:rsidRPr="00A5200E" w:rsidRDefault="00A5200E" w:rsidP="00A5200E">
            <w:pPr>
              <w:spacing w:before="0" w:after="0"/>
            </w:pPr>
            <w:r w:rsidRPr="00A5200E">
              <w:t>0.11359</w:t>
            </w:r>
          </w:p>
        </w:tc>
        <w:tc>
          <w:tcPr>
            <w:cnfStyle w:val="000100000000" w:firstRow="0" w:lastRow="0" w:firstColumn="0" w:lastColumn="1" w:oddVBand="0" w:evenVBand="0"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0.06249</w:t>
            </w:r>
          </w:p>
          <w:p w:rsidR="00A5200E" w:rsidRPr="00A5200E" w:rsidRDefault="00A5200E" w:rsidP="00A5200E">
            <w:pPr>
              <w:spacing w:before="0" w:after="0"/>
            </w:pPr>
            <w:r w:rsidRPr="00A5200E">
              <w:t>0.06346</w:t>
            </w:r>
          </w:p>
        </w:tc>
      </w:tr>
      <w:tr w:rsidR="00A5200E" w:rsidRPr="00A5200E" w:rsidTr="00A5200E">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26" w:type="pct"/>
            <w:vAlign w:val="center"/>
          </w:tcPr>
          <w:p w:rsidR="00A5200E" w:rsidRPr="00A5200E" w:rsidRDefault="00A5200E" w:rsidP="00A5200E">
            <w:pPr>
              <w:spacing w:before="0" w:after="0"/>
              <w:rPr>
                <w:bCs/>
              </w:rPr>
            </w:pPr>
            <w:r w:rsidRPr="00A5200E">
              <w:rPr>
                <w:bCs/>
              </w:rPr>
              <w:t>1 Jan to 30 Jun 2015</w:t>
            </w:r>
          </w:p>
          <w:p w:rsidR="00A5200E" w:rsidRPr="00A5200E" w:rsidRDefault="00A5200E" w:rsidP="00A5200E">
            <w:pPr>
              <w:spacing w:before="0" w:after="0"/>
              <w:rPr>
                <w:bCs/>
              </w:rPr>
            </w:pPr>
            <w:r w:rsidRPr="00A5200E">
              <w:rPr>
                <w:bCs/>
              </w:rPr>
              <w:t>1 Jul to 31 Dec 2014</w:t>
            </w:r>
          </w:p>
        </w:tc>
        <w:tc>
          <w:tcPr>
            <w:cnfStyle w:val="000010000000" w:firstRow="0" w:lastRow="0" w:firstColumn="0" w:lastColumn="0" w:oddVBand="1" w:evenVBand="0" w:oddHBand="0" w:evenHBand="0" w:firstRowFirstColumn="0" w:firstRowLastColumn="0" w:lastRowFirstColumn="0" w:lastRowLastColumn="0"/>
            <w:tcW w:w="1174" w:type="pct"/>
            <w:vAlign w:val="center"/>
          </w:tcPr>
          <w:p w:rsidR="00A5200E" w:rsidRPr="00A5200E" w:rsidRDefault="00A5200E" w:rsidP="00A5200E">
            <w:pPr>
              <w:spacing w:before="0" w:after="0"/>
            </w:pPr>
            <w:r w:rsidRPr="00A5200E">
              <w:t>0.18048</w:t>
            </w:r>
          </w:p>
          <w:p w:rsidR="00A5200E" w:rsidRPr="00A5200E" w:rsidRDefault="00A5200E" w:rsidP="00A5200E">
            <w:pPr>
              <w:spacing w:before="0" w:after="0"/>
            </w:pPr>
            <w:r w:rsidRPr="00A5200E">
              <w:t>0.18256</w:t>
            </w:r>
          </w:p>
        </w:tc>
        <w:tc>
          <w:tcPr>
            <w:cnfStyle w:val="000001000000" w:firstRow="0" w:lastRow="0" w:firstColumn="0" w:lastColumn="0" w:oddVBand="0" w:evenVBand="1"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0.11323</w:t>
            </w:r>
          </w:p>
          <w:p w:rsidR="00A5200E" w:rsidRPr="00A5200E" w:rsidRDefault="00A5200E" w:rsidP="00A5200E">
            <w:pPr>
              <w:spacing w:before="0" w:after="0"/>
            </w:pPr>
            <w:r w:rsidRPr="00A5200E">
              <w:t>0.11523</w:t>
            </w:r>
          </w:p>
        </w:tc>
        <w:tc>
          <w:tcPr>
            <w:cnfStyle w:val="000100000000" w:firstRow="0" w:lastRow="0" w:firstColumn="0" w:lastColumn="1" w:oddVBand="0" w:evenVBand="0"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0.06309</w:t>
            </w:r>
          </w:p>
          <w:p w:rsidR="00A5200E" w:rsidRPr="00A5200E" w:rsidRDefault="00A5200E" w:rsidP="00A5200E">
            <w:pPr>
              <w:spacing w:before="0" w:after="0"/>
            </w:pPr>
            <w:r w:rsidRPr="00A5200E">
              <w:t>0.06515</w:t>
            </w:r>
          </w:p>
        </w:tc>
      </w:tr>
      <w:tr w:rsidR="00A5200E" w:rsidRPr="00A5200E" w:rsidTr="00A5200E">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26" w:type="pct"/>
            <w:vAlign w:val="center"/>
          </w:tcPr>
          <w:p w:rsidR="00A5200E" w:rsidRPr="00A5200E" w:rsidRDefault="00A5200E" w:rsidP="00A5200E">
            <w:pPr>
              <w:spacing w:before="0" w:after="0"/>
              <w:rPr>
                <w:bCs/>
              </w:rPr>
            </w:pPr>
            <w:r w:rsidRPr="00A5200E">
              <w:rPr>
                <w:bCs/>
              </w:rPr>
              <w:t>1 Jan to 30 Jun 2014</w:t>
            </w:r>
          </w:p>
          <w:p w:rsidR="00A5200E" w:rsidRPr="00A5200E" w:rsidRDefault="00A5200E" w:rsidP="00A5200E">
            <w:pPr>
              <w:spacing w:before="0" w:after="0"/>
              <w:rPr>
                <w:bCs/>
              </w:rPr>
            </w:pPr>
            <w:r w:rsidRPr="00A5200E">
              <w:rPr>
                <w:bCs/>
              </w:rPr>
              <w:t>1 Jul to 31 Dec 2013</w:t>
            </w:r>
          </w:p>
        </w:tc>
        <w:tc>
          <w:tcPr>
            <w:cnfStyle w:val="000010000000" w:firstRow="0" w:lastRow="0" w:firstColumn="0" w:lastColumn="0" w:oddVBand="1" w:evenVBand="0" w:oddHBand="0" w:evenHBand="0" w:firstRowFirstColumn="0" w:firstRowLastColumn="0" w:lastRowFirstColumn="0" w:lastRowLastColumn="0"/>
            <w:tcW w:w="1174" w:type="pct"/>
            <w:vAlign w:val="center"/>
          </w:tcPr>
          <w:p w:rsidR="00A5200E" w:rsidRPr="00A5200E" w:rsidRDefault="00A5200E" w:rsidP="00A5200E">
            <w:pPr>
              <w:spacing w:before="0" w:after="0"/>
            </w:pPr>
            <w:r w:rsidRPr="00A5200E">
              <w:t>0.18454</w:t>
            </w:r>
          </w:p>
          <w:p w:rsidR="00A5200E" w:rsidRPr="00A5200E" w:rsidRDefault="00A5200E" w:rsidP="00A5200E">
            <w:pPr>
              <w:spacing w:before="0" w:after="0"/>
            </w:pPr>
            <w:r w:rsidRPr="00A5200E">
              <w:t>0.18456</w:t>
            </w:r>
          </w:p>
        </w:tc>
        <w:tc>
          <w:tcPr>
            <w:cnfStyle w:val="000001000000" w:firstRow="0" w:lastRow="0" w:firstColumn="0" w:lastColumn="0" w:oddVBand="0" w:evenVBand="1"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0.11718</w:t>
            </w:r>
          </w:p>
          <w:p w:rsidR="00A5200E" w:rsidRPr="00A5200E" w:rsidRDefault="00A5200E" w:rsidP="00A5200E">
            <w:pPr>
              <w:spacing w:before="0" w:after="0"/>
            </w:pPr>
            <w:r w:rsidRPr="00A5200E">
              <w:t>0.11719</w:t>
            </w:r>
          </w:p>
        </w:tc>
        <w:tc>
          <w:tcPr>
            <w:cnfStyle w:val="000100000000" w:firstRow="0" w:lastRow="0" w:firstColumn="0" w:lastColumn="1" w:oddVBand="0" w:evenVBand="0" w:oddHBand="0" w:evenHBand="0" w:firstRowFirstColumn="0" w:firstRowLastColumn="0" w:lastRowFirstColumn="0" w:lastRowLastColumn="0"/>
            <w:tcW w:w="1250" w:type="pct"/>
            <w:vAlign w:val="center"/>
          </w:tcPr>
          <w:p w:rsidR="00A5200E" w:rsidRPr="00A5200E" w:rsidRDefault="00A5200E" w:rsidP="00A5200E">
            <w:pPr>
              <w:spacing w:before="0" w:after="0"/>
            </w:pPr>
            <w:r w:rsidRPr="00A5200E">
              <w:t>0.06717</w:t>
            </w:r>
          </w:p>
          <w:p w:rsidR="00A5200E" w:rsidRPr="00A5200E" w:rsidRDefault="00A5200E" w:rsidP="00A5200E">
            <w:pPr>
              <w:spacing w:before="0" w:after="0"/>
            </w:pPr>
            <w:r w:rsidRPr="00A5200E">
              <w:t>0.06717</w:t>
            </w:r>
          </w:p>
        </w:tc>
      </w:tr>
      <w:tr w:rsidR="00A5200E" w:rsidRPr="00A5200E" w:rsidTr="002F795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26" w:type="pct"/>
            <w:tcBorders>
              <w:bottom w:val="nil"/>
            </w:tcBorders>
            <w:vAlign w:val="center"/>
          </w:tcPr>
          <w:p w:rsidR="00A5200E" w:rsidRPr="00A5200E" w:rsidRDefault="00A5200E" w:rsidP="00A5200E">
            <w:pPr>
              <w:spacing w:before="0" w:after="0"/>
              <w:rPr>
                <w:bCs/>
              </w:rPr>
            </w:pPr>
            <w:r w:rsidRPr="00A5200E">
              <w:rPr>
                <w:bCs/>
              </w:rPr>
              <w:t>1 Jan to 30 Jun 2013</w:t>
            </w:r>
          </w:p>
          <w:p w:rsidR="00A5200E" w:rsidRPr="00A5200E" w:rsidRDefault="00A5200E" w:rsidP="00A5200E">
            <w:pPr>
              <w:spacing w:before="0" w:after="0"/>
              <w:rPr>
                <w:bCs/>
              </w:rPr>
            </w:pPr>
            <w:r w:rsidRPr="00A5200E">
              <w:rPr>
                <w:bCs/>
              </w:rPr>
              <w:t>1 Jul to 31 Dec 2012</w:t>
            </w:r>
          </w:p>
        </w:tc>
        <w:tc>
          <w:tcPr>
            <w:cnfStyle w:val="000010000000" w:firstRow="0" w:lastRow="0" w:firstColumn="0" w:lastColumn="0" w:oddVBand="1" w:evenVBand="0" w:oddHBand="0" w:evenHBand="0" w:firstRowFirstColumn="0" w:firstRowLastColumn="0" w:lastRowFirstColumn="0" w:lastRowLastColumn="0"/>
            <w:tcW w:w="1174" w:type="pct"/>
            <w:tcBorders>
              <w:bottom w:val="nil"/>
            </w:tcBorders>
            <w:vAlign w:val="center"/>
          </w:tcPr>
          <w:p w:rsidR="00A5200E" w:rsidRPr="00A5200E" w:rsidRDefault="00A5200E" w:rsidP="00A5200E">
            <w:pPr>
              <w:spacing w:before="0" w:after="0"/>
            </w:pPr>
            <w:r w:rsidRPr="00A5200E">
              <w:t>0.18276</w:t>
            </w:r>
          </w:p>
          <w:p w:rsidR="00A5200E" w:rsidRPr="00A5200E" w:rsidRDefault="00A5200E" w:rsidP="00A5200E">
            <w:pPr>
              <w:spacing w:before="0" w:after="0"/>
            </w:pPr>
            <w:r w:rsidRPr="00A5200E">
              <w:t>0.18180</w:t>
            </w:r>
          </w:p>
        </w:tc>
        <w:tc>
          <w:tcPr>
            <w:cnfStyle w:val="000001000000" w:firstRow="0" w:lastRow="0" w:firstColumn="0" w:lastColumn="0" w:oddVBand="0" w:evenVBand="1" w:oddHBand="0" w:evenHBand="0" w:firstRowFirstColumn="0" w:firstRowLastColumn="0" w:lastRowFirstColumn="0" w:lastRowLastColumn="0"/>
            <w:tcW w:w="1250" w:type="pct"/>
            <w:tcBorders>
              <w:bottom w:val="nil"/>
            </w:tcBorders>
            <w:vAlign w:val="center"/>
          </w:tcPr>
          <w:p w:rsidR="00A5200E" w:rsidRPr="00A5200E" w:rsidRDefault="00A5200E" w:rsidP="00A5200E">
            <w:pPr>
              <w:spacing w:before="0" w:after="0"/>
            </w:pPr>
            <w:r w:rsidRPr="00A5200E">
              <w:t>0.11544</w:t>
            </w:r>
          </w:p>
          <w:p w:rsidR="00A5200E" w:rsidRPr="00A5200E" w:rsidRDefault="00A5200E" w:rsidP="00A5200E">
            <w:pPr>
              <w:spacing w:before="0" w:after="0"/>
            </w:pPr>
            <w:r w:rsidRPr="00A5200E">
              <w:t>0.11450</w:t>
            </w:r>
          </w:p>
        </w:tc>
        <w:tc>
          <w:tcPr>
            <w:cnfStyle w:val="000100000000" w:firstRow="0" w:lastRow="0" w:firstColumn="0" w:lastColumn="1" w:oddVBand="0" w:evenVBand="0" w:oddHBand="0" w:evenHBand="0" w:firstRowFirstColumn="0" w:firstRowLastColumn="0" w:lastRowFirstColumn="0" w:lastRowLastColumn="0"/>
            <w:tcW w:w="1250" w:type="pct"/>
            <w:tcBorders>
              <w:bottom w:val="nil"/>
            </w:tcBorders>
            <w:vAlign w:val="center"/>
          </w:tcPr>
          <w:p w:rsidR="00A5200E" w:rsidRPr="00A5200E" w:rsidRDefault="00A5200E" w:rsidP="00A5200E">
            <w:pPr>
              <w:spacing w:before="0" w:after="0"/>
            </w:pPr>
            <w:r w:rsidRPr="00A5200E">
              <w:t>0.06536</w:t>
            </w:r>
          </w:p>
          <w:p w:rsidR="00A5200E" w:rsidRPr="00A5200E" w:rsidRDefault="00A5200E" w:rsidP="00A5200E">
            <w:pPr>
              <w:spacing w:before="0" w:after="0"/>
            </w:pPr>
            <w:r w:rsidRPr="00A5200E">
              <w:t>0.06440</w:t>
            </w:r>
          </w:p>
        </w:tc>
      </w:tr>
      <w:tr w:rsidR="00A5200E" w:rsidRPr="00A5200E" w:rsidTr="002F795A">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1326" w:type="pct"/>
            <w:tcBorders>
              <w:top w:val="nil"/>
              <w:left w:val="single" w:sz="4" w:space="0" w:color="auto"/>
              <w:bottom w:val="nil"/>
              <w:right w:val="single" w:sz="4" w:space="0" w:color="auto"/>
            </w:tcBorders>
            <w:vAlign w:val="center"/>
          </w:tcPr>
          <w:p w:rsidR="00A5200E" w:rsidRPr="002F795A" w:rsidRDefault="00A5200E" w:rsidP="00A5200E">
            <w:pPr>
              <w:spacing w:before="0" w:after="0"/>
              <w:rPr>
                <w:bCs/>
              </w:rPr>
            </w:pPr>
            <w:r w:rsidRPr="002F795A">
              <w:rPr>
                <w:bCs/>
              </w:rPr>
              <w:t>1 Jan to 30 Jun 2012</w:t>
            </w:r>
          </w:p>
          <w:p w:rsidR="00A5200E" w:rsidRPr="002F795A" w:rsidRDefault="00A5200E" w:rsidP="00A5200E">
            <w:pPr>
              <w:spacing w:before="0" w:after="0"/>
              <w:rPr>
                <w:bCs/>
              </w:rPr>
            </w:pPr>
            <w:r w:rsidRPr="002F795A">
              <w:rPr>
                <w:bCs/>
              </w:rPr>
              <w:t>1 Jul to 31 Dec 2011</w:t>
            </w:r>
          </w:p>
        </w:tc>
        <w:tc>
          <w:tcPr>
            <w:cnfStyle w:val="000010000000" w:firstRow="0" w:lastRow="0" w:firstColumn="0" w:lastColumn="0" w:oddVBand="1" w:evenVBand="0" w:oddHBand="0" w:evenHBand="0" w:firstRowFirstColumn="0" w:firstRowLastColumn="0" w:lastRowFirstColumn="0" w:lastRowLastColumn="0"/>
            <w:tcW w:w="1174" w:type="pct"/>
            <w:tcBorders>
              <w:top w:val="nil"/>
              <w:left w:val="single" w:sz="4" w:space="0" w:color="auto"/>
              <w:bottom w:val="nil"/>
              <w:right w:val="single" w:sz="4" w:space="0" w:color="auto"/>
            </w:tcBorders>
            <w:vAlign w:val="center"/>
          </w:tcPr>
          <w:p w:rsidR="00A5200E" w:rsidRPr="002F795A" w:rsidRDefault="00A5200E" w:rsidP="00A5200E">
            <w:pPr>
              <w:spacing w:before="0" w:after="0"/>
            </w:pPr>
            <w:r w:rsidRPr="002F795A">
              <w:t>0.18360</w:t>
            </w:r>
          </w:p>
          <w:p w:rsidR="00A5200E" w:rsidRPr="002F795A" w:rsidRDefault="00A5200E" w:rsidP="00A5200E">
            <w:pPr>
              <w:spacing w:before="0" w:after="0"/>
            </w:pPr>
            <w:r w:rsidRPr="002F795A">
              <w:t>0.18561</w:t>
            </w:r>
          </w:p>
        </w:tc>
        <w:tc>
          <w:tcPr>
            <w:cnfStyle w:val="000001000000" w:firstRow="0" w:lastRow="0" w:firstColumn="0" w:lastColumn="0" w:oddVBand="0" w:evenVBand="1" w:oddHBand="0" w:evenHBand="0" w:firstRowFirstColumn="0" w:firstRowLastColumn="0" w:lastRowFirstColumn="0" w:lastRowLastColumn="0"/>
            <w:tcW w:w="1250" w:type="pct"/>
            <w:tcBorders>
              <w:top w:val="nil"/>
              <w:left w:val="single" w:sz="4" w:space="0" w:color="auto"/>
              <w:bottom w:val="nil"/>
              <w:right w:val="single" w:sz="4" w:space="0" w:color="auto"/>
            </w:tcBorders>
            <w:vAlign w:val="center"/>
          </w:tcPr>
          <w:p w:rsidR="00A5200E" w:rsidRPr="002F795A" w:rsidRDefault="00A5200E" w:rsidP="00A5200E">
            <w:pPr>
              <w:spacing w:before="0" w:after="0"/>
            </w:pPr>
            <w:r w:rsidRPr="002F795A">
              <w:t>0.11625</w:t>
            </w:r>
          </w:p>
          <w:p w:rsidR="00A5200E" w:rsidRPr="002F795A" w:rsidRDefault="00A5200E" w:rsidP="00A5200E">
            <w:pPr>
              <w:spacing w:before="0" w:after="0"/>
            </w:pPr>
            <w:r w:rsidRPr="002F795A">
              <w:t>0.11823</w:t>
            </w:r>
          </w:p>
        </w:tc>
        <w:tc>
          <w:tcPr>
            <w:cnfStyle w:val="000100000000" w:firstRow="0" w:lastRow="0" w:firstColumn="0" w:lastColumn="1" w:oddVBand="0" w:evenVBand="0" w:oddHBand="0" w:evenHBand="0" w:firstRowFirstColumn="0" w:firstRowLastColumn="0" w:lastRowFirstColumn="0" w:lastRowLastColumn="0"/>
            <w:tcW w:w="1250" w:type="pct"/>
            <w:tcBorders>
              <w:top w:val="nil"/>
              <w:left w:val="single" w:sz="4" w:space="0" w:color="auto"/>
              <w:bottom w:val="nil"/>
              <w:right w:val="single" w:sz="4" w:space="0" w:color="auto"/>
            </w:tcBorders>
            <w:vAlign w:val="center"/>
          </w:tcPr>
          <w:p w:rsidR="00A5200E" w:rsidRPr="002F795A" w:rsidRDefault="00A5200E" w:rsidP="00A5200E">
            <w:pPr>
              <w:spacing w:before="0" w:after="0"/>
            </w:pPr>
            <w:r w:rsidRPr="002F795A">
              <w:t>0.06620</w:t>
            </w:r>
          </w:p>
          <w:p w:rsidR="00A5200E" w:rsidRPr="002F795A" w:rsidRDefault="00A5200E" w:rsidP="00A5200E">
            <w:pPr>
              <w:spacing w:before="0" w:after="0"/>
            </w:pPr>
            <w:r w:rsidRPr="002F795A">
              <w:t>0.06825</w:t>
            </w:r>
          </w:p>
        </w:tc>
      </w:tr>
      <w:tr w:rsidR="00A5200E" w:rsidRPr="00A5200E" w:rsidTr="002F795A">
        <w:trPr>
          <w:cnfStyle w:val="010000000000" w:firstRow="0" w:lastRow="1" w:firstColumn="0" w:lastColumn="0" w:oddVBand="0" w:evenVBand="0" w:oddHBand="0" w:evenHBand="0" w:firstRowFirstColumn="0" w:firstRowLastColumn="0" w:lastRowFirstColumn="0" w:lastRowLastColumn="0"/>
          <w:trHeight w:val="306"/>
        </w:trPr>
        <w:tc>
          <w:tcPr>
            <w:cnfStyle w:val="001000000001" w:firstRow="0" w:lastRow="0" w:firstColumn="1" w:lastColumn="0" w:oddVBand="0" w:evenVBand="0" w:oddHBand="0" w:evenHBand="0" w:firstRowFirstColumn="0" w:firstRowLastColumn="0" w:lastRowFirstColumn="1" w:lastRowLastColumn="0"/>
            <w:tcW w:w="1326" w:type="pct"/>
            <w:tcBorders>
              <w:top w:val="nil"/>
              <w:left w:val="single" w:sz="4" w:space="0" w:color="auto"/>
              <w:bottom w:val="single" w:sz="4" w:space="0" w:color="auto"/>
              <w:right w:val="single" w:sz="4" w:space="0" w:color="auto"/>
            </w:tcBorders>
            <w:vAlign w:val="center"/>
          </w:tcPr>
          <w:p w:rsidR="00A5200E" w:rsidRPr="002F795A" w:rsidRDefault="00A5200E" w:rsidP="00A5200E">
            <w:pPr>
              <w:spacing w:before="0" w:after="0"/>
              <w:rPr>
                <w:b w:val="0"/>
                <w:bCs/>
              </w:rPr>
            </w:pPr>
            <w:r w:rsidRPr="002F795A">
              <w:rPr>
                <w:b w:val="0"/>
                <w:bCs/>
              </w:rPr>
              <w:t>1 Jan to 30 Jun 2011</w:t>
            </w:r>
          </w:p>
        </w:tc>
        <w:tc>
          <w:tcPr>
            <w:cnfStyle w:val="000010000000" w:firstRow="0" w:lastRow="0" w:firstColumn="0" w:lastColumn="0" w:oddVBand="1" w:evenVBand="0" w:oddHBand="0" w:evenHBand="0" w:firstRowFirstColumn="0" w:firstRowLastColumn="0" w:lastRowFirstColumn="0" w:lastRowLastColumn="0"/>
            <w:tcW w:w="1174" w:type="pct"/>
            <w:tcBorders>
              <w:top w:val="nil"/>
              <w:left w:val="single" w:sz="4" w:space="0" w:color="auto"/>
              <w:bottom w:val="single" w:sz="4" w:space="0" w:color="auto"/>
              <w:right w:val="single" w:sz="4" w:space="0" w:color="auto"/>
            </w:tcBorders>
            <w:vAlign w:val="center"/>
          </w:tcPr>
          <w:p w:rsidR="00A5200E" w:rsidRPr="002F795A" w:rsidRDefault="00A5200E" w:rsidP="00A5200E">
            <w:pPr>
              <w:spacing w:before="0" w:after="0"/>
              <w:rPr>
                <w:b w:val="0"/>
              </w:rPr>
            </w:pPr>
            <w:r w:rsidRPr="002F795A">
              <w:rPr>
                <w:b w:val="0"/>
              </w:rPr>
              <w:t>0.18918</w:t>
            </w:r>
          </w:p>
        </w:tc>
        <w:tc>
          <w:tcPr>
            <w:cnfStyle w:val="000001000000" w:firstRow="0" w:lastRow="0" w:firstColumn="0" w:lastColumn="0" w:oddVBand="0" w:evenVBand="1" w:oddHBand="0" w:evenHBand="0" w:firstRowFirstColumn="0" w:firstRowLastColumn="0" w:lastRowFirstColumn="0" w:lastRowLastColumn="0"/>
            <w:tcW w:w="1250" w:type="pct"/>
            <w:tcBorders>
              <w:top w:val="nil"/>
              <w:left w:val="single" w:sz="4" w:space="0" w:color="auto"/>
              <w:bottom w:val="single" w:sz="4" w:space="0" w:color="auto"/>
              <w:right w:val="single" w:sz="4" w:space="0" w:color="auto"/>
            </w:tcBorders>
            <w:vAlign w:val="center"/>
          </w:tcPr>
          <w:p w:rsidR="00A5200E" w:rsidRPr="002F795A" w:rsidRDefault="00A5200E" w:rsidP="00A5200E">
            <w:pPr>
              <w:spacing w:before="0" w:after="0"/>
              <w:rPr>
                <w:b w:val="0"/>
              </w:rPr>
            </w:pPr>
            <w:r w:rsidRPr="002F795A">
              <w:rPr>
                <w:b w:val="0"/>
              </w:rPr>
              <w:t>0.12172</w:t>
            </w:r>
          </w:p>
        </w:tc>
        <w:tc>
          <w:tcPr>
            <w:cnfStyle w:val="000100000010" w:firstRow="0" w:lastRow="0" w:firstColumn="0" w:lastColumn="1" w:oddVBand="0" w:evenVBand="0" w:oddHBand="0" w:evenHBand="0" w:firstRowFirstColumn="0" w:firstRowLastColumn="0" w:lastRowFirstColumn="0" w:lastRowLastColumn="1"/>
            <w:tcW w:w="1250" w:type="pct"/>
            <w:tcBorders>
              <w:top w:val="nil"/>
              <w:left w:val="single" w:sz="4" w:space="0" w:color="auto"/>
              <w:bottom w:val="single" w:sz="4" w:space="0" w:color="auto"/>
              <w:right w:val="single" w:sz="4" w:space="0" w:color="auto"/>
            </w:tcBorders>
            <w:vAlign w:val="center"/>
          </w:tcPr>
          <w:p w:rsidR="00A5200E" w:rsidRPr="002F795A" w:rsidRDefault="00A5200E" w:rsidP="00A5200E">
            <w:pPr>
              <w:spacing w:before="0" w:after="0"/>
              <w:rPr>
                <w:b w:val="0"/>
              </w:rPr>
            </w:pPr>
            <w:r w:rsidRPr="002F795A">
              <w:rPr>
                <w:b w:val="0"/>
              </w:rPr>
              <w:t>0.07192</w:t>
            </w:r>
          </w:p>
        </w:tc>
      </w:tr>
    </w:tbl>
    <w:p w:rsidR="002F795A" w:rsidRPr="002F795A" w:rsidRDefault="002F795A" w:rsidP="002F795A">
      <w:pPr>
        <w:pStyle w:val="Heading1"/>
      </w:pPr>
      <w:r w:rsidRPr="002F795A">
        <w:t>MRA publications</w:t>
      </w:r>
    </w:p>
    <w:p w:rsidR="002F795A" w:rsidRPr="002F795A" w:rsidRDefault="002F795A" w:rsidP="002F795A">
      <w:pPr>
        <w:pStyle w:val="ListNumber"/>
        <w:numPr>
          <w:ilvl w:val="0"/>
          <w:numId w:val="50"/>
        </w:numPr>
        <w:ind w:left="357" w:hanging="357"/>
        <w:rPr>
          <w:iCs/>
        </w:rPr>
      </w:pPr>
      <w:r w:rsidRPr="002F795A">
        <w:t>Guideline</w:t>
      </w:r>
      <w:r w:rsidRPr="002F795A">
        <w:rPr>
          <w:iCs/>
        </w:rPr>
        <w:t xml:space="preserve"> </w:t>
      </w:r>
      <w:hyperlink r:id="rId12" w:history="1">
        <w:r w:rsidRPr="002F795A">
          <w:rPr>
            <w:rStyle w:val="Hyperlink"/>
            <w:iCs/>
          </w:rPr>
          <w:t>RG-MRA-001</w:t>
        </w:r>
      </w:hyperlink>
      <w:r w:rsidRPr="002F795A">
        <w:rPr>
          <w:iCs/>
        </w:rPr>
        <w:t>: Guidelines and Advance Opinions, which sets out information on the Guideline system, is incorporated into and read as one with this Guideline.</w:t>
      </w:r>
    </w:p>
    <w:p w:rsidR="002F795A" w:rsidRPr="002F795A" w:rsidRDefault="003F57D3" w:rsidP="002F795A">
      <w:r>
        <w:rPr>
          <w:noProof/>
          <w:lang w:eastAsia="en-AU"/>
        </w:rPr>
        <w:drawing>
          <wp:inline distT="0" distB="0" distL="0" distR="0">
            <wp:extent cx="1440000" cy="79648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die Th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00" cy="796480"/>
                    </a:xfrm>
                    <a:prstGeom prst="rect">
                      <a:avLst/>
                    </a:prstGeom>
                  </pic:spPr>
                </pic:pic>
              </a:graphicData>
            </a:graphic>
          </wp:inline>
        </w:drawing>
      </w:r>
    </w:p>
    <w:p w:rsidR="002F795A" w:rsidRPr="002F795A" w:rsidRDefault="002F795A" w:rsidP="002F795A">
      <w:r w:rsidRPr="002F795A">
        <w:t xml:space="preserve">Eddie </w:t>
      </w:r>
      <w:proofErr w:type="gramStart"/>
      <w:r w:rsidRPr="002F795A">
        <w:t>The</w:t>
      </w:r>
      <w:proofErr w:type="gramEnd"/>
      <w:r w:rsidRPr="002F795A">
        <w:t xml:space="preserve"> </w:t>
      </w:r>
      <w:r w:rsidRPr="002F795A">
        <w:br/>
        <w:t xml:space="preserve">for </w:t>
      </w:r>
      <w:r w:rsidRPr="002F795A">
        <w:rPr>
          <w:u w:val="single"/>
        </w:rPr>
        <w:t>The Secretary</w:t>
      </w:r>
      <w:r w:rsidRPr="002F795A">
        <w:t xml:space="preserve"> </w:t>
      </w:r>
      <w:r w:rsidRPr="002F795A">
        <w:br/>
        <w:t>Date of Issue: 5 January 2021</w:t>
      </w:r>
    </w:p>
    <w:p w:rsidR="002F795A" w:rsidRPr="002F795A" w:rsidRDefault="002F795A" w:rsidP="002F795A"/>
    <w:p w:rsidR="002F795A" w:rsidRPr="002F795A" w:rsidRDefault="002F795A" w:rsidP="002F795A">
      <w:r w:rsidRPr="002F795A">
        <w:t>For further information, please contact the Territory Revenue Office:</w:t>
      </w:r>
    </w:p>
    <w:p w:rsidR="00B14257" w:rsidRPr="00A5200E" w:rsidRDefault="002F795A" w:rsidP="00A5200E">
      <w:r w:rsidRPr="002F795A">
        <w:t xml:space="preserve">GPO Box </w:t>
      </w:r>
      <w:r w:rsidR="00571651">
        <w:t>1974</w:t>
      </w:r>
      <w:r w:rsidRPr="002F795A">
        <w:br/>
        <w:t>Darwin NT 0801</w:t>
      </w:r>
      <w:r w:rsidRPr="002F795A">
        <w:br/>
        <w:t xml:space="preserve">Email: </w:t>
      </w:r>
      <w:hyperlink r:id="rId14" w:history="1">
        <w:r w:rsidRPr="002F795A">
          <w:rPr>
            <w:rStyle w:val="Hyperlink"/>
          </w:rPr>
          <w:t>ntrevenue@nt.gov.au</w:t>
        </w:r>
      </w:hyperlink>
      <w:r w:rsidRPr="002F795A">
        <w:t xml:space="preserve"> </w:t>
      </w:r>
      <w:r w:rsidRPr="002F795A">
        <w:br/>
        <w:t>Phone: 1300 305 353</w:t>
      </w:r>
      <w:r w:rsidRPr="002F795A">
        <w:br/>
        <w:t xml:space="preserve">Website: </w:t>
      </w:r>
      <w:hyperlink r:id="rId15" w:history="1">
        <w:r w:rsidRPr="002F795A">
          <w:rPr>
            <w:rStyle w:val="Hyperlink"/>
          </w:rPr>
          <w:t>www.revenue.nt.gov.au</w:t>
        </w:r>
      </w:hyperlink>
    </w:p>
    <w:sectPr w:rsidR="00B14257" w:rsidRPr="00A5200E" w:rsidSect="00A567EE">
      <w:headerReference w:type="default" r:id="rId16"/>
      <w:footerReference w:type="default" r:id="rId17"/>
      <w:headerReference w:type="first" r:id="rId18"/>
      <w:footerReference w:type="first" r:id="rId19"/>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26" w:rsidRDefault="00090526" w:rsidP="007332FF">
      <w:r>
        <w:separator/>
      </w:r>
    </w:p>
  </w:endnote>
  <w:endnote w:type="continuationSeparator" w:id="0">
    <w:p w:rsidR="00090526" w:rsidRDefault="0009052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F2CFF">
                <w:rPr>
                  <w:rStyle w:val="PageNumber"/>
                  <w:b/>
                </w:rPr>
                <w:t>TREASURY AND FINANCE</w:t>
              </w:r>
            </w:sdtContent>
          </w:sdt>
        </w:p>
        <w:p w:rsidR="00D47DC7" w:rsidRPr="00CE6614" w:rsidRDefault="00090526"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01-05T00:00:00Z">
                <w:dateFormat w:val="d MMMM yyyy"/>
                <w:lid w:val="en-AU"/>
                <w:storeMappedDataAs w:val="dateTime"/>
                <w:calendar w:val="gregorian"/>
              </w:date>
            </w:sdtPr>
            <w:sdtEndPr>
              <w:rPr>
                <w:rStyle w:val="PageNumber"/>
              </w:rPr>
            </w:sdtEndPr>
            <w:sdtContent>
              <w:r w:rsidR="0025073D">
                <w:rPr>
                  <w:rStyle w:val="PageNumber"/>
                </w:rPr>
                <w:t>5 January 2021</w:t>
              </w:r>
            </w:sdtContent>
          </w:sdt>
          <w:r w:rsidR="00D47DC7" w:rsidRPr="00CE6614">
            <w:rPr>
              <w:rStyle w:val="PageNumber"/>
            </w:rPr>
            <w:t xml:space="preserve">| Version </w:t>
          </w:r>
          <w:r w:rsidR="002F2CFF">
            <w:rPr>
              <w:rStyle w:val="PageNumber"/>
            </w:rPr>
            <w:t>20</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3043D">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3043D">
            <w:rPr>
              <w:rStyle w:val="PageNumber"/>
              <w:noProof/>
            </w:rPr>
            <w:t>3</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F2CFF">
                <w:rPr>
                  <w:rStyle w:val="PageNumber"/>
                  <w:b/>
                </w:rPr>
                <w:t>TREASURY AND FINANCE</w:t>
              </w:r>
            </w:sdtContent>
          </w:sdt>
        </w:p>
        <w:p w:rsidR="00D47DC7" w:rsidRPr="00CE6614" w:rsidRDefault="00090526" w:rsidP="00D47DC7">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01-05T00:00:00Z">
                <w:dateFormat w:val="d MMMM yyyy"/>
                <w:lid w:val="en-AU"/>
                <w:storeMappedDataAs w:val="dateTime"/>
                <w:calendar w:val="gregorian"/>
              </w:date>
            </w:sdtPr>
            <w:sdtEndPr>
              <w:rPr>
                <w:rStyle w:val="PageNumber"/>
              </w:rPr>
            </w:sdtEndPr>
            <w:sdtContent>
              <w:r w:rsidR="002F2CFF">
                <w:rPr>
                  <w:rStyle w:val="PageNumber"/>
                </w:rPr>
                <w:t>5 January 2021</w:t>
              </w:r>
            </w:sdtContent>
          </w:sdt>
          <w:r w:rsidR="00D47DC7" w:rsidRPr="00CE6614">
            <w:rPr>
              <w:rStyle w:val="PageNumber"/>
            </w:rPr>
            <w:t xml:space="preserve"> | Version </w:t>
          </w:r>
          <w:r w:rsidR="002F2CFF">
            <w:rPr>
              <w:rStyle w:val="PageNumber"/>
            </w:rPr>
            <w:t>20</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3043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3043D">
            <w:rPr>
              <w:rStyle w:val="PageNumber"/>
              <w:noProof/>
            </w:rPr>
            <w:t>3</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26" w:rsidRDefault="00090526" w:rsidP="007332FF">
      <w:r>
        <w:separator/>
      </w:r>
    </w:p>
  </w:footnote>
  <w:footnote w:type="continuationSeparator" w:id="0">
    <w:p w:rsidR="00090526" w:rsidRDefault="0009052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090526"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A5200E">
          <w:t>Mineral Royalty Act: Royalty Guideline – RG-MRA-007 CRD Factors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8"/>
        <w:szCs w:val="5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Pr="0025073D" w:rsidRDefault="00A5200E" w:rsidP="00435082">
        <w:pPr>
          <w:pStyle w:val="Title"/>
          <w:rPr>
            <w:sz w:val="58"/>
            <w:szCs w:val="58"/>
          </w:rPr>
        </w:pPr>
        <w:r w:rsidRPr="0025073D">
          <w:rPr>
            <w:rStyle w:val="TitleChar"/>
            <w:sz w:val="58"/>
            <w:szCs w:val="58"/>
          </w:rPr>
          <w:t>Mineral Royalty Act: Royalty Guideline – RG-MRA-007 CRD Factors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4A339D"/>
    <w:multiLevelType w:val="hybridMultilevel"/>
    <w:tmpl w:val="A6325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A167D18"/>
    <w:multiLevelType w:val="multilevel"/>
    <w:tmpl w:val="175EB2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3"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5"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9262556"/>
    <w:multiLevelType w:val="multilevel"/>
    <w:tmpl w:val="3E5E177A"/>
    <w:name w:val="NTG Table Bullet List3322222222222222"/>
    <w:numStyleLink w:val="Tablenumberlist"/>
  </w:abstractNum>
  <w:abstractNum w:abstractNumId="67" w15:restartNumberingAfterBreak="0">
    <w:nsid w:val="6BB960DB"/>
    <w:multiLevelType w:val="hybridMultilevel"/>
    <w:tmpl w:val="11EAB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1"/>
  </w:num>
  <w:num w:numId="3">
    <w:abstractNumId w:val="74"/>
  </w:num>
  <w:num w:numId="4">
    <w:abstractNumId w:val="45"/>
  </w:num>
  <w:num w:numId="5">
    <w:abstractNumId w:val="28"/>
  </w:num>
  <w:num w:numId="6">
    <w:abstractNumId w:val="15"/>
  </w:num>
  <w:num w:numId="7">
    <w:abstractNumId w:val="50"/>
  </w:num>
  <w:num w:numId="8">
    <w:abstractNumId w:val="24"/>
  </w:num>
  <w:num w:numId="9">
    <w:abstractNumId w:val="57"/>
  </w:num>
  <w:num w:numId="10">
    <w:abstractNumId w:val="20"/>
  </w:num>
  <w:num w:numId="11">
    <w:abstractNumId w:val="63"/>
  </w:num>
  <w:num w:numId="12">
    <w:abstractNumId w:val="17"/>
  </w:num>
  <w:num w:numId="13">
    <w:abstractNumId w:val="1"/>
  </w:num>
  <w:num w:numId="14">
    <w:abstractNumId w:val="61"/>
  </w:num>
  <w:num w:numId="15">
    <w:abstractNumId w:val="27"/>
  </w:num>
  <w:num w:numId="16">
    <w:abstractNumId w:val="62"/>
  </w:num>
  <w:num w:numId="17">
    <w:abstractNumId w:val="72"/>
  </w:num>
  <w:num w:numId="18">
    <w:abstractNumId w:val="56"/>
  </w:num>
  <w:num w:numId="19">
    <w:abstractNumId w:val="48"/>
  </w:num>
  <w:num w:numId="20">
    <w:abstractNumId w:val="52"/>
  </w:num>
  <w:num w:numId="21">
    <w:abstractNumId w:val="39"/>
  </w:num>
  <w:num w:numId="22">
    <w:abstractNumId w:val="55"/>
  </w:num>
  <w:num w:numId="23">
    <w:abstractNumId w:val="47"/>
  </w:num>
  <w:num w:numId="24">
    <w:abstractNumId w:val="41"/>
  </w:num>
  <w:num w:numId="25">
    <w:abstractNumId w:val="37"/>
  </w:num>
  <w:num w:numId="26">
    <w:abstractNumId w:val="10"/>
  </w:num>
  <w:num w:numId="27">
    <w:abstractNumId w:val="73"/>
  </w:num>
  <w:num w:numId="28">
    <w:abstractNumId w:val="36"/>
  </w:num>
  <w:num w:numId="29">
    <w:abstractNumId w:val="29"/>
  </w:num>
  <w:num w:numId="30">
    <w:abstractNumId w:val="0"/>
  </w:num>
  <w:num w:numId="31">
    <w:abstractNumId w:val="40"/>
  </w:num>
  <w:num w:numId="32">
    <w:abstractNumId w:val="9"/>
  </w:num>
  <w:num w:numId="33">
    <w:abstractNumId w:val="64"/>
  </w:num>
  <w:num w:numId="34">
    <w:abstractNumId w:val="32"/>
  </w:num>
  <w:num w:numId="35">
    <w:abstractNumId w:val="49"/>
  </w:num>
  <w:num w:numId="36">
    <w:abstractNumId w:val="65"/>
  </w:num>
  <w:num w:numId="37">
    <w:abstractNumId w:val="68"/>
  </w:num>
  <w:num w:numId="38">
    <w:abstractNumId w:val="14"/>
  </w:num>
  <w:num w:numId="39">
    <w:abstractNumId w:val="25"/>
  </w:num>
  <w:num w:numId="40">
    <w:abstractNumId w:val="69"/>
  </w:num>
  <w:num w:numId="41">
    <w:abstractNumId w:val="2"/>
  </w:num>
  <w:num w:numId="42">
    <w:abstractNumId w:val="60"/>
  </w:num>
  <w:num w:numId="43">
    <w:abstractNumId w:val="11"/>
  </w:num>
  <w:num w:numId="44">
    <w:abstractNumId w:val="35"/>
  </w:num>
  <w:num w:numId="45">
    <w:abstractNumId w:val="4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4"/>
  </w:num>
  <w:num w:numId="49">
    <w:abstractNumId w:val="26"/>
  </w:num>
  <w:num w:numId="50">
    <w:abstractNumId w:val="6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9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0E"/>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0526"/>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5073D"/>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2CFF"/>
    <w:rsid w:val="002F45A1"/>
    <w:rsid w:val="002F795A"/>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7D3"/>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2C5F"/>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1651"/>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2F9B"/>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43D"/>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8F4BC8"/>
    <w:rsid w:val="00902B13"/>
    <w:rsid w:val="00911941"/>
    <w:rsid w:val="0092024D"/>
    <w:rsid w:val="00925146"/>
    <w:rsid w:val="00925F0F"/>
    <w:rsid w:val="00932F6B"/>
    <w:rsid w:val="00935776"/>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200E"/>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4EA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651B2"/>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9F2D6E-97DC-4A4E-B405-950BF119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00E"/>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treasury.nt.gov.au/__data/assets/word_doc/0015/540303/RG-MRA-001-V2.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venue.nt.gov.au/" TargetMode="External"/><Relationship Id="rId5" Type="http://schemas.openxmlformats.org/officeDocument/2006/relationships/settings" Target="settings.xml"/><Relationship Id="rId15" Type="http://schemas.openxmlformats.org/officeDocument/2006/relationships/hyperlink" Target="http://www.revenue.nt.gov.au" TargetMode="External"/><Relationship Id="rId10" Type="http://schemas.openxmlformats.org/officeDocument/2006/relationships/hyperlink" Target="https://treasury.nt.gov.au/__data/assets/word_doc/0014/711320/RG-MRA-006-V3.docx"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treasury.nt.gov.au/__data/assets/word_doc/0014/711320/RG-MRA-006-V3.docx" TargetMode="External"/><Relationship Id="rId14" Type="http://schemas.openxmlformats.org/officeDocument/2006/relationships/hyperlink" Target="mailto:ntrevenue@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D1037B-382E-4C21-991E-D7179940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Mineral Royalty Act: Royalty Guideline – RG-MRA-007 CRD Factors</vt:lpstr>
    </vt:vector>
  </TitlesOfParts>
  <Company>TREASURY AND FINANCE</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Royalty Guideline – RG-MRA-007 CRD Factors</dc:title>
  <dc:creator>Jessica Symonds</dc:creator>
  <cp:lastModifiedBy>Shanya Bandara</cp:lastModifiedBy>
  <cp:revision>3</cp:revision>
  <cp:lastPrinted>2019-07-29T01:45:00Z</cp:lastPrinted>
  <dcterms:created xsi:type="dcterms:W3CDTF">2021-07-07T23:57:00Z</dcterms:created>
  <dcterms:modified xsi:type="dcterms:W3CDTF">2022-11-28T05:41:00Z</dcterms:modified>
</cp:coreProperties>
</file>