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Title"/>
        <w:id w:val="-509987125"/>
        <w:lock w:val="sdtLocked"/>
        <w:placeholder>
          <w:docPart w:val="D78CD9758DAF43F1B030A520EE46D1D6"/>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3E54F8E8" w14:textId="6096DD1C" w:rsidR="00886C9D" w:rsidRPr="00886C9D" w:rsidRDefault="00453FC8" w:rsidP="00886C9D">
          <w:pPr>
            <w:pStyle w:val="Title"/>
          </w:pPr>
          <w:r>
            <w:t>First Home Owner Grant</w:t>
          </w:r>
        </w:p>
      </w:sdtContent>
    </w:sdt>
    <w:p w14:paraId="5CDDA689" w14:textId="77777777" w:rsidR="00BD0F38" w:rsidRPr="00E77ACA" w:rsidRDefault="00312306" w:rsidP="00E77ACA">
      <w:pPr>
        <w:pStyle w:val="Subtitle0"/>
        <w:sectPr w:rsidR="00BD0F38" w:rsidRPr="00E77ACA" w:rsidSect="00A2257F">
          <w:headerReference w:type="default" r:id="rId9"/>
          <w:footerReference w:type="default" r:id="rId10"/>
          <w:headerReference w:type="first" r:id="rId11"/>
          <w:footerReference w:type="first" r:id="rId12"/>
          <w:pgSz w:w="11906" w:h="16838" w:code="9"/>
          <w:pgMar w:top="794" w:right="794" w:bottom="794" w:left="794" w:header="794" w:footer="794" w:gutter="0"/>
          <w:cols w:space="708"/>
          <w:titlePg/>
          <w:docGrid w:linePitch="360"/>
        </w:sectPr>
      </w:pPr>
      <w:r>
        <w:t>Guide to the application</w:t>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3E4AAFD5" w14:textId="77777777" w:rsidR="00964B22" w:rsidRPr="00A2154C" w:rsidRDefault="00964B22" w:rsidP="00F479D5">
          <w:pPr>
            <w:pStyle w:val="TOCHeading"/>
            <w:tabs>
              <w:tab w:val="left" w:pos="8601"/>
            </w:tabs>
          </w:pPr>
          <w:r w:rsidRPr="00A2154C">
            <w:t>Contents</w:t>
          </w:r>
        </w:p>
        <w:p w14:paraId="5AFE20A3" w14:textId="3B045CB0" w:rsidR="00A2154C"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58323925" w:history="1">
            <w:r w:rsidR="00A2154C" w:rsidRPr="00CE0EB1">
              <w:rPr>
                <w:rStyle w:val="Hyperlink"/>
                <w:noProof/>
              </w:rPr>
              <w:t>1. Introduction</w:t>
            </w:r>
            <w:r w:rsidR="00A2154C">
              <w:rPr>
                <w:noProof/>
                <w:webHidden/>
              </w:rPr>
              <w:tab/>
            </w:r>
            <w:r w:rsidR="00A2154C">
              <w:rPr>
                <w:noProof/>
                <w:webHidden/>
              </w:rPr>
              <w:fldChar w:fldCharType="begin"/>
            </w:r>
            <w:r w:rsidR="00A2154C">
              <w:rPr>
                <w:noProof/>
                <w:webHidden/>
              </w:rPr>
              <w:instrText xml:space="preserve"> PAGEREF _Toc58323925 \h </w:instrText>
            </w:r>
            <w:r w:rsidR="00A2154C">
              <w:rPr>
                <w:noProof/>
                <w:webHidden/>
              </w:rPr>
            </w:r>
            <w:r w:rsidR="00A2154C">
              <w:rPr>
                <w:noProof/>
                <w:webHidden/>
              </w:rPr>
              <w:fldChar w:fldCharType="separate"/>
            </w:r>
            <w:r w:rsidR="00A2154C">
              <w:rPr>
                <w:noProof/>
                <w:webHidden/>
              </w:rPr>
              <w:t>3</w:t>
            </w:r>
            <w:r w:rsidR="00A2154C">
              <w:rPr>
                <w:noProof/>
                <w:webHidden/>
              </w:rPr>
              <w:fldChar w:fldCharType="end"/>
            </w:r>
          </w:hyperlink>
        </w:p>
        <w:p w14:paraId="6237028D" w14:textId="3ED5A6FD" w:rsidR="00A2154C" w:rsidRDefault="00FA680E">
          <w:pPr>
            <w:pStyle w:val="TOC2"/>
            <w:rPr>
              <w:rFonts w:asciiTheme="minorHAnsi" w:eastAsiaTheme="minorEastAsia" w:hAnsiTheme="minorHAnsi" w:cstheme="minorBidi"/>
              <w:noProof/>
              <w:lang w:eastAsia="en-AU"/>
            </w:rPr>
          </w:pPr>
          <w:hyperlink w:anchor="_Toc58323926" w:history="1">
            <w:r w:rsidR="00A2154C" w:rsidRPr="00CE0EB1">
              <w:rPr>
                <w:rStyle w:val="Hyperlink"/>
                <w:noProof/>
              </w:rPr>
              <w:t>1.1. Household Goods Grant Scheme (HGGS)</w:t>
            </w:r>
            <w:r w:rsidR="00A2154C">
              <w:rPr>
                <w:noProof/>
                <w:webHidden/>
              </w:rPr>
              <w:tab/>
            </w:r>
            <w:r w:rsidR="00A2154C">
              <w:rPr>
                <w:noProof/>
                <w:webHidden/>
              </w:rPr>
              <w:fldChar w:fldCharType="begin"/>
            </w:r>
            <w:r w:rsidR="00A2154C">
              <w:rPr>
                <w:noProof/>
                <w:webHidden/>
              </w:rPr>
              <w:instrText xml:space="preserve"> PAGEREF _Toc58323926 \h </w:instrText>
            </w:r>
            <w:r w:rsidR="00A2154C">
              <w:rPr>
                <w:noProof/>
                <w:webHidden/>
              </w:rPr>
            </w:r>
            <w:r w:rsidR="00A2154C">
              <w:rPr>
                <w:noProof/>
                <w:webHidden/>
              </w:rPr>
              <w:fldChar w:fldCharType="separate"/>
            </w:r>
            <w:r w:rsidR="00A2154C">
              <w:rPr>
                <w:noProof/>
                <w:webHidden/>
              </w:rPr>
              <w:t>3</w:t>
            </w:r>
            <w:r w:rsidR="00A2154C">
              <w:rPr>
                <w:noProof/>
                <w:webHidden/>
              </w:rPr>
              <w:fldChar w:fldCharType="end"/>
            </w:r>
          </w:hyperlink>
        </w:p>
        <w:p w14:paraId="7369C64B" w14:textId="28555AD0" w:rsidR="00A2154C" w:rsidRDefault="00FA680E">
          <w:pPr>
            <w:pStyle w:val="TOC1"/>
            <w:rPr>
              <w:rFonts w:asciiTheme="minorHAnsi" w:eastAsiaTheme="minorEastAsia" w:hAnsiTheme="minorHAnsi" w:cstheme="minorBidi"/>
              <w:b w:val="0"/>
              <w:noProof/>
              <w:lang w:eastAsia="en-AU"/>
            </w:rPr>
          </w:pPr>
          <w:hyperlink w:anchor="_Toc58323927" w:history="1">
            <w:r w:rsidR="00A2154C" w:rsidRPr="00CE0EB1">
              <w:rPr>
                <w:rStyle w:val="Hyperlink"/>
                <w:noProof/>
              </w:rPr>
              <w:t>2. Explanation of key terms used</w:t>
            </w:r>
            <w:r w:rsidR="00A2154C">
              <w:rPr>
                <w:noProof/>
                <w:webHidden/>
              </w:rPr>
              <w:tab/>
            </w:r>
            <w:r w:rsidR="00A2154C">
              <w:rPr>
                <w:noProof/>
                <w:webHidden/>
              </w:rPr>
              <w:fldChar w:fldCharType="begin"/>
            </w:r>
            <w:r w:rsidR="00A2154C">
              <w:rPr>
                <w:noProof/>
                <w:webHidden/>
              </w:rPr>
              <w:instrText xml:space="preserve"> PAGEREF _Toc58323927 \h </w:instrText>
            </w:r>
            <w:r w:rsidR="00A2154C">
              <w:rPr>
                <w:noProof/>
                <w:webHidden/>
              </w:rPr>
            </w:r>
            <w:r w:rsidR="00A2154C">
              <w:rPr>
                <w:noProof/>
                <w:webHidden/>
              </w:rPr>
              <w:fldChar w:fldCharType="separate"/>
            </w:r>
            <w:r w:rsidR="00A2154C">
              <w:rPr>
                <w:noProof/>
                <w:webHidden/>
              </w:rPr>
              <w:t>3</w:t>
            </w:r>
            <w:r w:rsidR="00A2154C">
              <w:rPr>
                <w:noProof/>
                <w:webHidden/>
              </w:rPr>
              <w:fldChar w:fldCharType="end"/>
            </w:r>
          </w:hyperlink>
        </w:p>
        <w:p w14:paraId="3BE91ABD" w14:textId="1DE231F4" w:rsidR="00A2154C" w:rsidRDefault="00FA680E">
          <w:pPr>
            <w:pStyle w:val="TOC1"/>
            <w:rPr>
              <w:rFonts w:asciiTheme="minorHAnsi" w:eastAsiaTheme="minorEastAsia" w:hAnsiTheme="minorHAnsi" w:cstheme="minorBidi"/>
              <w:b w:val="0"/>
              <w:noProof/>
              <w:lang w:eastAsia="en-AU"/>
            </w:rPr>
          </w:pPr>
          <w:hyperlink w:anchor="_Toc58323937" w:history="1">
            <w:r w:rsidR="00A2154C" w:rsidRPr="00CE0EB1">
              <w:rPr>
                <w:rStyle w:val="Hyperlink"/>
                <w:noProof/>
              </w:rPr>
              <w:t>3. Eligibility criteria</w:t>
            </w:r>
            <w:r w:rsidR="00A2154C">
              <w:rPr>
                <w:noProof/>
                <w:webHidden/>
              </w:rPr>
              <w:tab/>
            </w:r>
            <w:r w:rsidR="00A2154C">
              <w:rPr>
                <w:noProof/>
                <w:webHidden/>
              </w:rPr>
              <w:fldChar w:fldCharType="begin"/>
            </w:r>
            <w:r w:rsidR="00A2154C">
              <w:rPr>
                <w:noProof/>
                <w:webHidden/>
              </w:rPr>
              <w:instrText xml:space="preserve"> PAGEREF _Toc58323937 \h </w:instrText>
            </w:r>
            <w:r w:rsidR="00A2154C">
              <w:rPr>
                <w:noProof/>
                <w:webHidden/>
              </w:rPr>
            </w:r>
            <w:r w:rsidR="00A2154C">
              <w:rPr>
                <w:noProof/>
                <w:webHidden/>
              </w:rPr>
              <w:fldChar w:fldCharType="separate"/>
            </w:r>
            <w:r w:rsidR="00A2154C">
              <w:rPr>
                <w:noProof/>
                <w:webHidden/>
              </w:rPr>
              <w:t>6</w:t>
            </w:r>
            <w:r w:rsidR="00A2154C">
              <w:rPr>
                <w:noProof/>
                <w:webHidden/>
              </w:rPr>
              <w:fldChar w:fldCharType="end"/>
            </w:r>
          </w:hyperlink>
        </w:p>
        <w:p w14:paraId="78B3A949" w14:textId="79974AF8" w:rsidR="00A2154C" w:rsidRDefault="00FA680E">
          <w:pPr>
            <w:pStyle w:val="TOC1"/>
            <w:rPr>
              <w:rFonts w:asciiTheme="minorHAnsi" w:eastAsiaTheme="minorEastAsia" w:hAnsiTheme="minorHAnsi" w:cstheme="minorBidi"/>
              <w:b w:val="0"/>
              <w:noProof/>
              <w:lang w:eastAsia="en-AU"/>
            </w:rPr>
          </w:pPr>
          <w:hyperlink w:anchor="_Toc58323939" w:history="1">
            <w:r w:rsidR="00A2154C" w:rsidRPr="00CE0EB1">
              <w:rPr>
                <w:rStyle w:val="Hyperlink"/>
                <w:noProof/>
              </w:rPr>
              <w:t>4. Commissioner's discretion to vary eligibility criteria</w:t>
            </w:r>
            <w:r w:rsidR="00A2154C">
              <w:rPr>
                <w:noProof/>
                <w:webHidden/>
              </w:rPr>
              <w:tab/>
            </w:r>
            <w:r w:rsidR="00A2154C">
              <w:rPr>
                <w:noProof/>
                <w:webHidden/>
              </w:rPr>
              <w:fldChar w:fldCharType="begin"/>
            </w:r>
            <w:r w:rsidR="00A2154C">
              <w:rPr>
                <w:noProof/>
                <w:webHidden/>
              </w:rPr>
              <w:instrText xml:space="preserve"> PAGEREF _Toc58323939 \h </w:instrText>
            </w:r>
            <w:r w:rsidR="00A2154C">
              <w:rPr>
                <w:noProof/>
                <w:webHidden/>
              </w:rPr>
            </w:r>
            <w:r w:rsidR="00A2154C">
              <w:rPr>
                <w:noProof/>
                <w:webHidden/>
              </w:rPr>
              <w:fldChar w:fldCharType="separate"/>
            </w:r>
            <w:r w:rsidR="00A2154C">
              <w:rPr>
                <w:noProof/>
                <w:webHidden/>
              </w:rPr>
              <w:t>7</w:t>
            </w:r>
            <w:r w:rsidR="00A2154C">
              <w:rPr>
                <w:noProof/>
                <w:webHidden/>
              </w:rPr>
              <w:fldChar w:fldCharType="end"/>
            </w:r>
          </w:hyperlink>
        </w:p>
        <w:p w14:paraId="1F72538D" w14:textId="17847A83" w:rsidR="00A2154C" w:rsidRDefault="00FA680E">
          <w:pPr>
            <w:pStyle w:val="TOC1"/>
            <w:rPr>
              <w:rFonts w:asciiTheme="minorHAnsi" w:eastAsiaTheme="minorEastAsia" w:hAnsiTheme="minorHAnsi" w:cstheme="minorBidi"/>
              <w:b w:val="0"/>
              <w:noProof/>
              <w:lang w:eastAsia="en-AU"/>
            </w:rPr>
          </w:pPr>
          <w:hyperlink w:anchor="_Toc58323941" w:history="1">
            <w:r w:rsidR="00A2154C" w:rsidRPr="00CE0EB1">
              <w:rPr>
                <w:rStyle w:val="Hyperlink"/>
                <w:noProof/>
              </w:rPr>
              <w:t>5. How to lodge your application</w:t>
            </w:r>
            <w:r w:rsidR="00A2154C">
              <w:rPr>
                <w:noProof/>
                <w:webHidden/>
              </w:rPr>
              <w:tab/>
            </w:r>
            <w:r w:rsidR="00A2154C">
              <w:rPr>
                <w:noProof/>
                <w:webHidden/>
              </w:rPr>
              <w:fldChar w:fldCharType="begin"/>
            </w:r>
            <w:r w:rsidR="00A2154C">
              <w:rPr>
                <w:noProof/>
                <w:webHidden/>
              </w:rPr>
              <w:instrText xml:space="preserve"> PAGEREF _Toc58323941 \h </w:instrText>
            </w:r>
            <w:r w:rsidR="00A2154C">
              <w:rPr>
                <w:noProof/>
                <w:webHidden/>
              </w:rPr>
            </w:r>
            <w:r w:rsidR="00A2154C">
              <w:rPr>
                <w:noProof/>
                <w:webHidden/>
              </w:rPr>
              <w:fldChar w:fldCharType="separate"/>
            </w:r>
            <w:r w:rsidR="00A2154C">
              <w:rPr>
                <w:noProof/>
                <w:webHidden/>
              </w:rPr>
              <w:t>8</w:t>
            </w:r>
            <w:r w:rsidR="00A2154C">
              <w:rPr>
                <w:noProof/>
                <w:webHidden/>
              </w:rPr>
              <w:fldChar w:fldCharType="end"/>
            </w:r>
          </w:hyperlink>
        </w:p>
        <w:p w14:paraId="7FFC0FC7" w14:textId="1196F5C0" w:rsidR="00A2154C" w:rsidRDefault="00FA680E">
          <w:pPr>
            <w:pStyle w:val="TOC1"/>
            <w:rPr>
              <w:rFonts w:asciiTheme="minorHAnsi" w:eastAsiaTheme="minorEastAsia" w:hAnsiTheme="minorHAnsi" w:cstheme="minorBidi"/>
              <w:b w:val="0"/>
              <w:noProof/>
              <w:lang w:eastAsia="en-AU"/>
            </w:rPr>
          </w:pPr>
          <w:hyperlink w:anchor="_Toc58323942" w:history="1">
            <w:r w:rsidR="00A2154C" w:rsidRPr="00CE0EB1">
              <w:rPr>
                <w:rStyle w:val="Hyperlink"/>
                <w:noProof/>
              </w:rPr>
              <w:t>6. Supporting information</w:t>
            </w:r>
            <w:r w:rsidR="00A2154C">
              <w:rPr>
                <w:noProof/>
                <w:webHidden/>
              </w:rPr>
              <w:tab/>
            </w:r>
            <w:r w:rsidR="00A2154C">
              <w:rPr>
                <w:noProof/>
                <w:webHidden/>
              </w:rPr>
              <w:fldChar w:fldCharType="begin"/>
            </w:r>
            <w:r w:rsidR="00A2154C">
              <w:rPr>
                <w:noProof/>
                <w:webHidden/>
              </w:rPr>
              <w:instrText xml:space="preserve"> PAGEREF _Toc58323942 \h </w:instrText>
            </w:r>
            <w:r w:rsidR="00A2154C">
              <w:rPr>
                <w:noProof/>
                <w:webHidden/>
              </w:rPr>
            </w:r>
            <w:r w:rsidR="00A2154C">
              <w:rPr>
                <w:noProof/>
                <w:webHidden/>
              </w:rPr>
              <w:fldChar w:fldCharType="separate"/>
            </w:r>
            <w:r w:rsidR="00A2154C">
              <w:rPr>
                <w:noProof/>
                <w:webHidden/>
              </w:rPr>
              <w:t>8</w:t>
            </w:r>
            <w:r w:rsidR="00A2154C">
              <w:rPr>
                <w:noProof/>
                <w:webHidden/>
              </w:rPr>
              <w:fldChar w:fldCharType="end"/>
            </w:r>
          </w:hyperlink>
        </w:p>
        <w:p w14:paraId="03F6310B" w14:textId="0B2AE870" w:rsidR="00A2154C" w:rsidRDefault="00FA680E">
          <w:pPr>
            <w:pStyle w:val="TOC1"/>
            <w:rPr>
              <w:rFonts w:asciiTheme="minorHAnsi" w:eastAsiaTheme="minorEastAsia" w:hAnsiTheme="minorHAnsi" w:cstheme="minorBidi"/>
              <w:b w:val="0"/>
              <w:noProof/>
              <w:lang w:eastAsia="en-AU"/>
            </w:rPr>
          </w:pPr>
          <w:hyperlink w:anchor="_Toc58323943" w:history="1">
            <w:r w:rsidR="00A2154C" w:rsidRPr="00CE0EB1">
              <w:rPr>
                <w:rStyle w:val="Hyperlink"/>
                <w:noProof/>
              </w:rPr>
              <w:t>7. Amount of the FHOG</w:t>
            </w:r>
            <w:r w:rsidR="00A2154C">
              <w:rPr>
                <w:noProof/>
                <w:webHidden/>
              </w:rPr>
              <w:tab/>
            </w:r>
            <w:r w:rsidR="00A2154C">
              <w:rPr>
                <w:noProof/>
                <w:webHidden/>
              </w:rPr>
              <w:fldChar w:fldCharType="begin"/>
            </w:r>
            <w:r w:rsidR="00A2154C">
              <w:rPr>
                <w:noProof/>
                <w:webHidden/>
              </w:rPr>
              <w:instrText xml:space="preserve"> PAGEREF _Toc58323943 \h </w:instrText>
            </w:r>
            <w:r w:rsidR="00A2154C">
              <w:rPr>
                <w:noProof/>
                <w:webHidden/>
              </w:rPr>
            </w:r>
            <w:r w:rsidR="00A2154C">
              <w:rPr>
                <w:noProof/>
                <w:webHidden/>
              </w:rPr>
              <w:fldChar w:fldCharType="separate"/>
            </w:r>
            <w:r w:rsidR="00A2154C">
              <w:rPr>
                <w:noProof/>
                <w:webHidden/>
              </w:rPr>
              <w:t>8</w:t>
            </w:r>
            <w:r w:rsidR="00A2154C">
              <w:rPr>
                <w:noProof/>
                <w:webHidden/>
              </w:rPr>
              <w:fldChar w:fldCharType="end"/>
            </w:r>
          </w:hyperlink>
        </w:p>
        <w:p w14:paraId="16C42E44" w14:textId="506BB19F" w:rsidR="00A2154C" w:rsidRDefault="00FA680E">
          <w:pPr>
            <w:pStyle w:val="TOC1"/>
            <w:rPr>
              <w:rFonts w:asciiTheme="minorHAnsi" w:eastAsiaTheme="minorEastAsia" w:hAnsiTheme="minorHAnsi" w:cstheme="minorBidi"/>
              <w:b w:val="0"/>
              <w:noProof/>
              <w:lang w:eastAsia="en-AU"/>
            </w:rPr>
          </w:pPr>
          <w:hyperlink w:anchor="_Toc58323955" w:history="1">
            <w:r w:rsidR="00A2154C" w:rsidRPr="00CE0EB1">
              <w:rPr>
                <w:rStyle w:val="Hyperlink"/>
                <w:noProof/>
              </w:rPr>
              <w:t>8. When the FHOG will be paid</w:t>
            </w:r>
            <w:r w:rsidR="00A2154C">
              <w:rPr>
                <w:noProof/>
                <w:webHidden/>
              </w:rPr>
              <w:tab/>
            </w:r>
            <w:r w:rsidR="00A2154C">
              <w:rPr>
                <w:noProof/>
                <w:webHidden/>
              </w:rPr>
              <w:fldChar w:fldCharType="begin"/>
            </w:r>
            <w:r w:rsidR="00A2154C">
              <w:rPr>
                <w:noProof/>
                <w:webHidden/>
              </w:rPr>
              <w:instrText xml:space="preserve"> PAGEREF _Toc58323955 \h </w:instrText>
            </w:r>
            <w:r w:rsidR="00A2154C">
              <w:rPr>
                <w:noProof/>
                <w:webHidden/>
              </w:rPr>
            </w:r>
            <w:r w:rsidR="00A2154C">
              <w:rPr>
                <w:noProof/>
                <w:webHidden/>
              </w:rPr>
              <w:fldChar w:fldCharType="separate"/>
            </w:r>
            <w:r w:rsidR="00A2154C">
              <w:rPr>
                <w:noProof/>
                <w:webHidden/>
              </w:rPr>
              <w:t>8</w:t>
            </w:r>
            <w:r w:rsidR="00A2154C">
              <w:rPr>
                <w:noProof/>
                <w:webHidden/>
              </w:rPr>
              <w:fldChar w:fldCharType="end"/>
            </w:r>
          </w:hyperlink>
        </w:p>
        <w:p w14:paraId="7F2FB42D" w14:textId="0A9566C5" w:rsidR="00A2154C" w:rsidRDefault="00FA680E">
          <w:pPr>
            <w:pStyle w:val="TOC1"/>
            <w:rPr>
              <w:rFonts w:asciiTheme="minorHAnsi" w:eastAsiaTheme="minorEastAsia" w:hAnsiTheme="minorHAnsi" w:cstheme="minorBidi"/>
              <w:b w:val="0"/>
              <w:noProof/>
              <w:lang w:eastAsia="en-AU"/>
            </w:rPr>
          </w:pPr>
          <w:hyperlink w:anchor="_Toc58323956" w:history="1">
            <w:r w:rsidR="00A2154C" w:rsidRPr="00CE0EB1">
              <w:rPr>
                <w:rStyle w:val="Hyperlink"/>
                <w:noProof/>
              </w:rPr>
              <w:t>9. Residence requirements</w:t>
            </w:r>
            <w:r w:rsidR="00A2154C">
              <w:rPr>
                <w:noProof/>
                <w:webHidden/>
              </w:rPr>
              <w:tab/>
            </w:r>
            <w:r w:rsidR="00A2154C">
              <w:rPr>
                <w:noProof/>
                <w:webHidden/>
              </w:rPr>
              <w:fldChar w:fldCharType="begin"/>
            </w:r>
            <w:r w:rsidR="00A2154C">
              <w:rPr>
                <w:noProof/>
                <w:webHidden/>
              </w:rPr>
              <w:instrText xml:space="preserve"> PAGEREF _Toc58323956 \h </w:instrText>
            </w:r>
            <w:r w:rsidR="00A2154C">
              <w:rPr>
                <w:noProof/>
                <w:webHidden/>
              </w:rPr>
            </w:r>
            <w:r w:rsidR="00A2154C">
              <w:rPr>
                <w:noProof/>
                <w:webHidden/>
              </w:rPr>
              <w:fldChar w:fldCharType="separate"/>
            </w:r>
            <w:r w:rsidR="00A2154C">
              <w:rPr>
                <w:noProof/>
                <w:webHidden/>
              </w:rPr>
              <w:t>9</w:t>
            </w:r>
            <w:r w:rsidR="00A2154C">
              <w:rPr>
                <w:noProof/>
                <w:webHidden/>
              </w:rPr>
              <w:fldChar w:fldCharType="end"/>
            </w:r>
          </w:hyperlink>
        </w:p>
        <w:p w14:paraId="64201B81" w14:textId="0BC48C17" w:rsidR="00A2154C" w:rsidRDefault="00FA680E">
          <w:pPr>
            <w:pStyle w:val="TOC1"/>
            <w:rPr>
              <w:rFonts w:asciiTheme="minorHAnsi" w:eastAsiaTheme="minorEastAsia" w:hAnsiTheme="minorHAnsi" w:cstheme="minorBidi"/>
              <w:b w:val="0"/>
              <w:noProof/>
              <w:lang w:eastAsia="en-AU"/>
            </w:rPr>
          </w:pPr>
          <w:hyperlink w:anchor="_Toc58323957" w:history="1">
            <w:r w:rsidR="00A2154C" w:rsidRPr="00CE0EB1">
              <w:rPr>
                <w:rStyle w:val="Hyperlink"/>
                <w:rFonts w:eastAsia="Arial"/>
                <w:noProof/>
                <w:lang w:val="en-US"/>
              </w:rPr>
              <w:t>10. Notifiable events and obligation to repay the</w:t>
            </w:r>
            <w:r w:rsidR="00A2154C" w:rsidRPr="00CE0EB1">
              <w:rPr>
                <w:rStyle w:val="Hyperlink"/>
                <w:noProof/>
              </w:rPr>
              <w:t xml:space="preserve"> </w:t>
            </w:r>
            <w:r w:rsidR="00A2154C" w:rsidRPr="00CE0EB1">
              <w:rPr>
                <w:rStyle w:val="Hyperlink"/>
                <w:rFonts w:eastAsia="Arial"/>
                <w:noProof/>
                <w:lang w:val="en-US"/>
              </w:rPr>
              <w:t>FHOG</w:t>
            </w:r>
            <w:r w:rsidR="00A2154C">
              <w:rPr>
                <w:noProof/>
                <w:webHidden/>
              </w:rPr>
              <w:tab/>
            </w:r>
            <w:r w:rsidR="00A2154C">
              <w:rPr>
                <w:noProof/>
                <w:webHidden/>
              </w:rPr>
              <w:fldChar w:fldCharType="begin"/>
            </w:r>
            <w:r w:rsidR="00A2154C">
              <w:rPr>
                <w:noProof/>
                <w:webHidden/>
              </w:rPr>
              <w:instrText xml:space="preserve"> PAGEREF _Toc58323957 \h </w:instrText>
            </w:r>
            <w:r w:rsidR="00A2154C">
              <w:rPr>
                <w:noProof/>
                <w:webHidden/>
              </w:rPr>
            </w:r>
            <w:r w:rsidR="00A2154C">
              <w:rPr>
                <w:noProof/>
                <w:webHidden/>
              </w:rPr>
              <w:fldChar w:fldCharType="separate"/>
            </w:r>
            <w:r w:rsidR="00A2154C">
              <w:rPr>
                <w:noProof/>
                <w:webHidden/>
              </w:rPr>
              <w:t>9</w:t>
            </w:r>
            <w:r w:rsidR="00A2154C">
              <w:rPr>
                <w:noProof/>
                <w:webHidden/>
              </w:rPr>
              <w:fldChar w:fldCharType="end"/>
            </w:r>
          </w:hyperlink>
        </w:p>
        <w:p w14:paraId="3ECC1920" w14:textId="3D3253F9" w:rsidR="00A2154C" w:rsidRDefault="00FA680E">
          <w:pPr>
            <w:pStyle w:val="TOC1"/>
            <w:rPr>
              <w:rFonts w:asciiTheme="minorHAnsi" w:eastAsiaTheme="minorEastAsia" w:hAnsiTheme="minorHAnsi" w:cstheme="minorBidi"/>
              <w:b w:val="0"/>
              <w:noProof/>
              <w:lang w:eastAsia="en-AU"/>
            </w:rPr>
          </w:pPr>
          <w:hyperlink w:anchor="_Toc58323958" w:history="1">
            <w:r w:rsidR="00A2154C" w:rsidRPr="00CE0EB1">
              <w:rPr>
                <w:rStyle w:val="Hyperlink"/>
                <w:rFonts w:eastAsia="Arial"/>
                <w:noProof/>
                <w:lang w:val="en-US"/>
              </w:rPr>
              <w:t>11. Compliance</w:t>
            </w:r>
            <w:r w:rsidR="00A2154C" w:rsidRPr="00CE0EB1">
              <w:rPr>
                <w:rStyle w:val="Hyperlink"/>
                <w:noProof/>
              </w:rPr>
              <w:t xml:space="preserve"> </w:t>
            </w:r>
            <w:r w:rsidR="00A2154C" w:rsidRPr="00CE0EB1">
              <w:rPr>
                <w:rStyle w:val="Hyperlink"/>
                <w:rFonts w:eastAsia="Arial"/>
                <w:noProof/>
                <w:lang w:val="en-US"/>
              </w:rPr>
              <w:t>investigations</w:t>
            </w:r>
            <w:r w:rsidR="00A2154C">
              <w:rPr>
                <w:noProof/>
                <w:webHidden/>
              </w:rPr>
              <w:tab/>
            </w:r>
            <w:r w:rsidR="00A2154C">
              <w:rPr>
                <w:noProof/>
                <w:webHidden/>
              </w:rPr>
              <w:fldChar w:fldCharType="begin"/>
            </w:r>
            <w:r w:rsidR="00A2154C">
              <w:rPr>
                <w:noProof/>
                <w:webHidden/>
              </w:rPr>
              <w:instrText xml:space="preserve"> PAGEREF _Toc58323958 \h </w:instrText>
            </w:r>
            <w:r w:rsidR="00A2154C">
              <w:rPr>
                <w:noProof/>
                <w:webHidden/>
              </w:rPr>
            </w:r>
            <w:r w:rsidR="00A2154C">
              <w:rPr>
                <w:noProof/>
                <w:webHidden/>
              </w:rPr>
              <w:fldChar w:fldCharType="separate"/>
            </w:r>
            <w:r w:rsidR="00A2154C">
              <w:rPr>
                <w:noProof/>
                <w:webHidden/>
              </w:rPr>
              <w:t>10</w:t>
            </w:r>
            <w:r w:rsidR="00A2154C">
              <w:rPr>
                <w:noProof/>
                <w:webHidden/>
              </w:rPr>
              <w:fldChar w:fldCharType="end"/>
            </w:r>
          </w:hyperlink>
        </w:p>
        <w:p w14:paraId="36ECC4BB" w14:textId="3A0BAB30" w:rsidR="00A2154C" w:rsidRDefault="00FA680E">
          <w:pPr>
            <w:pStyle w:val="TOC1"/>
            <w:rPr>
              <w:rFonts w:asciiTheme="minorHAnsi" w:eastAsiaTheme="minorEastAsia" w:hAnsiTheme="minorHAnsi" w:cstheme="minorBidi"/>
              <w:b w:val="0"/>
              <w:noProof/>
              <w:lang w:eastAsia="en-AU"/>
            </w:rPr>
          </w:pPr>
          <w:hyperlink w:anchor="_Toc58323959" w:history="1">
            <w:r w:rsidR="00A2154C" w:rsidRPr="00CE0EB1">
              <w:rPr>
                <w:rStyle w:val="Hyperlink"/>
                <w:rFonts w:eastAsia="Arial"/>
                <w:noProof/>
                <w:lang w:val="en-US"/>
              </w:rPr>
              <w:t>12. False applications and</w:t>
            </w:r>
            <w:r w:rsidR="00A2154C" w:rsidRPr="00CE0EB1">
              <w:rPr>
                <w:rStyle w:val="Hyperlink"/>
                <w:noProof/>
              </w:rPr>
              <w:t xml:space="preserve"> </w:t>
            </w:r>
            <w:r w:rsidR="00A2154C" w:rsidRPr="00CE0EB1">
              <w:rPr>
                <w:rStyle w:val="Hyperlink"/>
                <w:rFonts w:eastAsia="Arial"/>
                <w:noProof/>
                <w:lang w:val="en-US"/>
              </w:rPr>
              <w:t>penalties</w:t>
            </w:r>
            <w:r w:rsidR="00A2154C">
              <w:rPr>
                <w:noProof/>
                <w:webHidden/>
              </w:rPr>
              <w:tab/>
            </w:r>
            <w:r w:rsidR="00A2154C">
              <w:rPr>
                <w:noProof/>
                <w:webHidden/>
              </w:rPr>
              <w:fldChar w:fldCharType="begin"/>
            </w:r>
            <w:r w:rsidR="00A2154C">
              <w:rPr>
                <w:noProof/>
                <w:webHidden/>
              </w:rPr>
              <w:instrText xml:space="preserve"> PAGEREF _Toc58323959 \h </w:instrText>
            </w:r>
            <w:r w:rsidR="00A2154C">
              <w:rPr>
                <w:noProof/>
                <w:webHidden/>
              </w:rPr>
            </w:r>
            <w:r w:rsidR="00A2154C">
              <w:rPr>
                <w:noProof/>
                <w:webHidden/>
              </w:rPr>
              <w:fldChar w:fldCharType="separate"/>
            </w:r>
            <w:r w:rsidR="00A2154C">
              <w:rPr>
                <w:noProof/>
                <w:webHidden/>
              </w:rPr>
              <w:t>10</w:t>
            </w:r>
            <w:r w:rsidR="00A2154C">
              <w:rPr>
                <w:noProof/>
                <w:webHidden/>
              </w:rPr>
              <w:fldChar w:fldCharType="end"/>
            </w:r>
          </w:hyperlink>
        </w:p>
        <w:p w14:paraId="34440730" w14:textId="6EE9D196" w:rsidR="00A2154C" w:rsidRDefault="00FA680E">
          <w:pPr>
            <w:pStyle w:val="TOC1"/>
            <w:rPr>
              <w:rFonts w:asciiTheme="minorHAnsi" w:eastAsiaTheme="minorEastAsia" w:hAnsiTheme="minorHAnsi" w:cstheme="minorBidi"/>
              <w:b w:val="0"/>
              <w:noProof/>
              <w:lang w:eastAsia="en-AU"/>
            </w:rPr>
          </w:pPr>
          <w:hyperlink w:anchor="_Toc58323960" w:history="1">
            <w:r w:rsidR="00A2154C" w:rsidRPr="00CE0EB1">
              <w:rPr>
                <w:rStyle w:val="Hyperlink"/>
                <w:rFonts w:eastAsia="Arial"/>
                <w:noProof/>
                <w:lang w:val="en-US"/>
              </w:rPr>
              <w:t>13. Other home owner</w:t>
            </w:r>
            <w:r w:rsidR="00A2154C" w:rsidRPr="00CE0EB1">
              <w:rPr>
                <w:rStyle w:val="Hyperlink"/>
                <w:noProof/>
              </w:rPr>
              <w:t xml:space="preserve"> </w:t>
            </w:r>
            <w:r w:rsidR="00A2154C" w:rsidRPr="00CE0EB1">
              <w:rPr>
                <w:rStyle w:val="Hyperlink"/>
                <w:rFonts w:eastAsia="Arial"/>
                <w:noProof/>
                <w:lang w:val="en-US"/>
              </w:rPr>
              <w:t>assistance</w:t>
            </w:r>
            <w:r w:rsidR="00A2154C">
              <w:rPr>
                <w:noProof/>
                <w:webHidden/>
              </w:rPr>
              <w:tab/>
            </w:r>
            <w:r w:rsidR="00A2154C">
              <w:rPr>
                <w:noProof/>
                <w:webHidden/>
              </w:rPr>
              <w:fldChar w:fldCharType="begin"/>
            </w:r>
            <w:r w:rsidR="00A2154C">
              <w:rPr>
                <w:noProof/>
                <w:webHidden/>
              </w:rPr>
              <w:instrText xml:space="preserve"> PAGEREF _Toc58323960 \h </w:instrText>
            </w:r>
            <w:r w:rsidR="00A2154C">
              <w:rPr>
                <w:noProof/>
                <w:webHidden/>
              </w:rPr>
            </w:r>
            <w:r w:rsidR="00A2154C">
              <w:rPr>
                <w:noProof/>
                <w:webHidden/>
              </w:rPr>
              <w:fldChar w:fldCharType="separate"/>
            </w:r>
            <w:r w:rsidR="00A2154C">
              <w:rPr>
                <w:noProof/>
                <w:webHidden/>
              </w:rPr>
              <w:t>10</w:t>
            </w:r>
            <w:r w:rsidR="00A2154C">
              <w:rPr>
                <w:noProof/>
                <w:webHidden/>
              </w:rPr>
              <w:fldChar w:fldCharType="end"/>
            </w:r>
          </w:hyperlink>
        </w:p>
        <w:p w14:paraId="30D47A54" w14:textId="085E4305" w:rsidR="00A2154C" w:rsidRDefault="00FA680E">
          <w:pPr>
            <w:pStyle w:val="TOC1"/>
            <w:rPr>
              <w:rFonts w:asciiTheme="minorHAnsi" w:eastAsiaTheme="minorEastAsia" w:hAnsiTheme="minorHAnsi" w:cstheme="minorBidi"/>
              <w:b w:val="0"/>
              <w:noProof/>
              <w:lang w:eastAsia="en-AU"/>
            </w:rPr>
          </w:pPr>
          <w:hyperlink w:anchor="_Toc58323961" w:history="1">
            <w:r w:rsidR="00A2154C" w:rsidRPr="00CE0EB1">
              <w:rPr>
                <w:rStyle w:val="Hyperlink"/>
                <w:rFonts w:eastAsia="Arial"/>
                <w:noProof/>
                <w:lang w:val="en-US"/>
              </w:rPr>
              <w:t>14. Contact</w:t>
            </w:r>
            <w:r w:rsidR="00A2154C" w:rsidRPr="00CE0EB1">
              <w:rPr>
                <w:rStyle w:val="Hyperlink"/>
                <w:noProof/>
              </w:rPr>
              <w:t xml:space="preserve"> </w:t>
            </w:r>
            <w:r w:rsidR="00A2154C" w:rsidRPr="00CE0EB1">
              <w:rPr>
                <w:rStyle w:val="Hyperlink"/>
                <w:rFonts w:eastAsia="Arial"/>
                <w:noProof/>
                <w:lang w:val="en-US"/>
              </w:rPr>
              <w:t>details</w:t>
            </w:r>
            <w:r w:rsidR="00A2154C">
              <w:rPr>
                <w:noProof/>
                <w:webHidden/>
              </w:rPr>
              <w:tab/>
            </w:r>
            <w:r w:rsidR="00A2154C">
              <w:rPr>
                <w:noProof/>
                <w:webHidden/>
              </w:rPr>
              <w:fldChar w:fldCharType="begin"/>
            </w:r>
            <w:r w:rsidR="00A2154C">
              <w:rPr>
                <w:noProof/>
                <w:webHidden/>
              </w:rPr>
              <w:instrText xml:space="preserve"> PAGEREF _Toc58323961 \h </w:instrText>
            </w:r>
            <w:r w:rsidR="00A2154C">
              <w:rPr>
                <w:noProof/>
                <w:webHidden/>
              </w:rPr>
            </w:r>
            <w:r w:rsidR="00A2154C">
              <w:rPr>
                <w:noProof/>
                <w:webHidden/>
              </w:rPr>
              <w:fldChar w:fldCharType="separate"/>
            </w:r>
            <w:r w:rsidR="00A2154C">
              <w:rPr>
                <w:noProof/>
                <w:webHidden/>
              </w:rPr>
              <w:t>10</w:t>
            </w:r>
            <w:r w:rsidR="00A2154C">
              <w:rPr>
                <w:noProof/>
                <w:webHidden/>
              </w:rPr>
              <w:fldChar w:fldCharType="end"/>
            </w:r>
          </w:hyperlink>
        </w:p>
        <w:p w14:paraId="7E4D7A40" w14:textId="3B4ED996" w:rsidR="004E7885" w:rsidRPr="004E7885" w:rsidRDefault="006747E0" w:rsidP="004E7885">
          <w:pPr>
            <w:rPr>
              <w:rFonts w:eastAsiaTheme="minorEastAsia" w:cs="Arial"/>
              <w:b/>
              <w:lang w:eastAsia="en-AU"/>
            </w:rPr>
          </w:pPr>
          <w:r>
            <w:rPr>
              <w:rFonts w:eastAsiaTheme="minorEastAsia" w:cs="Arial"/>
              <w:lang w:eastAsia="en-AU"/>
            </w:rPr>
            <w:fldChar w:fldCharType="end"/>
          </w:r>
        </w:p>
      </w:sdtContent>
    </w:sdt>
    <w:p w14:paraId="7D57F729" w14:textId="77777777" w:rsidR="00964B22" w:rsidRPr="004E7885" w:rsidRDefault="00964B22" w:rsidP="004E7885">
      <w:pPr>
        <w:sectPr w:rsidR="00964B22" w:rsidRPr="004E7885" w:rsidSect="00A2257F">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pPr>
    </w:p>
    <w:p w14:paraId="32B1E14C" w14:textId="77777777" w:rsidR="00E13F99" w:rsidRDefault="00E13F99" w:rsidP="00E13F99">
      <w:pPr>
        <w:rPr>
          <w:b/>
          <w:i/>
          <w:lang w:eastAsia="en-AU"/>
        </w:rPr>
      </w:pPr>
      <w:r w:rsidRPr="00E13F99">
        <w:rPr>
          <w:b/>
          <w:i/>
          <w:lang w:eastAsia="en-AU"/>
        </w:rPr>
        <w:lastRenderedPageBreak/>
        <w:t>This guide is for your ongoing reference and should not be lodged with your application.</w:t>
      </w:r>
    </w:p>
    <w:p w14:paraId="6D1CEEC2" w14:textId="77777777" w:rsidR="00E13F99" w:rsidRDefault="00E13F99" w:rsidP="00A2154C">
      <w:pPr>
        <w:pStyle w:val="Heading1"/>
      </w:pPr>
      <w:bookmarkStart w:id="0" w:name="_Toc58323925"/>
      <w:r>
        <w:t>Introduction</w:t>
      </w:r>
      <w:bookmarkEnd w:id="0"/>
    </w:p>
    <w:p w14:paraId="4E60915F" w14:textId="2AFAFB9D" w:rsidR="00E13F99" w:rsidRDefault="00E13F99" w:rsidP="00E13F99">
      <w:r>
        <w:t xml:space="preserve">The </w:t>
      </w:r>
      <w:r w:rsidRPr="00A2154C">
        <w:rPr>
          <w:color w:val="127CC0" w:themeColor="accent2"/>
        </w:rPr>
        <w:t xml:space="preserve">First Home Owner Grant (FHOG) </w:t>
      </w:r>
      <w:r>
        <w:t xml:space="preserve">scheme assists first </w:t>
      </w:r>
      <w:r w:rsidRPr="00A2154C">
        <w:rPr>
          <w:color w:val="127CC0" w:themeColor="accent2"/>
        </w:rPr>
        <w:t xml:space="preserve">home </w:t>
      </w:r>
      <w:r>
        <w:t xml:space="preserve">buyers with home ownership. In the Northern Territory, the scheme is administered by the Commissioner of Territory Revenue (the Commissioner) through the </w:t>
      </w:r>
      <w:r w:rsidRPr="00A2154C">
        <w:rPr>
          <w:color w:val="127CC0" w:themeColor="accent2"/>
        </w:rPr>
        <w:t>Territory Revenue Office (TRO).</w:t>
      </w:r>
      <w:r>
        <w:t xml:space="preserve"> The </w:t>
      </w:r>
      <w:r w:rsidRPr="00A2154C">
        <w:rPr>
          <w:color w:val="127CC0" w:themeColor="accent2"/>
        </w:rPr>
        <w:t xml:space="preserve">FHOG </w:t>
      </w:r>
      <w:r>
        <w:t xml:space="preserve">is only available to home buyers who are purchasing or constructing a </w:t>
      </w:r>
      <w:r w:rsidRPr="00A2154C">
        <w:rPr>
          <w:color w:val="127CC0" w:themeColor="accent2"/>
        </w:rPr>
        <w:t>new home</w:t>
      </w:r>
      <w:r>
        <w:t>.</w:t>
      </w:r>
    </w:p>
    <w:p w14:paraId="69B5D7F4" w14:textId="77777777" w:rsidR="00E13F99" w:rsidRDefault="00E13F99" w:rsidP="00E13F99">
      <w:r>
        <w:t xml:space="preserve">This guide explains the eligibility criteria for the </w:t>
      </w:r>
      <w:r w:rsidRPr="00A2154C">
        <w:rPr>
          <w:color w:val="127CC0" w:themeColor="accent2"/>
        </w:rPr>
        <w:t>FHOG</w:t>
      </w:r>
      <w:r>
        <w:t xml:space="preserve">, requirements for lodging applications, obligations of </w:t>
      </w:r>
      <w:r w:rsidRPr="00A2154C">
        <w:rPr>
          <w:color w:val="127CC0" w:themeColor="accent2"/>
        </w:rPr>
        <w:t xml:space="preserve">applicants </w:t>
      </w:r>
      <w:r>
        <w:t>and related matters. If you are unsure about any aspect concerning your eligibility, it is important that you contact TRO for clarification before proceeding with your application.</w:t>
      </w:r>
    </w:p>
    <w:p w14:paraId="002AA1CF" w14:textId="77777777" w:rsidR="00E13F99" w:rsidRDefault="00E13F99" w:rsidP="00E13F99">
      <w:r>
        <w:t xml:space="preserve">Reference is made in this guide to guidelines issued by the </w:t>
      </w:r>
      <w:r w:rsidRPr="00A2154C">
        <w:rPr>
          <w:color w:val="127CC0" w:themeColor="accent2"/>
        </w:rPr>
        <w:t>Commissioner</w:t>
      </w:r>
      <w:r>
        <w:t xml:space="preserve">. Commissioner's Guidelines can be accessed from </w:t>
      </w:r>
      <w:r w:rsidRPr="00A2154C">
        <w:rPr>
          <w:color w:val="127CC0" w:themeColor="accent2"/>
        </w:rPr>
        <w:t>TRO</w:t>
      </w:r>
      <w:r>
        <w:t>'s website www.revenue.nt.gov.au.</w:t>
      </w:r>
    </w:p>
    <w:p w14:paraId="7E8E2077" w14:textId="77777777" w:rsidR="00E13F99" w:rsidRPr="00A2154C" w:rsidRDefault="00E13F99" w:rsidP="00A2154C">
      <w:pPr>
        <w:pStyle w:val="Heading2"/>
      </w:pPr>
      <w:bookmarkStart w:id="1" w:name="_Toc58323926"/>
      <w:r w:rsidRPr="00A2154C">
        <w:t>Household Goods Grant Scheme (HGGS)</w:t>
      </w:r>
      <w:bookmarkEnd w:id="1"/>
    </w:p>
    <w:p w14:paraId="2D80841F" w14:textId="79937A5E" w:rsidR="00E13F99" w:rsidRDefault="00E13F99" w:rsidP="00E13F99">
      <w:r>
        <w:t xml:space="preserve">In addition to the </w:t>
      </w:r>
      <w:r w:rsidRPr="00A2154C">
        <w:rPr>
          <w:color w:val="127CC0" w:themeColor="accent2"/>
        </w:rPr>
        <w:t xml:space="preserve">FHOG, </w:t>
      </w:r>
      <w:r>
        <w:t xml:space="preserve">eligible first home owners who enter into a contract to build or purchase a </w:t>
      </w:r>
      <w:r w:rsidRPr="00A2154C">
        <w:rPr>
          <w:color w:val="127CC0" w:themeColor="accent2"/>
        </w:rPr>
        <w:t xml:space="preserve">new home </w:t>
      </w:r>
      <w:r>
        <w:t xml:space="preserve">between 1 September 2016 and 30 November 2020 may be entitled to a grant of up to $2000 for the purchase of household goods for use in that </w:t>
      </w:r>
      <w:r w:rsidRPr="00A2154C">
        <w:rPr>
          <w:color w:val="127CC0" w:themeColor="accent2"/>
        </w:rPr>
        <w:t>home</w:t>
      </w:r>
      <w:r>
        <w:t>.</w:t>
      </w:r>
    </w:p>
    <w:p w14:paraId="36596A1C" w14:textId="1327B1D4" w:rsidR="00E13F99" w:rsidRDefault="00E13F99" w:rsidP="00E13F99">
      <w:r>
        <w:t xml:space="preserve">To apply for the HGGS, you will need to complete the HGGS application form in addition to the </w:t>
      </w:r>
      <w:r w:rsidRPr="00A2154C">
        <w:rPr>
          <w:color w:val="127CC0" w:themeColor="accent2"/>
        </w:rPr>
        <w:t xml:space="preserve">FHOG </w:t>
      </w:r>
      <w:r>
        <w:t>application form. The HGGS application form and information guide (</w:t>
      </w:r>
      <w:hyperlink r:id="rId17" w:history="1">
        <w:r w:rsidRPr="00792294">
          <w:rPr>
            <w:rStyle w:val="Hyperlink"/>
          </w:rPr>
          <w:t>F-HI-015</w:t>
        </w:r>
      </w:hyperlink>
      <w:r>
        <w:t xml:space="preserve">) is available on the TRO website </w:t>
      </w:r>
      <w:hyperlink r:id="rId18" w:history="1">
        <w:r w:rsidR="006718B6" w:rsidRPr="005D5FB0">
          <w:rPr>
            <w:rStyle w:val="Hyperlink"/>
          </w:rPr>
          <w:t>www.revenue.nt.gov.au</w:t>
        </w:r>
      </w:hyperlink>
      <w:r>
        <w:t>.</w:t>
      </w:r>
    </w:p>
    <w:p w14:paraId="1F488DA3" w14:textId="77777777" w:rsidR="00E13F99" w:rsidRDefault="00E13F99" w:rsidP="00A2154C">
      <w:pPr>
        <w:pStyle w:val="Heading1"/>
      </w:pPr>
      <w:bookmarkStart w:id="2" w:name="_Toc58323927"/>
      <w:r>
        <w:t>Explanation of key terms used</w:t>
      </w:r>
      <w:bookmarkEnd w:id="2"/>
    </w:p>
    <w:p w14:paraId="3D6E7B69" w14:textId="2B3D17C7" w:rsidR="00E13F99" w:rsidRDefault="00E13F99" w:rsidP="00E13F99">
      <w:r>
        <w:t xml:space="preserve">The following key terms appear in </w:t>
      </w:r>
      <w:r w:rsidRPr="00A2154C">
        <w:rPr>
          <w:color w:val="127CC0" w:themeColor="accent2"/>
        </w:rPr>
        <w:t>colour</w:t>
      </w:r>
      <w:r>
        <w:t xml:space="preserve"> throughout the guide and application form.</w:t>
      </w:r>
    </w:p>
    <w:p w14:paraId="528132C6" w14:textId="77777777" w:rsidR="00E13F99" w:rsidRPr="00DD0D6C" w:rsidRDefault="00E13F99" w:rsidP="00E13F99">
      <w:pPr>
        <w:rPr>
          <w:b/>
          <w:bCs/>
        </w:rPr>
      </w:pPr>
      <w:r w:rsidRPr="00DD0D6C">
        <w:rPr>
          <w:b/>
          <w:bCs/>
        </w:rPr>
        <w:t>Applicant(s)</w:t>
      </w:r>
    </w:p>
    <w:p w14:paraId="4185C8A5" w14:textId="77777777" w:rsidR="00E13F99" w:rsidRDefault="00E13F99" w:rsidP="00E13F99">
      <w:r>
        <w:t xml:space="preserve">A person applying for a </w:t>
      </w:r>
      <w:r w:rsidRPr="00A2154C">
        <w:rPr>
          <w:color w:val="127CC0" w:themeColor="accent2"/>
        </w:rPr>
        <w:t>FHOG</w:t>
      </w:r>
      <w:r>
        <w:t xml:space="preserve"> who, on completion of the purchase or construction of a </w:t>
      </w:r>
      <w:r w:rsidRPr="00A2154C">
        <w:rPr>
          <w:color w:val="127CC0" w:themeColor="accent2"/>
        </w:rPr>
        <w:t>new home</w:t>
      </w:r>
      <w:r>
        <w:t xml:space="preserve">, will own or hold a </w:t>
      </w:r>
      <w:r w:rsidRPr="00A2154C">
        <w:rPr>
          <w:color w:val="127CC0" w:themeColor="accent2"/>
        </w:rPr>
        <w:t xml:space="preserve">relevant interest </w:t>
      </w:r>
      <w:r>
        <w:t xml:space="preserve">in the land on which the </w:t>
      </w:r>
      <w:r w:rsidRPr="00A2154C">
        <w:rPr>
          <w:color w:val="127CC0" w:themeColor="accent2"/>
        </w:rPr>
        <w:t xml:space="preserve">home </w:t>
      </w:r>
      <w:r>
        <w:t>is built.</w:t>
      </w:r>
    </w:p>
    <w:p w14:paraId="446F3F4D" w14:textId="77777777" w:rsidR="00E13F99" w:rsidRPr="00DD0D6C" w:rsidRDefault="00E13F99" w:rsidP="00E13F99">
      <w:pPr>
        <w:rPr>
          <w:b/>
        </w:rPr>
      </w:pPr>
      <w:r w:rsidRPr="00DD0D6C">
        <w:rPr>
          <w:b/>
        </w:rPr>
        <w:t>Approved agent</w:t>
      </w:r>
    </w:p>
    <w:p w14:paraId="7ADC533F" w14:textId="77777777" w:rsidR="00E13F99" w:rsidRDefault="00E13F99" w:rsidP="00E13F99">
      <w:r>
        <w:t xml:space="preserve">An agent approved by </w:t>
      </w:r>
      <w:r w:rsidRPr="00A2154C">
        <w:rPr>
          <w:color w:val="127CC0" w:themeColor="accent2"/>
        </w:rPr>
        <w:t xml:space="preserve">TRO </w:t>
      </w:r>
      <w:r>
        <w:t xml:space="preserve">that is authorised to process applications for the </w:t>
      </w:r>
      <w:r w:rsidRPr="00A2154C">
        <w:rPr>
          <w:color w:val="127CC0" w:themeColor="accent2"/>
        </w:rPr>
        <w:t>FHOG</w:t>
      </w:r>
      <w:r>
        <w:t>. This includes most financial institutions.</w:t>
      </w:r>
    </w:p>
    <w:p w14:paraId="717295C3" w14:textId="77777777" w:rsidR="00E13F99" w:rsidRPr="00DD0D6C" w:rsidRDefault="00E13F99" w:rsidP="00E13F99">
      <w:pPr>
        <w:rPr>
          <w:b/>
        </w:rPr>
      </w:pPr>
      <w:r w:rsidRPr="00DD0D6C">
        <w:rPr>
          <w:b/>
        </w:rPr>
        <w:t>Commencement date of the eligible transaction</w:t>
      </w:r>
    </w:p>
    <w:p w14:paraId="53E86009" w14:textId="77777777" w:rsidR="00E13F99" w:rsidRDefault="00E13F99" w:rsidP="00E13F99">
      <w:r>
        <w:t xml:space="preserve">The date of the </w:t>
      </w:r>
      <w:r w:rsidRPr="00A2154C">
        <w:rPr>
          <w:color w:val="127CC0" w:themeColor="accent2"/>
        </w:rPr>
        <w:t xml:space="preserve">contract of sale </w:t>
      </w:r>
      <w:r>
        <w:t xml:space="preserve">to purchase or </w:t>
      </w:r>
      <w:r w:rsidRPr="00A2154C">
        <w:rPr>
          <w:color w:val="127CC0" w:themeColor="accent2"/>
        </w:rPr>
        <w:t xml:space="preserve">contract to build </w:t>
      </w:r>
      <w:r>
        <w:t xml:space="preserve">a </w:t>
      </w:r>
      <w:r w:rsidRPr="00A2154C">
        <w:rPr>
          <w:color w:val="127CC0" w:themeColor="accent2"/>
        </w:rPr>
        <w:t xml:space="preserve">home </w:t>
      </w:r>
      <w:r>
        <w:t xml:space="preserve">or, for an </w:t>
      </w:r>
      <w:r w:rsidRPr="00A2154C">
        <w:rPr>
          <w:color w:val="127CC0" w:themeColor="accent2"/>
        </w:rPr>
        <w:t>owner builder</w:t>
      </w:r>
      <w:r>
        <w:t>, the date the laying of the foundations commenced.</w:t>
      </w:r>
    </w:p>
    <w:p w14:paraId="14B91F66" w14:textId="77777777" w:rsidR="00E13F99" w:rsidRPr="00DD0D6C" w:rsidRDefault="00E13F99" w:rsidP="00E13F99">
      <w:pPr>
        <w:rPr>
          <w:b/>
        </w:rPr>
      </w:pPr>
      <w:r w:rsidRPr="00DD0D6C">
        <w:rPr>
          <w:b/>
        </w:rPr>
        <w:t>Commissioner</w:t>
      </w:r>
    </w:p>
    <w:p w14:paraId="1CF655A3" w14:textId="77777777" w:rsidR="00E13F99" w:rsidRDefault="00E13F99" w:rsidP="00E13F99">
      <w:r>
        <w:t>Commissioner of Territory Revenue.</w:t>
      </w:r>
    </w:p>
    <w:p w14:paraId="31400FEE" w14:textId="77777777" w:rsidR="00E13F99" w:rsidRPr="00DD0D6C" w:rsidRDefault="00E13F99" w:rsidP="00E13F99">
      <w:pPr>
        <w:rPr>
          <w:b/>
        </w:rPr>
      </w:pPr>
      <w:r w:rsidRPr="00DD0D6C">
        <w:rPr>
          <w:b/>
        </w:rPr>
        <w:t>Completion date of the eligible transaction</w:t>
      </w:r>
    </w:p>
    <w:p w14:paraId="01AFDC68" w14:textId="77777777" w:rsidR="00E13F99" w:rsidRDefault="00E13F99" w:rsidP="00E13F99">
      <w:r>
        <w:t xml:space="preserve">When the </w:t>
      </w:r>
      <w:r w:rsidRPr="00A2154C">
        <w:rPr>
          <w:color w:val="127CC0" w:themeColor="accent2"/>
        </w:rPr>
        <w:t xml:space="preserve">applicant </w:t>
      </w:r>
      <w:r>
        <w:t xml:space="preserve">is entitled to possession of the </w:t>
      </w:r>
      <w:r w:rsidRPr="00A2154C">
        <w:rPr>
          <w:color w:val="127CC0" w:themeColor="accent2"/>
        </w:rPr>
        <w:t xml:space="preserve">home </w:t>
      </w:r>
      <w:r>
        <w:t xml:space="preserve">under the contract and the </w:t>
      </w:r>
      <w:r w:rsidRPr="00A2154C">
        <w:rPr>
          <w:color w:val="127CC0" w:themeColor="accent2"/>
        </w:rPr>
        <w:t xml:space="preserve">applicant </w:t>
      </w:r>
      <w:r>
        <w:t>is registered on the title, or the building is ready for occupation as a place of residence and any prescribed completion requirements are met.</w:t>
      </w:r>
    </w:p>
    <w:p w14:paraId="52A72512" w14:textId="77777777" w:rsidR="00E13F99" w:rsidRPr="00DD0D6C" w:rsidRDefault="00E13F99" w:rsidP="00E13F99">
      <w:pPr>
        <w:rPr>
          <w:b/>
        </w:rPr>
      </w:pPr>
      <w:r w:rsidRPr="00DD0D6C">
        <w:rPr>
          <w:b/>
        </w:rPr>
        <w:lastRenderedPageBreak/>
        <w:t>Consideration</w:t>
      </w:r>
    </w:p>
    <w:p w14:paraId="71461295" w14:textId="77777777" w:rsidR="00E13F99" w:rsidRDefault="00E13F99" w:rsidP="00E13F99">
      <w:r>
        <w:t xml:space="preserve">Purchase price or construction cost of the </w:t>
      </w:r>
      <w:r w:rsidRPr="00A2154C">
        <w:rPr>
          <w:color w:val="127CC0" w:themeColor="accent2"/>
        </w:rPr>
        <w:t xml:space="preserve">home </w:t>
      </w:r>
      <w:r>
        <w:t>including any GST payable on the transaction.</w:t>
      </w:r>
    </w:p>
    <w:p w14:paraId="2843D651" w14:textId="77777777" w:rsidR="00E13F99" w:rsidRPr="00DD0D6C" w:rsidRDefault="00E13F99" w:rsidP="00E13F99">
      <w:pPr>
        <w:rPr>
          <w:b/>
        </w:rPr>
      </w:pPr>
      <w:r w:rsidRPr="00DD0D6C">
        <w:rPr>
          <w:b/>
        </w:rPr>
        <w:t>Contract of sale</w:t>
      </w:r>
    </w:p>
    <w:p w14:paraId="4D81A263" w14:textId="77777777" w:rsidR="00E13F99" w:rsidRDefault="00E13F99" w:rsidP="00E13F99">
      <w:r>
        <w:t xml:space="preserve">An agreement between an owner of a </w:t>
      </w:r>
      <w:r w:rsidRPr="00A2154C">
        <w:rPr>
          <w:color w:val="127CC0" w:themeColor="accent2"/>
        </w:rPr>
        <w:t xml:space="preserve">home </w:t>
      </w:r>
      <w:r>
        <w:t xml:space="preserve">and a buyer, for an agreed </w:t>
      </w:r>
      <w:r w:rsidRPr="00A2154C">
        <w:rPr>
          <w:color w:val="127CC0" w:themeColor="accent2"/>
        </w:rPr>
        <w:t>consideration</w:t>
      </w:r>
      <w:r>
        <w:t>.</w:t>
      </w:r>
    </w:p>
    <w:p w14:paraId="013F9C51" w14:textId="77777777" w:rsidR="00E13F99" w:rsidRPr="00DD0D6C" w:rsidRDefault="00E13F99" w:rsidP="00E13F99">
      <w:pPr>
        <w:rPr>
          <w:b/>
        </w:rPr>
      </w:pPr>
      <w:r w:rsidRPr="00DD0D6C">
        <w:rPr>
          <w:b/>
        </w:rPr>
        <w:t>Contract to build</w:t>
      </w:r>
    </w:p>
    <w:p w14:paraId="005C7592" w14:textId="61C5F526" w:rsidR="00E13F99" w:rsidRDefault="00E13F99" w:rsidP="00E13F99">
      <w:r>
        <w:t xml:space="preserve">A comprehensive building contract where a builder agrees to </w:t>
      </w:r>
      <w:r w:rsidRPr="00A2154C">
        <w:rPr>
          <w:color w:val="127CC0" w:themeColor="accent2"/>
        </w:rPr>
        <w:t xml:space="preserve">build </w:t>
      </w:r>
      <w:r>
        <w:t>a home from the time the building starts to when it is finished and ready for occupation.</w:t>
      </w:r>
    </w:p>
    <w:p w14:paraId="7617009C" w14:textId="77777777" w:rsidR="00E13F99" w:rsidRPr="00DD0D6C" w:rsidRDefault="00E13F99" w:rsidP="00E13F99">
      <w:pPr>
        <w:rPr>
          <w:b/>
        </w:rPr>
      </w:pPr>
      <w:r w:rsidRPr="00DD0D6C">
        <w:rPr>
          <w:b/>
        </w:rPr>
        <w:t>De facto partner</w:t>
      </w:r>
    </w:p>
    <w:p w14:paraId="6B7F4A34" w14:textId="77777777" w:rsidR="00E13F99" w:rsidRDefault="00E13F99" w:rsidP="00E13F99">
      <w:r>
        <w:t xml:space="preserve">Persons, including same sex partners, who are in a marriage-like relationship. For further information on </w:t>
      </w:r>
      <w:r w:rsidRPr="00E857FC">
        <w:t>the</w:t>
      </w:r>
      <w:r>
        <w:t xml:space="preserve"> meaning of 'de facto relationships' and factors considered to determine the existence of one, refer to Commissioner's Guideline </w:t>
      </w:r>
      <w:hyperlink r:id="rId19" w:history="1">
        <w:r w:rsidRPr="00792294">
          <w:rPr>
            <w:rStyle w:val="Hyperlink"/>
          </w:rPr>
          <w:t>CG-HI-004</w:t>
        </w:r>
      </w:hyperlink>
      <w:r>
        <w:t>.</w:t>
      </w:r>
    </w:p>
    <w:p w14:paraId="0D4EA60E" w14:textId="77777777" w:rsidR="00E13F99" w:rsidRPr="00DD0D6C" w:rsidRDefault="00E13F99" w:rsidP="00E13F99">
      <w:pPr>
        <w:rPr>
          <w:b/>
        </w:rPr>
      </w:pPr>
      <w:r w:rsidRPr="00DD0D6C">
        <w:rPr>
          <w:b/>
        </w:rPr>
        <w:t>Eligible transaction</w:t>
      </w:r>
    </w:p>
    <w:p w14:paraId="1D450FA0" w14:textId="2F074B79" w:rsidR="00E13F99" w:rsidRDefault="00E13F99" w:rsidP="00E13F99">
      <w:r>
        <w:t xml:space="preserve">A </w:t>
      </w:r>
      <w:r w:rsidRPr="00A2154C">
        <w:rPr>
          <w:color w:val="127CC0" w:themeColor="accent2"/>
        </w:rPr>
        <w:t xml:space="preserve">contract of sale </w:t>
      </w:r>
      <w:r>
        <w:t xml:space="preserve">to purchase a </w:t>
      </w:r>
      <w:r w:rsidRPr="00A2154C">
        <w:rPr>
          <w:color w:val="127CC0" w:themeColor="accent2"/>
        </w:rPr>
        <w:t>home</w:t>
      </w:r>
      <w:r>
        <w:t xml:space="preserve">, </w:t>
      </w:r>
      <w:r w:rsidRPr="00A2154C">
        <w:rPr>
          <w:color w:val="127CC0" w:themeColor="accent2"/>
        </w:rPr>
        <w:t xml:space="preserve">contract to build </w:t>
      </w:r>
      <w:r>
        <w:t xml:space="preserve">a </w:t>
      </w:r>
      <w:r w:rsidRPr="00A2154C">
        <w:rPr>
          <w:color w:val="127CC0" w:themeColor="accent2"/>
        </w:rPr>
        <w:t>home</w:t>
      </w:r>
      <w:r>
        <w:t xml:space="preserve">, or construction of a </w:t>
      </w:r>
      <w:r w:rsidRPr="00A2154C">
        <w:rPr>
          <w:color w:val="127CC0" w:themeColor="accent2"/>
        </w:rPr>
        <w:t xml:space="preserve">home </w:t>
      </w:r>
      <w:r>
        <w:t xml:space="preserve">as an </w:t>
      </w:r>
      <w:r w:rsidRPr="00A2154C">
        <w:rPr>
          <w:color w:val="127CC0" w:themeColor="accent2"/>
        </w:rPr>
        <w:t>owner builder</w:t>
      </w:r>
      <w:r>
        <w:t xml:space="preserve">. The </w:t>
      </w:r>
      <w:r w:rsidRPr="00A2154C">
        <w:rPr>
          <w:color w:val="127CC0" w:themeColor="accent2"/>
        </w:rPr>
        <w:t xml:space="preserve">FHOG </w:t>
      </w:r>
      <w:r>
        <w:t xml:space="preserve">is only available to first home buyers who contract to purchase or construct a </w:t>
      </w:r>
      <w:r w:rsidRPr="00A2154C">
        <w:rPr>
          <w:color w:val="127CC0" w:themeColor="accent2"/>
        </w:rPr>
        <w:t>new home</w:t>
      </w:r>
      <w:r>
        <w:t xml:space="preserve">, or commence construction of a </w:t>
      </w:r>
      <w:r w:rsidR="00A2257F">
        <w:rPr>
          <w:color w:val="127CC0" w:themeColor="accent2"/>
        </w:rPr>
        <w:t xml:space="preserve">new </w:t>
      </w:r>
      <w:r w:rsidRPr="00A2154C">
        <w:rPr>
          <w:color w:val="127CC0" w:themeColor="accent2"/>
        </w:rPr>
        <w:t>home</w:t>
      </w:r>
      <w:r w:rsidR="00A2257F">
        <w:t>, after 1 January 2015.</w:t>
      </w:r>
    </w:p>
    <w:p w14:paraId="7D752ADD" w14:textId="77777777" w:rsidR="00E13F99" w:rsidRPr="00DD0D6C" w:rsidRDefault="00E13F99" w:rsidP="00E13F99">
      <w:pPr>
        <w:rPr>
          <w:b/>
        </w:rPr>
      </w:pPr>
      <w:r w:rsidRPr="00DD0D6C">
        <w:rPr>
          <w:b/>
        </w:rPr>
        <w:t>Established home</w:t>
      </w:r>
    </w:p>
    <w:p w14:paraId="12FA53E7" w14:textId="77777777" w:rsidR="00E13F99" w:rsidRDefault="00E13F99" w:rsidP="00E13F99">
      <w:r>
        <w:t xml:space="preserve">A </w:t>
      </w:r>
      <w:r w:rsidRPr="00A2154C">
        <w:rPr>
          <w:color w:val="127CC0" w:themeColor="accent2"/>
        </w:rPr>
        <w:t xml:space="preserve">home </w:t>
      </w:r>
      <w:r>
        <w:t>that has been previously sold or occupied, and is lawfully fit for occupation.</w:t>
      </w:r>
    </w:p>
    <w:p w14:paraId="25B6FA42" w14:textId="77777777" w:rsidR="00E13F99" w:rsidRPr="00DD0D6C" w:rsidRDefault="00E13F99" w:rsidP="00E13F99">
      <w:pPr>
        <w:rPr>
          <w:b/>
        </w:rPr>
      </w:pPr>
      <w:r w:rsidRPr="00DD0D6C">
        <w:rPr>
          <w:b/>
        </w:rPr>
        <w:t>FHOG</w:t>
      </w:r>
    </w:p>
    <w:p w14:paraId="77AB8DDD" w14:textId="77777777" w:rsidR="00E13F99" w:rsidRDefault="00E13F99" w:rsidP="00E13F99">
      <w:r>
        <w:t>First Home Owner Grant</w:t>
      </w:r>
    </w:p>
    <w:p w14:paraId="0B6E59F7" w14:textId="77777777" w:rsidR="00E13F99" w:rsidRPr="00DD0D6C" w:rsidRDefault="00E13F99" w:rsidP="00E13F99">
      <w:pPr>
        <w:rPr>
          <w:b/>
        </w:rPr>
      </w:pPr>
      <w:r w:rsidRPr="00DD0D6C">
        <w:rPr>
          <w:b/>
        </w:rPr>
        <w:t>Home</w:t>
      </w:r>
    </w:p>
    <w:p w14:paraId="237E03D1" w14:textId="77777777" w:rsidR="00E13F99" w:rsidRDefault="00E13F99" w:rsidP="00E13F99">
      <w:r>
        <w:t xml:space="preserve">A building, affixed to land, that may be lawfully used, and is suitable for use as a place of residence. For further information on whether a building qualifies as a </w:t>
      </w:r>
      <w:r w:rsidRPr="00A2154C">
        <w:rPr>
          <w:color w:val="127CC0" w:themeColor="accent2"/>
        </w:rPr>
        <w:t>home</w:t>
      </w:r>
      <w:r>
        <w:t xml:space="preserve">, refer to Commissioner's Guideline </w:t>
      </w:r>
      <w:hyperlink r:id="rId20" w:history="1">
        <w:r w:rsidRPr="00792294">
          <w:rPr>
            <w:rStyle w:val="Hyperlink"/>
          </w:rPr>
          <w:t>CG-HI-006</w:t>
        </w:r>
      </w:hyperlink>
      <w:r>
        <w:t>.</w:t>
      </w:r>
    </w:p>
    <w:p w14:paraId="34652D69" w14:textId="77777777" w:rsidR="00E13F99" w:rsidRPr="00DD0D6C" w:rsidRDefault="00E13F99" w:rsidP="00E13F99">
      <w:pPr>
        <w:rPr>
          <w:b/>
        </w:rPr>
      </w:pPr>
      <w:r w:rsidRPr="00DD0D6C">
        <w:rPr>
          <w:b/>
        </w:rPr>
        <w:t>New home</w:t>
      </w:r>
    </w:p>
    <w:p w14:paraId="288BEFBC" w14:textId="77777777" w:rsidR="00E13F99" w:rsidRDefault="00E13F99" w:rsidP="00E13F99">
      <w:r>
        <w:t xml:space="preserve">The </w:t>
      </w:r>
      <w:r w:rsidRPr="00A2154C">
        <w:rPr>
          <w:color w:val="127CC0" w:themeColor="accent2"/>
        </w:rPr>
        <w:t xml:space="preserve">home </w:t>
      </w:r>
      <w:r>
        <w:t xml:space="preserve">must have never been previously lived in or sold as a place of residence. If you are claiming the </w:t>
      </w:r>
      <w:r w:rsidRPr="00A2154C">
        <w:rPr>
          <w:color w:val="127CC0" w:themeColor="accent2"/>
        </w:rPr>
        <w:t xml:space="preserve">FHOG </w:t>
      </w:r>
      <w:r>
        <w:t xml:space="preserve">on the purchase of a </w:t>
      </w:r>
      <w:r w:rsidRPr="00A2154C">
        <w:rPr>
          <w:color w:val="127CC0" w:themeColor="accent2"/>
        </w:rPr>
        <w:t>new home</w:t>
      </w:r>
      <w:r>
        <w:t>, your application must be accompanied by a completed Vendor declaration (</w:t>
      </w:r>
      <w:hyperlink r:id="rId21" w:history="1">
        <w:r w:rsidRPr="00792294">
          <w:rPr>
            <w:rStyle w:val="Hyperlink"/>
          </w:rPr>
          <w:t>F-HI-012</w:t>
        </w:r>
      </w:hyperlink>
      <w:r>
        <w:t xml:space="preserve"> for individual vendors and </w:t>
      </w:r>
      <w:hyperlink r:id="rId22" w:history="1">
        <w:r w:rsidRPr="00792294">
          <w:rPr>
            <w:rStyle w:val="Hyperlink"/>
          </w:rPr>
          <w:t>F-HI-013</w:t>
        </w:r>
      </w:hyperlink>
      <w:r>
        <w:t xml:space="preserve"> for company vendors).</w:t>
      </w:r>
    </w:p>
    <w:p w14:paraId="1B78C9EE" w14:textId="64BE5548" w:rsidR="00E13F99" w:rsidRDefault="00E13F99" w:rsidP="00E13F99">
      <w:r>
        <w:t xml:space="preserve">A discretion applies in limited circumstances to declare a </w:t>
      </w:r>
      <w:r w:rsidRPr="00A2154C">
        <w:rPr>
          <w:color w:val="127CC0" w:themeColor="accent2"/>
        </w:rPr>
        <w:t xml:space="preserve">home </w:t>
      </w:r>
      <w:r>
        <w:t xml:space="preserve">that has been previously sold, but not occupied, to be a </w:t>
      </w:r>
      <w:r w:rsidRPr="00A2154C">
        <w:rPr>
          <w:color w:val="127CC0" w:themeColor="accent2"/>
        </w:rPr>
        <w:t>new home</w:t>
      </w:r>
      <w:r>
        <w:t xml:space="preserve">. For further information on this discretion, refer to Commissioner's Guideline </w:t>
      </w:r>
      <w:hyperlink r:id="rId23" w:history="1">
        <w:r w:rsidRPr="00792294">
          <w:rPr>
            <w:rStyle w:val="Hyperlink"/>
          </w:rPr>
          <w:t>CG-HI-011</w:t>
        </w:r>
      </w:hyperlink>
      <w:r w:rsidR="00A2257F">
        <w:t>.</w:t>
      </w:r>
    </w:p>
    <w:p w14:paraId="03E75FA5" w14:textId="77777777" w:rsidR="00E13F99" w:rsidRDefault="00E13F99" w:rsidP="00E13F99">
      <w:r>
        <w:t xml:space="preserve">A </w:t>
      </w:r>
      <w:r w:rsidRPr="00A2154C">
        <w:rPr>
          <w:color w:val="127CC0" w:themeColor="accent2"/>
        </w:rPr>
        <w:t xml:space="preserve">substantially renovated home </w:t>
      </w:r>
      <w:r>
        <w:t xml:space="preserve">may be considered a </w:t>
      </w:r>
      <w:r w:rsidRPr="00A2154C">
        <w:rPr>
          <w:color w:val="127CC0" w:themeColor="accent2"/>
        </w:rPr>
        <w:t>new home</w:t>
      </w:r>
      <w:r>
        <w:t>.</w:t>
      </w:r>
    </w:p>
    <w:p w14:paraId="5E4CE88C" w14:textId="77777777" w:rsidR="00E13F99" w:rsidRPr="00DD0D6C" w:rsidRDefault="00E13F99" w:rsidP="00E13F99">
      <w:pPr>
        <w:rPr>
          <w:b/>
        </w:rPr>
      </w:pPr>
      <w:r w:rsidRPr="00DD0D6C">
        <w:rPr>
          <w:b/>
        </w:rPr>
        <w:t>Off the plan</w:t>
      </w:r>
    </w:p>
    <w:p w14:paraId="4782381F" w14:textId="77777777" w:rsidR="00E13F99" w:rsidRDefault="00E13F99" w:rsidP="00E13F99">
      <w:r>
        <w:t xml:space="preserve">The acquisition of a </w:t>
      </w:r>
      <w:r w:rsidRPr="00A2154C">
        <w:rPr>
          <w:color w:val="127CC0" w:themeColor="accent2"/>
        </w:rPr>
        <w:t xml:space="preserve">new home </w:t>
      </w:r>
      <w:r>
        <w:t>on a proposed lot on a plan of subdivision, whether the plan of subdivision is registered or not.</w:t>
      </w:r>
    </w:p>
    <w:p w14:paraId="69AFE15D" w14:textId="77777777" w:rsidR="00E13F99" w:rsidRPr="00DD0D6C" w:rsidRDefault="00E13F99" w:rsidP="00E13F99">
      <w:pPr>
        <w:keepNext/>
        <w:rPr>
          <w:b/>
        </w:rPr>
      </w:pPr>
      <w:r w:rsidRPr="00DD0D6C">
        <w:rPr>
          <w:b/>
        </w:rPr>
        <w:lastRenderedPageBreak/>
        <w:t>Owner builder</w:t>
      </w:r>
    </w:p>
    <w:p w14:paraId="1B65A067" w14:textId="77777777" w:rsidR="00E13F99" w:rsidRDefault="00E13F99" w:rsidP="00E13F99">
      <w:r>
        <w:t xml:space="preserve">An owner of land who builds a </w:t>
      </w:r>
      <w:r w:rsidRPr="00A2154C">
        <w:rPr>
          <w:color w:val="127CC0" w:themeColor="accent2"/>
        </w:rPr>
        <w:t>home</w:t>
      </w:r>
      <w:r>
        <w:t xml:space="preserve">, or has a </w:t>
      </w:r>
      <w:r w:rsidRPr="00A2154C">
        <w:rPr>
          <w:color w:val="127CC0" w:themeColor="accent2"/>
        </w:rPr>
        <w:t xml:space="preserve">home </w:t>
      </w:r>
      <w:r>
        <w:t xml:space="preserve">built on the land, without entering into a </w:t>
      </w:r>
      <w:r w:rsidRPr="00A2154C">
        <w:rPr>
          <w:color w:val="127CC0" w:themeColor="accent2"/>
        </w:rPr>
        <w:t>contract to build</w:t>
      </w:r>
      <w:r>
        <w:t>.</w:t>
      </w:r>
    </w:p>
    <w:p w14:paraId="24C74D50" w14:textId="77777777" w:rsidR="00E13F99" w:rsidRPr="00DD0D6C" w:rsidRDefault="00E13F99" w:rsidP="00E13F99">
      <w:pPr>
        <w:rPr>
          <w:b/>
        </w:rPr>
      </w:pPr>
      <w:r w:rsidRPr="00DD0D6C">
        <w:rPr>
          <w:b/>
        </w:rPr>
        <w:t>Permanent resident</w:t>
      </w:r>
    </w:p>
    <w:p w14:paraId="0CEDAAE4" w14:textId="77777777" w:rsidR="00E13F99" w:rsidRDefault="00E13F99" w:rsidP="00E13F99">
      <w:r>
        <w:t xml:space="preserve">A person who holds a permanent residency visa (under section 30 of the </w:t>
      </w:r>
      <w:r w:rsidRPr="0055139B">
        <w:rPr>
          <w:rStyle w:val="Emphasis"/>
        </w:rPr>
        <w:t>Migration Act 1958</w:t>
      </w:r>
      <w:r>
        <w:t xml:space="preserve"> of the Commonwealth) or a New Zealand citizen who is the holder of a special category visa (under section 32 of the </w:t>
      </w:r>
      <w:r w:rsidRPr="0055139B">
        <w:rPr>
          <w:rStyle w:val="Emphasis"/>
        </w:rPr>
        <w:t>Migration Act 1958</w:t>
      </w:r>
      <w:r>
        <w:t>).</w:t>
      </w:r>
    </w:p>
    <w:p w14:paraId="14C1A27B" w14:textId="77777777" w:rsidR="00E13F99" w:rsidRPr="00DD0D6C" w:rsidRDefault="00E13F99" w:rsidP="00E13F99">
      <w:pPr>
        <w:rPr>
          <w:b/>
        </w:rPr>
      </w:pPr>
      <w:r w:rsidRPr="00DD0D6C">
        <w:rPr>
          <w:b/>
        </w:rPr>
        <w:t>Principal place of residence</w:t>
      </w:r>
    </w:p>
    <w:p w14:paraId="6382FE41" w14:textId="77777777" w:rsidR="00E13F99" w:rsidRDefault="00E13F99" w:rsidP="00E13F99">
      <w:r>
        <w:t xml:space="preserve">The </w:t>
      </w:r>
      <w:r w:rsidRPr="00A2154C">
        <w:rPr>
          <w:color w:val="127CC0" w:themeColor="accent2"/>
        </w:rPr>
        <w:t xml:space="preserve">home </w:t>
      </w:r>
      <w:r>
        <w:t xml:space="preserve">you primarily reside in. The most important characteristic of a person's </w:t>
      </w:r>
      <w:r w:rsidRPr="00A2154C">
        <w:rPr>
          <w:color w:val="127CC0" w:themeColor="accent2"/>
        </w:rPr>
        <w:t>principal place of residence</w:t>
      </w:r>
      <w:r>
        <w:t xml:space="preserve"> is that the person is living in that residence on an ongoing or permanent basis as the person's settled or usual place of abode. Where the occupation is transient, temporary or of a passing nature, or the occupation is for some other purpose, such as for renovating the </w:t>
      </w:r>
      <w:r w:rsidRPr="00A2154C">
        <w:rPr>
          <w:color w:val="127CC0" w:themeColor="accent2"/>
        </w:rPr>
        <w:t xml:space="preserve">home </w:t>
      </w:r>
      <w:r>
        <w:t xml:space="preserve">for sale or prior to rental, then this is not sufficient to establish occupation as a </w:t>
      </w:r>
      <w:r w:rsidRPr="00A2154C">
        <w:rPr>
          <w:color w:val="127CC0" w:themeColor="accent2"/>
        </w:rPr>
        <w:t>principal place of residence</w:t>
      </w:r>
      <w:r>
        <w:t xml:space="preserve">. For further information, refer to Commissioner's Guideline </w:t>
      </w:r>
      <w:hyperlink r:id="rId24" w:history="1">
        <w:r w:rsidRPr="00792294">
          <w:rPr>
            <w:rStyle w:val="Hyperlink"/>
          </w:rPr>
          <w:t>CG</w:t>
        </w:r>
        <w:r w:rsidRPr="00792294">
          <w:rPr>
            <w:rStyle w:val="Hyperlink"/>
          </w:rPr>
          <w:noBreakHyphen/>
          <w:t>HI-005</w:t>
        </w:r>
      </w:hyperlink>
      <w:r>
        <w:t>.</w:t>
      </w:r>
    </w:p>
    <w:p w14:paraId="3360FEF2" w14:textId="77777777" w:rsidR="00E13F99" w:rsidRPr="002251D3" w:rsidRDefault="00E13F99" w:rsidP="00E13F99">
      <w:pPr>
        <w:rPr>
          <w:b/>
        </w:rPr>
      </w:pPr>
      <w:r w:rsidRPr="002251D3">
        <w:rPr>
          <w:b/>
        </w:rPr>
        <w:t>Related or associated party</w:t>
      </w:r>
    </w:p>
    <w:p w14:paraId="2B216301" w14:textId="77777777" w:rsidR="00E13F99" w:rsidRDefault="00E13F99" w:rsidP="00E13F99">
      <w:r>
        <w:t>A person is related or associated with another party when:</w:t>
      </w:r>
    </w:p>
    <w:p w14:paraId="3ADFF614" w14:textId="77777777" w:rsidR="00E13F99" w:rsidRDefault="00E13F99" w:rsidP="00E13F99">
      <w:pPr>
        <w:pStyle w:val="ListBullet"/>
        <w:ind w:left="357" w:hanging="357"/>
      </w:pPr>
      <w:r>
        <w:t xml:space="preserve">one is the </w:t>
      </w:r>
      <w:r w:rsidRPr="00A2154C">
        <w:rPr>
          <w:color w:val="127CC0" w:themeColor="accent2"/>
        </w:rPr>
        <w:t xml:space="preserve">spouse </w:t>
      </w:r>
      <w:r>
        <w:t xml:space="preserve">or </w:t>
      </w:r>
      <w:r w:rsidRPr="00A2154C">
        <w:rPr>
          <w:color w:val="127CC0" w:themeColor="accent2"/>
        </w:rPr>
        <w:t xml:space="preserve">de facto partner </w:t>
      </w:r>
      <w:r>
        <w:t>of the other</w:t>
      </w:r>
    </w:p>
    <w:p w14:paraId="3CF03981" w14:textId="77777777" w:rsidR="00E13F99" w:rsidRDefault="00E13F99" w:rsidP="00E13F99">
      <w:pPr>
        <w:pStyle w:val="ListBullet"/>
        <w:ind w:left="357" w:hanging="357"/>
      </w:pPr>
      <w:r>
        <w:t>they are related by blood, marriage or adoption</w:t>
      </w:r>
    </w:p>
    <w:p w14:paraId="66DAD457" w14:textId="77777777" w:rsidR="00E13F99" w:rsidRDefault="00E13F99" w:rsidP="00E13F99">
      <w:pPr>
        <w:pStyle w:val="ListBullet"/>
        <w:ind w:left="357" w:hanging="357"/>
      </w:pPr>
      <w:r>
        <w:t>they are a shareholder or director of the other party</w:t>
      </w:r>
    </w:p>
    <w:p w14:paraId="7410FC92" w14:textId="77777777" w:rsidR="00E13F99" w:rsidRDefault="00E13F99" w:rsidP="00E13F99">
      <w:pPr>
        <w:pStyle w:val="ListBullet"/>
        <w:ind w:left="357" w:hanging="357"/>
      </w:pPr>
      <w:r>
        <w:t>they are a beneficiary of a trust for which the other party is trustee</w:t>
      </w:r>
    </w:p>
    <w:p w14:paraId="4AB66D9E" w14:textId="77777777" w:rsidR="00E13F99" w:rsidRDefault="00E13F99" w:rsidP="00E13F99">
      <w:pPr>
        <w:pStyle w:val="ListBullet"/>
        <w:ind w:left="357" w:hanging="357"/>
      </w:pPr>
      <w:r>
        <w:t>or the transaction is not otherwise at arm's length. (A transaction is generally considered to be at arm's length when it is between independent and unrelated persons, conducted on an equal footing in which each acts in their own self-interest).</w:t>
      </w:r>
    </w:p>
    <w:p w14:paraId="5398148C" w14:textId="77777777" w:rsidR="00E13F99" w:rsidRPr="00DD0D6C" w:rsidRDefault="00E13F99" w:rsidP="00E13F99">
      <w:pPr>
        <w:rPr>
          <w:b/>
        </w:rPr>
      </w:pPr>
      <w:r w:rsidRPr="00DD0D6C">
        <w:rPr>
          <w:b/>
        </w:rPr>
        <w:t>Relevant interest</w:t>
      </w:r>
    </w:p>
    <w:p w14:paraId="0C592A03" w14:textId="18A48A01" w:rsidR="00E13F99" w:rsidRDefault="00E13F99" w:rsidP="00E13F99">
      <w:r>
        <w:t xml:space="preserve">A person with a </w:t>
      </w:r>
      <w:r w:rsidRPr="00A2154C">
        <w:rPr>
          <w:color w:val="127CC0" w:themeColor="accent2"/>
        </w:rPr>
        <w:t xml:space="preserve">relevant interest </w:t>
      </w:r>
      <w:r>
        <w:t>is someone who will have a legal entitlement to occupy the land. Usually this will be the person registered on the title to the land. This commonly is an estate in fee simple. A relevant interest does not include an interest held subject to a trust.</w:t>
      </w:r>
    </w:p>
    <w:p w14:paraId="53AD5ED3" w14:textId="77777777" w:rsidR="00E13F99" w:rsidRDefault="00E13F99" w:rsidP="00E13F99">
      <w:r>
        <w:t xml:space="preserve">In the Territory, other </w:t>
      </w:r>
      <w:r w:rsidRPr="00A2154C">
        <w:rPr>
          <w:color w:val="127CC0" w:themeColor="accent2"/>
        </w:rPr>
        <w:t xml:space="preserve">relevant interests </w:t>
      </w:r>
      <w:r>
        <w:t>include:</w:t>
      </w:r>
    </w:p>
    <w:p w14:paraId="3D1BA529" w14:textId="77777777" w:rsidR="00E13F99" w:rsidRDefault="00E13F99" w:rsidP="00E13F99">
      <w:pPr>
        <w:pStyle w:val="ListBullet"/>
        <w:ind w:left="357" w:hanging="357"/>
      </w:pPr>
      <w:r>
        <w:t>various leaseholding interests in land granted by the Commonwealth or the Territory</w:t>
      </w:r>
    </w:p>
    <w:p w14:paraId="689BEDEF" w14:textId="77777777" w:rsidR="00E13F99" w:rsidRDefault="00E13F99" w:rsidP="00E13F99">
      <w:pPr>
        <w:pStyle w:val="ListBullet"/>
        <w:ind w:left="357" w:hanging="357"/>
      </w:pPr>
      <w:r>
        <w:t xml:space="preserve">an interest as purchaser under a </w:t>
      </w:r>
      <w:r w:rsidRPr="00A2154C">
        <w:rPr>
          <w:color w:val="127CC0" w:themeColor="accent2"/>
        </w:rPr>
        <w:t>terms contract</w:t>
      </w:r>
    </w:p>
    <w:p w14:paraId="4103D413" w14:textId="77777777" w:rsidR="00E13F99" w:rsidRDefault="00E13F99" w:rsidP="00E13F99">
      <w:pPr>
        <w:pStyle w:val="ListBullet"/>
        <w:ind w:left="357" w:hanging="357"/>
      </w:pPr>
      <w:r>
        <w:t>a licence or a right of occupancy granted by the Commonwealth or the Territory that gives the licensee, or holder of the right, reasonable security of tenure</w:t>
      </w:r>
    </w:p>
    <w:p w14:paraId="4AEBA61B" w14:textId="77777777" w:rsidR="00E13F99" w:rsidRDefault="00E13F99" w:rsidP="00E13F99">
      <w:pPr>
        <w:pStyle w:val="ListBullet"/>
        <w:ind w:left="357" w:hanging="357"/>
      </w:pPr>
      <w:r>
        <w:t xml:space="preserve">a life estate in land approved by the </w:t>
      </w:r>
      <w:r w:rsidRPr="00A2154C">
        <w:rPr>
          <w:color w:val="127CC0" w:themeColor="accent2"/>
        </w:rPr>
        <w:t>Commissioner</w:t>
      </w:r>
    </w:p>
    <w:p w14:paraId="4D504568" w14:textId="77777777" w:rsidR="00E13F99" w:rsidRDefault="00E13F99" w:rsidP="00E13F99">
      <w:pPr>
        <w:pStyle w:val="ListBullet"/>
        <w:ind w:left="357" w:hanging="357"/>
      </w:pPr>
      <w:r>
        <w:t xml:space="preserve">a right to occupy a </w:t>
      </w:r>
      <w:r w:rsidRPr="00A2154C">
        <w:rPr>
          <w:color w:val="127CC0" w:themeColor="accent2"/>
        </w:rPr>
        <w:t xml:space="preserve">home </w:t>
      </w:r>
      <w:r>
        <w:t>that you have built (or will build) on land owned by a relative</w:t>
      </w:r>
    </w:p>
    <w:p w14:paraId="1B837A54" w14:textId="77777777" w:rsidR="00E13F99" w:rsidRDefault="00E13F99" w:rsidP="00E13F99">
      <w:pPr>
        <w:pStyle w:val="ListBullet"/>
        <w:ind w:left="357" w:hanging="357"/>
      </w:pPr>
      <w:r>
        <w:t xml:space="preserve">a right to occupy a </w:t>
      </w:r>
      <w:r w:rsidRPr="00A2154C">
        <w:rPr>
          <w:color w:val="127CC0" w:themeColor="accent2"/>
        </w:rPr>
        <w:t xml:space="preserve">home </w:t>
      </w:r>
      <w:r>
        <w:t xml:space="preserve">that you have built (or will build) on farming property where the owner of that property has given you permission to occupy the </w:t>
      </w:r>
      <w:r w:rsidRPr="00A2154C">
        <w:rPr>
          <w:color w:val="127CC0" w:themeColor="accent2"/>
        </w:rPr>
        <w:t>home</w:t>
      </w:r>
    </w:p>
    <w:p w14:paraId="1DF8B04D" w14:textId="77777777" w:rsidR="00E13F99" w:rsidRDefault="00E13F99" w:rsidP="00E13F99">
      <w:pPr>
        <w:pStyle w:val="ListBullet"/>
        <w:ind w:left="357" w:hanging="357"/>
      </w:pPr>
      <w:r>
        <w:t xml:space="preserve">and a lease or sublease granted under section 19 or 19A of the </w:t>
      </w:r>
      <w:r w:rsidRPr="0055139B">
        <w:rPr>
          <w:rStyle w:val="Emphasis"/>
        </w:rPr>
        <w:t>Aboriginal Land Rights (Northern Territory) Act</w:t>
      </w:r>
      <w:r>
        <w:rPr>
          <w:rStyle w:val="Emphasis"/>
        </w:rPr>
        <w:t xml:space="preserve"> 1976 (Cth)</w:t>
      </w:r>
      <w:r>
        <w:t xml:space="preserve"> for a term of 15 years or more.</w:t>
      </w:r>
    </w:p>
    <w:p w14:paraId="68902DE5" w14:textId="77777777" w:rsidR="00E13F99" w:rsidRDefault="00E13F99" w:rsidP="00E13F99">
      <w:r>
        <w:lastRenderedPageBreak/>
        <w:t xml:space="preserve">A </w:t>
      </w:r>
      <w:r w:rsidRPr="00A2154C">
        <w:rPr>
          <w:color w:val="127CC0" w:themeColor="accent2"/>
        </w:rPr>
        <w:t xml:space="preserve">relevant interest </w:t>
      </w:r>
      <w:r>
        <w:t>in land in another state or the Australian Capital Territory is defined in that jurisdiction's corresponding legislation, but generally includes most of the above.</w:t>
      </w:r>
    </w:p>
    <w:p w14:paraId="7E3DA5AB" w14:textId="77777777" w:rsidR="00E13F99" w:rsidRPr="00DD0D6C" w:rsidRDefault="00E13F99" w:rsidP="00E13F99">
      <w:pPr>
        <w:rPr>
          <w:b/>
        </w:rPr>
      </w:pPr>
      <w:r w:rsidRPr="00DD0D6C">
        <w:rPr>
          <w:b/>
        </w:rPr>
        <w:t>Residential property</w:t>
      </w:r>
    </w:p>
    <w:p w14:paraId="1E099E83" w14:textId="77777777" w:rsidR="00E13F99" w:rsidRDefault="00E13F99" w:rsidP="00E13F99">
      <w:r>
        <w:t>Land in Australia on which there is a building that can be lawfully occupied as a place of residence and is suitable for occupation as a place of residence. It includes any land on which there is a residence such as a farming property or commercial property.</w:t>
      </w:r>
    </w:p>
    <w:p w14:paraId="7212D823" w14:textId="77777777" w:rsidR="00E13F99" w:rsidRPr="00DD0D6C" w:rsidRDefault="00E13F99" w:rsidP="00E13F99">
      <w:pPr>
        <w:rPr>
          <w:b/>
        </w:rPr>
      </w:pPr>
      <w:r w:rsidRPr="00DD0D6C">
        <w:rPr>
          <w:b/>
        </w:rPr>
        <w:t>Spouse</w:t>
      </w:r>
    </w:p>
    <w:p w14:paraId="57FA9AAB" w14:textId="77777777" w:rsidR="00E13F99" w:rsidRDefault="00E13F99" w:rsidP="00E13F99">
      <w:r>
        <w:t xml:space="preserve">The person to whom an </w:t>
      </w:r>
      <w:r w:rsidRPr="00A2154C">
        <w:rPr>
          <w:color w:val="127CC0" w:themeColor="accent2"/>
        </w:rPr>
        <w:t xml:space="preserve">applicant </w:t>
      </w:r>
      <w:r>
        <w:t xml:space="preserve">is legally married. Despite separation, parties to a marriage remain </w:t>
      </w:r>
      <w:r w:rsidRPr="00A2154C">
        <w:rPr>
          <w:color w:val="127CC0" w:themeColor="accent2"/>
        </w:rPr>
        <w:t xml:space="preserve">spouses </w:t>
      </w:r>
      <w:r>
        <w:t xml:space="preserve">until the marriage is legally dissolved. Separated </w:t>
      </w:r>
      <w:r w:rsidRPr="00A2154C">
        <w:rPr>
          <w:color w:val="127CC0" w:themeColor="accent2"/>
        </w:rPr>
        <w:t xml:space="preserve">spouses </w:t>
      </w:r>
      <w:r>
        <w:t>may remain eligible for the FHOG (see Section 4 of this guide for further details).</w:t>
      </w:r>
    </w:p>
    <w:p w14:paraId="440C77F3" w14:textId="77777777" w:rsidR="00E13F99" w:rsidRPr="002251D3" w:rsidRDefault="00E13F99" w:rsidP="00E13F99">
      <w:pPr>
        <w:rPr>
          <w:b/>
        </w:rPr>
      </w:pPr>
      <w:r w:rsidRPr="002251D3">
        <w:rPr>
          <w:b/>
        </w:rPr>
        <w:t>Substantially renovated home</w:t>
      </w:r>
    </w:p>
    <w:p w14:paraId="2D627959" w14:textId="77777777" w:rsidR="00E13F99" w:rsidRDefault="00E13F99" w:rsidP="00E13F99">
      <w:r>
        <w:t xml:space="preserve">A </w:t>
      </w:r>
      <w:r w:rsidRPr="00A2154C">
        <w:rPr>
          <w:color w:val="127CC0" w:themeColor="accent2"/>
        </w:rPr>
        <w:t xml:space="preserve">home </w:t>
      </w:r>
      <w:r>
        <w:t>is a substantially renovated home if:</w:t>
      </w:r>
    </w:p>
    <w:p w14:paraId="35D61D88" w14:textId="75917738" w:rsidR="00E13F99" w:rsidRDefault="00E13F99" w:rsidP="00E13F99">
      <w:pPr>
        <w:pStyle w:val="ListBullet"/>
        <w:ind w:left="357" w:hanging="357"/>
      </w:pPr>
      <w:r>
        <w:t>the sale is a taxable supply of new residential premises within the meaning of section 40</w:t>
      </w:r>
      <w:r>
        <w:noBreakHyphen/>
        <w:t xml:space="preserve">75(1)(b) of the </w:t>
      </w:r>
      <w:r w:rsidRPr="00223C5F">
        <w:rPr>
          <w:rStyle w:val="Emphasis"/>
        </w:rPr>
        <w:t>A New Tax System (Goods and Services Tax) Act 1999</w:t>
      </w:r>
      <w:r>
        <w:t xml:space="preserve"> (Cth)</w:t>
      </w:r>
    </w:p>
    <w:p w14:paraId="7237A7D8" w14:textId="57DD2327" w:rsidR="00E13F99" w:rsidRDefault="00E13F99" w:rsidP="00E13F99">
      <w:pPr>
        <w:pStyle w:val="ListBullet"/>
        <w:ind w:left="357" w:hanging="357"/>
      </w:pPr>
      <w:r>
        <w:t xml:space="preserve">and the </w:t>
      </w:r>
      <w:r w:rsidRPr="00A2154C">
        <w:rPr>
          <w:color w:val="127CC0" w:themeColor="accent2"/>
        </w:rPr>
        <w:t xml:space="preserve">home </w:t>
      </w:r>
      <w:r>
        <w:t>has not been previously occupied or sold as a residence since the renovation.</w:t>
      </w:r>
    </w:p>
    <w:p w14:paraId="134260DB" w14:textId="599A6256" w:rsidR="00E13F99" w:rsidRPr="000371A2" w:rsidRDefault="00E13F99" w:rsidP="00E13F99">
      <w:r w:rsidRPr="000371A2">
        <w:t>'Substantial renovations' of a building are defined as renovations that affect the building as a whole, and in which all, or substantially all, of a building is removed or replaced. The renovations may, but need not, involve the removal or replacement of foundations, external walls, interior supporting walls, floors, roof or staircases.</w:t>
      </w:r>
      <w:r>
        <w:t xml:space="preserve"> </w:t>
      </w:r>
      <w:r w:rsidRPr="000371A2">
        <w:t xml:space="preserve">Merely renovating part of a house, such as the bathroom and kitchen, is not sufficient to constitute 'substantial renovations' even if it involves structural changes as it does not affect the building as a whole. For further information refer to Commissioner's Guideline </w:t>
      </w:r>
      <w:hyperlink r:id="rId25" w:history="1">
        <w:r w:rsidRPr="00792294">
          <w:rPr>
            <w:rStyle w:val="Hyperlink"/>
          </w:rPr>
          <w:t>CG-HI-011</w:t>
        </w:r>
      </w:hyperlink>
      <w:r w:rsidRPr="000371A2">
        <w:t>.</w:t>
      </w:r>
    </w:p>
    <w:p w14:paraId="748A6BDA" w14:textId="77777777" w:rsidR="00E13F99" w:rsidRPr="000371A2" w:rsidRDefault="00E13F99" w:rsidP="00E13F99">
      <w:pPr>
        <w:rPr>
          <w:b/>
        </w:rPr>
      </w:pPr>
      <w:r w:rsidRPr="000371A2">
        <w:rPr>
          <w:b/>
        </w:rPr>
        <w:t>Terms contract</w:t>
      </w:r>
    </w:p>
    <w:p w14:paraId="7D58702B" w14:textId="77777777" w:rsidR="00E13F99" w:rsidRDefault="00E13F99" w:rsidP="00E13F99">
      <w:r>
        <w:t xml:space="preserve">A </w:t>
      </w:r>
      <w:r w:rsidRPr="00A2154C">
        <w:rPr>
          <w:color w:val="127CC0" w:themeColor="accent2"/>
        </w:rPr>
        <w:t xml:space="preserve">contract of sale </w:t>
      </w:r>
      <w:r>
        <w:t>of land where the purchaser has to make two (2) or more payments (excluding the deposit) to the vendor after the contract is signed by the parties. Generally, the purchaser will be in possession of the land under the contract, but cannot be registered on the title until final payment is made to the vendor.</w:t>
      </w:r>
    </w:p>
    <w:p w14:paraId="21F599D3" w14:textId="77777777" w:rsidR="00E13F99" w:rsidRPr="000371A2" w:rsidRDefault="00E13F99" w:rsidP="00E13F99">
      <w:pPr>
        <w:rPr>
          <w:b/>
        </w:rPr>
      </w:pPr>
      <w:r w:rsidRPr="000371A2">
        <w:rPr>
          <w:b/>
        </w:rPr>
        <w:t>TRO</w:t>
      </w:r>
    </w:p>
    <w:p w14:paraId="661AFE47" w14:textId="77777777" w:rsidR="00E13F99" w:rsidRDefault="00E13F99" w:rsidP="00E13F99">
      <w:r>
        <w:t>Territory Revenue Office.</w:t>
      </w:r>
    </w:p>
    <w:p w14:paraId="3499E6B3" w14:textId="77777777" w:rsidR="00E13F99" w:rsidRPr="006718B6" w:rsidRDefault="00E13F99" w:rsidP="00E13F99">
      <w:pPr>
        <w:rPr>
          <w:b/>
        </w:rPr>
      </w:pPr>
      <w:r w:rsidRPr="006718B6">
        <w:rPr>
          <w:b/>
        </w:rPr>
        <w:t>Unencumbered value</w:t>
      </w:r>
    </w:p>
    <w:p w14:paraId="0F343301" w14:textId="2036D4AC" w:rsidR="00A2257F" w:rsidRDefault="00E13F99" w:rsidP="00E13F99">
      <w:r w:rsidRPr="00A2154C">
        <w:rPr>
          <w:color w:val="127CC0" w:themeColor="accent2"/>
        </w:rPr>
        <w:t xml:space="preserve">Of a home or relevant interest </w:t>
      </w:r>
      <w:r>
        <w:t xml:space="preserve">in land, is the full value of the </w:t>
      </w:r>
      <w:r w:rsidRPr="00A2154C">
        <w:rPr>
          <w:color w:val="127CC0" w:themeColor="accent2"/>
        </w:rPr>
        <w:t xml:space="preserve">home </w:t>
      </w:r>
      <w:r>
        <w:t xml:space="preserve">or interest (without regard to encumbrances), and includes the amount of any GST payable in relation to the supply of the </w:t>
      </w:r>
      <w:r w:rsidRPr="00A2154C">
        <w:rPr>
          <w:color w:val="127CC0" w:themeColor="accent2"/>
        </w:rPr>
        <w:t xml:space="preserve">home </w:t>
      </w:r>
      <w:r>
        <w:t xml:space="preserve">or </w:t>
      </w:r>
      <w:r w:rsidRPr="00A2154C">
        <w:rPr>
          <w:color w:val="127CC0" w:themeColor="accent2"/>
        </w:rPr>
        <w:t xml:space="preserve">relevant interest </w:t>
      </w:r>
      <w:r>
        <w:t>in land. It also includes a debt or liability that might give rise to a right of recourse against the property such as a mortgage.</w:t>
      </w:r>
      <w:r w:rsidR="00A2257F">
        <w:br w:type="page"/>
      </w:r>
    </w:p>
    <w:p w14:paraId="50033C8D" w14:textId="77777777" w:rsidR="00E13F99" w:rsidRDefault="00E13F99" w:rsidP="00A2154C">
      <w:pPr>
        <w:pStyle w:val="Heading1"/>
      </w:pPr>
      <w:bookmarkStart w:id="3" w:name="_Toc58323813"/>
      <w:bookmarkStart w:id="4" w:name="_Toc58323928"/>
      <w:bookmarkStart w:id="5" w:name="_Toc58323821"/>
      <w:bookmarkStart w:id="6" w:name="_Toc58323936"/>
      <w:bookmarkStart w:id="7" w:name="_Toc58323937"/>
      <w:bookmarkEnd w:id="3"/>
      <w:bookmarkEnd w:id="4"/>
      <w:bookmarkEnd w:id="5"/>
      <w:bookmarkEnd w:id="6"/>
      <w:r>
        <w:lastRenderedPageBreak/>
        <w:t>Eligibility criteria</w:t>
      </w:r>
      <w:bookmarkEnd w:id="7"/>
    </w:p>
    <w:p w14:paraId="2736C9D6" w14:textId="77777777" w:rsidR="00E13F99" w:rsidRDefault="00E13F99" w:rsidP="00E13F99">
      <w:r>
        <w:t>To apply for the FHOG:</w:t>
      </w:r>
    </w:p>
    <w:p w14:paraId="7BE9DDB2" w14:textId="77777777" w:rsidR="00E13F99" w:rsidRDefault="00E13F99" w:rsidP="00E13F99">
      <w:r w:rsidRPr="00A2154C">
        <w:rPr>
          <w:color w:val="127CC0" w:themeColor="accent2"/>
        </w:rPr>
        <w:t xml:space="preserve">Applicants </w:t>
      </w:r>
      <w:r>
        <w:t>must:</w:t>
      </w:r>
    </w:p>
    <w:p w14:paraId="55EAF664" w14:textId="77777777" w:rsidR="00E13F99" w:rsidRDefault="00E13F99" w:rsidP="006718B6">
      <w:pPr>
        <w:pStyle w:val="ListNumber"/>
        <w:ind w:left="357" w:hanging="357"/>
      </w:pPr>
      <w:r>
        <w:t xml:space="preserve">lodge a completed application and all supporting documents within 12 months of the </w:t>
      </w:r>
      <w:r w:rsidRPr="00A2154C">
        <w:rPr>
          <w:color w:val="127CC0" w:themeColor="accent2"/>
        </w:rPr>
        <w:t>completion date of the eligible transaction</w:t>
      </w:r>
    </w:p>
    <w:p w14:paraId="31FB3691" w14:textId="77777777" w:rsidR="00E13F99" w:rsidRDefault="00E13F99" w:rsidP="006718B6">
      <w:pPr>
        <w:pStyle w:val="ListNumber"/>
        <w:ind w:left="357" w:hanging="357"/>
      </w:pPr>
      <w:r>
        <w:t xml:space="preserve">be a natural person (not a company or trustee) and at least one of the </w:t>
      </w:r>
      <w:r w:rsidRPr="00A2154C">
        <w:rPr>
          <w:color w:val="127CC0" w:themeColor="accent2"/>
        </w:rPr>
        <w:t xml:space="preserve">applicants </w:t>
      </w:r>
      <w:r>
        <w:t xml:space="preserve">must be 18 years of age or more at the </w:t>
      </w:r>
      <w:r w:rsidRPr="00A2154C">
        <w:rPr>
          <w:color w:val="127CC0" w:themeColor="accent2"/>
        </w:rPr>
        <w:t>commencement date of the eligible transaction</w:t>
      </w:r>
    </w:p>
    <w:p w14:paraId="0D692328" w14:textId="77777777" w:rsidR="00E13F99" w:rsidRDefault="00E13F99" w:rsidP="006718B6">
      <w:pPr>
        <w:pStyle w:val="ListNumber"/>
        <w:ind w:left="357" w:hanging="357"/>
      </w:pPr>
      <w:r>
        <w:t xml:space="preserve">ensure at least one </w:t>
      </w:r>
      <w:r w:rsidRPr="00A2154C">
        <w:rPr>
          <w:color w:val="127CC0" w:themeColor="accent2"/>
        </w:rPr>
        <w:t xml:space="preserve">applicant </w:t>
      </w:r>
      <w:r>
        <w:t xml:space="preserve">is an Australian citizen or a </w:t>
      </w:r>
      <w:r w:rsidRPr="00A2154C">
        <w:rPr>
          <w:color w:val="127CC0" w:themeColor="accent2"/>
        </w:rPr>
        <w:t xml:space="preserve">permanent resident </w:t>
      </w:r>
      <w:r>
        <w:t>at the time of completing the application</w:t>
      </w:r>
    </w:p>
    <w:p w14:paraId="15767E24" w14:textId="77777777" w:rsidR="00E13F99" w:rsidRDefault="00E13F99" w:rsidP="006718B6">
      <w:pPr>
        <w:pStyle w:val="ListNumber"/>
        <w:ind w:left="357" w:hanging="357"/>
      </w:pPr>
      <w:r>
        <w:t xml:space="preserve">have entered into an </w:t>
      </w:r>
      <w:r w:rsidRPr="00A2154C">
        <w:rPr>
          <w:color w:val="127CC0" w:themeColor="accent2"/>
        </w:rPr>
        <w:t>eligible transaction</w:t>
      </w:r>
    </w:p>
    <w:p w14:paraId="7DD1DEED" w14:textId="77777777" w:rsidR="00E13F99" w:rsidRDefault="00E13F99" w:rsidP="006718B6">
      <w:pPr>
        <w:pStyle w:val="ListNumber"/>
        <w:ind w:left="357" w:hanging="357"/>
      </w:pPr>
      <w:r>
        <w:t xml:space="preserve">ensure each person holding a </w:t>
      </w:r>
      <w:r w:rsidRPr="00A2154C">
        <w:rPr>
          <w:color w:val="127CC0" w:themeColor="accent2"/>
        </w:rPr>
        <w:t xml:space="preserve">relevant interest </w:t>
      </w:r>
      <w:r>
        <w:t xml:space="preserve">in the </w:t>
      </w:r>
      <w:r w:rsidRPr="00A2154C">
        <w:rPr>
          <w:color w:val="127CC0" w:themeColor="accent2"/>
        </w:rPr>
        <w:t xml:space="preserve">home </w:t>
      </w:r>
      <w:r>
        <w:t xml:space="preserve">is an </w:t>
      </w:r>
      <w:r w:rsidRPr="00A2154C">
        <w:rPr>
          <w:color w:val="127CC0" w:themeColor="accent2"/>
        </w:rPr>
        <w:t>applicant</w:t>
      </w:r>
      <w:r>
        <w:t>.</w:t>
      </w:r>
    </w:p>
    <w:p w14:paraId="77621E9C" w14:textId="77777777" w:rsidR="00E13F99" w:rsidRDefault="00E13F99" w:rsidP="00E13F99">
      <w:pPr>
        <w:ind w:left="357"/>
      </w:pPr>
      <w:r w:rsidRPr="00C34739">
        <w:rPr>
          <w:b/>
        </w:rPr>
        <w:t>Note:</w:t>
      </w:r>
      <w:r>
        <w:t xml:space="preserve"> This does not include the owner of a farming property where the </w:t>
      </w:r>
      <w:r w:rsidRPr="00A2154C">
        <w:rPr>
          <w:color w:val="127CC0" w:themeColor="accent2"/>
        </w:rPr>
        <w:t xml:space="preserve">applicant </w:t>
      </w:r>
      <w:r>
        <w:t xml:space="preserve">has permission to build a </w:t>
      </w:r>
      <w:r w:rsidRPr="00A2154C">
        <w:rPr>
          <w:color w:val="127CC0" w:themeColor="accent2"/>
        </w:rPr>
        <w:t xml:space="preserve">home </w:t>
      </w:r>
      <w:r>
        <w:t xml:space="preserve">on that property, an owner of a property where permission has been given to a relative to build a </w:t>
      </w:r>
      <w:r w:rsidRPr="00A2154C">
        <w:rPr>
          <w:color w:val="127CC0" w:themeColor="accent2"/>
        </w:rPr>
        <w:t xml:space="preserve">home </w:t>
      </w:r>
      <w:r>
        <w:t>on that property or to a guardian that holds the land for a person with a legal disability.</w:t>
      </w:r>
    </w:p>
    <w:p w14:paraId="0A3D31E6" w14:textId="77777777" w:rsidR="00E13F99" w:rsidRDefault="00E13F99" w:rsidP="00E13F99">
      <w:r w:rsidRPr="00A2154C">
        <w:rPr>
          <w:color w:val="127CC0" w:themeColor="accent2"/>
        </w:rPr>
        <w:t xml:space="preserve">Applicants </w:t>
      </w:r>
      <w:r>
        <w:t xml:space="preserve">and their </w:t>
      </w:r>
      <w:r w:rsidRPr="00A2154C">
        <w:rPr>
          <w:color w:val="127CC0" w:themeColor="accent2"/>
        </w:rPr>
        <w:t xml:space="preserve">spouses </w:t>
      </w:r>
      <w:r>
        <w:t xml:space="preserve">or </w:t>
      </w:r>
      <w:r w:rsidRPr="00A2154C">
        <w:rPr>
          <w:color w:val="127CC0" w:themeColor="accent2"/>
        </w:rPr>
        <w:t xml:space="preserve">de facto partners </w:t>
      </w:r>
      <w:r>
        <w:t>must:</w:t>
      </w:r>
    </w:p>
    <w:p w14:paraId="68AFF555" w14:textId="77777777" w:rsidR="00E13F99" w:rsidRDefault="00E13F99" w:rsidP="004D6478">
      <w:pPr>
        <w:pStyle w:val="ListNumber"/>
        <w:numPr>
          <w:ilvl w:val="0"/>
          <w:numId w:val="10"/>
        </w:numPr>
        <w:ind w:left="357" w:hanging="357"/>
      </w:pPr>
      <w:r>
        <w:t xml:space="preserve">not have previously received a </w:t>
      </w:r>
      <w:r w:rsidRPr="00A2154C">
        <w:rPr>
          <w:color w:val="127CC0" w:themeColor="accent2"/>
        </w:rPr>
        <w:t xml:space="preserve">FHOG </w:t>
      </w:r>
      <w:r>
        <w:t xml:space="preserve">in any state or territory of Australia. If the </w:t>
      </w:r>
      <w:r w:rsidRPr="00A2154C">
        <w:rPr>
          <w:color w:val="127CC0" w:themeColor="accent2"/>
        </w:rPr>
        <w:t xml:space="preserve">FHOG </w:t>
      </w:r>
      <w:r>
        <w:t>was received, but later paid back together with any penalty, they may be entitled to reapply for the grant</w:t>
      </w:r>
    </w:p>
    <w:p w14:paraId="4163A13C" w14:textId="77777777" w:rsidR="00E13F99" w:rsidRDefault="00E13F99" w:rsidP="006718B6">
      <w:pPr>
        <w:pStyle w:val="ListNumber"/>
        <w:ind w:left="357" w:hanging="357"/>
      </w:pPr>
      <w:r>
        <w:t xml:space="preserve">not have previously owned or held a </w:t>
      </w:r>
      <w:r w:rsidRPr="00A2154C">
        <w:rPr>
          <w:color w:val="127CC0" w:themeColor="accent2"/>
        </w:rPr>
        <w:t xml:space="preserve">relevant interest </w:t>
      </w:r>
      <w:r>
        <w:t xml:space="preserve">in a </w:t>
      </w:r>
      <w:r w:rsidRPr="00A2154C">
        <w:rPr>
          <w:color w:val="127CC0" w:themeColor="accent2"/>
        </w:rPr>
        <w:t xml:space="preserve">residential property </w:t>
      </w:r>
      <w:r>
        <w:t>anywhere in Australia prior to 1 July 2000, even if they did not occupy the property as their place of residence</w:t>
      </w:r>
    </w:p>
    <w:p w14:paraId="262D4F18" w14:textId="77777777" w:rsidR="00E13F99" w:rsidRDefault="00E13F99" w:rsidP="006718B6">
      <w:pPr>
        <w:pStyle w:val="ListNumber"/>
        <w:ind w:left="357" w:hanging="357"/>
      </w:pPr>
      <w:r>
        <w:t xml:space="preserve">and not have occupied a </w:t>
      </w:r>
      <w:r w:rsidRPr="00A2154C">
        <w:rPr>
          <w:color w:val="127CC0" w:themeColor="accent2"/>
        </w:rPr>
        <w:t xml:space="preserve">residential property </w:t>
      </w:r>
      <w:r>
        <w:t xml:space="preserve">in which they owned or acquired a </w:t>
      </w:r>
      <w:r w:rsidRPr="00A2154C">
        <w:rPr>
          <w:color w:val="127CC0" w:themeColor="accent2"/>
        </w:rPr>
        <w:t xml:space="preserve">relevant interest </w:t>
      </w:r>
      <w:r>
        <w:t>in on or after 1 July 2000 anywhere in Australia.</w:t>
      </w:r>
    </w:p>
    <w:p w14:paraId="3B2ABBF2" w14:textId="77777777" w:rsidR="00E13F99" w:rsidRDefault="00E13F99" w:rsidP="00A2154C">
      <w:pPr>
        <w:pStyle w:val="Heading1"/>
      </w:pPr>
      <w:bookmarkStart w:id="8" w:name="_Toc58323823"/>
      <w:bookmarkStart w:id="9" w:name="_Toc58323938"/>
      <w:bookmarkStart w:id="10" w:name="_Toc58323939"/>
      <w:bookmarkEnd w:id="8"/>
      <w:bookmarkEnd w:id="9"/>
      <w:r>
        <w:t>Commissioner's discretion to vary eligibility criteria</w:t>
      </w:r>
      <w:bookmarkEnd w:id="10"/>
    </w:p>
    <w:p w14:paraId="71790BC7" w14:textId="77777777" w:rsidR="00E13F99" w:rsidRDefault="00E13F99" w:rsidP="00E13F99">
      <w:r>
        <w:t xml:space="preserve">The </w:t>
      </w:r>
      <w:r w:rsidRPr="00A2154C">
        <w:rPr>
          <w:color w:val="127CC0" w:themeColor="accent2"/>
        </w:rPr>
        <w:t xml:space="preserve">Commissioner </w:t>
      </w:r>
      <w:r>
        <w:t>may vary eligibility criteria relating to:</w:t>
      </w:r>
    </w:p>
    <w:p w14:paraId="4BC5BB77" w14:textId="77777777" w:rsidR="00E13F99" w:rsidRDefault="00E13F99" w:rsidP="004D6478">
      <w:pPr>
        <w:pStyle w:val="ListNumber"/>
        <w:numPr>
          <w:ilvl w:val="0"/>
          <w:numId w:val="12"/>
        </w:numPr>
        <w:ind w:left="357" w:hanging="357"/>
      </w:pPr>
      <w:r>
        <w:t xml:space="preserve">the 18 years minimum age requirement (see Commissioner's Guideline </w:t>
      </w:r>
      <w:hyperlink r:id="rId26" w:history="1">
        <w:r w:rsidRPr="00792294">
          <w:rPr>
            <w:rStyle w:val="Hyperlink"/>
          </w:rPr>
          <w:t>CG-HI-003</w:t>
        </w:r>
      </w:hyperlink>
      <w:r>
        <w:t>)</w:t>
      </w:r>
    </w:p>
    <w:p w14:paraId="7BB5ACE7" w14:textId="77777777" w:rsidR="00E13F99" w:rsidRDefault="00E13F99" w:rsidP="006718B6">
      <w:pPr>
        <w:pStyle w:val="ListNumber"/>
        <w:ind w:left="357" w:hanging="357"/>
      </w:pPr>
      <w:r>
        <w:t>the residence requirements (refer to Section 9 of this Guide)</w:t>
      </w:r>
    </w:p>
    <w:p w14:paraId="03B7109C" w14:textId="77777777" w:rsidR="00E13F99" w:rsidRDefault="00E13F99" w:rsidP="006718B6">
      <w:pPr>
        <w:pStyle w:val="ListNumber"/>
        <w:ind w:left="357" w:hanging="357"/>
      </w:pPr>
      <w:r>
        <w:t xml:space="preserve">and the eligibility of separated </w:t>
      </w:r>
      <w:r w:rsidRPr="00A2154C">
        <w:rPr>
          <w:color w:val="127CC0" w:themeColor="accent2"/>
        </w:rPr>
        <w:t xml:space="preserve">spouses </w:t>
      </w:r>
      <w:r>
        <w:t xml:space="preserve">(refer to Commissioner's Guideline </w:t>
      </w:r>
      <w:hyperlink r:id="rId27" w:history="1">
        <w:r w:rsidRPr="00792294">
          <w:rPr>
            <w:rStyle w:val="Hyperlink"/>
          </w:rPr>
          <w:t>CG-HI-008</w:t>
        </w:r>
      </w:hyperlink>
      <w:r>
        <w:t xml:space="preserve">). </w:t>
      </w:r>
    </w:p>
    <w:p w14:paraId="2104D95C" w14:textId="77777777" w:rsidR="00E13F99" w:rsidRDefault="00E13F99" w:rsidP="00E13F99">
      <w:r>
        <w:t xml:space="preserve">The </w:t>
      </w:r>
      <w:r w:rsidRPr="00A2154C">
        <w:rPr>
          <w:color w:val="127CC0" w:themeColor="accent2"/>
        </w:rPr>
        <w:t xml:space="preserve">Commissioner </w:t>
      </w:r>
      <w:r>
        <w:t xml:space="preserve">also has the discretion to declare a </w:t>
      </w:r>
      <w:r w:rsidRPr="00A2154C">
        <w:rPr>
          <w:color w:val="127CC0" w:themeColor="accent2"/>
        </w:rPr>
        <w:t xml:space="preserve">home </w:t>
      </w:r>
      <w:r>
        <w:t xml:space="preserve">that has been previously sold, but not occupied, to be a </w:t>
      </w:r>
      <w:r w:rsidRPr="00A2154C">
        <w:rPr>
          <w:color w:val="127CC0" w:themeColor="accent2"/>
        </w:rPr>
        <w:t xml:space="preserve">new home </w:t>
      </w:r>
      <w:r>
        <w:t xml:space="preserve">(refer to Commissioner's Guideline </w:t>
      </w:r>
      <w:hyperlink r:id="rId28" w:history="1">
        <w:r w:rsidRPr="00792294">
          <w:rPr>
            <w:rStyle w:val="Hyperlink"/>
          </w:rPr>
          <w:t>CG-HI-011</w:t>
        </w:r>
      </w:hyperlink>
      <w:r>
        <w:t>).</w:t>
      </w:r>
    </w:p>
    <w:p w14:paraId="52136A19" w14:textId="77777777" w:rsidR="00E13F99" w:rsidRDefault="00E13F99" w:rsidP="00E13F99">
      <w:r>
        <w:br w:type="page"/>
      </w:r>
    </w:p>
    <w:p w14:paraId="45E84325" w14:textId="77777777" w:rsidR="00E13F99" w:rsidRDefault="00E13F99" w:rsidP="00A2154C">
      <w:pPr>
        <w:pStyle w:val="Heading1"/>
      </w:pPr>
      <w:bookmarkStart w:id="11" w:name="_Toc58323825"/>
      <w:bookmarkStart w:id="12" w:name="_Toc58323940"/>
      <w:bookmarkStart w:id="13" w:name="_Toc58323941"/>
      <w:bookmarkEnd w:id="11"/>
      <w:bookmarkEnd w:id="12"/>
      <w:r>
        <w:lastRenderedPageBreak/>
        <w:t>How to lodge your application</w:t>
      </w:r>
      <w:bookmarkEnd w:id="13"/>
    </w:p>
    <w:p w14:paraId="7A64B695" w14:textId="77777777" w:rsidR="00E13F99" w:rsidRDefault="00E13F99" w:rsidP="00E13F99">
      <w:r>
        <w:t>Applications may be lodged with:</w:t>
      </w:r>
    </w:p>
    <w:p w14:paraId="04BD71A9" w14:textId="734543A2" w:rsidR="00E13F99" w:rsidRDefault="00E13F99" w:rsidP="00E13F99">
      <w:pPr>
        <w:pStyle w:val="ListBullet"/>
        <w:ind w:left="357" w:hanging="357"/>
      </w:pPr>
      <w:r>
        <w:t xml:space="preserve">the </w:t>
      </w:r>
      <w:r w:rsidRPr="00A2154C">
        <w:rPr>
          <w:color w:val="127CC0" w:themeColor="accent2"/>
        </w:rPr>
        <w:t xml:space="preserve">approved agent </w:t>
      </w:r>
      <w:r>
        <w:t xml:space="preserve">that is providing your finance. Most financial institutions are </w:t>
      </w:r>
      <w:r w:rsidRPr="00A2154C">
        <w:rPr>
          <w:color w:val="127CC0" w:themeColor="accent2"/>
        </w:rPr>
        <w:t>approved agents</w:t>
      </w:r>
      <w:r>
        <w:t xml:space="preserve">. If you require the </w:t>
      </w:r>
      <w:r w:rsidRPr="00A2154C">
        <w:rPr>
          <w:color w:val="127CC0" w:themeColor="accent2"/>
        </w:rPr>
        <w:t xml:space="preserve">FHOG </w:t>
      </w:r>
      <w:r>
        <w:t>for settlement, you must lodge the application with your financial institution as soon as possible.</w:t>
      </w:r>
    </w:p>
    <w:p w14:paraId="72BE19DD" w14:textId="77777777" w:rsidR="00E13F99" w:rsidRDefault="00E13F99" w:rsidP="00E13F99">
      <w:pPr>
        <w:pStyle w:val="ListBullet"/>
        <w:ind w:left="357" w:hanging="357"/>
      </w:pPr>
      <w:r w:rsidRPr="00A2154C">
        <w:rPr>
          <w:color w:val="127CC0" w:themeColor="accent2"/>
        </w:rPr>
        <w:t xml:space="preserve">TRO </w:t>
      </w:r>
      <w:r>
        <w:t>– refer to contact details at Section 14 of this guide.</w:t>
      </w:r>
    </w:p>
    <w:p w14:paraId="661FE15D" w14:textId="4340A0AD" w:rsidR="00E13F99" w:rsidRDefault="00E13F99" w:rsidP="00E13F99">
      <w:pPr>
        <w:spacing w:after="120"/>
      </w:pPr>
      <w:r w:rsidRPr="00C34739">
        <w:rPr>
          <w:b/>
        </w:rPr>
        <w:t>Note:</w:t>
      </w:r>
      <w:r>
        <w:t xml:space="preserve"> Applications must be lodged directly with </w:t>
      </w:r>
      <w:r w:rsidRPr="00A2154C">
        <w:rPr>
          <w:color w:val="127CC0" w:themeColor="accent2"/>
        </w:rPr>
        <w:t>TRO</w:t>
      </w:r>
      <w:r>
        <w:t xml:space="preserve"> where the </w:t>
      </w:r>
      <w:r w:rsidRPr="00A2154C">
        <w:rPr>
          <w:color w:val="127CC0" w:themeColor="accent2"/>
        </w:rPr>
        <w:t xml:space="preserve">eligible transaction </w:t>
      </w:r>
      <w:r>
        <w:t>is the result of:</w:t>
      </w:r>
    </w:p>
    <w:p w14:paraId="7015A6EB" w14:textId="77777777" w:rsidR="00E13F99" w:rsidRDefault="00E13F99" w:rsidP="00E13F99">
      <w:pPr>
        <w:pStyle w:val="ListBullet"/>
        <w:ind w:left="357" w:hanging="357"/>
      </w:pPr>
      <w:r>
        <w:t xml:space="preserve">a purchase or transfer from a deceased estate and the deceased is related to one or more of the </w:t>
      </w:r>
      <w:r w:rsidRPr="00A2154C">
        <w:rPr>
          <w:color w:val="127CC0" w:themeColor="accent2"/>
        </w:rPr>
        <w:t xml:space="preserve">applicants </w:t>
      </w:r>
      <w:r>
        <w:t xml:space="preserve">or an </w:t>
      </w:r>
      <w:r w:rsidRPr="00A2154C">
        <w:rPr>
          <w:color w:val="127CC0" w:themeColor="accent2"/>
        </w:rPr>
        <w:t xml:space="preserve">applicant </w:t>
      </w:r>
      <w:r>
        <w:t>is a beneficiary under the will of the deceased person</w:t>
      </w:r>
    </w:p>
    <w:p w14:paraId="09B17910" w14:textId="77777777" w:rsidR="00E13F99" w:rsidRDefault="00E13F99" w:rsidP="00E13F99">
      <w:pPr>
        <w:pStyle w:val="ListBullet"/>
        <w:ind w:left="357" w:hanging="357"/>
      </w:pPr>
      <w:r>
        <w:t xml:space="preserve">or a purchase or transfer pursuant to orders made in proceedings under the </w:t>
      </w:r>
      <w:r w:rsidRPr="0042644D">
        <w:rPr>
          <w:rStyle w:val="Emphasis"/>
        </w:rPr>
        <w:t>Family Law Act 1975</w:t>
      </w:r>
      <w:r>
        <w:t xml:space="preserve"> (Cth) and an </w:t>
      </w:r>
      <w:r w:rsidRPr="00A2154C">
        <w:rPr>
          <w:color w:val="127CC0" w:themeColor="accent2"/>
        </w:rPr>
        <w:t xml:space="preserve">applicant </w:t>
      </w:r>
      <w:r>
        <w:t>is a party to those proceedings.</w:t>
      </w:r>
    </w:p>
    <w:p w14:paraId="787E1FAB" w14:textId="77777777" w:rsidR="00E13F99" w:rsidRDefault="00E13F99" w:rsidP="00A2154C">
      <w:pPr>
        <w:pStyle w:val="Heading1"/>
      </w:pPr>
      <w:bookmarkStart w:id="14" w:name="_Toc58323942"/>
      <w:r>
        <w:t>Supporting information</w:t>
      </w:r>
      <w:bookmarkEnd w:id="14"/>
    </w:p>
    <w:p w14:paraId="1991E08E" w14:textId="77777777" w:rsidR="00E13F99" w:rsidRDefault="00E13F99" w:rsidP="00E13F99">
      <w:r>
        <w:t xml:space="preserve">The information required in support of your application is detailed in the checklist at Section 8 of the application form and will vary depending on the transaction type and your circumstances. This information is needed to determine your eligibility for the </w:t>
      </w:r>
      <w:r w:rsidRPr="00A2154C">
        <w:rPr>
          <w:color w:val="127CC0" w:themeColor="accent2"/>
        </w:rPr>
        <w:t xml:space="preserve">FHOG </w:t>
      </w:r>
      <w:r>
        <w:t>and failure to provide part, or all of the information, will result in delays in processing, or rejection of, your application. Please check each item and place a tick in the appropriate column to ensure all information is provided.</w:t>
      </w:r>
    </w:p>
    <w:p w14:paraId="0C605DC3" w14:textId="77777777" w:rsidR="00E13F99" w:rsidRDefault="00E13F99" w:rsidP="00A2154C">
      <w:pPr>
        <w:pStyle w:val="Heading1"/>
      </w:pPr>
      <w:bookmarkStart w:id="15" w:name="_Toc58323943"/>
      <w:r>
        <w:t>Amount of the FHOG</w:t>
      </w:r>
      <w:bookmarkEnd w:id="15"/>
    </w:p>
    <w:p w14:paraId="67F9C1D4" w14:textId="77777777" w:rsidR="00E13F99" w:rsidRDefault="00E13F99" w:rsidP="00E13F99">
      <w:r>
        <w:t xml:space="preserve">If the </w:t>
      </w:r>
      <w:r w:rsidRPr="00A2154C">
        <w:rPr>
          <w:color w:val="127CC0" w:themeColor="accent2"/>
        </w:rPr>
        <w:t>commencement date of the</w:t>
      </w:r>
      <w:r>
        <w:t xml:space="preserve"> </w:t>
      </w:r>
      <w:r w:rsidRPr="00A2154C">
        <w:rPr>
          <w:color w:val="127CC0" w:themeColor="accent2"/>
        </w:rPr>
        <w:t xml:space="preserve">eligible transaction </w:t>
      </w:r>
      <w:r>
        <w:t xml:space="preserve">is on or after 7 May 2019, the amount of the </w:t>
      </w:r>
      <w:r w:rsidRPr="00A2154C">
        <w:rPr>
          <w:color w:val="127CC0" w:themeColor="accent2"/>
        </w:rPr>
        <w:t xml:space="preserve">FHOG </w:t>
      </w:r>
      <w:r>
        <w:t xml:space="preserve">is the lesser of the </w:t>
      </w:r>
      <w:r w:rsidRPr="00A2154C">
        <w:rPr>
          <w:color w:val="127CC0" w:themeColor="accent2"/>
        </w:rPr>
        <w:t xml:space="preserve">consideration </w:t>
      </w:r>
      <w:r>
        <w:t xml:space="preserve">actually paid for the </w:t>
      </w:r>
      <w:r w:rsidRPr="00A2154C">
        <w:rPr>
          <w:color w:val="127CC0" w:themeColor="accent2"/>
        </w:rPr>
        <w:t xml:space="preserve">eligible transaction </w:t>
      </w:r>
      <w:r>
        <w:t>or $10 000.</w:t>
      </w:r>
    </w:p>
    <w:p w14:paraId="0867FDDC" w14:textId="77777777" w:rsidR="00E13F99" w:rsidRDefault="00E13F99" w:rsidP="00A2154C">
      <w:pPr>
        <w:pStyle w:val="Heading1"/>
      </w:pPr>
      <w:bookmarkStart w:id="16" w:name="_Toc58323831"/>
      <w:bookmarkStart w:id="17" w:name="_Toc58323946"/>
      <w:bookmarkStart w:id="18" w:name="_Toc58323832"/>
      <w:bookmarkStart w:id="19" w:name="_Toc58323947"/>
      <w:bookmarkStart w:id="20" w:name="_Toc58323835"/>
      <w:bookmarkStart w:id="21" w:name="_Toc58323950"/>
      <w:bookmarkStart w:id="22" w:name="_Toc58323838"/>
      <w:bookmarkStart w:id="23" w:name="_Toc58323953"/>
      <w:bookmarkStart w:id="24" w:name="_Toc58323955"/>
      <w:bookmarkEnd w:id="16"/>
      <w:bookmarkEnd w:id="17"/>
      <w:bookmarkEnd w:id="18"/>
      <w:bookmarkEnd w:id="19"/>
      <w:bookmarkEnd w:id="20"/>
      <w:bookmarkEnd w:id="21"/>
      <w:bookmarkEnd w:id="22"/>
      <w:bookmarkEnd w:id="23"/>
      <w:r>
        <w:t>When the FHOG will be paid</w:t>
      </w:r>
      <w:bookmarkEnd w:id="24"/>
    </w:p>
    <w:p w14:paraId="18829F91" w14:textId="77777777" w:rsidR="00E13F99" w:rsidRDefault="00E13F99" w:rsidP="00E13F99">
      <w:r>
        <w:t xml:space="preserve">The date the </w:t>
      </w:r>
      <w:r w:rsidRPr="00A2154C">
        <w:rPr>
          <w:color w:val="127CC0" w:themeColor="accent2"/>
        </w:rPr>
        <w:t xml:space="preserve">FHOG </w:t>
      </w:r>
      <w:r>
        <w:t xml:space="preserve">is paid depends on whether you are buying or building a </w:t>
      </w:r>
      <w:r w:rsidRPr="00A2154C">
        <w:rPr>
          <w:color w:val="127CC0" w:themeColor="accent2"/>
        </w:rPr>
        <w:t>home</w:t>
      </w:r>
      <w:r>
        <w:t xml:space="preserve">, and if you are applying through an </w:t>
      </w:r>
      <w:r w:rsidRPr="00A2154C">
        <w:rPr>
          <w:color w:val="127CC0" w:themeColor="accent2"/>
        </w:rPr>
        <w:t xml:space="preserve">approved agent </w:t>
      </w:r>
      <w:r>
        <w:t xml:space="preserve">or </w:t>
      </w:r>
      <w:r w:rsidRPr="00A2154C">
        <w:rPr>
          <w:color w:val="127CC0" w:themeColor="accent2"/>
        </w:rPr>
        <w:t>TRO</w:t>
      </w:r>
      <w:r>
        <w:t>. The following table details the various scenarios.</w:t>
      </w:r>
    </w:p>
    <w:tbl>
      <w:tblPr>
        <w:tblStyle w:val="NTGtable1"/>
        <w:tblW w:w="0" w:type="auto"/>
        <w:tblLook w:val="04A0" w:firstRow="1" w:lastRow="0" w:firstColumn="1" w:lastColumn="0" w:noHBand="0" w:noVBand="1"/>
        <w:tblDescription w:val="When the FHOG will be paid"/>
      </w:tblPr>
      <w:tblGrid>
        <w:gridCol w:w="3209"/>
        <w:gridCol w:w="3209"/>
        <w:gridCol w:w="3210"/>
      </w:tblGrid>
      <w:tr w:rsidR="006718B6" w14:paraId="58267FCE" w14:textId="77777777" w:rsidTr="006718B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209" w:type="dxa"/>
            <w:vMerge w:val="restart"/>
          </w:tcPr>
          <w:p w14:paraId="66302B74" w14:textId="0ECFD978" w:rsidR="006718B6" w:rsidRDefault="006718B6" w:rsidP="00B03BB8">
            <w:pPr>
              <w:jc w:val="center"/>
            </w:pPr>
            <w:r w:rsidRPr="00C34739">
              <w:rPr>
                <w:bCs/>
              </w:rPr>
              <w:t>Type of transaction</w:t>
            </w:r>
          </w:p>
        </w:tc>
        <w:tc>
          <w:tcPr>
            <w:tcW w:w="6419" w:type="dxa"/>
            <w:gridSpan w:val="2"/>
          </w:tcPr>
          <w:p w14:paraId="610000AB" w14:textId="77777777" w:rsidR="006718B6" w:rsidRPr="00B678FB" w:rsidRDefault="006718B6" w:rsidP="00B03BB8">
            <w:pPr>
              <w:jc w:val="center"/>
              <w:cnfStyle w:val="100000000000" w:firstRow="1" w:lastRow="0" w:firstColumn="0" w:lastColumn="0" w:oddVBand="0" w:evenVBand="0" w:oddHBand="0" w:evenHBand="0" w:firstRowFirstColumn="0" w:firstRowLastColumn="0" w:lastRowFirstColumn="0" w:lastRowLastColumn="0"/>
              <w:rPr>
                <w:bCs/>
              </w:rPr>
            </w:pPr>
            <w:r w:rsidRPr="00B678FB">
              <w:rPr>
                <w:bCs/>
              </w:rPr>
              <w:t>Applying through</w:t>
            </w:r>
          </w:p>
        </w:tc>
      </w:tr>
      <w:tr w:rsidR="006718B6" w14:paraId="61917950" w14:textId="77777777" w:rsidTr="006718B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209" w:type="dxa"/>
            <w:vMerge/>
          </w:tcPr>
          <w:p w14:paraId="5801D9F3" w14:textId="13DFE138" w:rsidR="006718B6" w:rsidRPr="00C34739" w:rsidRDefault="006718B6" w:rsidP="00B03BB8">
            <w:pPr>
              <w:jc w:val="center"/>
              <w:rPr>
                <w:b w:val="0"/>
                <w:bCs/>
              </w:rPr>
            </w:pPr>
          </w:p>
        </w:tc>
        <w:tc>
          <w:tcPr>
            <w:tcW w:w="3209" w:type="dxa"/>
          </w:tcPr>
          <w:p w14:paraId="5A13307E" w14:textId="77777777" w:rsidR="006718B6" w:rsidRPr="00C34739" w:rsidRDefault="006718B6" w:rsidP="00B03BB8">
            <w:pPr>
              <w:jc w:val="center"/>
              <w:cnfStyle w:val="100000000000" w:firstRow="1" w:lastRow="0" w:firstColumn="0" w:lastColumn="0" w:oddVBand="0" w:evenVBand="0" w:oddHBand="0" w:evenHBand="0" w:firstRowFirstColumn="0" w:firstRowLastColumn="0" w:lastRowFirstColumn="0" w:lastRowLastColumn="0"/>
              <w:rPr>
                <w:b w:val="0"/>
                <w:bCs/>
              </w:rPr>
            </w:pPr>
            <w:r w:rsidRPr="00C34739">
              <w:rPr>
                <w:bCs/>
              </w:rPr>
              <w:t>Approved Agent</w:t>
            </w:r>
          </w:p>
        </w:tc>
        <w:tc>
          <w:tcPr>
            <w:tcW w:w="3210" w:type="dxa"/>
          </w:tcPr>
          <w:p w14:paraId="2D383D39" w14:textId="77777777" w:rsidR="006718B6" w:rsidRPr="00C34739" w:rsidRDefault="006718B6" w:rsidP="00B03BB8">
            <w:pPr>
              <w:jc w:val="center"/>
              <w:cnfStyle w:val="100000000000" w:firstRow="1" w:lastRow="0" w:firstColumn="0" w:lastColumn="0" w:oddVBand="0" w:evenVBand="0" w:oddHBand="0" w:evenHBand="0" w:firstRowFirstColumn="0" w:firstRowLastColumn="0" w:lastRowFirstColumn="0" w:lastRowLastColumn="0"/>
              <w:rPr>
                <w:b w:val="0"/>
                <w:bCs/>
              </w:rPr>
            </w:pPr>
            <w:r w:rsidRPr="00C34739">
              <w:rPr>
                <w:bCs/>
              </w:rPr>
              <w:t>TRO</w:t>
            </w:r>
          </w:p>
        </w:tc>
      </w:tr>
      <w:tr w:rsidR="00E13F99" w14:paraId="71F90C83" w14:textId="77777777" w:rsidTr="00A225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top"/>
          </w:tcPr>
          <w:p w14:paraId="24E7E874" w14:textId="77777777" w:rsidR="00E13F99" w:rsidRPr="00B678FB" w:rsidRDefault="00E13F99" w:rsidP="00A2257F">
            <w:r w:rsidRPr="00B678FB">
              <w:t xml:space="preserve">Purchasing a </w:t>
            </w:r>
            <w:r w:rsidRPr="00A2154C">
              <w:rPr>
                <w:color w:val="127CC0" w:themeColor="accent2"/>
              </w:rPr>
              <w:t>home</w:t>
            </w:r>
          </w:p>
        </w:tc>
        <w:tc>
          <w:tcPr>
            <w:tcW w:w="3209" w:type="dxa"/>
            <w:vAlign w:val="top"/>
          </w:tcPr>
          <w:p w14:paraId="6FCD5D50" w14:textId="77777777" w:rsidR="00E13F99" w:rsidRPr="00B678FB" w:rsidRDefault="00E13F99" w:rsidP="00A2257F">
            <w:pPr>
              <w:cnfStyle w:val="000000100000" w:firstRow="0" w:lastRow="0" w:firstColumn="0" w:lastColumn="0" w:oddVBand="0" w:evenVBand="0" w:oddHBand="1" w:evenHBand="0" w:firstRowFirstColumn="0" w:firstRowLastColumn="0" w:lastRowFirstColumn="0" w:lastRowLastColumn="0"/>
            </w:pPr>
            <w:r w:rsidRPr="00B678FB">
              <w:t xml:space="preserve">At settlement, the </w:t>
            </w:r>
            <w:r w:rsidRPr="00A2154C">
              <w:rPr>
                <w:color w:val="127CC0" w:themeColor="accent2"/>
              </w:rPr>
              <w:t xml:space="preserve">FHOG </w:t>
            </w:r>
            <w:r w:rsidRPr="00B678FB">
              <w:t xml:space="preserve">is paid by the </w:t>
            </w:r>
            <w:r w:rsidRPr="00A2154C">
              <w:rPr>
                <w:color w:val="127CC0" w:themeColor="accent2"/>
              </w:rPr>
              <w:t>approved agent.</w:t>
            </w:r>
          </w:p>
        </w:tc>
        <w:tc>
          <w:tcPr>
            <w:tcW w:w="3210" w:type="dxa"/>
            <w:vAlign w:val="top"/>
          </w:tcPr>
          <w:p w14:paraId="3481C897" w14:textId="77777777" w:rsidR="00E13F99" w:rsidRPr="00B678FB" w:rsidRDefault="00E13F99" w:rsidP="00A2257F">
            <w:pPr>
              <w:cnfStyle w:val="000000100000" w:firstRow="0" w:lastRow="0" w:firstColumn="0" w:lastColumn="0" w:oddVBand="0" w:evenVBand="0" w:oddHBand="1" w:evenHBand="0" w:firstRowFirstColumn="0" w:firstRowLastColumn="0" w:lastRowFirstColumn="0" w:lastRowLastColumn="0"/>
            </w:pPr>
            <w:r w:rsidRPr="00B678FB">
              <w:t>When your name is registered on the title.</w:t>
            </w:r>
          </w:p>
        </w:tc>
      </w:tr>
      <w:tr w:rsidR="00E13F99" w14:paraId="5C1979C8" w14:textId="77777777" w:rsidTr="00A225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top"/>
          </w:tcPr>
          <w:p w14:paraId="7A61FE9D" w14:textId="77777777" w:rsidR="00E13F99" w:rsidRPr="00B678FB" w:rsidRDefault="00E13F99" w:rsidP="00A2257F">
            <w:r w:rsidRPr="00B678FB">
              <w:t xml:space="preserve">Purchasing a </w:t>
            </w:r>
            <w:r w:rsidRPr="00A2154C">
              <w:rPr>
                <w:color w:val="127CC0" w:themeColor="accent2"/>
              </w:rPr>
              <w:t xml:space="preserve">home </w:t>
            </w:r>
            <w:r w:rsidRPr="00B678FB">
              <w:t>under a</w:t>
            </w:r>
          </w:p>
          <w:p w14:paraId="1C71C526" w14:textId="77777777" w:rsidR="00E13F99" w:rsidRPr="00B678FB" w:rsidRDefault="00E13F99" w:rsidP="00A2257F">
            <w:r w:rsidRPr="00A2154C">
              <w:rPr>
                <w:color w:val="127CC0" w:themeColor="accent2"/>
              </w:rPr>
              <w:t>terms contract</w:t>
            </w:r>
          </w:p>
        </w:tc>
        <w:tc>
          <w:tcPr>
            <w:tcW w:w="3209" w:type="dxa"/>
            <w:vAlign w:val="top"/>
          </w:tcPr>
          <w:p w14:paraId="53A4FCE0" w14:textId="77777777" w:rsidR="00E13F99" w:rsidRPr="00B678FB" w:rsidRDefault="00E13F99" w:rsidP="00A2257F">
            <w:pPr>
              <w:cnfStyle w:val="000000010000" w:firstRow="0" w:lastRow="0" w:firstColumn="0" w:lastColumn="0" w:oddVBand="0" w:evenVBand="0" w:oddHBand="0" w:evenHBand="1" w:firstRowFirstColumn="0" w:firstRowLastColumn="0" w:lastRowFirstColumn="0" w:lastRowLastColumn="0"/>
            </w:pPr>
            <w:r>
              <w:t>Not applicable.</w:t>
            </w:r>
          </w:p>
        </w:tc>
        <w:tc>
          <w:tcPr>
            <w:tcW w:w="3210" w:type="dxa"/>
            <w:vAlign w:val="top"/>
          </w:tcPr>
          <w:p w14:paraId="7B85EE72" w14:textId="77777777" w:rsidR="00E13F99" w:rsidRPr="00B678FB" w:rsidRDefault="00E13F99" w:rsidP="00A2257F">
            <w:pPr>
              <w:cnfStyle w:val="000000010000" w:firstRow="0" w:lastRow="0" w:firstColumn="0" w:lastColumn="0" w:oddVBand="0" w:evenVBand="0" w:oddHBand="0" w:evenHBand="1" w:firstRowFirstColumn="0" w:firstRowLastColumn="0" w:lastRowFirstColumn="0" w:lastRowLastColumn="0"/>
            </w:pPr>
            <w:r w:rsidRPr="00B678FB">
              <w:t xml:space="preserve">When you are in possession of the property and instalments (excluding the deposit) of at least the amount of the </w:t>
            </w:r>
            <w:r w:rsidRPr="00A2154C">
              <w:rPr>
                <w:color w:val="127CC0" w:themeColor="accent2"/>
              </w:rPr>
              <w:t xml:space="preserve">FHOG </w:t>
            </w:r>
            <w:r w:rsidRPr="00B678FB">
              <w:t>have been paid.</w:t>
            </w:r>
          </w:p>
        </w:tc>
      </w:tr>
      <w:tr w:rsidR="00E13F99" w14:paraId="04DFF313" w14:textId="77777777" w:rsidTr="00A2257F">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3209" w:type="dxa"/>
            <w:vAlign w:val="top"/>
          </w:tcPr>
          <w:p w14:paraId="5861DCEC" w14:textId="77777777" w:rsidR="00E13F99" w:rsidRPr="00A2154C" w:rsidRDefault="00E13F99" w:rsidP="00A2257F">
            <w:pPr>
              <w:rPr>
                <w:color w:val="127CC0" w:themeColor="accent2"/>
              </w:rPr>
            </w:pPr>
            <w:r w:rsidRPr="00A2154C">
              <w:rPr>
                <w:color w:val="127CC0" w:themeColor="accent2"/>
              </w:rPr>
              <w:t>Contract to build a home</w:t>
            </w:r>
          </w:p>
        </w:tc>
        <w:tc>
          <w:tcPr>
            <w:tcW w:w="3209" w:type="dxa"/>
            <w:vAlign w:val="top"/>
          </w:tcPr>
          <w:p w14:paraId="3D653FD2" w14:textId="77777777" w:rsidR="00E13F99" w:rsidRPr="00B678FB" w:rsidRDefault="00E13F99" w:rsidP="00A2257F">
            <w:pPr>
              <w:cnfStyle w:val="000000100000" w:firstRow="0" w:lastRow="0" w:firstColumn="0" w:lastColumn="0" w:oddVBand="0" w:evenVBand="0" w:oddHBand="1" w:evenHBand="0" w:firstRowFirstColumn="0" w:firstRowLastColumn="0" w:lastRowFirstColumn="0" w:lastRowLastColumn="0"/>
            </w:pPr>
            <w:r w:rsidRPr="00B678FB">
              <w:t xml:space="preserve">When the foundations have been laid and progress payments (excluding the deposit) of at least the amount of the </w:t>
            </w:r>
            <w:r w:rsidRPr="00A2154C">
              <w:rPr>
                <w:color w:val="127CC0" w:themeColor="accent2"/>
              </w:rPr>
              <w:t xml:space="preserve">FHOG </w:t>
            </w:r>
            <w:r w:rsidRPr="00B678FB">
              <w:t>has been paid.</w:t>
            </w:r>
          </w:p>
        </w:tc>
        <w:tc>
          <w:tcPr>
            <w:tcW w:w="3210" w:type="dxa"/>
            <w:vAlign w:val="top"/>
          </w:tcPr>
          <w:p w14:paraId="704E3F51" w14:textId="77777777" w:rsidR="00E13F99" w:rsidRPr="00B678FB" w:rsidRDefault="00E13F99" w:rsidP="00A2257F">
            <w:pPr>
              <w:cnfStyle w:val="000000100000" w:firstRow="0" w:lastRow="0" w:firstColumn="0" w:lastColumn="0" w:oddVBand="0" w:evenVBand="0" w:oddHBand="1" w:evenHBand="0" w:firstRowFirstColumn="0" w:firstRowLastColumn="0" w:lastRowFirstColumn="0" w:lastRowLastColumn="0"/>
            </w:pPr>
            <w:r w:rsidRPr="00B678FB">
              <w:t xml:space="preserve">When the foundations have been laid and progress payments (excluding the deposit) of at least the amount of the </w:t>
            </w:r>
            <w:r w:rsidRPr="00A2154C">
              <w:rPr>
                <w:color w:val="127CC0" w:themeColor="accent2"/>
              </w:rPr>
              <w:t xml:space="preserve">FHOG </w:t>
            </w:r>
            <w:r w:rsidRPr="00B678FB">
              <w:t>has been paid.</w:t>
            </w:r>
          </w:p>
        </w:tc>
      </w:tr>
      <w:tr w:rsidR="00E13F99" w14:paraId="3F218C3D" w14:textId="77777777" w:rsidTr="00A225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top"/>
          </w:tcPr>
          <w:p w14:paraId="1E7CE211" w14:textId="77777777" w:rsidR="00E13F99" w:rsidRPr="00A2154C" w:rsidRDefault="00E13F99" w:rsidP="00A2257F">
            <w:pPr>
              <w:rPr>
                <w:color w:val="127CC0" w:themeColor="accent2"/>
              </w:rPr>
            </w:pPr>
            <w:r w:rsidRPr="00A2154C">
              <w:rPr>
                <w:color w:val="127CC0" w:themeColor="accent2"/>
              </w:rPr>
              <w:lastRenderedPageBreak/>
              <w:t>Owner builder</w:t>
            </w:r>
          </w:p>
        </w:tc>
        <w:tc>
          <w:tcPr>
            <w:tcW w:w="3209" w:type="dxa"/>
            <w:vAlign w:val="top"/>
          </w:tcPr>
          <w:p w14:paraId="37F96890" w14:textId="77777777" w:rsidR="00E13F99" w:rsidRPr="00B678FB" w:rsidRDefault="00E13F99" w:rsidP="00A2257F">
            <w:pPr>
              <w:cnfStyle w:val="000000010000" w:firstRow="0" w:lastRow="0" w:firstColumn="0" w:lastColumn="0" w:oddVBand="0" w:evenVBand="0" w:oddHBand="0" w:evenHBand="1" w:firstRowFirstColumn="0" w:firstRowLastColumn="0" w:lastRowFirstColumn="0" w:lastRowLastColumn="0"/>
            </w:pPr>
            <w:r w:rsidRPr="00B678FB">
              <w:t xml:space="preserve">When construction of the </w:t>
            </w:r>
            <w:r w:rsidRPr="00A2154C">
              <w:rPr>
                <w:color w:val="127CC0" w:themeColor="accent2"/>
              </w:rPr>
              <w:t xml:space="preserve">home </w:t>
            </w:r>
            <w:r w:rsidRPr="00B678FB">
              <w:t>has been completed</w:t>
            </w:r>
            <w:r>
              <w:t>.</w:t>
            </w:r>
          </w:p>
        </w:tc>
        <w:tc>
          <w:tcPr>
            <w:tcW w:w="3210" w:type="dxa"/>
            <w:vAlign w:val="top"/>
          </w:tcPr>
          <w:p w14:paraId="762D339A" w14:textId="77777777" w:rsidR="00E13F99" w:rsidRPr="00B678FB" w:rsidRDefault="00E13F99" w:rsidP="00A2257F">
            <w:pPr>
              <w:cnfStyle w:val="000000010000" w:firstRow="0" w:lastRow="0" w:firstColumn="0" w:lastColumn="0" w:oddVBand="0" w:evenVBand="0" w:oddHBand="0" w:evenHBand="1" w:firstRowFirstColumn="0" w:firstRowLastColumn="0" w:lastRowFirstColumn="0" w:lastRowLastColumn="0"/>
            </w:pPr>
            <w:r w:rsidRPr="00B678FB">
              <w:t xml:space="preserve">When construction of the </w:t>
            </w:r>
            <w:r w:rsidRPr="00A2154C">
              <w:rPr>
                <w:color w:val="127CC0" w:themeColor="accent2"/>
              </w:rPr>
              <w:t xml:space="preserve">home </w:t>
            </w:r>
            <w:r w:rsidRPr="00B678FB">
              <w:t>has been completed.</w:t>
            </w:r>
          </w:p>
        </w:tc>
      </w:tr>
    </w:tbl>
    <w:p w14:paraId="7D601B77" w14:textId="77777777" w:rsidR="00E13F99" w:rsidRDefault="00E13F99" w:rsidP="00E13F99">
      <w:r>
        <w:t xml:space="preserve">Where the application is lodged with an </w:t>
      </w:r>
      <w:r w:rsidRPr="00A2154C">
        <w:rPr>
          <w:color w:val="127CC0" w:themeColor="accent2"/>
        </w:rPr>
        <w:t>approved agent</w:t>
      </w:r>
      <w:r>
        <w:t xml:space="preserve">, the agent pays the </w:t>
      </w:r>
      <w:r w:rsidRPr="00A2154C">
        <w:rPr>
          <w:color w:val="127CC0" w:themeColor="accent2"/>
        </w:rPr>
        <w:t>FHOG</w:t>
      </w:r>
      <w:r>
        <w:t xml:space="preserve">. When it is lodged with </w:t>
      </w:r>
      <w:r w:rsidRPr="00A2154C">
        <w:rPr>
          <w:color w:val="127CC0" w:themeColor="accent2"/>
        </w:rPr>
        <w:t>TRO</w:t>
      </w:r>
      <w:r>
        <w:t>, payment will be made by electronic funds transfer to your nominated bank account, generally within 5 business days of receiving a complete application and all supporting documentation.</w:t>
      </w:r>
    </w:p>
    <w:p w14:paraId="6B0A9AFD" w14:textId="77777777" w:rsidR="00E13F99" w:rsidRDefault="00E13F99" w:rsidP="00A2154C">
      <w:pPr>
        <w:pStyle w:val="Heading1"/>
      </w:pPr>
      <w:bookmarkStart w:id="25" w:name="_Toc58323956"/>
      <w:r>
        <w:t xml:space="preserve">Residence </w:t>
      </w:r>
      <w:r w:rsidRPr="00FC28C3">
        <w:t>requirements</w:t>
      </w:r>
      <w:bookmarkEnd w:id="25"/>
    </w:p>
    <w:p w14:paraId="10E8D85F" w14:textId="2080285D" w:rsidR="00E13F99" w:rsidRDefault="00E13F99" w:rsidP="00E13F99">
      <w:r>
        <w:t xml:space="preserve">At least one </w:t>
      </w:r>
      <w:r w:rsidRPr="00A2154C">
        <w:rPr>
          <w:color w:val="127CC0" w:themeColor="accent2"/>
        </w:rPr>
        <w:t xml:space="preserve">applicant </w:t>
      </w:r>
      <w:r>
        <w:t xml:space="preserve">must commence occupation of the </w:t>
      </w:r>
      <w:r w:rsidRPr="00A2154C">
        <w:rPr>
          <w:color w:val="127CC0" w:themeColor="accent2"/>
        </w:rPr>
        <w:t xml:space="preserve">home </w:t>
      </w:r>
      <w:r>
        <w:t xml:space="preserve">as their </w:t>
      </w:r>
      <w:r w:rsidRPr="00A2154C">
        <w:rPr>
          <w:color w:val="127CC0" w:themeColor="accent2"/>
        </w:rPr>
        <w:t>principal place of residence</w:t>
      </w:r>
      <w:r>
        <w:t xml:space="preserve"> for a continuous period of not less than six months within 12 months of the </w:t>
      </w:r>
      <w:r w:rsidRPr="00A2154C">
        <w:rPr>
          <w:color w:val="127CC0" w:themeColor="accent2"/>
        </w:rPr>
        <w:t>completion date of the eligible transaction</w:t>
      </w:r>
      <w:r>
        <w:t xml:space="preserve">. Where a </w:t>
      </w:r>
      <w:r w:rsidRPr="00A2154C">
        <w:rPr>
          <w:color w:val="127CC0" w:themeColor="accent2"/>
        </w:rPr>
        <w:t xml:space="preserve">home </w:t>
      </w:r>
      <w:r>
        <w:t xml:space="preserve">is purchased subject to an existing lease, the 12-month period commences on the expiry of the lease providing that occurs within 12 months of the </w:t>
      </w:r>
      <w:r w:rsidRPr="00A2154C">
        <w:rPr>
          <w:color w:val="127CC0" w:themeColor="accent2"/>
        </w:rPr>
        <w:t xml:space="preserve">applicant </w:t>
      </w:r>
      <w:r>
        <w:t xml:space="preserve">becoming the owner of the property. For further details on the implications of purchasing a </w:t>
      </w:r>
      <w:r w:rsidRPr="00A2154C">
        <w:rPr>
          <w:color w:val="127CC0" w:themeColor="accent2"/>
        </w:rPr>
        <w:t xml:space="preserve">home </w:t>
      </w:r>
      <w:r>
        <w:t xml:space="preserve">subject to an existing lease, refer to Commissioner’s Guideline </w:t>
      </w:r>
      <w:hyperlink r:id="rId29" w:history="1">
        <w:r w:rsidRPr="003912B2">
          <w:rPr>
            <w:rStyle w:val="Hyperlink"/>
          </w:rPr>
          <w:t>CG-HI-010</w:t>
        </w:r>
      </w:hyperlink>
      <w:r>
        <w:t>.</w:t>
      </w:r>
    </w:p>
    <w:p w14:paraId="4FC15CBF" w14:textId="05F71139" w:rsidR="00E13F99" w:rsidRDefault="00E13F99" w:rsidP="00E13F99">
      <w:r>
        <w:t xml:space="preserve">If the residence requirements are not satisfied, the </w:t>
      </w:r>
      <w:r w:rsidRPr="00A2154C">
        <w:rPr>
          <w:color w:val="127CC0" w:themeColor="accent2"/>
        </w:rPr>
        <w:t xml:space="preserve">applicants </w:t>
      </w:r>
      <w:r>
        <w:t xml:space="preserve">are required to notify </w:t>
      </w:r>
      <w:r w:rsidRPr="00A2154C">
        <w:rPr>
          <w:color w:val="127CC0" w:themeColor="accent2"/>
        </w:rPr>
        <w:t xml:space="preserve">TRO </w:t>
      </w:r>
      <w:r>
        <w:t xml:space="preserve">and may be required to repay the amount of the </w:t>
      </w:r>
      <w:r w:rsidRPr="00A2154C">
        <w:rPr>
          <w:color w:val="127CC0" w:themeColor="accent2"/>
        </w:rPr>
        <w:t xml:space="preserve">FHOG </w:t>
      </w:r>
      <w:r>
        <w:t>(see Section 10 of this Guide).</w:t>
      </w:r>
    </w:p>
    <w:p w14:paraId="480FF9FB" w14:textId="77777777" w:rsidR="00E13F99" w:rsidRDefault="00E13F99" w:rsidP="00E13F99">
      <w:pPr>
        <w:pStyle w:val="ListBullet"/>
        <w:numPr>
          <w:ilvl w:val="0"/>
          <w:numId w:val="0"/>
        </w:numPr>
      </w:pPr>
      <w:r>
        <w:t xml:space="preserve">In special circumstances, the residence requirements may be varied by the </w:t>
      </w:r>
      <w:r w:rsidRPr="00A2154C">
        <w:rPr>
          <w:color w:val="127CC0" w:themeColor="accent2"/>
        </w:rPr>
        <w:t xml:space="preserve">Commissioner </w:t>
      </w:r>
      <w:r>
        <w:t>as follows:</w:t>
      </w:r>
    </w:p>
    <w:p w14:paraId="27F5EFEC" w14:textId="77777777" w:rsidR="00E13F99" w:rsidRDefault="00E13F99" w:rsidP="00E13F99">
      <w:pPr>
        <w:pStyle w:val="ListBullet"/>
        <w:ind w:left="357" w:hanging="357"/>
      </w:pPr>
      <w:r>
        <w:t xml:space="preserve">the </w:t>
      </w:r>
      <w:r w:rsidRPr="00A2154C">
        <w:rPr>
          <w:color w:val="127CC0" w:themeColor="accent2"/>
        </w:rPr>
        <w:t xml:space="preserve">applicants </w:t>
      </w:r>
      <w:r>
        <w:t>may be exempted from the residence requirements</w:t>
      </w:r>
    </w:p>
    <w:p w14:paraId="2101ED21" w14:textId="77777777" w:rsidR="00E13F99" w:rsidRDefault="00E13F99" w:rsidP="00E13F99">
      <w:pPr>
        <w:pStyle w:val="ListBullet"/>
        <w:ind w:left="357" w:hanging="357"/>
      </w:pPr>
      <w:r>
        <w:t xml:space="preserve">the period for commencing occupation of the </w:t>
      </w:r>
      <w:r w:rsidRPr="00A2154C">
        <w:rPr>
          <w:color w:val="127CC0" w:themeColor="accent2"/>
        </w:rPr>
        <w:t xml:space="preserve">home </w:t>
      </w:r>
      <w:r>
        <w:t xml:space="preserve">or for taking possession of the </w:t>
      </w:r>
      <w:r w:rsidRPr="00A2154C">
        <w:rPr>
          <w:color w:val="127CC0" w:themeColor="accent2"/>
        </w:rPr>
        <w:t xml:space="preserve">home </w:t>
      </w:r>
      <w:r>
        <w:t xml:space="preserve">after the </w:t>
      </w:r>
      <w:r w:rsidRPr="00A2154C">
        <w:rPr>
          <w:color w:val="127CC0" w:themeColor="accent2"/>
        </w:rPr>
        <w:t xml:space="preserve">completion date of the eligible transaction </w:t>
      </w:r>
      <w:r>
        <w:t>may be extended</w:t>
      </w:r>
    </w:p>
    <w:p w14:paraId="61F2CDE6" w14:textId="77777777" w:rsidR="00E13F99" w:rsidRDefault="00E13F99" w:rsidP="00E13F99">
      <w:pPr>
        <w:pStyle w:val="ListBullet"/>
        <w:ind w:left="357" w:hanging="357"/>
      </w:pPr>
      <w:r>
        <w:t xml:space="preserve">and the six-month period for continuous occupation of the </w:t>
      </w:r>
      <w:r w:rsidRPr="00A2154C">
        <w:rPr>
          <w:color w:val="127CC0" w:themeColor="accent2"/>
        </w:rPr>
        <w:t xml:space="preserve">home </w:t>
      </w:r>
      <w:r>
        <w:t>may be reduced.</w:t>
      </w:r>
    </w:p>
    <w:p w14:paraId="3AD1D243" w14:textId="77777777" w:rsidR="00E13F99" w:rsidRDefault="00E13F99" w:rsidP="00E13F99">
      <w:r>
        <w:t xml:space="preserve">For further information, refer to Commissioner's Guideline </w:t>
      </w:r>
      <w:hyperlink r:id="rId30" w:history="1">
        <w:r w:rsidRPr="003912B2">
          <w:rPr>
            <w:rStyle w:val="Hyperlink"/>
          </w:rPr>
          <w:t>CG-HI-003</w:t>
        </w:r>
      </w:hyperlink>
      <w:r>
        <w:t>.</w:t>
      </w:r>
    </w:p>
    <w:p w14:paraId="1E7C28C9" w14:textId="77777777" w:rsidR="00E13F99" w:rsidRPr="00F201C0" w:rsidRDefault="00E13F99" w:rsidP="00A2154C">
      <w:pPr>
        <w:pStyle w:val="Heading1"/>
        <w:rPr>
          <w:rFonts w:eastAsia="Arial"/>
          <w:lang w:val="en-US"/>
        </w:rPr>
      </w:pPr>
      <w:bookmarkStart w:id="26" w:name="_Toc58323957"/>
      <w:r w:rsidRPr="00F201C0">
        <w:rPr>
          <w:rFonts w:eastAsia="Arial"/>
          <w:lang w:val="en-US"/>
        </w:rPr>
        <w:t>Notifiable events and obligation to repay the</w:t>
      </w:r>
      <w:r w:rsidRPr="00F201C0">
        <w:t xml:space="preserve"> </w:t>
      </w:r>
      <w:r w:rsidRPr="00F201C0">
        <w:rPr>
          <w:rFonts w:eastAsia="Arial"/>
          <w:lang w:val="en-US"/>
        </w:rPr>
        <w:t>FHOG</w:t>
      </w:r>
      <w:bookmarkEnd w:id="26"/>
    </w:p>
    <w:p w14:paraId="1C3575B2" w14:textId="77777777" w:rsidR="00E13F99" w:rsidRPr="00F201C0" w:rsidRDefault="00E13F99" w:rsidP="00E13F99">
      <w:pPr>
        <w:rPr>
          <w:lang w:val="en-US"/>
        </w:rPr>
      </w:pPr>
      <w:r w:rsidRPr="00F201C0">
        <w:rPr>
          <w:lang w:val="en-US"/>
        </w:rPr>
        <w:t xml:space="preserve">In the following circumstances and timeframes, </w:t>
      </w:r>
      <w:r w:rsidRPr="00A2154C">
        <w:rPr>
          <w:color w:val="127CC0" w:themeColor="accent2"/>
          <w:lang w:val="en-US"/>
        </w:rPr>
        <w:t>applicants</w:t>
      </w:r>
      <w:r w:rsidRPr="00A2154C">
        <w:rPr>
          <w:i/>
          <w:color w:val="127CC0" w:themeColor="accent2"/>
          <w:lang w:val="en-US"/>
        </w:rPr>
        <w:t xml:space="preserve"> </w:t>
      </w:r>
      <w:r w:rsidRPr="00F201C0">
        <w:rPr>
          <w:lang w:val="en-US"/>
        </w:rPr>
        <w:t xml:space="preserve">are required to notify </w:t>
      </w:r>
      <w:r w:rsidRPr="00A2154C">
        <w:rPr>
          <w:color w:val="127CC0" w:themeColor="accent2"/>
          <w:lang w:val="en-US"/>
        </w:rPr>
        <w:t>TRO</w:t>
      </w:r>
      <w:r w:rsidRPr="00A2154C">
        <w:rPr>
          <w:i/>
          <w:color w:val="127CC0" w:themeColor="accent2"/>
          <w:lang w:val="en-US"/>
        </w:rPr>
        <w:t xml:space="preserve"> </w:t>
      </w:r>
      <w:r w:rsidRPr="00F201C0">
        <w:rPr>
          <w:lang w:val="en-US"/>
        </w:rPr>
        <w:t xml:space="preserve">in writing and repay the amount of the </w:t>
      </w:r>
      <w:r w:rsidRPr="00A2154C">
        <w:rPr>
          <w:color w:val="127CC0" w:themeColor="accent2"/>
          <w:lang w:val="en-US"/>
        </w:rPr>
        <w:t>FHOG</w:t>
      </w:r>
      <w:r w:rsidRPr="00F201C0">
        <w:rPr>
          <w:lang w:val="en-US"/>
        </w:rPr>
        <w:t>.</w:t>
      </w:r>
    </w:p>
    <w:tbl>
      <w:tblPr>
        <w:tblStyle w:val="NTGtable1"/>
        <w:tblW w:w="0" w:type="auto"/>
        <w:tblLook w:val="04A0" w:firstRow="1" w:lastRow="0" w:firstColumn="1" w:lastColumn="0" w:noHBand="0" w:noVBand="1"/>
        <w:tblDescription w:val="Notifiable events and obligation to repay the FHOG"/>
      </w:tblPr>
      <w:tblGrid>
        <w:gridCol w:w="4814"/>
        <w:gridCol w:w="4814"/>
      </w:tblGrid>
      <w:tr w:rsidR="00E13F99" w14:paraId="49CDF1AF" w14:textId="77777777" w:rsidTr="009E379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814" w:type="dxa"/>
          </w:tcPr>
          <w:p w14:paraId="49F0FCDD" w14:textId="77777777" w:rsidR="00E13F99" w:rsidRPr="00B678FB" w:rsidRDefault="00E13F99" w:rsidP="00A2257F">
            <w:r w:rsidRPr="00B678FB">
              <w:t>Event</w:t>
            </w:r>
          </w:p>
        </w:tc>
        <w:tc>
          <w:tcPr>
            <w:tcW w:w="4814" w:type="dxa"/>
          </w:tcPr>
          <w:p w14:paraId="3D2183E6" w14:textId="77777777" w:rsidR="00E13F99" w:rsidRPr="00B678FB" w:rsidRDefault="00E13F99" w:rsidP="00A2257F">
            <w:pPr>
              <w:cnfStyle w:val="100000000000" w:firstRow="1" w:lastRow="0" w:firstColumn="0" w:lastColumn="0" w:oddVBand="0" w:evenVBand="0" w:oddHBand="0" w:evenHBand="0" w:firstRowFirstColumn="0" w:firstRowLastColumn="0" w:lastRowFirstColumn="0" w:lastRowLastColumn="0"/>
            </w:pPr>
            <w:r w:rsidRPr="00B678FB">
              <w:t xml:space="preserve">Timeframe for notification and repayment of the </w:t>
            </w:r>
            <w:r w:rsidRPr="00A2154C">
              <w:rPr>
                <w:color w:val="127CC0" w:themeColor="accent2"/>
              </w:rPr>
              <w:t>FHOG</w:t>
            </w:r>
          </w:p>
        </w:tc>
      </w:tr>
      <w:tr w:rsidR="00E13F99" w14:paraId="011B18CD" w14:textId="77777777" w:rsidTr="00A225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vAlign w:val="top"/>
          </w:tcPr>
          <w:p w14:paraId="7CBDAC53" w14:textId="77777777" w:rsidR="00E13F99" w:rsidRPr="00B678FB" w:rsidRDefault="00E13F99" w:rsidP="00A2257F">
            <w:r w:rsidRPr="00B678FB">
              <w:t>Failure to comply with the residence requirements (refer to Section 9 of this Guide).</w:t>
            </w:r>
          </w:p>
        </w:tc>
        <w:tc>
          <w:tcPr>
            <w:tcW w:w="4814" w:type="dxa"/>
            <w:vAlign w:val="top"/>
          </w:tcPr>
          <w:p w14:paraId="1388DF9F" w14:textId="77777777" w:rsidR="00E13F99" w:rsidRPr="00B678FB" w:rsidRDefault="00E13F99" w:rsidP="00A2257F">
            <w:pPr>
              <w:cnfStyle w:val="000000100000" w:firstRow="0" w:lastRow="0" w:firstColumn="0" w:lastColumn="0" w:oddVBand="0" w:evenVBand="0" w:oddHBand="1" w:evenHBand="0" w:firstRowFirstColumn="0" w:firstRowLastColumn="0" w:lastRowFirstColumn="0" w:lastRowLastColumn="0"/>
            </w:pPr>
            <w:r w:rsidRPr="00B678FB">
              <w:t>Within 30 days of the earlier of the date:</w:t>
            </w:r>
          </w:p>
          <w:p w14:paraId="04F786CB" w14:textId="77777777" w:rsidR="00E13F99" w:rsidRPr="00B678FB" w:rsidRDefault="00E13F99" w:rsidP="00A2257F">
            <w:pPr>
              <w:pStyle w:val="Tablebulletlistlevel1"/>
              <w:spacing w:after="40"/>
              <w:cnfStyle w:val="000000100000" w:firstRow="0" w:lastRow="0" w:firstColumn="0" w:lastColumn="0" w:oddVBand="0" w:evenVBand="0" w:oddHBand="1" w:evenHBand="0" w:firstRowFirstColumn="0" w:firstRowLastColumn="0" w:lastRowFirstColumn="0" w:lastRowLastColumn="0"/>
            </w:pPr>
            <w:r w:rsidRPr="00B678FB">
              <w:t xml:space="preserve">by which the </w:t>
            </w:r>
            <w:r w:rsidRPr="00A2154C">
              <w:rPr>
                <w:color w:val="127CC0" w:themeColor="accent2"/>
              </w:rPr>
              <w:t xml:space="preserve">applicants </w:t>
            </w:r>
            <w:r w:rsidRPr="00B678FB">
              <w:t>were required to have taken</w:t>
            </w:r>
            <w:r>
              <w:t xml:space="preserve"> </w:t>
            </w:r>
            <w:r w:rsidRPr="00B678FB">
              <w:t xml:space="preserve">occupation of the </w:t>
            </w:r>
            <w:r w:rsidRPr="00A2154C">
              <w:rPr>
                <w:color w:val="127CC0" w:themeColor="accent2"/>
              </w:rPr>
              <w:t>home</w:t>
            </w:r>
          </w:p>
          <w:p w14:paraId="26FADDC8" w14:textId="77777777" w:rsidR="00E13F99" w:rsidRPr="00B678FB" w:rsidRDefault="00E13F99" w:rsidP="00A2257F">
            <w:pPr>
              <w:pStyle w:val="Tablebulletlistlevel1"/>
              <w:spacing w:after="40"/>
              <w:cnfStyle w:val="000000100000" w:firstRow="0" w:lastRow="0" w:firstColumn="0" w:lastColumn="0" w:oddVBand="0" w:evenVBand="0" w:oddHBand="1" w:evenHBand="0" w:firstRowFirstColumn="0" w:firstRowLastColumn="0" w:lastRowFirstColumn="0" w:lastRowLastColumn="0"/>
            </w:pPr>
            <w:r>
              <w:t xml:space="preserve">or </w:t>
            </w:r>
            <w:r w:rsidRPr="00B678FB">
              <w:t>on which it first became apparent that they would not comply with the residence requirements during the period allowed for compliance.</w:t>
            </w:r>
          </w:p>
        </w:tc>
      </w:tr>
      <w:tr w:rsidR="00E13F99" w14:paraId="1A00CD40" w14:textId="77777777" w:rsidTr="00A225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vAlign w:val="top"/>
          </w:tcPr>
          <w:p w14:paraId="07932D78" w14:textId="770B57C6" w:rsidR="00E13F99" w:rsidRPr="00B678FB" w:rsidRDefault="00E13F99" w:rsidP="00A2257F">
            <w:r w:rsidRPr="00B678FB">
              <w:t xml:space="preserve">Ineligibility for the </w:t>
            </w:r>
            <w:r w:rsidRPr="00A2154C">
              <w:rPr>
                <w:color w:val="127CC0" w:themeColor="accent2"/>
              </w:rPr>
              <w:t xml:space="preserve">FHOG </w:t>
            </w:r>
            <w:r w:rsidRPr="00B678FB">
              <w:t xml:space="preserve">(i.e. the </w:t>
            </w:r>
            <w:r w:rsidRPr="00A2154C">
              <w:rPr>
                <w:color w:val="127CC0" w:themeColor="accent2"/>
              </w:rPr>
              <w:t xml:space="preserve">applicant </w:t>
            </w:r>
            <w:r w:rsidRPr="00B678FB">
              <w:t xml:space="preserve">or their </w:t>
            </w:r>
            <w:r w:rsidRPr="00A2154C">
              <w:rPr>
                <w:color w:val="127CC0" w:themeColor="accent2"/>
              </w:rPr>
              <w:t>spouse</w:t>
            </w:r>
            <w:r w:rsidRPr="00B678FB">
              <w:t>/</w:t>
            </w:r>
            <w:r w:rsidRPr="00A2154C">
              <w:rPr>
                <w:color w:val="127CC0" w:themeColor="accent2"/>
              </w:rPr>
              <w:t xml:space="preserve">de facto partner </w:t>
            </w:r>
            <w:r w:rsidRPr="00B678FB">
              <w:t xml:space="preserve">may have previously owned a </w:t>
            </w:r>
            <w:r w:rsidRPr="00A2154C">
              <w:rPr>
                <w:color w:val="127CC0" w:themeColor="accent2"/>
              </w:rPr>
              <w:t xml:space="preserve">residential property </w:t>
            </w:r>
            <w:r w:rsidRPr="00B678FB">
              <w:t xml:space="preserve">that they occupied, or none of the </w:t>
            </w:r>
            <w:r w:rsidRPr="00A2154C">
              <w:rPr>
                <w:color w:val="127CC0" w:themeColor="accent2"/>
              </w:rPr>
              <w:t xml:space="preserve">applicants </w:t>
            </w:r>
            <w:r w:rsidRPr="00B678FB">
              <w:t xml:space="preserve">are an Australian citizen or </w:t>
            </w:r>
            <w:r w:rsidRPr="00A2154C">
              <w:rPr>
                <w:color w:val="127CC0" w:themeColor="accent2"/>
              </w:rPr>
              <w:t xml:space="preserve">permanent resident </w:t>
            </w:r>
            <w:r w:rsidRPr="00B678FB">
              <w:t>etc.).</w:t>
            </w:r>
          </w:p>
        </w:tc>
        <w:tc>
          <w:tcPr>
            <w:tcW w:w="4814" w:type="dxa"/>
            <w:vAlign w:val="top"/>
          </w:tcPr>
          <w:p w14:paraId="3021C149" w14:textId="0228F73B" w:rsidR="00E13F99" w:rsidRPr="00B678FB" w:rsidRDefault="00E13F99" w:rsidP="00A2257F">
            <w:pPr>
              <w:cnfStyle w:val="000000010000" w:firstRow="0" w:lastRow="0" w:firstColumn="0" w:lastColumn="0" w:oddVBand="0" w:evenVBand="0" w:oddHBand="0" w:evenHBand="1" w:firstRowFirstColumn="0" w:firstRowLastColumn="0" w:lastRowFirstColumn="0" w:lastRowLastColumn="0"/>
            </w:pPr>
            <w:r w:rsidRPr="00B678FB">
              <w:t xml:space="preserve">Within 30 days after the </w:t>
            </w:r>
            <w:r w:rsidRPr="00A2154C">
              <w:rPr>
                <w:color w:val="127CC0" w:themeColor="accent2"/>
              </w:rPr>
              <w:t xml:space="preserve">FHOG </w:t>
            </w:r>
            <w:r w:rsidR="00A2257F">
              <w:t>was paid.</w:t>
            </w:r>
          </w:p>
        </w:tc>
      </w:tr>
      <w:tr w:rsidR="00E13F99" w14:paraId="5F4D0EF2" w14:textId="77777777" w:rsidTr="00A225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vAlign w:val="top"/>
          </w:tcPr>
          <w:p w14:paraId="2FCD9588" w14:textId="77777777" w:rsidR="00E13F99" w:rsidRPr="00B678FB" w:rsidRDefault="00E13F99" w:rsidP="00A2257F">
            <w:r w:rsidRPr="00B678FB">
              <w:t xml:space="preserve">Failure to comply with a condition for payment of the </w:t>
            </w:r>
            <w:r w:rsidRPr="00A2154C">
              <w:rPr>
                <w:color w:val="127CC0" w:themeColor="accent2"/>
              </w:rPr>
              <w:t>FHOG.</w:t>
            </w:r>
          </w:p>
        </w:tc>
        <w:tc>
          <w:tcPr>
            <w:tcW w:w="4814" w:type="dxa"/>
            <w:vAlign w:val="top"/>
          </w:tcPr>
          <w:p w14:paraId="7CEE5C04" w14:textId="77777777" w:rsidR="00E13F99" w:rsidRPr="00B678FB" w:rsidRDefault="00E13F99" w:rsidP="00A2257F">
            <w:pPr>
              <w:cnfStyle w:val="000000100000" w:firstRow="0" w:lastRow="0" w:firstColumn="0" w:lastColumn="0" w:oddVBand="0" w:evenVBand="0" w:oddHBand="1" w:evenHBand="0" w:firstRowFirstColumn="0" w:firstRowLastColumn="0" w:lastRowFirstColumn="0" w:lastRowLastColumn="0"/>
            </w:pPr>
            <w:r w:rsidRPr="00B678FB">
              <w:t>Within 30 days after the breach of that condition.</w:t>
            </w:r>
          </w:p>
        </w:tc>
      </w:tr>
      <w:tr w:rsidR="00E13F99" w14:paraId="6FCEDAEA" w14:textId="77777777" w:rsidTr="00A225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vAlign w:val="top"/>
          </w:tcPr>
          <w:p w14:paraId="2A433FBE" w14:textId="77777777" w:rsidR="00E13F99" w:rsidRPr="00B678FB" w:rsidRDefault="00E13F99" w:rsidP="00A2257F">
            <w:r w:rsidRPr="00B678FB">
              <w:lastRenderedPageBreak/>
              <w:t xml:space="preserve">Overpayment of the </w:t>
            </w:r>
            <w:r w:rsidRPr="00A2154C">
              <w:rPr>
                <w:color w:val="127CC0" w:themeColor="accent2"/>
              </w:rPr>
              <w:t>FHOG</w:t>
            </w:r>
            <w:r w:rsidRPr="00B678FB">
              <w:t>.</w:t>
            </w:r>
          </w:p>
        </w:tc>
        <w:tc>
          <w:tcPr>
            <w:tcW w:w="4814" w:type="dxa"/>
            <w:vAlign w:val="top"/>
          </w:tcPr>
          <w:p w14:paraId="70F13017" w14:textId="77777777" w:rsidR="00E13F99" w:rsidRPr="00B678FB" w:rsidRDefault="00E13F99" w:rsidP="00A2257F">
            <w:pPr>
              <w:cnfStyle w:val="000000010000" w:firstRow="0" w:lastRow="0" w:firstColumn="0" w:lastColumn="0" w:oddVBand="0" w:evenVBand="0" w:oddHBand="0" w:evenHBand="1" w:firstRowFirstColumn="0" w:firstRowLastColumn="0" w:lastRowFirstColumn="0" w:lastRowLastColumn="0"/>
            </w:pPr>
            <w:r w:rsidRPr="00B678FB">
              <w:t xml:space="preserve">Within 30 days after the </w:t>
            </w:r>
            <w:r w:rsidRPr="00A2154C">
              <w:rPr>
                <w:color w:val="127CC0" w:themeColor="accent2"/>
              </w:rPr>
              <w:t xml:space="preserve">FHOG </w:t>
            </w:r>
            <w:r w:rsidRPr="00B678FB">
              <w:t>was paid.</w:t>
            </w:r>
          </w:p>
        </w:tc>
      </w:tr>
      <w:tr w:rsidR="00A2257F" w:rsidRPr="00A2257F" w14:paraId="1A5B9546" w14:textId="77777777" w:rsidTr="00550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vAlign w:val="top"/>
          </w:tcPr>
          <w:p w14:paraId="2986258F" w14:textId="1C4DE93C" w:rsidR="00A2257F" w:rsidRPr="00A2257F" w:rsidRDefault="00A2257F" w:rsidP="00A2257F">
            <w:r w:rsidRPr="00A2257F">
              <w:rPr>
                <w:b/>
                <w:lang w:val="en-US"/>
              </w:rPr>
              <w:t>Warning:</w:t>
            </w:r>
            <w:r w:rsidRPr="00A2257F">
              <w:rPr>
                <w:lang w:val="en-US"/>
              </w:rPr>
              <w:t xml:space="preserve"> </w:t>
            </w:r>
            <w:r w:rsidRPr="00A2257F">
              <w:t xml:space="preserve">Failure to comply with the above requirements is an offence for which a maximum penalty of 50 penalty units is provided (the value of one penalty unit is $158 as at December 2020). A penalty equal to the </w:t>
            </w:r>
            <w:r w:rsidRPr="00A2257F">
              <w:rPr>
                <w:color w:val="127CC0" w:themeColor="accent2"/>
                <w:lang w:val="en-US"/>
              </w:rPr>
              <w:t>FHOG</w:t>
            </w:r>
            <w:r w:rsidRPr="00A2257F">
              <w:rPr>
                <w:i/>
                <w:iCs/>
                <w:color w:val="127CC0" w:themeColor="accent2"/>
                <w:lang w:val="en-US"/>
              </w:rPr>
              <w:t xml:space="preserve"> </w:t>
            </w:r>
            <w:r w:rsidRPr="00A2257F">
              <w:t xml:space="preserve">and interest may also be imposed by </w:t>
            </w:r>
            <w:r w:rsidRPr="00A2257F">
              <w:rPr>
                <w:color w:val="127CC0" w:themeColor="accent2"/>
                <w:lang w:val="en-US"/>
              </w:rPr>
              <w:t>TRO</w:t>
            </w:r>
            <w:r w:rsidRPr="00A2257F">
              <w:t xml:space="preserve">. For further details on penalty and interest refer to Commissioner’s Guideline </w:t>
            </w:r>
            <w:hyperlink r:id="rId31">
              <w:r w:rsidRPr="00A2257F">
                <w:rPr>
                  <w:rStyle w:val="Hyperlink"/>
                </w:rPr>
                <w:t>CG-HI-002</w:t>
              </w:r>
            </w:hyperlink>
            <w:r w:rsidRPr="00A2257F">
              <w:t>.</w:t>
            </w:r>
          </w:p>
        </w:tc>
      </w:tr>
    </w:tbl>
    <w:p w14:paraId="744298C5" w14:textId="77777777" w:rsidR="00E13F99" w:rsidRPr="00F201C0" w:rsidRDefault="00E13F99" w:rsidP="00A2154C">
      <w:pPr>
        <w:pStyle w:val="Heading1"/>
        <w:rPr>
          <w:rFonts w:eastAsia="Arial"/>
          <w:lang w:val="en-US"/>
        </w:rPr>
      </w:pPr>
      <w:bookmarkStart w:id="27" w:name="_Toc58323958"/>
      <w:r w:rsidRPr="00F201C0">
        <w:rPr>
          <w:rFonts w:eastAsia="Arial"/>
          <w:lang w:val="en-US"/>
        </w:rPr>
        <w:t>Compliance</w:t>
      </w:r>
      <w:r w:rsidRPr="00F201C0">
        <w:t xml:space="preserve"> </w:t>
      </w:r>
      <w:r w:rsidRPr="00F201C0">
        <w:rPr>
          <w:rFonts w:eastAsia="Arial"/>
          <w:lang w:val="en-US"/>
        </w:rPr>
        <w:t>investigations</w:t>
      </w:r>
      <w:bookmarkEnd w:id="27"/>
    </w:p>
    <w:p w14:paraId="39EBA066" w14:textId="77777777" w:rsidR="00E13F99" w:rsidRPr="00F201C0" w:rsidRDefault="00E13F99" w:rsidP="00E13F99">
      <w:pPr>
        <w:rPr>
          <w:lang w:val="en-US"/>
        </w:rPr>
      </w:pPr>
      <w:r w:rsidRPr="00A2154C">
        <w:rPr>
          <w:color w:val="127CC0" w:themeColor="accent2"/>
          <w:lang w:val="en-US"/>
        </w:rPr>
        <w:t>TRO</w:t>
      </w:r>
      <w:r w:rsidRPr="00A2154C">
        <w:rPr>
          <w:i/>
          <w:color w:val="127CC0" w:themeColor="accent2"/>
          <w:lang w:val="en-US"/>
        </w:rPr>
        <w:t xml:space="preserve"> </w:t>
      </w:r>
      <w:r w:rsidRPr="00B678FB">
        <w:t xml:space="preserve">conducts inquiries to confirm whether an </w:t>
      </w:r>
      <w:r w:rsidRPr="00A2154C">
        <w:rPr>
          <w:color w:val="127CC0" w:themeColor="accent2"/>
          <w:lang w:val="en-US"/>
        </w:rPr>
        <w:t>applicant</w:t>
      </w:r>
      <w:r w:rsidRPr="00A2154C">
        <w:rPr>
          <w:i/>
          <w:color w:val="127CC0" w:themeColor="accent2"/>
          <w:lang w:val="en-US"/>
        </w:rPr>
        <w:t xml:space="preserve"> </w:t>
      </w:r>
      <w:r w:rsidRPr="00B678FB">
        <w:t xml:space="preserve">is eligible for the </w:t>
      </w:r>
      <w:r w:rsidRPr="00A2154C">
        <w:rPr>
          <w:color w:val="127CC0" w:themeColor="accent2"/>
          <w:lang w:val="en-US"/>
        </w:rPr>
        <w:t>FHOG</w:t>
      </w:r>
      <w:r w:rsidRPr="00A2154C">
        <w:rPr>
          <w:i/>
          <w:color w:val="127CC0" w:themeColor="accent2"/>
          <w:lang w:val="en-US"/>
        </w:rPr>
        <w:t xml:space="preserve"> </w:t>
      </w:r>
      <w:r w:rsidRPr="00F201C0">
        <w:rPr>
          <w:lang w:val="en-US"/>
        </w:rPr>
        <w:t>and satisfies the residence requirements.</w:t>
      </w:r>
    </w:p>
    <w:p w14:paraId="1F753303" w14:textId="5236A8F0" w:rsidR="00E13F99" w:rsidRPr="00F201C0" w:rsidRDefault="00E13F99" w:rsidP="00E13F99">
      <w:pPr>
        <w:rPr>
          <w:lang w:val="en-US"/>
        </w:rPr>
      </w:pPr>
      <w:r w:rsidRPr="00F201C0">
        <w:rPr>
          <w:lang w:val="en-US"/>
        </w:rPr>
        <w:t xml:space="preserve">Enquiries concerning an </w:t>
      </w:r>
      <w:r w:rsidRPr="00A2154C">
        <w:rPr>
          <w:color w:val="127CC0" w:themeColor="accent2"/>
          <w:lang w:val="en-US"/>
        </w:rPr>
        <w:t>applicant’s</w:t>
      </w:r>
      <w:r w:rsidRPr="00A2154C">
        <w:rPr>
          <w:i/>
          <w:color w:val="127CC0" w:themeColor="accent2"/>
          <w:lang w:val="en-US"/>
        </w:rPr>
        <w:t xml:space="preserve"> </w:t>
      </w:r>
      <w:r w:rsidRPr="00A2154C">
        <w:rPr>
          <w:color w:val="127CC0" w:themeColor="accent2"/>
        </w:rPr>
        <w:t>e</w:t>
      </w:r>
      <w:r w:rsidRPr="00B678FB">
        <w:t xml:space="preserve">ligibility may be made </w:t>
      </w:r>
      <w:r>
        <w:t xml:space="preserve">by TRO </w:t>
      </w:r>
      <w:r w:rsidRPr="00B678FB">
        <w:t xml:space="preserve">prior to, and after the payment of the </w:t>
      </w:r>
      <w:r w:rsidRPr="00A2154C">
        <w:rPr>
          <w:color w:val="127CC0" w:themeColor="accent2"/>
          <w:lang w:val="en-US"/>
        </w:rPr>
        <w:t>FHOG</w:t>
      </w:r>
      <w:r w:rsidRPr="00A2154C">
        <w:rPr>
          <w:i/>
          <w:color w:val="127CC0" w:themeColor="accent2"/>
          <w:lang w:val="en-US"/>
        </w:rPr>
        <w:t xml:space="preserve"> </w:t>
      </w:r>
      <w:r w:rsidRPr="00B678FB">
        <w:t xml:space="preserve">and may include searches of land title systems in other jurisdictions and accessing information from various sources. </w:t>
      </w:r>
      <w:r w:rsidRPr="00A2154C">
        <w:rPr>
          <w:color w:val="127CC0" w:themeColor="accent2"/>
          <w:lang w:val="en-US"/>
        </w:rPr>
        <w:t>Applicants</w:t>
      </w:r>
      <w:r w:rsidRPr="00A2154C">
        <w:rPr>
          <w:i/>
          <w:color w:val="127CC0" w:themeColor="accent2"/>
          <w:lang w:val="en-US"/>
        </w:rPr>
        <w:t xml:space="preserve"> </w:t>
      </w:r>
      <w:r w:rsidRPr="00F201C0">
        <w:rPr>
          <w:lang w:val="en-US"/>
        </w:rPr>
        <w:t>may also be requested to provide further supporting information.</w:t>
      </w:r>
    </w:p>
    <w:p w14:paraId="6E32B847" w14:textId="77777777" w:rsidR="00E13F99" w:rsidRPr="00B678FB" w:rsidRDefault="00E13F99" w:rsidP="00E13F99">
      <w:r w:rsidRPr="00F201C0">
        <w:rPr>
          <w:lang w:val="en-US"/>
        </w:rPr>
        <w:t xml:space="preserve">Significant penalties and prosecution action may apply if these enquiries demonstrate that an </w:t>
      </w:r>
      <w:r w:rsidRPr="00A2154C">
        <w:rPr>
          <w:color w:val="127CC0" w:themeColor="accent2"/>
          <w:lang w:val="en-US"/>
        </w:rPr>
        <w:t>applicant</w:t>
      </w:r>
      <w:r w:rsidRPr="00A2154C">
        <w:rPr>
          <w:i/>
          <w:color w:val="127CC0" w:themeColor="accent2"/>
          <w:lang w:val="en-US"/>
        </w:rPr>
        <w:t xml:space="preserve"> </w:t>
      </w:r>
      <w:r w:rsidRPr="00B678FB">
        <w:t>has made a false application or has not complied with the residence requirements.</w:t>
      </w:r>
    </w:p>
    <w:p w14:paraId="2AD472DB" w14:textId="77777777" w:rsidR="00E13F99" w:rsidRPr="00F201C0" w:rsidRDefault="00E13F99" w:rsidP="00A2154C">
      <w:pPr>
        <w:pStyle w:val="Heading1"/>
        <w:rPr>
          <w:rFonts w:eastAsia="Arial"/>
          <w:lang w:val="en-US"/>
        </w:rPr>
      </w:pPr>
      <w:bookmarkStart w:id="28" w:name="_Toc58323959"/>
      <w:r w:rsidRPr="00F201C0">
        <w:rPr>
          <w:rFonts w:eastAsia="Arial"/>
          <w:lang w:val="en-US"/>
        </w:rPr>
        <w:t>False applications and</w:t>
      </w:r>
      <w:r w:rsidRPr="00F201C0">
        <w:t xml:space="preserve"> </w:t>
      </w:r>
      <w:r w:rsidRPr="00F201C0">
        <w:rPr>
          <w:rFonts w:eastAsia="Arial"/>
          <w:lang w:val="en-US"/>
        </w:rPr>
        <w:t>penalties</w:t>
      </w:r>
      <w:bookmarkEnd w:id="28"/>
    </w:p>
    <w:p w14:paraId="3347072A" w14:textId="77777777" w:rsidR="00E13F99" w:rsidRPr="00B678FB" w:rsidRDefault="00E13F99" w:rsidP="00E13F99">
      <w:r w:rsidRPr="00A2154C">
        <w:rPr>
          <w:color w:val="127CC0" w:themeColor="accent2"/>
        </w:rPr>
        <w:t xml:space="preserve">Applicants </w:t>
      </w:r>
      <w:r w:rsidRPr="00B678FB">
        <w:t>found guilty of making a false application or declaration may be prosecuted and could face imprisonment for a period of up to two (2) years.</w:t>
      </w:r>
    </w:p>
    <w:p w14:paraId="46EA944C" w14:textId="77777777" w:rsidR="00E13F99" w:rsidRPr="00F201C0" w:rsidRDefault="00E13F99" w:rsidP="00A2154C">
      <w:pPr>
        <w:pStyle w:val="Heading1"/>
        <w:rPr>
          <w:rFonts w:eastAsia="Arial"/>
          <w:lang w:val="en-US"/>
        </w:rPr>
      </w:pPr>
      <w:bookmarkStart w:id="29" w:name="_Toc58323960"/>
      <w:r w:rsidRPr="00F201C0">
        <w:rPr>
          <w:rFonts w:eastAsia="Arial"/>
          <w:lang w:val="en-US"/>
        </w:rPr>
        <w:t>Other home owner</w:t>
      </w:r>
      <w:r w:rsidRPr="00F201C0">
        <w:t xml:space="preserve"> </w:t>
      </w:r>
      <w:r w:rsidRPr="00F201C0">
        <w:rPr>
          <w:rFonts w:eastAsia="Arial"/>
          <w:lang w:val="en-US"/>
        </w:rPr>
        <w:t>assistance</w:t>
      </w:r>
      <w:bookmarkEnd w:id="29"/>
    </w:p>
    <w:p w14:paraId="304810BC" w14:textId="2868DD2E" w:rsidR="00E13F99" w:rsidRPr="00B678FB" w:rsidRDefault="00E13F99" w:rsidP="00E13F99">
      <w:r w:rsidRPr="00B678FB">
        <w:t xml:space="preserve">The Territory Government has a number of schemes to assist </w:t>
      </w:r>
      <w:r w:rsidRPr="00A2154C">
        <w:rPr>
          <w:color w:val="127CC0" w:themeColor="accent2"/>
        </w:rPr>
        <w:t xml:space="preserve">home </w:t>
      </w:r>
      <w:r w:rsidRPr="00B678FB">
        <w:t>ownership, including loans for low to middle income earners. Further</w:t>
      </w:r>
      <w:r w:rsidRPr="005A463E">
        <w:t xml:space="preserve"> </w:t>
      </w:r>
      <w:r w:rsidRPr="00B678FB">
        <w:t xml:space="preserve">information on these schemes can be accessed on </w:t>
      </w:r>
      <w:r w:rsidRPr="00A2154C">
        <w:rPr>
          <w:color w:val="127CC0" w:themeColor="accent2"/>
        </w:rPr>
        <w:t xml:space="preserve">TRO's </w:t>
      </w:r>
      <w:r w:rsidRPr="00B678FB">
        <w:t>website at</w:t>
      </w:r>
      <w:r w:rsidR="00A2154C">
        <w:t xml:space="preserve"> </w:t>
      </w:r>
      <w:hyperlink r:id="rId32">
        <w:r w:rsidR="00A2154C" w:rsidRPr="00A2154C">
          <w:rPr>
            <w:rStyle w:val="Hyperlink"/>
          </w:rPr>
          <w:t>www.revenue.nt.gov.au</w:t>
        </w:r>
      </w:hyperlink>
      <w:r w:rsidRPr="00B678FB">
        <w:t>.</w:t>
      </w:r>
    </w:p>
    <w:p w14:paraId="57B6D011" w14:textId="77777777" w:rsidR="00E13F99" w:rsidRPr="00F201C0" w:rsidRDefault="00E13F99" w:rsidP="00A2154C">
      <w:pPr>
        <w:pStyle w:val="Heading1"/>
        <w:rPr>
          <w:rFonts w:eastAsia="Arial"/>
          <w:lang w:val="en-US"/>
        </w:rPr>
      </w:pPr>
      <w:bookmarkStart w:id="30" w:name="_Toc58323961"/>
      <w:r w:rsidRPr="00F201C0">
        <w:rPr>
          <w:rFonts w:eastAsia="Arial"/>
          <w:lang w:val="en-US"/>
        </w:rPr>
        <w:t>Contact</w:t>
      </w:r>
      <w:r w:rsidRPr="00F201C0">
        <w:t xml:space="preserve"> </w:t>
      </w:r>
      <w:r w:rsidRPr="00F201C0">
        <w:rPr>
          <w:rFonts w:eastAsia="Arial"/>
          <w:lang w:val="en-US"/>
        </w:rPr>
        <w:t>details</w:t>
      </w:r>
      <w:bookmarkEnd w:id="30"/>
    </w:p>
    <w:p w14:paraId="1B58F8DD" w14:textId="77777777" w:rsidR="00E13F99" w:rsidRDefault="00E13F99" w:rsidP="00E13F99">
      <w:r w:rsidRPr="00F201C0">
        <w:t xml:space="preserve">For further information, contact the Territory Revenue Office: </w:t>
      </w:r>
    </w:p>
    <w:p w14:paraId="7BBE61DB" w14:textId="43802AB0" w:rsidR="00E13F99" w:rsidRDefault="00E13F99" w:rsidP="00E13F99">
      <w:r w:rsidRPr="00F201C0">
        <w:t>Level 14, Charles Da</w:t>
      </w:r>
      <w:r w:rsidR="00A2154C">
        <w:t>rwin Centre 19 The Mall, Darwin</w:t>
      </w:r>
      <w:r w:rsidR="00A2154C">
        <w:br/>
      </w:r>
      <w:r w:rsidRPr="00F201C0">
        <w:t>GPO Box 154</w:t>
      </w:r>
      <w:r>
        <w:t xml:space="preserve"> </w:t>
      </w:r>
      <w:r w:rsidRPr="00F201C0">
        <w:t xml:space="preserve">DARWIN NT </w:t>
      </w:r>
      <w:r>
        <w:t>0801</w:t>
      </w:r>
    </w:p>
    <w:p w14:paraId="51BD1162" w14:textId="77777777" w:rsidR="00E13F99" w:rsidRPr="00F201C0" w:rsidRDefault="00E13F99" w:rsidP="00E13F99">
      <w:r w:rsidRPr="00F201C0">
        <w:t>Office hours: 9.00 am to 4.00 pm Monday to Friday</w:t>
      </w:r>
      <w:r>
        <w:t xml:space="preserve">, </w:t>
      </w:r>
      <w:r w:rsidRPr="00F201C0">
        <w:t>9.00 am to 2.00 pm the last Tuesday of each month</w:t>
      </w:r>
    </w:p>
    <w:p w14:paraId="1A149327" w14:textId="77777777" w:rsidR="00B03BB8" w:rsidRDefault="00E13F99" w:rsidP="00E13F99">
      <w:pPr>
        <w:rPr>
          <w:rStyle w:val="Hyperlink"/>
        </w:rPr>
        <w:sectPr w:rsidR="00B03BB8" w:rsidSect="00A2257F">
          <w:footerReference w:type="default" r:id="rId33"/>
          <w:headerReference w:type="first" r:id="rId34"/>
          <w:pgSz w:w="11906" w:h="16838" w:code="9"/>
          <w:pgMar w:top="794" w:right="794" w:bottom="794" w:left="794" w:header="794" w:footer="794" w:gutter="0"/>
          <w:cols w:space="708"/>
          <w:docGrid w:linePitch="360"/>
        </w:sectPr>
      </w:pPr>
      <w:r w:rsidRPr="00F201C0">
        <w:t>Phone: 1300 305 353</w:t>
      </w:r>
      <w:r w:rsidR="00A2154C">
        <w:br/>
      </w:r>
      <w:r w:rsidRPr="00F201C0">
        <w:t xml:space="preserve">Email: </w:t>
      </w:r>
      <w:hyperlink r:id="rId35">
        <w:r w:rsidRPr="00F201C0">
          <w:rPr>
            <w:rStyle w:val="Hyperlink"/>
          </w:rPr>
          <w:t>NTRevenue@nt.gov.au</w:t>
        </w:r>
      </w:hyperlink>
      <w:r w:rsidR="00A2154C">
        <w:rPr>
          <w:rStyle w:val="Hyperlink"/>
        </w:rPr>
        <w:br/>
      </w:r>
      <w:r w:rsidRPr="00F201C0">
        <w:t xml:space="preserve">Website: </w:t>
      </w:r>
      <w:hyperlink r:id="rId36">
        <w:r w:rsidRPr="00F201C0">
          <w:rPr>
            <w:rStyle w:val="Hyperlink"/>
          </w:rPr>
          <w:t>www.revenue.nt.gov.au</w:t>
        </w:r>
      </w:hyperlink>
    </w:p>
    <w:p w14:paraId="0BD3DDC0" w14:textId="4F43A8F2" w:rsidR="00B03BB8" w:rsidRPr="00325940" w:rsidRDefault="00B03BB8" w:rsidP="00B03BB8">
      <w:pPr>
        <w:pStyle w:val="Heading1"/>
        <w:numPr>
          <w:ilvl w:val="0"/>
          <w:numId w:val="0"/>
        </w:numPr>
        <w:spacing w:after="1200"/>
        <w:ind w:left="431" w:hanging="431"/>
        <w:rPr>
          <w:rFonts w:eastAsia="Arial"/>
          <w:lang w:val="en-US"/>
        </w:rPr>
      </w:pPr>
      <w:r>
        <w:rPr>
          <w:rFonts w:eastAsia="Arial"/>
          <w:noProof/>
          <w:lang w:eastAsia="en-AU"/>
        </w:rPr>
        <w:lastRenderedPageBreak/>
        <mc:AlternateContent>
          <mc:Choice Requires="wps">
            <w:drawing>
              <wp:anchor distT="0" distB="0" distL="114300" distR="114300" simplePos="0" relativeHeight="251659264" behindDoc="0" locked="0" layoutInCell="1" allowOverlap="1" wp14:anchorId="0C35B7FB" wp14:editId="1CDC479B">
                <wp:simplePos x="0" y="0"/>
                <wp:positionH relativeFrom="page">
                  <wp:posOffset>4744275</wp:posOffset>
                </wp:positionH>
                <wp:positionV relativeFrom="paragraph">
                  <wp:posOffset>37465</wp:posOffset>
                </wp:positionV>
                <wp:extent cx="2094230" cy="923925"/>
                <wp:effectExtent l="0" t="0" r="20320" b="28575"/>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230" cy="9239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A13FBB" w14:textId="77777777" w:rsidR="001E77C2" w:rsidRPr="00573198" w:rsidRDefault="001E77C2" w:rsidP="00B03BB8">
                            <w:pPr>
                              <w:spacing w:after="120"/>
                              <w:ind w:left="113"/>
                              <w:rPr>
                                <w:rStyle w:val="CommentReference"/>
                                <w:b/>
                              </w:rPr>
                            </w:pPr>
                            <w:r w:rsidRPr="00573198">
                              <w:rPr>
                                <w:rStyle w:val="CommentReference"/>
                                <w:b/>
                              </w:rPr>
                              <w:t>Office use only</w:t>
                            </w:r>
                          </w:p>
                          <w:p w14:paraId="4016A999" w14:textId="77777777" w:rsidR="001E77C2" w:rsidRPr="00573198" w:rsidRDefault="001E77C2" w:rsidP="00B03BB8">
                            <w:pPr>
                              <w:spacing w:after="120"/>
                              <w:ind w:left="113"/>
                              <w:rPr>
                                <w:rStyle w:val="CommentReference"/>
                              </w:rPr>
                            </w:pPr>
                            <w:r w:rsidRPr="00573198">
                              <w:rPr>
                                <w:rStyle w:val="CommentReference"/>
                              </w:rPr>
                              <w:t>UIN</w:t>
                            </w:r>
                            <w:r>
                              <w:rPr>
                                <w:rStyle w:val="CommentReference"/>
                              </w:rPr>
                              <w:t>:</w:t>
                            </w:r>
                          </w:p>
                          <w:p w14:paraId="4075230E" w14:textId="77777777" w:rsidR="001E77C2" w:rsidRDefault="001E77C2" w:rsidP="00B03BB8">
                            <w:pPr>
                              <w:spacing w:after="120"/>
                              <w:ind w:left="113" w:right="1564"/>
                              <w:rPr>
                                <w:rStyle w:val="CommentReference"/>
                              </w:rPr>
                            </w:pPr>
                            <w:r>
                              <w:rPr>
                                <w:rStyle w:val="CommentReference"/>
                              </w:rPr>
                              <w:t>Application reference:</w:t>
                            </w:r>
                          </w:p>
                          <w:p w14:paraId="68CEAD12" w14:textId="77777777" w:rsidR="001E77C2" w:rsidRDefault="001E77C2" w:rsidP="00B03BB8">
                            <w:pPr>
                              <w:spacing w:after="120"/>
                              <w:ind w:left="113" w:right="-401"/>
                              <w:rPr>
                                <w:rStyle w:val="CommentReference"/>
                              </w:rPr>
                            </w:pPr>
                            <w:r w:rsidRPr="00573198">
                              <w:rPr>
                                <w:rStyle w:val="CommentReference"/>
                              </w:rPr>
                              <w:t>Application received by</w:t>
                            </w:r>
                            <w:r>
                              <w:rPr>
                                <w:rStyle w:val="CommentReference"/>
                              </w:rPr>
                              <w:t>:</w:t>
                            </w:r>
                          </w:p>
                          <w:p w14:paraId="5BD27556" w14:textId="77777777" w:rsidR="001E77C2" w:rsidRDefault="001E77C2" w:rsidP="00B03BB8">
                            <w:pPr>
                              <w:spacing w:after="120"/>
                              <w:ind w:left="113" w:right="-401"/>
                              <w:rPr>
                                <w:sz w:val="16"/>
                              </w:rPr>
                            </w:pPr>
                            <w:r>
                              <w:rPr>
                                <w:sz w:val="16"/>
                              </w:rPr>
                              <w:t>Date lodged:</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5B7FB" id="_x0000_t202" coordsize="21600,21600" o:spt="202" path="m,l,21600r21600,l21600,xe">
                <v:stroke joinstyle="miter"/>
                <v:path gradientshapeok="t" o:connecttype="rect"/>
              </v:shapetype>
              <v:shape id="Text Box 105" o:spid="_x0000_s1026" type="#_x0000_t202" style="position:absolute;left:0;text-align:left;margin-left:373.55pt;margin-top:2.95pt;width:164.9pt;height:7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" filled="f" strokeweight=".5pt">
                <v:textbox inset="1mm,1mm,1mm,1mm">
                  <w:txbxContent>
                    <w:p w14:paraId="37A13FBB" w14:textId="77777777" w:rsidR="001E77C2" w:rsidRPr="00573198" w:rsidRDefault="001E77C2" w:rsidP="00B03BB8">
                      <w:pPr>
                        <w:spacing w:after="120"/>
                        <w:ind w:left="113"/>
                        <w:rPr>
                          <w:rStyle w:val="CommentReference"/>
                          <w:b/>
                        </w:rPr>
                      </w:pPr>
                      <w:r w:rsidRPr="00573198">
                        <w:rPr>
                          <w:rStyle w:val="CommentReference"/>
                          <w:b/>
                        </w:rPr>
                        <w:t>Office use only</w:t>
                      </w:r>
                    </w:p>
                    <w:p w14:paraId="4016A999" w14:textId="77777777" w:rsidR="001E77C2" w:rsidRPr="00573198" w:rsidRDefault="001E77C2" w:rsidP="00B03BB8">
                      <w:pPr>
                        <w:spacing w:after="120"/>
                        <w:ind w:left="113"/>
                        <w:rPr>
                          <w:rStyle w:val="CommentReference"/>
                        </w:rPr>
                      </w:pPr>
                      <w:r w:rsidRPr="00573198">
                        <w:rPr>
                          <w:rStyle w:val="CommentReference"/>
                        </w:rPr>
                        <w:t>UIN</w:t>
                      </w:r>
                      <w:r>
                        <w:rPr>
                          <w:rStyle w:val="CommentReference"/>
                        </w:rPr>
                        <w:t>:</w:t>
                      </w:r>
                    </w:p>
                    <w:p w14:paraId="4075230E" w14:textId="77777777" w:rsidR="001E77C2" w:rsidRDefault="001E77C2" w:rsidP="00B03BB8">
                      <w:pPr>
                        <w:spacing w:after="120"/>
                        <w:ind w:left="113" w:right="1564"/>
                        <w:rPr>
                          <w:rStyle w:val="CommentReference"/>
                        </w:rPr>
                      </w:pPr>
                      <w:r>
                        <w:rPr>
                          <w:rStyle w:val="CommentReference"/>
                        </w:rPr>
                        <w:t>Application reference:</w:t>
                      </w:r>
                    </w:p>
                    <w:p w14:paraId="68CEAD12" w14:textId="77777777" w:rsidR="001E77C2" w:rsidRDefault="001E77C2" w:rsidP="00B03BB8">
                      <w:pPr>
                        <w:spacing w:after="120"/>
                        <w:ind w:left="113" w:right="-401"/>
                        <w:rPr>
                          <w:rStyle w:val="CommentReference"/>
                        </w:rPr>
                      </w:pPr>
                      <w:r w:rsidRPr="00573198">
                        <w:rPr>
                          <w:rStyle w:val="CommentReference"/>
                        </w:rPr>
                        <w:t>Application received by</w:t>
                      </w:r>
                      <w:r>
                        <w:rPr>
                          <w:rStyle w:val="CommentReference"/>
                        </w:rPr>
                        <w:t>:</w:t>
                      </w:r>
                    </w:p>
                    <w:p w14:paraId="5BD27556" w14:textId="77777777" w:rsidR="001E77C2" w:rsidRDefault="001E77C2" w:rsidP="00B03BB8">
                      <w:pPr>
                        <w:spacing w:after="120"/>
                        <w:ind w:left="113" w:right="-401"/>
                        <w:rPr>
                          <w:sz w:val="16"/>
                        </w:rPr>
                      </w:pPr>
                      <w:r>
                        <w:rPr>
                          <w:sz w:val="16"/>
                        </w:rPr>
                        <w:t>Date lodged:</w:t>
                      </w:r>
                    </w:p>
                  </w:txbxContent>
                </v:textbox>
                <w10:wrap anchorx="page"/>
              </v:shape>
            </w:pict>
          </mc:Fallback>
        </mc:AlternateContent>
      </w:r>
      <w:r w:rsidRPr="00325940">
        <w:rPr>
          <w:rFonts w:eastAsia="Arial"/>
          <w:lang w:val="en-US"/>
        </w:rPr>
        <w:t>Application form</w:t>
      </w:r>
    </w:p>
    <w:tbl>
      <w:tblPr>
        <w:tblStyle w:val="TableGridLight"/>
        <w:tblW w:w="5000"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Description w:val="Note"/>
      </w:tblPr>
      <w:tblGrid>
        <w:gridCol w:w="10308"/>
      </w:tblGrid>
      <w:tr w:rsidR="00B03BB8" w:rsidRPr="008C7DCD" w14:paraId="50C44AC4" w14:textId="77777777" w:rsidTr="00A2257F">
        <w:trPr>
          <w:trHeight w:val="20"/>
          <w:tblHeader/>
        </w:trPr>
        <w:tc>
          <w:tcPr>
            <w:tcW w:w="5000" w:type="pct"/>
            <w:tcBorders>
              <w:bottom w:val="single" w:sz="4" w:space="0" w:color="auto"/>
            </w:tcBorders>
            <w:shd w:val="clear" w:color="auto" w:fill="F2F2F2" w:themeFill="background1" w:themeFillShade="F2"/>
            <w:tcMar>
              <w:top w:w="85" w:type="dxa"/>
              <w:left w:w="85" w:type="dxa"/>
              <w:bottom w:w="85" w:type="dxa"/>
              <w:right w:w="85" w:type="dxa"/>
            </w:tcMar>
          </w:tcPr>
          <w:p w14:paraId="59EEB9AF" w14:textId="77777777" w:rsidR="00B03BB8" w:rsidRPr="00C34739" w:rsidRDefault="00B03BB8" w:rsidP="00A2257F">
            <w:pPr>
              <w:spacing w:before="40" w:after="40"/>
              <w:rPr>
                <w:b/>
                <w:bCs/>
              </w:rPr>
            </w:pPr>
            <w:r w:rsidRPr="00C34739">
              <w:rPr>
                <w:b/>
                <w:bCs/>
              </w:rPr>
              <w:t>Note:</w:t>
            </w:r>
          </w:p>
          <w:p w14:paraId="36564B7C" w14:textId="77777777" w:rsidR="00B03BB8" w:rsidRPr="00C34739" w:rsidRDefault="00B03BB8" w:rsidP="00A2257F">
            <w:pPr>
              <w:pStyle w:val="Tablebulletlistlevel1"/>
              <w:spacing w:before="40" w:after="40"/>
            </w:pPr>
            <w:r w:rsidRPr="002D1ADD">
              <w:t xml:space="preserve">This form </w:t>
            </w:r>
            <w:r>
              <w:t>should</w:t>
            </w:r>
            <w:r w:rsidRPr="002D1ADD">
              <w:t xml:space="preserve"> be used for applications lodged on or after </w:t>
            </w:r>
            <w:r>
              <w:t>1 December 2020</w:t>
            </w:r>
            <w:r w:rsidRPr="002D1ADD">
              <w:t>.</w:t>
            </w:r>
          </w:p>
          <w:p w14:paraId="279AB6E1" w14:textId="77777777" w:rsidR="00B03BB8" w:rsidRPr="00C34739" w:rsidRDefault="00B03BB8" w:rsidP="00A2257F">
            <w:pPr>
              <w:pStyle w:val="Tablebulletlistlevel1"/>
              <w:spacing w:before="40" w:after="40"/>
            </w:pPr>
            <w:r w:rsidRPr="002D1ADD">
              <w:t xml:space="preserve">Read the Guide before completing the application. Phrases and words in blue are explained in Section 2 of the Guide. If further clarification is required, please contact </w:t>
            </w:r>
            <w:r w:rsidRPr="00B03BB8">
              <w:rPr>
                <w:color w:val="127CC0" w:themeColor="accent2"/>
              </w:rPr>
              <w:t>TRO</w:t>
            </w:r>
            <w:r w:rsidRPr="002D1ADD">
              <w:t>.</w:t>
            </w:r>
          </w:p>
          <w:p w14:paraId="75669F9D" w14:textId="77777777" w:rsidR="00B03BB8" w:rsidRPr="00C34739" w:rsidRDefault="00B03BB8" w:rsidP="00A2257F">
            <w:pPr>
              <w:pStyle w:val="Tablebulletlistlevel1"/>
              <w:spacing w:before="40" w:after="40"/>
            </w:pPr>
            <w:r w:rsidRPr="002D1ADD">
              <w:t>This application will not be considered unless fully completed, signed in blue or black ink, and all required supporting evidence is lodged.</w:t>
            </w:r>
          </w:p>
          <w:p w14:paraId="7D064DFB" w14:textId="77777777" w:rsidR="00B03BB8" w:rsidRPr="00C34739" w:rsidRDefault="00B03BB8" w:rsidP="00A2257F">
            <w:pPr>
              <w:pStyle w:val="Tablebulletlistlevel1"/>
              <w:spacing w:before="40" w:after="40"/>
            </w:pPr>
            <w:r w:rsidRPr="002D1ADD">
              <w:t>Applications must be lodged within 12 months of the completion of the eligible transaction.</w:t>
            </w:r>
          </w:p>
          <w:p w14:paraId="75EA9170" w14:textId="77777777" w:rsidR="00B03BB8" w:rsidRPr="00C34739" w:rsidRDefault="00B03BB8" w:rsidP="00A2257F">
            <w:pPr>
              <w:pStyle w:val="Tablebulletlistlevel1"/>
              <w:spacing w:before="40" w:after="40"/>
            </w:pPr>
            <w:r w:rsidRPr="002D1ADD">
              <w:t>There are significant penalties for making a misleading statement.</w:t>
            </w:r>
          </w:p>
          <w:p w14:paraId="42DA6E3F" w14:textId="77777777" w:rsidR="00B03BB8" w:rsidRPr="008C7DCD" w:rsidRDefault="00B03BB8" w:rsidP="00A2257F">
            <w:pPr>
              <w:pStyle w:val="Tablebulletlistlevel1"/>
              <w:spacing w:before="40" w:after="40"/>
            </w:pPr>
            <w:r w:rsidRPr="002D1ADD">
              <w:t>Please answer all questions and tick the appropriate boxes.</w:t>
            </w:r>
          </w:p>
        </w:tc>
      </w:tr>
      <w:tr w:rsidR="00B03BB8" w:rsidRPr="008C7DCD" w14:paraId="70E6B78F" w14:textId="77777777" w:rsidTr="00A2257F">
        <w:trPr>
          <w:trHeight w:val="20"/>
          <w:tblHeader/>
        </w:trPr>
        <w:tc>
          <w:tcPr>
            <w:tcW w:w="5000" w:type="pct"/>
            <w:tcBorders>
              <w:top w:val="single" w:sz="4" w:space="0" w:color="auto"/>
              <w:left w:val="nil"/>
              <w:bottom w:val="single" w:sz="4" w:space="0" w:color="auto"/>
              <w:right w:val="nil"/>
            </w:tcBorders>
            <w:shd w:val="clear" w:color="auto" w:fill="auto"/>
            <w:tcMar>
              <w:top w:w="85" w:type="dxa"/>
              <w:left w:w="85" w:type="dxa"/>
              <w:bottom w:w="85" w:type="dxa"/>
              <w:right w:w="85" w:type="dxa"/>
            </w:tcMar>
          </w:tcPr>
          <w:p w14:paraId="3FD531DD" w14:textId="77777777" w:rsidR="00B03BB8" w:rsidRPr="00C34739" w:rsidRDefault="00B03BB8" w:rsidP="00A2257F">
            <w:pPr>
              <w:rPr>
                <w:b/>
                <w:bCs/>
              </w:rPr>
            </w:pPr>
          </w:p>
        </w:tc>
      </w:tr>
      <w:tr w:rsidR="00B03BB8" w:rsidRPr="008C7DCD" w14:paraId="2D352976" w14:textId="77777777" w:rsidTr="00A2257F">
        <w:trPr>
          <w:trHeight w:val="20"/>
          <w:tblHeader/>
        </w:trPr>
        <w:tc>
          <w:tcPr>
            <w:tcW w:w="5000" w:type="pct"/>
            <w:tcBorders>
              <w:top w:val="single" w:sz="4" w:space="0" w:color="auto"/>
            </w:tcBorders>
            <w:shd w:val="clear" w:color="auto" w:fill="F2F2F2" w:themeFill="background1" w:themeFillShade="F2"/>
            <w:tcMar>
              <w:top w:w="85" w:type="dxa"/>
              <w:left w:w="85" w:type="dxa"/>
              <w:bottom w:w="85" w:type="dxa"/>
              <w:right w:w="85" w:type="dxa"/>
            </w:tcMar>
          </w:tcPr>
          <w:p w14:paraId="3751CFA7" w14:textId="77777777" w:rsidR="00B03BB8" w:rsidRPr="00C34739" w:rsidRDefault="00B03BB8" w:rsidP="00A2257F">
            <w:pPr>
              <w:spacing w:before="40" w:after="40"/>
              <w:rPr>
                <w:b/>
                <w:bCs/>
                <w:lang w:val="en-US"/>
              </w:rPr>
            </w:pPr>
            <w:r w:rsidRPr="00C34739">
              <w:rPr>
                <w:b/>
                <w:bCs/>
                <w:lang w:val="en-US"/>
              </w:rPr>
              <w:t>Privacy statement</w:t>
            </w:r>
          </w:p>
          <w:p w14:paraId="78C4B3DD" w14:textId="58980831" w:rsidR="00B03BB8" w:rsidRPr="00C34739" w:rsidRDefault="00B03BB8" w:rsidP="00A2257F">
            <w:pPr>
              <w:spacing w:before="40" w:after="40"/>
              <w:rPr>
                <w:b/>
                <w:bCs/>
              </w:rPr>
            </w:pPr>
            <w:r w:rsidRPr="00D1027C">
              <w:t xml:space="preserve">The information in this form is required by </w:t>
            </w:r>
            <w:r w:rsidRPr="00B03BB8">
              <w:rPr>
                <w:color w:val="127CC0" w:themeColor="accent2"/>
                <w:lang w:val="en-US"/>
              </w:rPr>
              <w:t>TRO</w:t>
            </w:r>
            <w:r w:rsidRPr="00B03BB8">
              <w:rPr>
                <w:i/>
                <w:color w:val="127CC0" w:themeColor="accent2"/>
                <w:lang w:val="en-US"/>
              </w:rPr>
              <w:t xml:space="preserve"> </w:t>
            </w:r>
            <w:r w:rsidRPr="00D1027C">
              <w:t xml:space="preserve">to determine whether or not you meet the criteria for the payment of the </w:t>
            </w:r>
            <w:r w:rsidRPr="00B03BB8">
              <w:rPr>
                <w:color w:val="127CC0" w:themeColor="accent2"/>
                <w:lang w:val="en-US"/>
              </w:rPr>
              <w:t>FHOG</w:t>
            </w:r>
            <w:r w:rsidRPr="00D1027C">
              <w:t xml:space="preserve">. Any information provided is on a voluntary basis and is needed to process the application for the </w:t>
            </w:r>
            <w:r w:rsidRPr="00B03BB8">
              <w:rPr>
                <w:color w:val="127CC0" w:themeColor="accent2"/>
                <w:lang w:val="en-US"/>
              </w:rPr>
              <w:t>FHOG</w:t>
            </w:r>
            <w:r w:rsidRPr="00D1027C">
              <w:t xml:space="preserve">. The information provided may be disclosed to third parties with your consent or as required or permitted by law. It will also be stored on the First Home Owner Grant scheme national database and the application will be retained by either </w:t>
            </w:r>
            <w:r w:rsidRPr="00B03BB8">
              <w:rPr>
                <w:color w:val="127CC0" w:themeColor="accent2"/>
                <w:lang w:val="en-US"/>
              </w:rPr>
              <w:t>TRO</w:t>
            </w:r>
            <w:r w:rsidRPr="00B03BB8">
              <w:rPr>
                <w:i/>
                <w:color w:val="127CC0" w:themeColor="accent2"/>
                <w:lang w:val="en-US"/>
              </w:rPr>
              <w:t xml:space="preserve"> </w:t>
            </w:r>
            <w:r w:rsidRPr="00D1027C">
              <w:t xml:space="preserve">or the approved agent. You have the right to access and correct this information by contacting </w:t>
            </w:r>
            <w:r w:rsidRPr="00B03BB8">
              <w:rPr>
                <w:color w:val="127CC0" w:themeColor="accent2"/>
                <w:lang w:val="en-US"/>
              </w:rPr>
              <w:t>TRO</w:t>
            </w:r>
            <w:r w:rsidRPr="00D1027C">
              <w:t>.</w:t>
            </w:r>
          </w:p>
        </w:tc>
      </w:tr>
    </w:tbl>
    <w:p w14:paraId="63E0F639" w14:textId="4220AC5C" w:rsidR="00B03BB8" w:rsidRPr="00B03BB8" w:rsidRDefault="00B03BB8" w:rsidP="00B03BB8">
      <w:pPr>
        <w:pStyle w:val="ListBullet"/>
        <w:numPr>
          <w:ilvl w:val="0"/>
          <w:numId w:val="0"/>
        </w:numPr>
        <w:spacing w:after="0"/>
        <w:rPr>
          <w:sz w:val="2"/>
          <w:szCs w:val="2"/>
        </w:rPr>
      </w:pPr>
    </w:p>
    <w:p w14:paraId="60877EA9" w14:textId="77777777" w:rsidR="00B03BB8" w:rsidRPr="00567DF5" w:rsidRDefault="00B03BB8" w:rsidP="00B03BB8">
      <w:pPr>
        <w:pStyle w:val="Heading2"/>
        <w:numPr>
          <w:ilvl w:val="0"/>
          <w:numId w:val="0"/>
        </w:numPr>
        <w:ind w:left="576" w:hanging="576"/>
      </w:pPr>
      <w:r w:rsidRPr="00567DF5">
        <w:t>Section 1: Eligibility criteria</w:t>
      </w:r>
    </w:p>
    <w:p w14:paraId="49130F1B" w14:textId="77777777" w:rsidR="00B03BB8" w:rsidRPr="00183DEF" w:rsidRDefault="00B03BB8" w:rsidP="00B03BB8">
      <w:pPr>
        <w:pStyle w:val="ListBullet"/>
        <w:ind w:left="357" w:hanging="357"/>
        <w:rPr>
          <w:lang w:val="en-US"/>
        </w:rPr>
      </w:pPr>
      <w:r w:rsidRPr="00183DEF">
        <w:rPr>
          <w:lang w:val="en-US"/>
        </w:rPr>
        <w:t>Eligibility</w:t>
      </w:r>
      <w:r w:rsidRPr="00183DEF">
        <w:rPr>
          <w:spacing w:val="-4"/>
          <w:lang w:val="en-US"/>
        </w:rPr>
        <w:t xml:space="preserve"> </w:t>
      </w:r>
      <w:r w:rsidRPr="00183DEF">
        <w:rPr>
          <w:lang w:val="en-US"/>
        </w:rPr>
        <w:t>is</w:t>
      </w:r>
      <w:r w:rsidRPr="00B678FB">
        <w:t xml:space="preserve"> </w:t>
      </w:r>
      <w:r w:rsidRPr="00183DEF">
        <w:rPr>
          <w:lang w:val="en-US"/>
        </w:rPr>
        <w:t>determined</w:t>
      </w:r>
      <w:r w:rsidRPr="00B678FB">
        <w:t xml:space="preserve"> </w:t>
      </w:r>
      <w:r w:rsidRPr="00183DEF">
        <w:rPr>
          <w:lang w:val="en-US"/>
        </w:rPr>
        <w:t>at</w:t>
      </w:r>
      <w:r w:rsidRPr="00B678FB">
        <w:t xml:space="preserve"> </w:t>
      </w:r>
      <w:r w:rsidRPr="00183DEF">
        <w:rPr>
          <w:lang w:val="en-US"/>
        </w:rPr>
        <w:t>the</w:t>
      </w:r>
      <w:r w:rsidRPr="00183DEF">
        <w:rPr>
          <w:spacing w:val="-4"/>
          <w:lang w:val="en-US"/>
        </w:rPr>
        <w:t xml:space="preserve"> </w:t>
      </w:r>
      <w:r w:rsidRPr="00B03BB8">
        <w:rPr>
          <w:color w:val="127CC0" w:themeColor="accent2"/>
          <w:lang w:val="en-US"/>
        </w:rPr>
        <w:t>commencement</w:t>
      </w:r>
      <w:r w:rsidRPr="00B03BB8">
        <w:rPr>
          <w:color w:val="127CC0" w:themeColor="accent2"/>
          <w:spacing w:val="-4"/>
          <w:lang w:val="en-US"/>
        </w:rPr>
        <w:t xml:space="preserve"> </w:t>
      </w:r>
      <w:r w:rsidRPr="00B03BB8">
        <w:rPr>
          <w:color w:val="127CC0" w:themeColor="accent2"/>
          <w:lang w:val="en-US"/>
        </w:rPr>
        <w:t>date</w:t>
      </w:r>
      <w:r w:rsidRPr="00B03BB8">
        <w:rPr>
          <w:color w:val="127CC0" w:themeColor="accent2"/>
          <w:spacing w:val="-3"/>
          <w:lang w:val="en-US"/>
        </w:rPr>
        <w:t xml:space="preserve"> </w:t>
      </w:r>
      <w:r w:rsidRPr="00B03BB8">
        <w:rPr>
          <w:color w:val="127CC0" w:themeColor="accent2"/>
          <w:lang w:val="en-US"/>
        </w:rPr>
        <w:t>of</w:t>
      </w:r>
      <w:r w:rsidRPr="00B03BB8">
        <w:rPr>
          <w:color w:val="127CC0" w:themeColor="accent2"/>
          <w:spacing w:val="-3"/>
          <w:lang w:val="en-US"/>
        </w:rPr>
        <w:t xml:space="preserve"> </w:t>
      </w:r>
      <w:r w:rsidRPr="00B03BB8">
        <w:rPr>
          <w:color w:val="127CC0" w:themeColor="accent2"/>
          <w:lang w:val="en-US"/>
        </w:rPr>
        <w:t>the</w:t>
      </w:r>
      <w:r w:rsidRPr="00B03BB8">
        <w:rPr>
          <w:color w:val="127CC0" w:themeColor="accent2"/>
          <w:spacing w:val="-3"/>
          <w:lang w:val="en-US"/>
        </w:rPr>
        <w:t xml:space="preserve"> </w:t>
      </w:r>
      <w:r w:rsidRPr="00B03BB8">
        <w:rPr>
          <w:color w:val="127CC0" w:themeColor="accent2"/>
          <w:lang w:val="en-US"/>
        </w:rPr>
        <w:t>eligible</w:t>
      </w:r>
      <w:r w:rsidRPr="00B03BB8">
        <w:rPr>
          <w:color w:val="127CC0" w:themeColor="accent2"/>
          <w:spacing w:val="-3"/>
          <w:lang w:val="en-US"/>
        </w:rPr>
        <w:t xml:space="preserve"> </w:t>
      </w:r>
      <w:r w:rsidRPr="00B03BB8">
        <w:rPr>
          <w:color w:val="127CC0" w:themeColor="accent2"/>
          <w:lang w:val="en-US"/>
        </w:rPr>
        <w:t>transaction</w:t>
      </w:r>
      <w:r w:rsidRPr="00183DEF">
        <w:rPr>
          <w:lang w:val="en-US"/>
        </w:rPr>
        <w:t>,</w:t>
      </w:r>
      <w:r w:rsidRPr="00B678FB">
        <w:t xml:space="preserve"> </w:t>
      </w:r>
      <w:r w:rsidRPr="00183DEF">
        <w:rPr>
          <w:lang w:val="en-US"/>
        </w:rPr>
        <w:t>unless</w:t>
      </w:r>
      <w:r w:rsidRPr="00B678FB">
        <w:t xml:space="preserve"> </w:t>
      </w:r>
      <w:r w:rsidRPr="00183DEF">
        <w:rPr>
          <w:lang w:val="en-US"/>
        </w:rPr>
        <w:t>otherwise</w:t>
      </w:r>
      <w:r w:rsidRPr="00B678FB">
        <w:t xml:space="preserve"> </w:t>
      </w:r>
      <w:r w:rsidRPr="00183DEF">
        <w:rPr>
          <w:lang w:val="en-US"/>
        </w:rPr>
        <w:t>stated.</w:t>
      </w:r>
    </w:p>
    <w:p w14:paraId="7B37665B" w14:textId="77777777" w:rsidR="00B03BB8" w:rsidRPr="00183DEF" w:rsidRDefault="00B03BB8" w:rsidP="00B03BB8">
      <w:pPr>
        <w:pStyle w:val="ListBullet"/>
        <w:ind w:left="357" w:hanging="357"/>
        <w:rPr>
          <w:lang w:val="en-US"/>
        </w:rPr>
      </w:pPr>
      <w:r w:rsidRPr="00183DEF">
        <w:rPr>
          <w:lang w:val="en-US"/>
        </w:rPr>
        <w:t>All</w:t>
      </w:r>
      <w:r w:rsidRPr="00183DEF">
        <w:rPr>
          <w:spacing w:val="-5"/>
          <w:lang w:val="en-US"/>
        </w:rPr>
        <w:t xml:space="preserve"> </w:t>
      </w:r>
      <w:r w:rsidRPr="00B03BB8">
        <w:rPr>
          <w:color w:val="127CC0" w:themeColor="accent2"/>
          <w:lang w:val="en-US"/>
        </w:rPr>
        <w:t>applicants</w:t>
      </w:r>
      <w:r w:rsidRPr="00B03BB8">
        <w:rPr>
          <w:i/>
          <w:color w:val="127CC0" w:themeColor="accent2"/>
          <w:spacing w:val="-4"/>
          <w:lang w:val="en-US"/>
        </w:rPr>
        <w:t xml:space="preserve"> </w:t>
      </w:r>
      <w:r w:rsidRPr="00183DEF">
        <w:rPr>
          <w:lang w:val="en-US"/>
        </w:rPr>
        <w:t>and</w:t>
      </w:r>
      <w:r w:rsidRPr="00183DEF">
        <w:rPr>
          <w:spacing w:val="-4"/>
          <w:lang w:val="en-US"/>
        </w:rPr>
        <w:t xml:space="preserve"> </w:t>
      </w:r>
      <w:r w:rsidRPr="00183DEF">
        <w:rPr>
          <w:lang w:val="en-US"/>
        </w:rPr>
        <w:t>their</w:t>
      </w:r>
      <w:r w:rsidRPr="00183DEF">
        <w:rPr>
          <w:spacing w:val="-5"/>
          <w:lang w:val="en-US"/>
        </w:rPr>
        <w:t xml:space="preserve"> </w:t>
      </w:r>
      <w:r w:rsidRPr="00B03BB8">
        <w:rPr>
          <w:color w:val="127CC0" w:themeColor="accent2"/>
          <w:lang w:val="en-US"/>
        </w:rPr>
        <w:t>spouse/de</w:t>
      </w:r>
      <w:r w:rsidRPr="00B03BB8">
        <w:rPr>
          <w:color w:val="127CC0" w:themeColor="accent2"/>
          <w:spacing w:val="-4"/>
          <w:lang w:val="en-US"/>
        </w:rPr>
        <w:t xml:space="preserve"> </w:t>
      </w:r>
      <w:r w:rsidRPr="00B03BB8">
        <w:rPr>
          <w:color w:val="127CC0" w:themeColor="accent2"/>
          <w:lang w:val="en-US"/>
        </w:rPr>
        <w:t>facto</w:t>
      </w:r>
      <w:r w:rsidRPr="00B03BB8">
        <w:rPr>
          <w:color w:val="127CC0" w:themeColor="accent2"/>
          <w:spacing w:val="-5"/>
          <w:lang w:val="en-US"/>
        </w:rPr>
        <w:t xml:space="preserve"> </w:t>
      </w:r>
      <w:r w:rsidRPr="00B03BB8">
        <w:rPr>
          <w:color w:val="127CC0" w:themeColor="accent2"/>
          <w:lang w:val="en-US"/>
        </w:rPr>
        <w:t>partner</w:t>
      </w:r>
      <w:r w:rsidRPr="00B03BB8">
        <w:rPr>
          <w:i/>
          <w:color w:val="127CC0" w:themeColor="accent2"/>
          <w:spacing w:val="-4"/>
          <w:lang w:val="en-US"/>
        </w:rPr>
        <w:t xml:space="preserve"> </w:t>
      </w:r>
      <w:r w:rsidRPr="00183DEF">
        <w:rPr>
          <w:lang w:val="en-US"/>
        </w:rPr>
        <w:t>must</w:t>
      </w:r>
      <w:r w:rsidRPr="00183DEF">
        <w:rPr>
          <w:spacing w:val="-4"/>
          <w:lang w:val="en-US"/>
        </w:rPr>
        <w:t xml:space="preserve"> </w:t>
      </w:r>
      <w:r w:rsidRPr="00183DEF">
        <w:rPr>
          <w:lang w:val="en-US"/>
        </w:rPr>
        <w:t>be</w:t>
      </w:r>
      <w:r w:rsidRPr="00183DEF">
        <w:rPr>
          <w:spacing w:val="-4"/>
          <w:lang w:val="en-US"/>
        </w:rPr>
        <w:t xml:space="preserve"> </w:t>
      </w:r>
      <w:r w:rsidRPr="00183DEF">
        <w:rPr>
          <w:lang w:val="en-US"/>
        </w:rPr>
        <w:t>considered</w:t>
      </w:r>
      <w:r w:rsidRPr="00183DEF">
        <w:rPr>
          <w:spacing w:val="-5"/>
          <w:lang w:val="en-US"/>
        </w:rPr>
        <w:t xml:space="preserve"> </w:t>
      </w:r>
      <w:r w:rsidRPr="00183DEF">
        <w:rPr>
          <w:lang w:val="en-US"/>
        </w:rPr>
        <w:t>when</w:t>
      </w:r>
      <w:r w:rsidRPr="00183DEF">
        <w:rPr>
          <w:spacing w:val="-4"/>
          <w:lang w:val="en-US"/>
        </w:rPr>
        <w:t xml:space="preserve"> </w:t>
      </w:r>
      <w:r w:rsidRPr="00183DEF">
        <w:rPr>
          <w:lang w:val="en-US"/>
        </w:rPr>
        <w:t>answering</w:t>
      </w:r>
      <w:r w:rsidRPr="00183DEF">
        <w:rPr>
          <w:spacing w:val="-4"/>
          <w:lang w:val="en-US"/>
        </w:rPr>
        <w:t xml:space="preserve"> </w:t>
      </w:r>
      <w:r w:rsidRPr="00183DEF">
        <w:rPr>
          <w:lang w:val="en-US"/>
        </w:rPr>
        <w:t>the</w:t>
      </w:r>
      <w:r w:rsidRPr="00183DEF">
        <w:rPr>
          <w:spacing w:val="-5"/>
          <w:lang w:val="en-US"/>
        </w:rPr>
        <w:t xml:space="preserve"> </w:t>
      </w:r>
      <w:r w:rsidRPr="00183DEF">
        <w:rPr>
          <w:lang w:val="en-US"/>
        </w:rPr>
        <w:t>eligibility</w:t>
      </w:r>
      <w:r w:rsidRPr="00183DEF">
        <w:rPr>
          <w:spacing w:val="-4"/>
          <w:lang w:val="en-US"/>
        </w:rPr>
        <w:t xml:space="preserve"> </w:t>
      </w:r>
      <w:r w:rsidRPr="00183DEF">
        <w:rPr>
          <w:lang w:val="en-US"/>
        </w:rPr>
        <w:t>questions.</w:t>
      </w:r>
    </w:p>
    <w:p w14:paraId="175EB250" w14:textId="77777777" w:rsidR="00B03BB8" w:rsidRDefault="00B03BB8" w:rsidP="00B03BB8">
      <w:pPr>
        <w:pStyle w:val="ListBullet"/>
        <w:ind w:left="357" w:hanging="357"/>
        <w:rPr>
          <w:lang w:val="en-US"/>
        </w:rPr>
      </w:pPr>
      <w:r w:rsidRPr="00183DEF">
        <w:rPr>
          <w:lang w:val="en-US"/>
        </w:rPr>
        <w:t xml:space="preserve">Eligibility criteria 4(b) and 6 may in special circumstances be varied by the </w:t>
      </w:r>
      <w:r w:rsidRPr="00B03BB8">
        <w:rPr>
          <w:color w:val="127CC0" w:themeColor="accent2"/>
          <w:lang w:val="en-US"/>
        </w:rPr>
        <w:t>Commissioner</w:t>
      </w:r>
      <w:r w:rsidRPr="00183DEF">
        <w:rPr>
          <w:lang w:val="en-US"/>
        </w:rPr>
        <w:t>. For further information, refer to Section 4 of the</w:t>
      </w:r>
      <w:r w:rsidRPr="00B678FB">
        <w:t xml:space="preserve"> </w:t>
      </w:r>
      <w:r w:rsidRPr="00183DEF">
        <w:rPr>
          <w:lang w:val="en-US"/>
        </w:rPr>
        <w:t>Guide.</w:t>
      </w:r>
    </w:p>
    <w:tbl>
      <w:tblPr>
        <w:tblStyle w:val="NTGtable1"/>
        <w:tblW w:w="5000" w:type="pct"/>
        <w:tblLook w:val="04A0" w:firstRow="1" w:lastRow="0" w:firstColumn="1" w:lastColumn="0" w:noHBand="0" w:noVBand="1"/>
        <w:tblDescription w:val="Eligibility criteria"/>
      </w:tblPr>
      <w:tblGrid>
        <w:gridCol w:w="8126"/>
        <w:gridCol w:w="1091"/>
        <w:gridCol w:w="1091"/>
      </w:tblGrid>
      <w:tr w:rsidR="00B03BB8" w14:paraId="3FED12C4" w14:textId="77777777" w:rsidTr="00A2257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41" w:type="pct"/>
          </w:tcPr>
          <w:p w14:paraId="26EB6747" w14:textId="441AF4A3" w:rsidR="00B03BB8" w:rsidRPr="008C7DCD" w:rsidRDefault="00B03BB8" w:rsidP="00B03BB8">
            <w:pPr>
              <w:rPr>
                <w:rFonts w:ascii="Wingdings 2" w:hAnsi="Wingdings 2"/>
                <w:sz w:val="30"/>
              </w:rPr>
            </w:pPr>
            <w:r>
              <w:t xml:space="preserve">Eligibility checklist – </w:t>
            </w:r>
            <w:r>
              <w:br w:type="column"/>
            </w:r>
            <w:r w:rsidRPr="00B678FB">
              <w:t xml:space="preserve">Indicate with a </w:t>
            </w:r>
            <w:sdt>
              <w:sdtPr>
                <w:rPr>
                  <w:rFonts w:ascii="Segoe UI Symbol" w:hAnsi="Segoe UI Symbol"/>
                </w:rPr>
                <w:id w:val="-1554149210"/>
                <w14:checkbox>
                  <w14:checked w14:val="1"/>
                  <w14:checkedState w14:val="2612" w14:font="MS Gothic"/>
                  <w14:uncheckedState w14:val="2610" w14:font="MS Gothic"/>
                </w14:checkbox>
              </w:sdtPr>
              <w:sdtEndPr/>
              <w:sdtContent>
                <w:r>
                  <w:rPr>
                    <w:rFonts w:ascii="MS Gothic" w:eastAsia="MS Gothic" w:hAnsi="MS Gothic" w:hint="eastAsia"/>
                  </w:rPr>
                  <w:t>☒</w:t>
                </w:r>
              </w:sdtContent>
            </w:sdt>
          </w:p>
        </w:tc>
        <w:tc>
          <w:tcPr>
            <w:tcW w:w="529" w:type="pct"/>
          </w:tcPr>
          <w:p w14:paraId="2FE5DBD2" w14:textId="77777777" w:rsidR="00B03BB8" w:rsidRDefault="00B03BB8" w:rsidP="00B03BB8">
            <w:pPr>
              <w:cnfStyle w:val="100000000000" w:firstRow="1" w:lastRow="0" w:firstColumn="0" w:lastColumn="0" w:oddVBand="0" w:evenVBand="0" w:oddHBand="0" w:evenHBand="0" w:firstRowFirstColumn="0" w:firstRowLastColumn="0" w:lastRowFirstColumn="0" w:lastRowLastColumn="0"/>
              <w:rPr>
                <w:lang w:val="en-US"/>
              </w:rPr>
            </w:pPr>
            <w:r>
              <w:rPr>
                <w:lang w:val="en-US"/>
              </w:rPr>
              <w:t>Yes</w:t>
            </w:r>
          </w:p>
        </w:tc>
        <w:tc>
          <w:tcPr>
            <w:tcW w:w="529" w:type="pct"/>
          </w:tcPr>
          <w:p w14:paraId="202ED6A4" w14:textId="77777777" w:rsidR="00B03BB8" w:rsidRDefault="00B03BB8" w:rsidP="00B03BB8">
            <w:pPr>
              <w:cnfStyle w:val="100000000000" w:firstRow="1" w:lastRow="0" w:firstColumn="0" w:lastColumn="0" w:oddVBand="0" w:evenVBand="0" w:oddHBand="0" w:evenHBand="0" w:firstRowFirstColumn="0" w:firstRowLastColumn="0" w:lastRowFirstColumn="0" w:lastRowLastColumn="0"/>
              <w:rPr>
                <w:lang w:val="en-US"/>
              </w:rPr>
            </w:pPr>
            <w:r>
              <w:rPr>
                <w:lang w:val="en-US"/>
              </w:rPr>
              <w:t>No</w:t>
            </w:r>
          </w:p>
        </w:tc>
      </w:tr>
      <w:tr w:rsidR="00B03BB8" w14:paraId="639805A7" w14:textId="77777777" w:rsidTr="00A2257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41" w:type="pct"/>
          </w:tcPr>
          <w:p w14:paraId="6478972B" w14:textId="536052DF" w:rsidR="00B03BB8" w:rsidRPr="00A2257F" w:rsidRDefault="00B03BB8" w:rsidP="00A2257F">
            <w:pPr>
              <w:pStyle w:val="Tablenumberlistlevel1"/>
            </w:pPr>
            <w:r w:rsidRPr="008C7DCD">
              <w:t xml:space="preserve">Is this the first time </w:t>
            </w:r>
            <w:r w:rsidRPr="00C10420">
              <w:rPr>
                <w:b/>
                <w:bCs/>
              </w:rPr>
              <w:t>each</w:t>
            </w:r>
            <w:r w:rsidRPr="008C7DCD">
              <w:t xml:space="preserve"> </w:t>
            </w:r>
            <w:r w:rsidRPr="00B03BB8">
              <w:rPr>
                <w:color w:val="127CC0" w:themeColor="accent2"/>
              </w:rPr>
              <w:t xml:space="preserve">applicant </w:t>
            </w:r>
            <w:r w:rsidRPr="008C7DCD">
              <w:t xml:space="preserve">and/or their </w:t>
            </w:r>
            <w:r w:rsidRPr="00B03BB8">
              <w:rPr>
                <w:color w:val="127CC0" w:themeColor="accent2"/>
              </w:rPr>
              <w:t xml:space="preserve">spouse/de facto partner </w:t>
            </w:r>
            <w:r w:rsidRPr="008C7DCD">
              <w:t>will receive a grant under</w:t>
            </w:r>
            <w:r w:rsidRPr="00B678FB">
              <w:t xml:space="preserve"> </w:t>
            </w:r>
            <w:r w:rsidRPr="008C7DCD">
              <w:t xml:space="preserve">the </w:t>
            </w:r>
            <w:r w:rsidRPr="00C10420">
              <w:rPr>
                <w:rStyle w:val="Emphasis"/>
              </w:rPr>
              <w:t>First Home Owner Grant Act</w:t>
            </w:r>
            <w:r>
              <w:rPr>
                <w:rStyle w:val="Emphasis"/>
              </w:rPr>
              <w:t xml:space="preserve"> 2000</w:t>
            </w:r>
            <w:r w:rsidRPr="00B678FB">
              <w:t xml:space="preserve"> </w:t>
            </w:r>
            <w:r w:rsidRPr="008C7DCD">
              <w:t>in any state or territory of Australia?</w:t>
            </w:r>
          </w:p>
        </w:tc>
        <w:tc>
          <w:tcPr>
            <w:tcW w:w="529" w:type="pct"/>
          </w:tcPr>
          <w:p w14:paraId="63708CDB" w14:textId="77777777" w:rsidR="00B03BB8" w:rsidRDefault="00FA680E" w:rsidP="00B03BB8">
            <w:pPr>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923296761"/>
                <w14:checkbox>
                  <w14:checked w14:val="0"/>
                  <w14:checkedState w14:val="2612" w14:font="MS Gothic"/>
                  <w14:uncheckedState w14:val="2610" w14:font="MS Gothic"/>
                </w14:checkbox>
              </w:sdtPr>
              <w:sdtEndPr/>
              <w:sdtContent>
                <w:r w:rsidR="00B03BB8" w:rsidRPr="004F53E2">
                  <w:rPr>
                    <w:rFonts w:ascii="Segoe UI Symbol" w:hAnsi="Segoe UI Symbol" w:cs="Segoe UI Symbol"/>
                  </w:rPr>
                  <w:t>☐</w:t>
                </w:r>
              </w:sdtContent>
            </w:sdt>
            <w:r w:rsidR="00B03BB8">
              <w:t xml:space="preserve"> Yes </w:t>
            </w:r>
          </w:p>
        </w:tc>
        <w:tc>
          <w:tcPr>
            <w:tcW w:w="529" w:type="pct"/>
          </w:tcPr>
          <w:p w14:paraId="6FD899FA" w14:textId="77777777" w:rsidR="00B03BB8" w:rsidRDefault="00FA680E" w:rsidP="00B03BB8">
            <w:pPr>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30562211"/>
                <w14:checkbox>
                  <w14:checked w14:val="0"/>
                  <w14:checkedState w14:val="2612" w14:font="MS Gothic"/>
                  <w14:uncheckedState w14:val="2610" w14:font="MS Gothic"/>
                </w14:checkbox>
              </w:sdtPr>
              <w:sdtEndPr/>
              <w:sdtContent>
                <w:r w:rsidR="00B03BB8" w:rsidRPr="004F53E2">
                  <w:rPr>
                    <w:rFonts w:ascii="Segoe UI Symbol" w:hAnsi="Segoe UI Symbol" w:cs="Segoe UI Symbol"/>
                  </w:rPr>
                  <w:t>☐</w:t>
                </w:r>
              </w:sdtContent>
            </w:sdt>
            <w:r w:rsidR="00B03BB8">
              <w:t xml:space="preserve"> No </w:t>
            </w:r>
          </w:p>
        </w:tc>
      </w:tr>
      <w:tr w:rsidR="00B03BB8" w14:paraId="6F54F63F" w14:textId="77777777" w:rsidTr="00A225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41" w:type="pct"/>
          </w:tcPr>
          <w:p w14:paraId="5A1DBEFE" w14:textId="77777777" w:rsidR="00B03BB8" w:rsidRPr="008C7DCD" w:rsidRDefault="00B03BB8" w:rsidP="00B03BB8">
            <w:pPr>
              <w:pStyle w:val="Tablenumberlistlevel1"/>
            </w:pPr>
            <w:r w:rsidRPr="008C7DCD">
              <w:t xml:space="preserve">Is </w:t>
            </w:r>
            <w:r w:rsidRPr="00C10420">
              <w:rPr>
                <w:b/>
                <w:bCs/>
              </w:rPr>
              <w:t>each</w:t>
            </w:r>
            <w:r w:rsidRPr="008C7DCD">
              <w:t xml:space="preserve"> </w:t>
            </w:r>
            <w:r w:rsidRPr="00B03BB8">
              <w:rPr>
                <w:color w:val="127CC0" w:themeColor="accent2"/>
              </w:rPr>
              <w:t xml:space="preserve">applicant </w:t>
            </w:r>
            <w:r w:rsidRPr="008C7DCD">
              <w:t xml:space="preserve">and their </w:t>
            </w:r>
            <w:r w:rsidRPr="00B03BB8">
              <w:rPr>
                <w:color w:val="127CC0" w:themeColor="accent2"/>
              </w:rPr>
              <w:t xml:space="preserve">spouse/de facto partner </w:t>
            </w:r>
            <w:r w:rsidRPr="008C7DCD">
              <w:t xml:space="preserve">a person who has </w:t>
            </w:r>
            <w:r w:rsidRPr="00C10420">
              <w:rPr>
                <w:b/>
                <w:bCs/>
              </w:rPr>
              <w:t>never owned</w:t>
            </w:r>
            <w:r w:rsidRPr="008C7DCD">
              <w:t xml:space="preserve"> </w:t>
            </w:r>
            <w:r w:rsidRPr="00C10420">
              <w:rPr>
                <w:b/>
              </w:rPr>
              <w:t xml:space="preserve">or held a </w:t>
            </w:r>
            <w:r w:rsidRPr="00C34739">
              <w:rPr>
                <w:b/>
                <w:color w:val="1F1F5F" w:themeColor="text1"/>
              </w:rPr>
              <w:t>relevant interest</w:t>
            </w:r>
            <w:r w:rsidRPr="00C34739">
              <w:rPr>
                <w:color w:val="1F1F5F" w:themeColor="text1"/>
              </w:rPr>
              <w:t xml:space="preserve"> </w:t>
            </w:r>
            <w:r w:rsidRPr="008C7DCD">
              <w:t xml:space="preserve">in a </w:t>
            </w:r>
            <w:r w:rsidRPr="00B03BB8">
              <w:rPr>
                <w:color w:val="127CC0" w:themeColor="accent2"/>
              </w:rPr>
              <w:t>residential property</w:t>
            </w:r>
            <w:r w:rsidRPr="008C7DCD">
              <w:t xml:space="preserve">, either jointly, separately or with some other person, before </w:t>
            </w:r>
            <w:r w:rsidRPr="00C10420">
              <w:rPr>
                <w:b/>
                <w:bCs/>
              </w:rPr>
              <w:t>1 July 2000</w:t>
            </w:r>
            <w:r w:rsidRPr="008C7DCD">
              <w:t xml:space="preserve"> in any state or territory of Australia?</w:t>
            </w:r>
          </w:p>
          <w:p w14:paraId="4235029F" w14:textId="77777777" w:rsidR="00B03BB8" w:rsidRDefault="00B03BB8" w:rsidP="00B03BB8">
            <w:pPr>
              <w:pStyle w:val="ListContinue"/>
              <w:spacing w:before="60"/>
              <w:rPr>
                <w:lang w:val="en-US"/>
              </w:rPr>
            </w:pPr>
            <w:r w:rsidRPr="00C34739">
              <w:rPr>
                <w:b/>
                <w:lang w:val="en-US"/>
              </w:rPr>
              <w:t>Note:</w:t>
            </w:r>
            <w:r w:rsidRPr="008C7DCD">
              <w:rPr>
                <w:lang w:val="en-US"/>
              </w:rPr>
              <w:t xml:space="preserve"> </w:t>
            </w:r>
            <w:r w:rsidRPr="00B03BB8">
              <w:rPr>
                <w:color w:val="127CC0" w:themeColor="accent2"/>
                <w:lang w:val="en-US"/>
              </w:rPr>
              <w:t xml:space="preserve">Applicants </w:t>
            </w:r>
            <w:r w:rsidRPr="008C7DCD">
              <w:rPr>
                <w:lang w:val="en-US"/>
              </w:rPr>
              <w:t xml:space="preserve">are not eligible for a grant if they or their </w:t>
            </w:r>
            <w:r w:rsidRPr="00B03BB8">
              <w:rPr>
                <w:color w:val="127CC0" w:themeColor="accent2"/>
                <w:lang w:val="en-US"/>
              </w:rPr>
              <w:t>spouse/de facto partner</w:t>
            </w:r>
            <w:r w:rsidRPr="008C7DCD">
              <w:rPr>
                <w:lang w:val="en-US"/>
              </w:rPr>
              <w:t xml:space="preserve"> have owned or held </w:t>
            </w:r>
            <w:r w:rsidRPr="00B03BB8">
              <w:rPr>
                <w:color w:val="127CC0" w:themeColor="accent2"/>
                <w:lang w:val="en-US"/>
              </w:rPr>
              <w:t xml:space="preserve">a relevant interest in residential property </w:t>
            </w:r>
            <w:r w:rsidRPr="008C7DCD">
              <w:rPr>
                <w:lang w:val="en-US"/>
              </w:rPr>
              <w:t xml:space="preserve">prior to 1 July 2000, even if they have never occupied the property. A </w:t>
            </w:r>
            <w:r w:rsidRPr="00B03BB8">
              <w:rPr>
                <w:color w:val="127CC0" w:themeColor="accent2"/>
                <w:lang w:val="en-US"/>
              </w:rPr>
              <w:t xml:space="preserve">residential property </w:t>
            </w:r>
            <w:r w:rsidRPr="008C7DCD">
              <w:rPr>
                <w:lang w:val="en-US"/>
              </w:rPr>
              <w:t>includes any property on which there is a residence.</w:t>
            </w:r>
          </w:p>
        </w:tc>
        <w:tc>
          <w:tcPr>
            <w:tcW w:w="529" w:type="pct"/>
          </w:tcPr>
          <w:p w14:paraId="06B25A44" w14:textId="77777777" w:rsidR="00B03BB8" w:rsidRDefault="00FA680E" w:rsidP="00B03BB8">
            <w:pPr>
              <w:cnfStyle w:val="000000010000" w:firstRow="0" w:lastRow="0" w:firstColumn="0" w:lastColumn="0" w:oddVBand="0" w:evenVBand="0" w:oddHBand="0" w:evenHBand="1" w:firstRowFirstColumn="0" w:firstRowLastColumn="0" w:lastRowFirstColumn="0" w:lastRowLastColumn="0"/>
            </w:pPr>
            <w:sdt>
              <w:sdtPr>
                <w:rPr>
                  <w:rFonts w:ascii="Segoe UI Symbol" w:hAnsi="Segoe UI Symbol"/>
                </w:rPr>
                <w:id w:val="1135687553"/>
                <w14:checkbox>
                  <w14:checked w14:val="0"/>
                  <w14:checkedState w14:val="2612" w14:font="MS Gothic"/>
                  <w14:uncheckedState w14:val="2610" w14:font="MS Gothic"/>
                </w14:checkbox>
              </w:sdtPr>
              <w:sdtEndPr/>
              <w:sdtContent>
                <w:r w:rsidR="00B03BB8" w:rsidRPr="004F53E2">
                  <w:rPr>
                    <w:rFonts w:ascii="Segoe UI Symbol" w:hAnsi="Segoe UI Symbol" w:cs="Segoe UI Symbol"/>
                  </w:rPr>
                  <w:t>☐</w:t>
                </w:r>
              </w:sdtContent>
            </w:sdt>
            <w:r w:rsidR="00B03BB8">
              <w:t xml:space="preserve"> Yes </w:t>
            </w:r>
          </w:p>
        </w:tc>
        <w:tc>
          <w:tcPr>
            <w:tcW w:w="529" w:type="pct"/>
          </w:tcPr>
          <w:p w14:paraId="033DA7A4" w14:textId="77777777" w:rsidR="00B03BB8" w:rsidRDefault="00FA680E" w:rsidP="00B03BB8">
            <w:pPr>
              <w:cnfStyle w:val="000000010000" w:firstRow="0" w:lastRow="0" w:firstColumn="0" w:lastColumn="0" w:oddVBand="0" w:evenVBand="0" w:oddHBand="0" w:evenHBand="1" w:firstRowFirstColumn="0" w:firstRowLastColumn="0" w:lastRowFirstColumn="0" w:lastRowLastColumn="0"/>
            </w:pPr>
            <w:sdt>
              <w:sdtPr>
                <w:rPr>
                  <w:rFonts w:ascii="Segoe UI Symbol" w:hAnsi="Segoe UI Symbol"/>
                </w:rPr>
                <w:id w:val="-1516768199"/>
                <w14:checkbox>
                  <w14:checked w14:val="0"/>
                  <w14:checkedState w14:val="2612" w14:font="MS Gothic"/>
                  <w14:uncheckedState w14:val="2610" w14:font="MS Gothic"/>
                </w14:checkbox>
              </w:sdtPr>
              <w:sdtEndPr/>
              <w:sdtContent>
                <w:r w:rsidR="00B03BB8" w:rsidRPr="004F53E2">
                  <w:rPr>
                    <w:rFonts w:ascii="Segoe UI Symbol" w:hAnsi="Segoe UI Symbol" w:cs="Segoe UI Symbol"/>
                  </w:rPr>
                  <w:t>☐</w:t>
                </w:r>
              </w:sdtContent>
            </w:sdt>
            <w:r w:rsidR="00B03BB8">
              <w:t xml:space="preserve"> No </w:t>
            </w:r>
          </w:p>
        </w:tc>
      </w:tr>
      <w:tr w:rsidR="00B03BB8" w14:paraId="6AB8111D" w14:textId="77777777" w:rsidTr="00A2257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41" w:type="pct"/>
          </w:tcPr>
          <w:p w14:paraId="2977CD85" w14:textId="77777777" w:rsidR="00B03BB8" w:rsidRDefault="00B03BB8" w:rsidP="00B03BB8">
            <w:pPr>
              <w:pStyle w:val="Tablenumberlistlevel1"/>
            </w:pPr>
            <w:r w:rsidRPr="008C7DCD">
              <w:lastRenderedPageBreak/>
              <w:t xml:space="preserve">Is </w:t>
            </w:r>
            <w:r w:rsidRPr="008D46BF">
              <w:rPr>
                <w:b/>
                <w:bCs/>
              </w:rPr>
              <w:t>each</w:t>
            </w:r>
            <w:r w:rsidRPr="008C7DCD">
              <w:t xml:space="preserve"> </w:t>
            </w:r>
            <w:r w:rsidRPr="00B03BB8">
              <w:rPr>
                <w:color w:val="127CC0" w:themeColor="accent2"/>
              </w:rPr>
              <w:t xml:space="preserve">applicant </w:t>
            </w:r>
            <w:r w:rsidRPr="008C7DCD">
              <w:t xml:space="preserve">and their </w:t>
            </w:r>
            <w:r w:rsidRPr="00B03BB8">
              <w:rPr>
                <w:color w:val="127CC0" w:themeColor="accent2"/>
              </w:rPr>
              <w:t xml:space="preserve">spouse/de facto partner </w:t>
            </w:r>
            <w:r w:rsidRPr="008C7DCD">
              <w:t xml:space="preserve">a person who has </w:t>
            </w:r>
            <w:r w:rsidRPr="008D46BF">
              <w:rPr>
                <w:b/>
                <w:bCs/>
              </w:rPr>
              <w:t>never occupied</w:t>
            </w:r>
            <w:r w:rsidRPr="008C7DCD">
              <w:t xml:space="preserve"> a residential</w:t>
            </w:r>
            <w:r>
              <w:t xml:space="preserve"> </w:t>
            </w:r>
            <w:r w:rsidRPr="008C7DCD">
              <w:t>property that they acquired, either jointly, separately or with some other person, a relevant interest in,</w:t>
            </w:r>
            <w:r>
              <w:t xml:space="preserve"> </w:t>
            </w:r>
            <w:r w:rsidRPr="008C7DCD">
              <w:t xml:space="preserve">on or after </w:t>
            </w:r>
            <w:r w:rsidRPr="008D46BF">
              <w:rPr>
                <w:b/>
                <w:bCs/>
              </w:rPr>
              <w:t>1 July 2000</w:t>
            </w:r>
            <w:r w:rsidRPr="008C7DCD">
              <w:t xml:space="preserve"> in any state or territory of Australia?</w:t>
            </w:r>
          </w:p>
        </w:tc>
        <w:tc>
          <w:tcPr>
            <w:tcW w:w="529" w:type="pct"/>
          </w:tcPr>
          <w:p w14:paraId="741430D1" w14:textId="77777777" w:rsidR="00B03BB8" w:rsidRDefault="00FA680E" w:rsidP="00B03BB8">
            <w:pPr>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839115279"/>
                <w14:checkbox>
                  <w14:checked w14:val="0"/>
                  <w14:checkedState w14:val="2612" w14:font="MS Gothic"/>
                  <w14:uncheckedState w14:val="2610" w14:font="MS Gothic"/>
                </w14:checkbox>
              </w:sdtPr>
              <w:sdtEndPr/>
              <w:sdtContent>
                <w:r w:rsidR="00B03BB8" w:rsidRPr="004F53E2">
                  <w:rPr>
                    <w:rFonts w:ascii="Segoe UI Symbol" w:hAnsi="Segoe UI Symbol" w:cs="Segoe UI Symbol"/>
                  </w:rPr>
                  <w:t>☐</w:t>
                </w:r>
              </w:sdtContent>
            </w:sdt>
            <w:r w:rsidR="00B03BB8">
              <w:t xml:space="preserve"> Yes </w:t>
            </w:r>
          </w:p>
        </w:tc>
        <w:tc>
          <w:tcPr>
            <w:tcW w:w="529" w:type="pct"/>
          </w:tcPr>
          <w:p w14:paraId="45A1C965" w14:textId="77777777" w:rsidR="00B03BB8" w:rsidRDefault="00FA680E" w:rsidP="00B03BB8">
            <w:pPr>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760059685"/>
                <w14:checkbox>
                  <w14:checked w14:val="0"/>
                  <w14:checkedState w14:val="2612" w14:font="MS Gothic"/>
                  <w14:uncheckedState w14:val="2610" w14:font="MS Gothic"/>
                </w14:checkbox>
              </w:sdtPr>
              <w:sdtEndPr/>
              <w:sdtContent>
                <w:r w:rsidR="00B03BB8" w:rsidRPr="004F53E2">
                  <w:rPr>
                    <w:rFonts w:ascii="Segoe UI Symbol" w:hAnsi="Segoe UI Symbol" w:cs="Segoe UI Symbol"/>
                  </w:rPr>
                  <w:t>☐</w:t>
                </w:r>
              </w:sdtContent>
            </w:sdt>
            <w:r w:rsidR="00B03BB8">
              <w:t xml:space="preserve"> No </w:t>
            </w:r>
          </w:p>
        </w:tc>
      </w:tr>
      <w:tr w:rsidR="00B03BB8" w14:paraId="5A842F75" w14:textId="77777777" w:rsidTr="00A225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41" w:type="pct"/>
          </w:tcPr>
          <w:p w14:paraId="3275752E" w14:textId="77777777" w:rsidR="00B03BB8" w:rsidRPr="008C7DCD" w:rsidRDefault="00B03BB8" w:rsidP="00B03BB8">
            <w:pPr>
              <w:pStyle w:val="Tablenumberlistlevel1"/>
            </w:pPr>
            <w:r w:rsidRPr="008C7DCD">
              <w:t>Is:</w:t>
            </w:r>
          </w:p>
          <w:p w14:paraId="5F1D31E9" w14:textId="77777777" w:rsidR="00B03BB8" w:rsidRDefault="00B03BB8" w:rsidP="00B03BB8">
            <w:pPr>
              <w:pStyle w:val="Tablenumberlistlevel2"/>
            </w:pPr>
            <w:r w:rsidRPr="002D1ADD">
              <w:rPr>
                <w:b/>
              </w:rPr>
              <w:t>each</w:t>
            </w:r>
            <w:r w:rsidRPr="008C7DCD">
              <w:t xml:space="preserve"> </w:t>
            </w:r>
            <w:r w:rsidRPr="00B03BB8">
              <w:rPr>
                <w:color w:val="127CC0" w:themeColor="accent2"/>
              </w:rPr>
              <w:t xml:space="preserve">applicant </w:t>
            </w:r>
            <w:r w:rsidRPr="008C7DCD">
              <w:t xml:space="preserve">a natural person (i.e. not a company or trustee) who will on the </w:t>
            </w:r>
            <w:r w:rsidRPr="00B03BB8">
              <w:rPr>
                <w:color w:val="127CC0" w:themeColor="accent2"/>
              </w:rPr>
              <w:t>completion date of the eligible transaction</w:t>
            </w:r>
            <w:r w:rsidRPr="008C7DCD">
              <w:t>, hold all their interest in the property in their own right and not as a trustee</w:t>
            </w:r>
          </w:p>
        </w:tc>
        <w:tc>
          <w:tcPr>
            <w:tcW w:w="529" w:type="pct"/>
          </w:tcPr>
          <w:p w14:paraId="60DA437A" w14:textId="77777777" w:rsidR="00B03BB8" w:rsidRDefault="00FA680E" w:rsidP="00B03BB8">
            <w:pPr>
              <w:cnfStyle w:val="000000010000" w:firstRow="0" w:lastRow="0" w:firstColumn="0" w:lastColumn="0" w:oddVBand="0" w:evenVBand="0" w:oddHBand="0" w:evenHBand="1" w:firstRowFirstColumn="0" w:firstRowLastColumn="0" w:lastRowFirstColumn="0" w:lastRowLastColumn="0"/>
            </w:pPr>
            <w:sdt>
              <w:sdtPr>
                <w:rPr>
                  <w:rFonts w:ascii="Segoe UI Symbol" w:hAnsi="Segoe UI Symbol"/>
                </w:rPr>
                <w:id w:val="-1425804126"/>
                <w14:checkbox>
                  <w14:checked w14:val="0"/>
                  <w14:checkedState w14:val="2612" w14:font="MS Gothic"/>
                  <w14:uncheckedState w14:val="2610" w14:font="MS Gothic"/>
                </w14:checkbox>
              </w:sdtPr>
              <w:sdtEndPr/>
              <w:sdtContent>
                <w:r w:rsidR="00B03BB8" w:rsidRPr="004F53E2">
                  <w:rPr>
                    <w:rFonts w:ascii="Segoe UI Symbol" w:hAnsi="Segoe UI Symbol" w:cs="Segoe UI Symbol"/>
                  </w:rPr>
                  <w:t>☐</w:t>
                </w:r>
              </w:sdtContent>
            </w:sdt>
            <w:r w:rsidR="00B03BB8">
              <w:t xml:space="preserve"> Yes </w:t>
            </w:r>
          </w:p>
        </w:tc>
        <w:tc>
          <w:tcPr>
            <w:tcW w:w="529" w:type="pct"/>
          </w:tcPr>
          <w:p w14:paraId="4590AE86" w14:textId="77777777" w:rsidR="00B03BB8" w:rsidRDefault="00FA680E" w:rsidP="00B03BB8">
            <w:pPr>
              <w:cnfStyle w:val="000000010000" w:firstRow="0" w:lastRow="0" w:firstColumn="0" w:lastColumn="0" w:oddVBand="0" w:evenVBand="0" w:oddHBand="0" w:evenHBand="1" w:firstRowFirstColumn="0" w:firstRowLastColumn="0" w:lastRowFirstColumn="0" w:lastRowLastColumn="0"/>
            </w:pPr>
            <w:sdt>
              <w:sdtPr>
                <w:rPr>
                  <w:rFonts w:ascii="Segoe UI Symbol" w:hAnsi="Segoe UI Symbol"/>
                </w:rPr>
                <w:id w:val="1194660656"/>
                <w14:checkbox>
                  <w14:checked w14:val="0"/>
                  <w14:checkedState w14:val="2612" w14:font="MS Gothic"/>
                  <w14:uncheckedState w14:val="2610" w14:font="MS Gothic"/>
                </w14:checkbox>
              </w:sdtPr>
              <w:sdtEndPr/>
              <w:sdtContent>
                <w:r w:rsidR="00B03BB8" w:rsidRPr="004F53E2">
                  <w:rPr>
                    <w:rFonts w:ascii="Segoe UI Symbol" w:hAnsi="Segoe UI Symbol" w:cs="Segoe UI Symbol"/>
                  </w:rPr>
                  <w:t>☐</w:t>
                </w:r>
              </w:sdtContent>
            </w:sdt>
            <w:r w:rsidR="00B03BB8">
              <w:t xml:space="preserve"> No </w:t>
            </w:r>
          </w:p>
        </w:tc>
      </w:tr>
      <w:tr w:rsidR="00B03BB8" w14:paraId="43C27627" w14:textId="77777777" w:rsidTr="00A2257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41" w:type="pct"/>
          </w:tcPr>
          <w:p w14:paraId="1C1D811C" w14:textId="77777777" w:rsidR="00B03BB8" w:rsidRDefault="00B03BB8" w:rsidP="00B03BB8">
            <w:pPr>
              <w:pStyle w:val="Tablenumberlistlevel2"/>
            </w:pPr>
            <w:r>
              <w:rPr>
                <w:b/>
                <w:bCs/>
              </w:rPr>
              <w:t xml:space="preserve">and </w:t>
            </w:r>
            <w:r w:rsidRPr="00C34739">
              <w:rPr>
                <w:bCs/>
              </w:rPr>
              <w:t>at</w:t>
            </w:r>
            <w:r w:rsidRPr="004F4244">
              <w:rPr>
                <w:b/>
                <w:bCs/>
              </w:rPr>
              <w:t xml:space="preserve"> </w:t>
            </w:r>
            <w:r w:rsidRPr="00C34739">
              <w:t>least</w:t>
            </w:r>
            <w:r w:rsidRPr="008C7DCD">
              <w:t xml:space="preserve"> </w:t>
            </w:r>
            <w:r w:rsidRPr="004F4244">
              <w:rPr>
                <w:b/>
                <w:bCs/>
              </w:rPr>
              <w:t>one</w:t>
            </w:r>
            <w:r w:rsidRPr="008C7DCD">
              <w:t xml:space="preserve"> </w:t>
            </w:r>
            <w:r w:rsidRPr="00B03BB8">
              <w:rPr>
                <w:color w:val="127CC0" w:themeColor="accent2"/>
              </w:rPr>
              <w:t xml:space="preserve">applicant </w:t>
            </w:r>
            <w:r w:rsidRPr="008C7DCD">
              <w:t>18 years of age or more</w:t>
            </w:r>
            <w:r>
              <w:t>?</w:t>
            </w:r>
          </w:p>
        </w:tc>
        <w:tc>
          <w:tcPr>
            <w:tcW w:w="529" w:type="pct"/>
          </w:tcPr>
          <w:p w14:paraId="32EECE56" w14:textId="77777777" w:rsidR="00B03BB8" w:rsidRDefault="00FA680E" w:rsidP="00B03BB8">
            <w:pPr>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985735852"/>
                <w14:checkbox>
                  <w14:checked w14:val="0"/>
                  <w14:checkedState w14:val="2612" w14:font="MS Gothic"/>
                  <w14:uncheckedState w14:val="2610" w14:font="MS Gothic"/>
                </w14:checkbox>
              </w:sdtPr>
              <w:sdtEndPr/>
              <w:sdtContent>
                <w:r w:rsidR="00B03BB8" w:rsidRPr="004F53E2">
                  <w:rPr>
                    <w:rFonts w:ascii="Segoe UI Symbol" w:hAnsi="Segoe UI Symbol" w:cs="Segoe UI Symbol"/>
                  </w:rPr>
                  <w:t>☐</w:t>
                </w:r>
              </w:sdtContent>
            </w:sdt>
            <w:r w:rsidR="00B03BB8">
              <w:t xml:space="preserve"> Yes </w:t>
            </w:r>
          </w:p>
        </w:tc>
        <w:tc>
          <w:tcPr>
            <w:tcW w:w="529" w:type="pct"/>
          </w:tcPr>
          <w:p w14:paraId="0E6E97CE" w14:textId="77777777" w:rsidR="00B03BB8" w:rsidRDefault="00FA680E" w:rsidP="00B03BB8">
            <w:pPr>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40525388"/>
                <w14:checkbox>
                  <w14:checked w14:val="0"/>
                  <w14:checkedState w14:val="2612" w14:font="MS Gothic"/>
                  <w14:uncheckedState w14:val="2610" w14:font="MS Gothic"/>
                </w14:checkbox>
              </w:sdtPr>
              <w:sdtEndPr/>
              <w:sdtContent>
                <w:r w:rsidR="00B03BB8" w:rsidRPr="004F53E2">
                  <w:rPr>
                    <w:rFonts w:ascii="Segoe UI Symbol" w:hAnsi="Segoe UI Symbol" w:cs="Segoe UI Symbol"/>
                  </w:rPr>
                  <w:t>☐</w:t>
                </w:r>
              </w:sdtContent>
            </w:sdt>
            <w:r w:rsidR="00B03BB8">
              <w:t xml:space="preserve"> No </w:t>
            </w:r>
          </w:p>
        </w:tc>
      </w:tr>
      <w:tr w:rsidR="00B03BB8" w14:paraId="0C2E028E" w14:textId="77777777" w:rsidTr="00A225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41" w:type="pct"/>
          </w:tcPr>
          <w:p w14:paraId="163B987A" w14:textId="77777777" w:rsidR="00B03BB8" w:rsidRDefault="00B03BB8" w:rsidP="00B03BB8">
            <w:pPr>
              <w:pStyle w:val="Tablenumberlistlevel1"/>
            </w:pPr>
            <w:r w:rsidRPr="008C7DCD">
              <w:t xml:space="preserve">Is </w:t>
            </w:r>
            <w:r w:rsidRPr="004F4244">
              <w:rPr>
                <w:b/>
                <w:bCs/>
              </w:rPr>
              <w:t>at least one</w:t>
            </w:r>
            <w:r w:rsidRPr="008C7DCD">
              <w:t xml:space="preserve"> </w:t>
            </w:r>
            <w:r w:rsidRPr="00B03BB8">
              <w:rPr>
                <w:color w:val="127CC0" w:themeColor="accent2"/>
              </w:rPr>
              <w:t xml:space="preserve">applicant </w:t>
            </w:r>
            <w:r w:rsidRPr="008C7DCD">
              <w:t xml:space="preserve">a </w:t>
            </w:r>
            <w:r w:rsidRPr="00B03BB8">
              <w:rPr>
                <w:color w:val="127CC0" w:themeColor="accent2"/>
              </w:rPr>
              <w:t xml:space="preserve">permanent resident </w:t>
            </w:r>
            <w:r w:rsidRPr="008C7DCD">
              <w:t>or Australian citizen at the time of making the application?</w:t>
            </w:r>
          </w:p>
        </w:tc>
        <w:tc>
          <w:tcPr>
            <w:tcW w:w="529" w:type="pct"/>
          </w:tcPr>
          <w:p w14:paraId="07553FCA" w14:textId="77777777" w:rsidR="00B03BB8" w:rsidRDefault="00FA680E" w:rsidP="00B03BB8">
            <w:pPr>
              <w:cnfStyle w:val="000000010000" w:firstRow="0" w:lastRow="0" w:firstColumn="0" w:lastColumn="0" w:oddVBand="0" w:evenVBand="0" w:oddHBand="0" w:evenHBand="1" w:firstRowFirstColumn="0" w:firstRowLastColumn="0" w:lastRowFirstColumn="0" w:lastRowLastColumn="0"/>
            </w:pPr>
            <w:sdt>
              <w:sdtPr>
                <w:rPr>
                  <w:rFonts w:ascii="Segoe UI Symbol" w:hAnsi="Segoe UI Symbol"/>
                </w:rPr>
                <w:id w:val="-426809371"/>
                <w14:checkbox>
                  <w14:checked w14:val="0"/>
                  <w14:checkedState w14:val="2612" w14:font="MS Gothic"/>
                  <w14:uncheckedState w14:val="2610" w14:font="MS Gothic"/>
                </w14:checkbox>
              </w:sdtPr>
              <w:sdtEndPr/>
              <w:sdtContent>
                <w:r w:rsidR="00B03BB8" w:rsidRPr="004F53E2">
                  <w:rPr>
                    <w:rFonts w:ascii="Segoe UI Symbol" w:hAnsi="Segoe UI Symbol" w:cs="Segoe UI Symbol"/>
                  </w:rPr>
                  <w:t>☐</w:t>
                </w:r>
              </w:sdtContent>
            </w:sdt>
            <w:r w:rsidR="00B03BB8">
              <w:t xml:space="preserve"> Yes </w:t>
            </w:r>
          </w:p>
        </w:tc>
        <w:tc>
          <w:tcPr>
            <w:tcW w:w="529" w:type="pct"/>
          </w:tcPr>
          <w:p w14:paraId="6C7CD616" w14:textId="77777777" w:rsidR="00B03BB8" w:rsidRDefault="00FA680E" w:rsidP="00B03BB8">
            <w:pPr>
              <w:cnfStyle w:val="000000010000" w:firstRow="0" w:lastRow="0" w:firstColumn="0" w:lastColumn="0" w:oddVBand="0" w:evenVBand="0" w:oddHBand="0" w:evenHBand="1" w:firstRowFirstColumn="0" w:firstRowLastColumn="0" w:lastRowFirstColumn="0" w:lastRowLastColumn="0"/>
            </w:pPr>
            <w:sdt>
              <w:sdtPr>
                <w:rPr>
                  <w:rFonts w:ascii="Segoe UI Symbol" w:hAnsi="Segoe UI Symbol"/>
                </w:rPr>
                <w:id w:val="116655400"/>
                <w14:checkbox>
                  <w14:checked w14:val="0"/>
                  <w14:checkedState w14:val="2612" w14:font="MS Gothic"/>
                  <w14:uncheckedState w14:val="2610" w14:font="MS Gothic"/>
                </w14:checkbox>
              </w:sdtPr>
              <w:sdtEndPr/>
              <w:sdtContent>
                <w:r w:rsidR="00B03BB8" w:rsidRPr="004F53E2">
                  <w:rPr>
                    <w:rFonts w:ascii="Segoe UI Symbol" w:hAnsi="Segoe UI Symbol" w:cs="Segoe UI Symbol"/>
                  </w:rPr>
                  <w:t>☐</w:t>
                </w:r>
              </w:sdtContent>
            </w:sdt>
            <w:r w:rsidR="00B03BB8">
              <w:t xml:space="preserve"> No </w:t>
            </w:r>
          </w:p>
        </w:tc>
      </w:tr>
      <w:tr w:rsidR="00B03BB8" w14:paraId="067B4016" w14:textId="77777777" w:rsidTr="00A2257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41" w:type="pct"/>
          </w:tcPr>
          <w:p w14:paraId="5C24BF1A" w14:textId="77777777" w:rsidR="00B03BB8" w:rsidRDefault="00B03BB8" w:rsidP="00B03BB8">
            <w:pPr>
              <w:pStyle w:val="Tablenumberlistlevel1"/>
            </w:pPr>
            <w:r w:rsidRPr="008C7DCD">
              <w:t xml:space="preserve">Will </w:t>
            </w:r>
            <w:r w:rsidRPr="004F4244">
              <w:rPr>
                <w:b/>
                <w:bCs/>
              </w:rPr>
              <w:t>at least one</w:t>
            </w:r>
            <w:r w:rsidRPr="008C7DCD">
              <w:t xml:space="preserve"> </w:t>
            </w:r>
            <w:r w:rsidRPr="00B03BB8">
              <w:rPr>
                <w:color w:val="127CC0" w:themeColor="accent2"/>
              </w:rPr>
              <w:t xml:space="preserve">applicant </w:t>
            </w:r>
            <w:r w:rsidRPr="008C7DCD">
              <w:t xml:space="preserve">be occupying the </w:t>
            </w:r>
            <w:r w:rsidRPr="00B03BB8">
              <w:rPr>
                <w:color w:val="127CC0" w:themeColor="accent2"/>
              </w:rPr>
              <w:t xml:space="preserve">home </w:t>
            </w:r>
            <w:r w:rsidRPr="008C7DCD">
              <w:t xml:space="preserve">as their </w:t>
            </w:r>
            <w:r w:rsidRPr="00B03BB8">
              <w:rPr>
                <w:color w:val="127CC0" w:themeColor="accent2"/>
              </w:rPr>
              <w:t>principal place of residence</w:t>
            </w:r>
            <w:r w:rsidRPr="008C7DCD">
              <w:t xml:space="preserve"> for a continuous</w:t>
            </w:r>
            <w:r>
              <w:t xml:space="preserve"> </w:t>
            </w:r>
            <w:r w:rsidRPr="008C7DCD">
              <w:t xml:space="preserve">period of six months commencing within twelve months of the </w:t>
            </w:r>
            <w:r w:rsidRPr="00B03BB8">
              <w:rPr>
                <w:color w:val="127CC0" w:themeColor="accent2"/>
              </w:rPr>
              <w:t>completion date of the eligible transaction</w:t>
            </w:r>
            <w:r w:rsidRPr="008C7DCD">
              <w:t>?</w:t>
            </w:r>
          </w:p>
        </w:tc>
        <w:tc>
          <w:tcPr>
            <w:tcW w:w="529" w:type="pct"/>
          </w:tcPr>
          <w:p w14:paraId="08C42729" w14:textId="77777777" w:rsidR="00B03BB8" w:rsidRDefault="00FA680E" w:rsidP="00B03BB8">
            <w:pPr>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420306667"/>
                <w14:checkbox>
                  <w14:checked w14:val="0"/>
                  <w14:checkedState w14:val="2612" w14:font="MS Gothic"/>
                  <w14:uncheckedState w14:val="2610" w14:font="MS Gothic"/>
                </w14:checkbox>
              </w:sdtPr>
              <w:sdtEndPr/>
              <w:sdtContent>
                <w:r w:rsidR="00B03BB8">
                  <w:rPr>
                    <w:rFonts w:ascii="MS Gothic" w:eastAsia="MS Gothic" w:hAnsi="MS Gothic" w:hint="eastAsia"/>
                  </w:rPr>
                  <w:t>☐</w:t>
                </w:r>
              </w:sdtContent>
            </w:sdt>
            <w:r w:rsidR="00B03BB8">
              <w:t xml:space="preserve"> Yes </w:t>
            </w:r>
          </w:p>
        </w:tc>
        <w:tc>
          <w:tcPr>
            <w:tcW w:w="529" w:type="pct"/>
          </w:tcPr>
          <w:p w14:paraId="681EF3C8" w14:textId="77777777" w:rsidR="00B03BB8" w:rsidRDefault="00FA680E" w:rsidP="00B03BB8">
            <w:pPr>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485691816"/>
                <w14:checkbox>
                  <w14:checked w14:val="0"/>
                  <w14:checkedState w14:val="2612" w14:font="MS Gothic"/>
                  <w14:uncheckedState w14:val="2610" w14:font="MS Gothic"/>
                </w14:checkbox>
              </w:sdtPr>
              <w:sdtEndPr/>
              <w:sdtContent>
                <w:r w:rsidR="00B03BB8" w:rsidRPr="004F53E2">
                  <w:rPr>
                    <w:rFonts w:ascii="Segoe UI Symbol" w:hAnsi="Segoe UI Symbol" w:cs="Segoe UI Symbol"/>
                  </w:rPr>
                  <w:t>☐</w:t>
                </w:r>
              </w:sdtContent>
            </w:sdt>
            <w:r w:rsidR="00B03BB8">
              <w:t xml:space="preserve"> No </w:t>
            </w:r>
          </w:p>
        </w:tc>
      </w:tr>
      <w:tr w:rsidR="00B03BB8" w:rsidRPr="00B678FB" w14:paraId="75F05538" w14:textId="77777777" w:rsidTr="00A225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41" w:type="pct"/>
          </w:tcPr>
          <w:p w14:paraId="41564C35" w14:textId="77777777" w:rsidR="00B03BB8" w:rsidRPr="008C7DCD" w:rsidRDefault="00B03BB8" w:rsidP="00B03BB8">
            <w:pPr>
              <w:pStyle w:val="Tablenumberlistlevel1"/>
            </w:pPr>
            <w:r w:rsidRPr="008C7DCD">
              <w:t xml:space="preserve">Has each </w:t>
            </w:r>
            <w:r w:rsidRPr="00B03BB8">
              <w:rPr>
                <w:color w:val="127CC0" w:themeColor="accent2"/>
              </w:rPr>
              <w:t>applicant</w:t>
            </w:r>
            <w:r w:rsidRPr="008C7DCD">
              <w:t xml:space="preserve"> either:</w:t>
            </w:r>
          </w:p>
          <w:p w14:paraId="26B65A48" w14:textId="77777777" w:rsidR="00B03BB8" w:rsidRPr="004F53E2" w:rsidRDefault="00B03BB8" w:rsidP="00B03BB8">
            <w:pPr>
              <w:pStyle w:val="Tablenumberlistlevel2"/>
            </w:pPr>
            <w:r w:rsidRPr="004F53E2">
              <w:t xml:space="preserve">entered into </w:t>
            </w:r>
            <w:r w:rsidRPr="00A2257F">
              <w:t xml:space="preserve">a </w:t>
            </w:r>
            <w:r w:rsidRPr="00A2257F">
              <w:rPr>
                <w:b/>
                <w:bCs/>
              </w:rPr>
              <w:t>contract of sale</w:t>
            </w:r>
            <w:r w:rsidRPr="00A2257F">
              <w:t xml:space="preserve"> </w:t>
            </w:r>
            <w:r w:rsidRPr="004F53E2">
              <w:t xml:space="preserve">for the purchase of a </w:t>
            </w:r>
            <w:r>
              <w:t xml:space="preserve">new </w:t>
            </w:r>
            <w:r w:rsidRPr="00B03BB8">
              <w:rPr>
                <w:color w:val="127CC0" w:themeColor="accent2"/>
              </w:rPr>
              <w:t xml:space="preserve">home </w:t>
            </w:r>
            <w:r w:rsidRPr="004F53E2">
              <w:t>in the Northern Territory</w:t>
            </w:r>
          </w:p>
        </w:tc>
        <w:tc>
          <w:tcPr>
            <w:tcW w:w="529" w:type="pct"/>
          </w:tcPr>
          <w:p w14:paraId="1F077B6B" w14:textId="77777777" w:rsidR="00B03BB8" w:rsidRDefault="00FA680E" w:rsidP="00B03BB8">
            <w:pPr>
              <w:cnfStyle w:val="000000010000" w:firstRow="0" w:lastRow="0" w:firstColumn="0" w:lastColumn="0" w:oddVBand="0" w:evenVBand="0" w:oddHBand="0" w:evenHBand="1" w:firstRowFirstColumn="0" w:firstRowLastColumn="0" w:lastRowFirstColumn="0" w:lastRowLastColumn="0"/>
            </w:pPr>
            <w:sdt>
              <w:sdtPr>
                <w:rPr>
                  <w:rFonts w:ascii="Segoe UI Symbol" w:hAnsi="Segoe UI Symbol"/>
                </w:rPr>
                <w:id w:val="-1050987761"/>
                <w14:checkbox>
                  <w14:checked w14:val="0"/>
                  <w14:checkedState w14:val="2612" w14:font="MS Gothic"/>
                  <w14:uncheckedState w14:val="2610" w14:font="MS Gothic"/>
                </w14:checkbox>
              </w:sdtPr>
              <w:sdtEndPr/>
              <w:sdtContent>
                <w:r w:rsidR="00B03BB8" w:rsidRPr="004F53E2">
                  <w:rPr>
                    <w:rFonts w:ascii="Segoe UI Symbol" w:hAnsi="Segoe UI Symbol" w:cs="Segoe UI Symbol"/>
                  </w:rPr>
                  <w:t>☐</w:t>
                </w:r>
              </w:sdtContent>
            </w:sdt>
            <w:r w:rsidR="00B03BB8">
              <w:t xml:space="preserve"> Yes </w:t>
            </w:r>
          </w:p>
        </w:tc>
        <w:tc>
          <w:tcPr>
            <w:tcW w:w="529" w:type="pct"/>
          </w:tcPr>
          <w:p w14:paraId="60494531" w14:textId="77777777" w:rsidR="00B03BB8" w:rsidRDefault="00FA680E" w:rsidP="00B03BB8">
            <w:pPr>
              <w:cnfStyle w:val="000000010000" w:firstRow="0" w:lastRow="0" w:firstColumn="0" w:lastColumn="0" w:oddVBand="0" w:evenVBand="0" w:oddHBand="0" w:evenHBand="1" w:firstRowFirstColumn="0" w:firstRowLastColumn="0" w:lastRowFirstColumn="0" w:lastRowLastColumn="0"/>
            </w:pPr>
            <w:sdt>
              <w:sdtPr>
                <w:rPr>
                  <w:rFonts w:ascii="Segoe UI Symbol" w:hAnsi="Segoe UI Symbol"/>
                </w:rPr>
                <w:id w:val="-719901792"/>
                <w14:checkbox>
                  <w14:checked w14:val="0"/>
                  <w14:checkedState w14:val="2612" w14:font="MS Gothic"/>
                  <w14:uncheckedState w14:val="2610" w14:font="MS Gothic"/>
                </w14:checkbox>
              </w:sdtPr>
              <w:sdtEndPr/>
              <w:sdtContent>
                <w:r w:rsidR="00B03BB8" w:rsidRPr="004F53E2">
                  <w:rPr>
                    <w:rFonts w:ascii="Segoe UI Symbol" w:hAnsi="Segoe UI Symbol" w:cs="Segoe UI Symbol"/>
                  </w:rPr>
                  <w:t>☐</w:t>
                </w:r>
              </w:sdtContent>
            </w:sdt>
            <w:r w:rsidR="00B03BB8">
              <w:t xml:space="preserve"> No </w:t>
            </w:r>
          </w:p>
        </w:tc>
      </w:tr>
      <w:tr w:rsidR="00B03BB8" w14:paraId="632829E1" w14:textId="77777777" w:rsidTr="00A2257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41" w:type="pct"/>
          </w:tcPr>
          <w:p w14:paraId="20023F2E" w14:textId="77777777" w:rsidR="00B03BB8" w:rsidRPr="004F53E2" w:rsidRDefault="00B03BB8" w:rsidP="00B03BB8">
            <w:pPr>
              <w:pStyle w:val="Tablenumberlistlevel2"/>
            </w:pPr>
            <w:r w:rsidRPr="00C34739">
              <w:rPr>
                <w:b/>
              </w:rPr>
              <w:t>or</w:t>
            </w:r>
            <w:r>
              <w:t xml:space="preserve"> </w:t>
            </w:r>
            <w:r w:rsidRPr="004F53E2">
              <w:t xml:space="preserve">entered </w:t>
            </w:r>
            <w:r w:rsidRPr="00A2257F">
              <w:t xml:space="preserve">into a </w:t>
            </w:r>
            <w:r w:rsidRPr="00A2257F">
              <w:rPr>
                <w:b/>
                <w:bCs/>
              </w:rPr>
              <w:t>contract to build</w:t>
            </w:r>
            <w:r w:rsidRPr="00A2257F">
              <w:t xml:space="preserve"> </w:t>
            </w:r>
            <w:r w:rsidRPr="004F53E2">
              <w:t xml:space="preserve">a </w:t>
            </w:r>
            <w:r w:rsidRPr="00B03BB8">
              <w:rPr>
                <w:color w:val="127CC0" w:themeColor="accent2"/>
              </w:rPr>
              <w:t xml:space="preserve">home </w:t>
            </w:r>
            <w:r w:rsidRPr="004F53E2">
              <w:t>in the Northern Territory</w:t>
            </w:r>
          </w:p>
        </w:tc>
        <w:tc>
          <w:tcPr>
            <w:tcW w:w="529" w:type="pct"/>
          </w:tcPr>
          <w:p w14:paraId="113E88AD" w14:textId="77777777" w:rsidR="00B03BB8" w:rsidRDefault="00FA680E" w:rsidP="00B03BB8">
            <w:pPr>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666546157"/>
                <w14:checkbox>
                  <w14:checked w14:val="0"/>
                  <w14:checkedState w14:val="2612" w14:font="MS Gothic"/>
                  <w14:uncheckedState w14:val="2610" w14:font="MS Gothic"/>
                </w14:checkbox>
              </w:sdtPr>
              <w:sdtEndPr/>
              <w:sdtContent>
                <w:r w:rsidR="00B03BB8" w:rsidRPr="004F53E2">
                  <w:rPr>
                    <w:rFonts w:ascii="Segoe UI Symbol" w:hAnsi="Segoe UI Symbol" w:cs="Segoe UI Symbol"/>
                  </w:rPr>
                  <w:t>☐</w:t>
                </w:r>
              </w:sdtContent>
            </w:sdt>
            <w:r w:rsidR="00B03BB8">
              <w:t xml:space="preserve"> Yes </w:t>
            </w:r>
          </w:p>
        </w:tc>
        <w:tc>
          <w:tcPr>
            <w:tcW w:w="529" w:type="pct"/>
          </w:tcPr>
          <w:p w14:paraId="270E1AD5" w14:textId="77777777" w:rsidR="00B03BB8" w:rsidRDefault="00FA680E" w:rsidP="00B03BB8">
            <w:pPr>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552236711"/>
                <w14:checkbox>
                  <w14:checked w14:val="0"/>
                  <w14:checkedState w14:val="2612" w14:font="MS Gothic"/>
                  <w14:uncheckedState w14:val="2610" w14:font="MS Gothic"/>
                </w14:checkbox>
              </w:sdtPr>
              <w:sdtEndPr/>
              <w:sdtContent>
                <w:r w:rsidR="00B03BB8" w:rsidRPr="004F53E2">
                  <w:rPr>
                    <w:rFonts w:ascii="Segoe UI Symbol" w:hAnsi="Segoe UI Symbol" w:cs="Segoe UI Symbol"/>
                  </w:rPr>
                  <w:t>☐</w:t>
                </w:r>
              </w:sdtContent>
            </w:sdt>
            <w:r w:rsidR="00B03BB8">
              <w:t xml:space="preserve"> No </w:t>
            </w:r>
          </w:p>
        </w:tc>
      </w:tr>
      <w:tr w:rsidR="00B03BB8" w14:paraId="698B2BE2" w14:textId="77777777" w:rsidTr="00A225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41" w:type="pct"/>
          </w:tcPr>
          <w:p w14:paraId="16DB880A" w14:textId="77777777" w:rsidR="00B03BB8" w:rsidRPr="004F53E2" w:rsidRDefault="00B03BB8" w:rsidP="00B03BB8">
            <w:pPr>
              <w:pStyle w:val="Tablenumberlistlevel2"/>
            </w:pPr>
            <w:r w:rsidRPr="00A2257F">
              <w:rPr>
                <w:b/>
              </w:rPr>
              <w:t>or</w:t>
            </w:r>
            <w:r w:rsidRPr="00A2257F">
              <w:t xml:space="preserve"> in the case of </w:t>
            </w:r>
            <w:r w:rsidRPr="00A2257F">
              <w:rPr>
                <w:b/>
                <w:bCs/>
              </w:rPr>
              <w:t>an owner builder</w:t>
            </w:r>
            <w:r w:rsidRPr="004F53E2">
              <w:t xml:space="preserve">, commenced construction of a </w:t>
            </w:r>
            <w:r w:rsidRPr="00B03BB8">
              <w:rPr>
                <w:color w:val="127CC0" w:themeColor="accent2"/>
              </w:rPr>
              <w:t xml:space="preserve">home </w:t>
            </w:r>
            <w:r w:rsidRPr="004F53E2">
              <w:t>in the Northern Territory? (that is, laying of foundations)</w:t>
            </w:r>
          </w:p>
        </w:tc>
        <w:tc>
          <w:tcPr>
            <w:tcW w:w="529" w:type="pct"/>
          </w:tcPr>
          <w:p w14:paraId="7EFE9F4D" w14:textId="77777777" w:rsidR="00B03BB8" w:rsidRDefault="00FA680E" w:rsidP="00B03BB8">
            <w:pPr>
              <w:cnfStyle w:val="000000010000" w:firstRow="0" w:lastRow="0" w:firstColumn="0" w:lastColumn="0" w:oddVBand="0" w:evenVBand="0" w:oddHBand="0" w:evenHBand="1" w:firstRowFirstColumn="0" w:firstRowLastColumn="0" w:lastRowFirstColumn="0" w:lastRowLastColumn="0"/>
            </w:pPr>
            <w:sdt>
              <w:sdtPr>
                <w:rPr>
                  <w:rFonts w:ascii="Segoe UI Symbol" w:hAnsi="Segoe UI Symbol"/>
                </w:rPr>
                <w:id w:val="1368105869"/>
                <w14:checkbox>
                  <w14:checked w14:val="0"/>
                  <w14:checkedState w14:val="2612" w14:font="MS Gothic"/>
                  <w14:uncheckedState w14:val="2610" w14:font="MS Gothic"/>
                </w14:checkbox>
              </w:sdtPr>
              <w:sdtEndPr/>
              <w:sdtContent>
                <w:r w:rsidR="00B03BB8" w:rsidRPr="004F53E2">
                  <w:rPr>
                    <w:rFonts w:ascii="Segoe UI Symbol" w:hAnsi="Segoe UI Symbol" w:cs="Segoe UI Symbol"/>
                  </w:rPr>
                  <w:t>☐</w:t>
                </w:r>
              </w:sdtContent>
            </w:sdt>
            <w:r w:rsidR="00B03BB8">
              <w:t xml:space="preserve"> Yes </w:t>
            </w:r>
          </w:p>
        </w:tc>
        <w:tc>
          <w:tcPr>
            <w:tcW w:w="529" w:type="pct"/>
          </w:tcPr>
          <w:p w14:paraId="09324B9B" w14:textId="77777777" w:rsidR="00B03BB8" w:rsidRDefault="00FA680E" w:rsidP="00B03BB8">
            <w:pPr>
              <w:cnfStyle w:val="000000010000" w:firstRow="0" w:lastRow="0" w:firstColumn="0" w:lastColumn="0" w:oddVBand="0" w:evenVBand="0" w:oddHBand="0" w:evenHBand="1" w:firstRowFirstColumn="0" w:firstRowLastColumn="0" w:lastRowFirstColumn="0" w:lastRowLastColumn="0"/>
            </w:pPr>
            <w:sdt>
              <w:sdtPr>
                <w:rPr>
                  <w:rFonts w:ascii="Segoe UI Symbol" w:hAnsi="Segoe UI Symbol"/>
                </w:rPr>
                <w:id w:val="-960024235"/>
                <w14:checkbox>
                  <w14:checked w14:val="0"/>
                  <w14:checkedState w14:val="2612" w14:font="MS Gothic"/>
                  <w14:uncheckedState w14:val="2610" w14:font="MS Gothic"/>
                </w14:checkbox>
              </w:sdtPr>
              <w:sdtEndPr/>
              <w:sdtContent>
                <w:r w:rsidR="00B03BB8" w:rsidRPr="004F53E2">
                  <w:rPr>
                    <w:rFonts w:ascii="Segoe UI Symbol" w:hAnsi="Segoe UI Symbol" w:cs="Segoe UI Symbol"/>
                  </w:rPr>
                  <w:t>☐</w:t>
                </w:r>
              </w:sdtContent>
            </w:sdt>
            <w:r w:rsidR="00B03BB8">
              <w:t xml:space="preserve"> No </w:t>
            </w:r>
          </w:p>
        </w:tc>
      </w:tr>
    </w:tbl>
    <w:p w14:paraId="1B1F6E3F" w14:textId="77777777" w:rsidR="00B03BB8" w:rsidRDefault="00B03BB8" w:rsidP="00351801">
      <w:pPr>
        <w:rPr>
          <w:lang w:val="en-US"/>
        </w:rPr>
      </w:pPr>
    </w:p>
    <w:tbl>
      <w:tblPr>
        <w:tblStyle w:val="TableGridLight"/>
        <w:tblW w:w="5000"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Description w:val="Determination of eligibility"/>
      </w:tblPr>
      <w:tblGrid>
        <w:gridCol w:w="10308"/>
      </w:tblGrid>
      <w:tr w:rsidR="00B03BB8" w:rsidRPr="008C7DCD" w14:paraId="500EA55E" w14:textId="77777777" w:rsidTr="00A2257F">
        <w:trPr>
          <w:tblHeader/>
        </w:trPr>
        <w:tc>
          <w:tcPr>
            <w:tcW w:w="5000" w:type="pct"/>
            <w:shd w:val="clear" w:color="auto" w:fill="D9D9D9" w:themeFill="background1" w:themeFillShade="D9"/>
            <w:tcMar>
              <w:top w:w="85" w:type="dxa"/>
              <w:left w:w="85" w:type="dxa"/>
              <w:bottom w:w="85" w:type="dxa"/>
              <w:right w:w="85" w:type="dxa"/>
            </w:tcMar>
          </w:tcPr>
          <w:p w14:paraId="1FD52501" w14:textId="77777777" w:rsidR="00B03BB8" w:rsidRPr="009D553B" w:rsidRDefault="00B03BB8" w:rsidP="00B03BB8">
            <w:pPr>
              <w:rPr>
                <w:b/>
                <w:bCs/>
                <w:lang w:val="en-US"/>
              </w:rPr>
            </w:pPr>
            <w:r w:rsidRPr="009D553B">
              <w:rPr>
                <w:b/>
                <w:bCs/>
                <w:lang w:val="en-US"/>
              </w:rPr>
              <w:t>Determination of eligibility</w:t>
            </w:r>
          </w:p>
          <w:p w14:paraId="4EF96118" w14:textId="77777777" w:rsidR="00B03BB8" w:rsidRPr="00B678FB" w:rsidRDefault="00B03BB8" w:rsidP="00B03BB8">
            <w:pPr>
              <w:rPr>
                <w:b/>
                <w:lang w:val="en-US"/>
              </w:rPr>
            </w:pPr>
            <w:r w:rsidRPr="00B678FB">
              <w:t xml:space="preserve">If you answered 'YES' to ALL of the above questions, you may be entitled to receive the </w:t>
            </w:r>
            <w:r w:rsidRPr="00B03BB8">
              <w:rPr>
                <w:color w:val="127CC0" w:themeColor="accent2"/>
                <w:lang w:val="en-US"/>
              </w:rPr>
              <w:t>FHOG</w:t>
            </w:r>
            <w:r w:rsidRPr="00B678FB">
              <w:t xml:space="preserve">, subject to the written decision made by the </w:t>
            </w:r>
            <w:r w:rsidRPr="00B03BB8">
              <w:rPr>
                <w:color w:val="127CC0" w:themeColor="accent2"/>
                <w:lang w:val="en-US"/>
              </w:rPr>
              <w:t>Commissioner</w:t>
            </w:r>
            <w:r w:rsidRPr="00B678FB">
              <w:t xml:space="preserve">. Please attach additional information (where applicable) to support your eligibility for the </w:t>
            </w:r>
            <w:r w:rsidRPr="00B03BB8">
              <w:rPr>
                <w:color w:val="127CC0" w:themeColor="accent2"/>
                <w:lang w:val="en-US"/>
              </w:rPr>
              <w:t>FHOG</w:t>
            </w:r>
            <w:r w:rsidRPr="00B678FB">
              <w:t>.</w:t>
            </w:r>
          </w:p>
        </w:tc>
      </w:tr>
    </w:tbl>
    <w:p w14:paraId="5CEAE435" w14:textId="58716A58" w:rsidR="00B03BB8" w:rsidRPr="008C7DCD" w:rsidRDefault="00351801" w:rsidP="00351801">
      <w:pPr>
        <w:pStyle w:val="Heading2"/>
        <w:numPr>
          <w:ilvl w:val="0"/>
          <w:numId w:val="0"/>
        </w:numPr>
        <w:ind w:left="576" w:hanging="576"/>
      </w:pPr>
      <w:r>
        <w:t>Section 2: Applicant details</w:t>
      </w:r>
    </w:p>
    <w:tbl>
      <w:tblPr>
        <w:tblStyle w:val="TableGridLight"/>
        <w:tblW w:w="5000"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Description w:val="Applicant details: Note"/>
      </w:tblPr>
      <w:tblGrid>
        <w:gridCol w:w="10308"/>
      </w:tblGrid>
      <w:tr w:rsidR="00B03BB8" w:rsidRPr="008C7DCD" w14:paraId="322B4835" w14:textId="77777777" w:rsidTr="00A2257F">
        <w:trPr>
          <w:tblHeader/>
        </w:trPr>
        <w:tc>
          <w:tcPr>
            <w:tcW w:w="5000" w:type="pct"/>
            <w:shd w:val="clear" w:color="auto" w:fill="D9D9D9" w:themeFill="background1" w:themeFillShade="D9"/>
            <w:tcMar>
              <w:top w:w="85" w:type="dxa"/>
              <w:left w:w="85" w:type="dxa"/>
              <w:bottom w:w="85" w:type="dxa"/>
              <w:right w:w="85" w:type="dxa"/>
            </w:tcMar>
          </w:tcPr>
          <w:p w14:paraId="3A41B606" w14:textId="77777777" w:rsidR="00B03BB8" w:rsidRPr="000D1576" w:rsidRDefault="00B03BB8" w:rsidP="00B03BB8">
            <w:pPr>
              <w:rPr>
                <w:b/>
                <w:bCs/>
                <w:lang w:val="en-US"/>
              </w:rPr>
            </w:pPr>
            <w:r w:rsidRPr="000D1576">
              <w:rPr>
                <w:b/>
                <w:bCs/>
                <w:lang w:val="en-US"/>
              </w:rPr>
              <w:t>Note:</w:t>
            </w:r>
          </w:p>
          <w:p w14:paraId="05F0C5D2" w14:textId="77777777" w:rsidR="00B03BB8" w:rsidRPr="00C34739" w:rsidRDefault="00B03BB8" w:rsidP="00B03BB8">
            <w:pPr>
              <w:pStyle w:val="Tablebulletlistlevel1"/>
              <w:spacing w:before="60" w:after="0"/>
            </w:pPr>
            <w:r w:rsidRPr="002D1ADD">
              <w:t xml:space="preserve">It is essential that ALL </w:t>
            </w:r>
            <w:r w:rsidRPr="00B03BB8">
              <w:rPr>
                <w:color w:val="127CC0" w:themeColor="accent2"/>
              </w:rPr>
              <w:t xml:space="preserve">applicants </w:t>
            </w:r>
            <w:r w:rsidRPr="002D1ADD">
              <w:t>complete this section.</w:t>
            </w:r>
          </w:p>
          <w:p w14:paraId="00E1C144" w14:textId="77777777" w:rsidR="00B03BB8" w:rsidRPr="00C34739" w:rsidRDefault="00B03BB8" w:rsidP="00B03BB8">
            <w:pPr>
              <w:pStyle w:val="Tablebulletlistlevel1"/>
              <w:spacing w:before="60" w:after="0"/>
            </w:pPr>
            <w:r w:rsidRPr="002D1ADD">
              <w:t xml:space="preserve">If more than two (2) </w:t>
            </w:r>
            <w:r w:rsidRPr="00B03BB8">
              <w:rPr>
                <w:color w:val="127CC0" w:themeColor="accent2"/>
              </w:rPr>
              <w:t>applicants</w:t>
            </w:r>
            <w:r w:rsidRPr="002D1ADD">
              <w:t>, please complete and attach an additional application form.</w:t>
            </w:r>
          </w:p>
          <w:p w14:paraId="6FBFF51D" w14:textId="77777777" w:rsidR="00B03BB8" w:rsidRPr="008C7DCD" w:rsidRDefault="00B03BB8" w:rsidP="00B03BB8">
            <w:pPr>
              <w:pStyle w:val="Tablebulletlistlevel1"/>
              <w:spacing w:before="60" w:after="0"/>
            </w:pPr>
            <w:r w:rsidRPr="002D1ADD">
              <w:t xml:space="preserve">Each </w:t>
            </w:r>
            <w:r w:rsidRPr="00B03BB8">
              <w:rPr>
                <w:color w:val="127CC0" w:themeColor="accent2"/>
              </w:rPr>
              <w:t xml:space="preserve">applicant </w:t>
            </w:r>
            <w:r w:rsidRPr="002D1ADD">
              <w:t>must sign the declaration at Section 6.</w:t>
            </w:r>
          </w:p>
        </w:tc>
      </w:tr>
    </w:tbl>
    <w:p w14:paraId="417DE335" w14:textId="77777777" w:rsidR="00B03BB8" w:rsidRDefault="00B03BB8" w:rsidP="00351801">
      <w:pPr>
        <w:rPr>
          <w:lang w:val="en-US"/>
        </w:rPr>
      </w:pPr>
    </w:p>
    <w:tbl>
      <w:tblPr>
        <w:tblStyle w:val="ListTable3"/>
        <w:tblW w:w="5000" w:type="pct"/>
        <w:tblLook w:val="04A0" w:firstRow="1" w:lastRow="0" w:firstColumn="1" w:lastColumn="0" w:noHBand="0" w:noVBand="1"/>
        <w:tblDescription w:val="Number of applicants"/>
      </w:tblPr>
      <w:tblGrid>
        <w:gridCol w:w="8131"/>
        <w:gridCol w:w="1126"/>
        <w:gridCol w:w="1051"/>
      </w:tblGrid>
      <w:tr w:rsidR="00B03BB8" w14:paraId="42C971E6" w14:textId="77777777" w:rsidTr="00A2257F">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5000" w:type="pct"/>
            <w:gridSpan w:val="3"/>
          </w:tcPr>
          <w:p w14:paraId="15824CD0" w14:textId="77777777" w:rsidR="00B03BB8" w:rsidRDefault="00B03BB8" w:rsidP="00A2257F">
            <w:pPr>
              <w:spacing w:before="40" w:after="40"/>
            </w:pPr>
            <w:r w:rsidRPr="00155A89">
              <w:rPr>
                <w:lang w:val="en-US"/>
              </w:rPr>
              <w:t>Number of</w:t>
            </w:r>
            <w:r w:rsidRPr="00351801">
              <w:rPr>
                <w:lang w:val="en-US"/>
              </w:rPr>
              <w:t xml:space="preserve"> </w:t>
            </w:r>
            <w:r w:rsidRPr="00351801">
              <w:rPr>
                <w:color w:val="127CC0" w:themeColor="accent2"/>
                <w:lang w:val="en-US"/>
              </w:rPr>
              <w:t>applicants</w:t>
            </w:r>
          </w:p>
        </w:tc>
      </w:tr>
      <w:tr w:rsidR="00B03BB8" w:rsidRPr="00A2257F" w14:paraId="5B1C3A0E" w14:textId="77777777" w:rsidTr="00A225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44" w:type="pct"/>
          </w:tcPr>
          <w:p w14:paraId="45235015" w14:textId="77777777" w:rsidR="00B03BB8" w:rsidRPr="00A2257F" w:rsidRDefault="00B03BB8" w:rsidP="00A2257F">
            <w:pPr>
              <w:spacing w:before="40" w:after="40"/>
              <w:rPr>
                <w:b w:val="0"/>
                <w:lang w:val="en-US"/>
              </w:rPr>
            </w:pPr>
            <w:r w:rsidRPr="00A2257F">
              <w:rPr>
                <w:b w:val="0"/>
                <w:lang w:val="en-US"/>
              </w:rPr>
              <w:t xml:space="preserve">How many people will have a </w:t>
            </w:r>
            <w:r w:rsidRPr="00A2257F">
              <w:rPr>
                <w:b w:val="0"/>
                <w:color w:val="127CC0" w:themeColor="accent2"/>
                <w:lang w:val="en-US"/>
              </w:rPr>
              <w:t>relevant interest</w:t>
            </w:r>
            <w:r w:rsidRPr="00A2257F">
              <w:rPr>
                <w:b w:val="0"/>
                <w:i/>
                <w:color w:val="127CC0" w:themeColor="accent2"/>
                <w:lang w:val="en-US"/>
              </w:rPr>
              <w:t xml:space="preserve"> </w:t>
            </w:r>
            <w:r w:rsidRPr="00A2257F">
              <w:rPr>
                <w:b w:val="0"/>
                <w:lang w:val="en-US"/>
              </w:rPr>
              <w:t xml:space="preserve">in the </w:t>
            </w:r>
            <w:r w:rsidRPr="00A2257F">
              <w:rPr>
                <w:b w:val="0"/>
                <w:color w:val="127CC0" w:themeColor="accent2"/>
                <w:lang w:val="en-US"/>
              </w:rPr>
              <w:t>home</w:t>
            </w:r>
            <w:r w:rsidRPr="00A2257F">
              <w:rPr>
                <w:b w:val="0"/>
                <w:lang w:val="en-US"/>
              </w:rPr>
              <w:t>?</w:t>
            </w:r>
          </w:p>
        </w:tc>
        <w:tc>
          <w:tcPr>
            <w:tcW w:w="1056" w:type="pct"/>
            <w:gridSpan w:val="2"/>
          </w:tcPr>
          <w:p w14:paraId="76C41310" w14:textId="77777777" w:rsidR="00B03BB8" w:rsidRPr="00A2257F" w:rsidRDefault="00B03BB8" w:rsidP="00A2257F">
            <w:pPr>
              <w:spacing w:before="40" w:after="40"/>
              <w:cnfStyle w:val="000000100000" w:firstRow="0" w:lastRow="0" w:firstColumn="0" w:lastColumn="0" w:oddVBand="0" w:evenVBand="0" w:oddHBand="1" w:evenHBand="0" w:firstRowFirstColumn="0" w:firstRowLastColumn="0" w:lastRowFirstColumn="0" w:lastRowLastColumn="0"/>
            </w:pPr>
            <w:r w:rsidRPr="00A2257F">
              <w:fldChar w:fldCharType="begin">
                <w:ffData>
                  <w:name w:val=""/>
                  <w:enabled/>
                  <w:calcOnExit w:val="0"/>
                  <w:textInput/>
                </w:ffData>
              </w:fldChar>
            </w:r>
            <w:r w:rsidRPr="00A2257F">
              <w:instrText xml:space="preserve"> FORMTEXT </w:instrText>
            </w:r>
            <w:r w:rsidRPr="00A2257F">
              <w:fldChar w:fldCharType="separate"/>
            </w:r>
            <w:r w:rsidRPr="00A2257F">
              <w:rPr>
                <w:noProof/>
              </w:rPr>
              <w:t> </w:t>
            </w:r>
            <w:r w:rsidRPr="00A2257F">
              <w:rPr>
                <w:noProof/>
              </w:rPr>
              <w:t> </w:t>
            </w:r>
            <w:r w:rsidRPr="00A2257F">
              <w:rPr>
                <w:noProof/>
              </w:rPr>
              <w:t> </w:t>
            </w:r>
            <w:r w:rsidRPr="00A2257F">
              <w:rPr>
                <w:noProof/>
              </w:rPr>
              <w:t> </w:t>
            </w:r>
            <w:r w:rsidRPr="00A2257F">
              <w:rPr>
                <w:noProof/>
              </w:rPr>
              <w:t> </w:t>
            </w:r>
            <w:r w:rsidRPr="00A2257F">
              <w:fldChar w:fldCharType="end"/>
            </w:r>
          </w:p>
        </w:tc>
      </w:tr>
      <w:tr w:rsidR="00B03BB8" w:rsidRPr="00A2257F" w14:paraId="618F9303" w14:textId="77777777" w:rsidTr="00A2257F">
        <w:trPr>
          <w:trHeight w:val="20"/>
        </w:trPr>
        <w:tc>
          <w:tcPr>
            <w:cnfStyle w:val="001000000000" w:firstRow="0" w:lastRow="0" w:firstColumn="1" w:lastColumn="0" w:oddVBand="0" w:evenVBand="0" w:oddHBand="0" w:evenHBand="0" w:firstRowFirstColumn="0" w:firstRowLastColumn="0" w:lastRowFirstColumn="0" w:lastRowLastColumn="0"/>
            <w:tcW w:w="3944" w:type="pct"/>
            <w:shd w:val="clear" w:color="auto" w:fill="1F1F5F" w:themeFill="text1"/>
          </w:tcPr>
          <w:p w14:paraId="64EC24FE" w14:textId="77777777" w:rsidR="00B03BB8" w:rsidRPr="00A2257F" w:rsidRDefault="00B03BB8" w:rsidP="00A2257F">
            <w:pPr>
              <w:spacing w:before="40" w:after="40"/>
              <w:rPr>
                <w:color w:val="FFFFFF" w:themeColor="background1"/>
                <w:lang w:val="en-US"/>
              </w:rPr>
            </w:pPr>
            <w:r w:rsidRPr="00A2257F">
              <w:rPr>
                <w:color w:val="FFFFFF" w:themeColor="background1"/>
                <w:lang w:val="en-US"/>
              </w:rPr>
              <w:t>Related or associated party transactions</w:t>
            </w:r>
          </w:p>
        </w:tc>
        <w:tc>
          <w:tcPr>
            <w:tcW w:w="546" w:type="pct"/>
            <w:shd w:val="clear" w:color="auto" w:fill="1F1F5F" w:themeFill="text1"/>
          </w:tcPr>
          <w:p w14:paraId="5254126B" w14:textId="77777777" w:rsidR="00B03BB8" w:rsidRPr="00A2257F" w:rsidRDefault="00B03BB8" w:rsidP="00A2257F">
            <w:pPr>
              <w:spacing w:before="40" w:after="40"/>
              <w:cnfStyle w:val="000000000000" w:firstRow="0" w:lastRow="0" w:firstColumn="0" w:lastColumn="0" w:oddVBand="0" w:evenVBand="0" w:oddHBand="0" w:evenHBand="0" w:firstRowFirstColumn="0" w:firstRowLastColumn="0" w:lastRowFirstColumn="0" w:lastRowLastColumn="0"/>
              <w:rPr>
                <w:b/>
                <w:color w:val="FFFFFF" w:themeColor="background1"/>
                <w:lang w:val="en-US"/>
              </w:rPr>
            </w:pPr>
            <w:r w:rsidRPr="00A2257F">
              <w:rPr>
                <w:b/>
                <w:color w:val="FFFFFF" w:themeColor="background1"/>
                <w:lang w:val="en-US"/>
              </w:rPr>
              <w:t>Yes</w:t>
            </w:r>
          </w:p>
        </w:tc>
        <w:tc>
          <w:tcPr>
            <w:tcW w:w="510" w:type="pct"/>
            <w:shd w:val="clear" w:color="auto" w:fill="1F1F5F" w:themeFill="text1"/>
          </w:tcPr>
          <w:p w14:paraId="7E536D28" w14:textId="77777777" w:rsidR="00B03BB8" w:rsidRPr="00A2257F" w:rsidRDefault="00B03BB8" w:rsidP="00A2257F">
            <w:pPr>
              <w:spacing w:before="40" w:after="40"/>
              <w:cnfStyle w:val="000000000000" w:firstRow="0" w:lastRow="0" w:firstColumn="0" w:lastColumn="0" w:oddVBand="0" w:evenVBand="0" w:oddHBand="0" w:evenHBand="0" w:firstRowFirstColumn="0" w:firstRowLastColumn="0" w:lastRowFirstColumn="0" w:lastRowLastColumn="0"/>
              <w:rPr>
                <w:b/>
                <w:color w:val="FFFFFF" w:themeColor="background1"/>
                <w:lang w:val="en-US"/>
              </w:rPr>
            </w:pPr>
            <w:r w:rsidRPr="00A2257F">
              <w:rPr>
                <w:b/>
                <w:color w:val="FFFFFF" w:themeColor="background1"/>
                <w:lang w:val="en-US"/>
              </w:rPr>
              <w:t>No</w:t>
            </w:r>
          </w:p>
        </w:tc>
      </w:tr>
      <w:tr w:rsidR="00B03BB8" w:rsidRPr="00A2257F" w14:paraId="6086D2EF" w14:textId="77777777" w:rsidTr="00A225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44" w:type="pct"/>
          </w:tcPr>
          <w:p w14:paraId="5C07C11D" w14:textId="77777777" w:rsidR="00B03BB8" w:rsidRPr="00A2257F" w:rsidRDefault="00B03BB8" w:rsidP="00A2257F">
            <w:pPr>
              <w:spacing w:before="40" w:after="40"/>
              <w:rPr>
                <w:b w:val="0"/>
              </w:rPr>
            </w:pPr>
            <w:r w:rsidRPr="00A2257F">
              <w:rPr>
                <w:b w:val="0"/>
              </w:rPr>
              <w:t xml:space="preserve">Are any of the </w:t>
            </w:r>
            <w:r w:rsidRPr="00A2257F">
              <w:rPr>
                <w:b w:val="0"/>
                <w:color w:val="127CC0" w:themeColor="accent2"/>
              </w:rPr>
              <w:t xml:space="preserve">applicants </w:t>
            </w:r>
            <w:r w:rsidRPr="00A2257F">
              <w:rPr>
                <w:b w:val="0"/>
              </w:rPr>
              <w:t xml:space="preserve">(or their </w:t>
            </w:r>
            <w:r w:rsidRPr="00A2257F">
              <w:rPr>
                <w:b w:val="0"/>
                <w:color w:val="127CC0" w:themeColor="accent2"/>
              </w:rPr>
              <w:t>spouse/de facto partner</w:t>
            </w:r>
            <w:r w:rsidRPr="00A2257F">
              <w:rPr>
                <w:b w:val="0"/>
              </w:rPr>
              <w:t xml:space="preserve">) </w:t>
            </w:r>
            <w:r w:rsidRPr="00A2257F">
              <w:rPr>
                <w:b w:val="0"/>
                <w:color w:val="127CC0" w:themeColor="accent2"/>
              </w:rPr>
              <w:t>related to or associated</w:t>
            </w:r>
            <w:r w:rsidRPr="00A2257F">
              <w:rPr>
                <w:b w:val="0"/>
              </w:rPr>
              <w:t xml:space="preserve"> with the vendor or builder</w:t>
            </w:r>
          </w:p>
        </w:tc>
        <w:tc>
          <w:tcPr>
            <w:tcW w:w="546" w:type="pct"/>
          </w:tcPr>
          <w:p w14:paraId="30886C5F" w14:textId="77777777" w:rsidR="00B03BB8" w:rsidRPr="00A2257F" w:rsidRDefault="00FA680E" w:rsidP="00A2257F">
            <w:pPr>
              <w:spacing w:before="40" w:after="40"/>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51379515"/>
                <w14:checkbox>
                  <w14:checked w14:val="0"/>
                  <w14:checkedState w14:val="2612" w14:font="MS Gothic"/>
                  <w14:uncheckedState w14:val="2610" w14:font="MS Gothic"/>
                </w14:checkbox>
              </w:sdtPr>
              <w:sdtEndPr/>
              <w:sdtContent>
                <w:r w:rsidR="00B03BB8" w:rsidRPr="00A2257F">
                  <w:rPr>
                    <w:rFonts w:ascii="Segoe UI Symbol" w:hAnsi="Segoe UI Symbol" w:cs="Segoe UI Symbol"/>
                  </w:rPr>
                  <w:t>☐</w:t>
                </w:r>
              </w:sdtContent>
            </w:sdt>
            <w:r w:rsidR="00B03BB8" w:rsidRPr="00A2257F">
              <w:t xml:space="preserve"> Yes </w:t>
            </w:r>
          </w:p>
        </w:tc>
        <w:tc>
          <w:tcPr>
            <w:tcW w:w="510" w:type="pct"/>
          </w:tcPr>
          <w:p w14:paraId="7CB2557F" w14:textId="77777777" w:rsidR="00B03BB8" w:rsidRPr="00A2257F" w:rsidRDefault="00FA680E" w:rsidP="00A2257F">
            <w:pPr>
              <w:spacing w:before="40" w:after="40"/>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900791893"/>
                <w14:checkbox>
                  <w14:checked w14:val="0"/>
                  <w14:checkedState w14:val="2612" w14:font="MS Gothic"/>
                  <w14:uncheckedState w14:val="2610" w14:font="MS Gothic"/>
                </w14:checkbox>
              </w:sdtPr>
              <w:sdtEndPr/>
              <w:sdtContent>
                <w:r w:rsidR="00B03BB8" w:rsidRPr="00A2257F">
                  <w:rPr>
                    <w:rFonts w:ascii="Segoe UI Symbol" w:hAnsi="Segoe UI Symbol" w:cs="Segoe UI Symbol"/>
                  </w:rPr>
                  <w:t>☐</w:t>
                </w:r>
              </w:sdtContent>
            </w:sdt>
            <w:r w:rsidR="00B03BB8" w:rsidRPr="00A2257F">
              <w:t xml:space="preserve"> No </w:t>
            </w:r>
          </w:p>
        </w:tc>
      </w:tr>
      <w:tr w:rsidR="00B03BB8" w:rsidRPr="00A2257F" w14:paraId="6E4FB985" w14:textId="77777777" w:rsidTr="00A2257F">
        <w:trPr>
          <w:trHeight w:val="20"/>
        </w:trPr>
        <w:tc>
          <w:tcPr>
            <w:cnfStyle w:val="001000000000" w:firstRow="0" w:lastRow="0" w:firstColumn="1" w:lastColumn="0" w:oddVBand="0" w:evenVBand="0" w:oddHBand="0" w:evenHBand="0" w:firstRowFirstColumn="0" w:firstRowLastColumn="0" w:lastRowFirstColumn="0" w:lastRowLastColumn="0"/>
            <w:tcW w:w="3944" w:type="pct"/>
          </w:tcPr>
          <w:p w14:paraId="2F5706F2" w14:textId="77777777" w:rsidR="00B03BB8" w:rsidRPr="00A2257F" w:rsidRDefault="00B03BB8" w:rsidP="00A2257F">
            <w:pPr>
              <w:spacing w:before="40" w:after="40"/>
              <w:rPr>
                <w:b w:val="0"/>
              </w:rPr>
            </w:pPr>
            <w:r w:rsidRPr="00A2257F">
              <w:rPr>
                <w:b w:val="0"/>
              </w:rPr>
              <w:t xml:space="preserve">Are any of the </w:t>
            </w:r>
            <w:r w:rsidRPr="00A2257F">
              <w:rPr>
                <w:b w:val="0"/>
                <w:color w:val="127CC0" w:themeColor="accent2"/>
              </w:rPr>
              <w:t xml:space="preserve">applicants </w:t>
            </w:r>
            <w:r w:rsidRPr="00A2257F">
              <w:rPr>
                <w:b w:val="0"/>
              </w:rPr>
              <w:t>Aboriginal or Torres Strait Islander (this question is optional)</w:t>
            </w:r>
          </w:p>
          <w:p w14:paraId="38B24FE0" w14:textId="77777777" w:rsidR="00B03BB8" w:rsidRPr="00A2257F" w:rsidRDefault="00B03BB8" w:rsidP="00A2257F">
            <w:pPr>
              <w:spacing w:before="40" w:after="40"/>
              <w:rPr>
                <w:rStyle w:val="CommentReference"/>
                <w:b w:val="0"/>
              </w:rPr>
            </w:pPr>
            <w:r w:rsidRPr="00A2257F">
              <w:rPr>
                <w:rStyle w:val="CommentReference"/>
                <w:b w:val="0"/>
              </w:rPr>
              <w:t>Note: The information will only be used for statistical purposes and has no bearing on your application.</w:t>
            </w:r>
          </w:p>
        </w:tc>
        <w:tc>
          <w:tcPr>
            <w:tcW w:w="546" w:type="pct"/>
          </w:tcPr>
          <w:p w14:paraId="2BAF15AC" w14:textId="77777777" w:rsidR="00B03BB8" w:rsidRPr="00A2257F" w:rsidRDefault="00FA680E" w:rsidP="00A2257F">
            <w:pPr>
              <w:spacing w:before="40" w:after="40"/>
              <w:cnfStyle w:val="000000000000" w:firstRow="0" w:lastRow="0" w:firstColumn="0" w:lastColumn="0" w:oddVBand="0" w:evenVBand="0" w:oddHBand="0" w:evenHBand="0" w:firstRowFirstColumn="0" w:firstRowLastColumn="0" w:lastRowFirstColumn="0" w:lastRowLastColumn="0"/>
            </w:pPr>
            <w:sdt>
              <w:sdtPr>
                <w:rPr>
                  <w:rFonts w:ascii="Segoe UI Symbol" w:hAnsi="Segoe UI Symbol"/>
                </w:rPr>
                <w:id w:val="-1299761578"/>
                <w14:checkbox>
                  <w14:checked w14:val="0"/>
                  <w14:checkedState w14:val="2612" w14:font="MS Gothic"/>
                  <w14:uncheckedState w14:val="2610" w14:font="MS Gothic"/>
                </w14:checkbox>
              </w:sdtPr>
              <w:sdtEndPr/>
              <w:sdtContent>
                <w:r w:rsidR="00B03BB8" w:rsidRPr="00A2257F">
                  <w:rPr>
                    <w:rFonts w:ascii="Segoe UI Symbol" w:hAnsi="Segoe UI Symbol" w:cs="Segoe UI Symbol"/>
                  </w:rPr>
                  <w:t>☐</w:t>
                </w:r>
              </w:sdtContent>
            </w:sdt>
            <w:r w:rsidR="00B03BB8" w:rsidRPr="00A2257F">
              <w:t xml:space="preserve"> Yes </w:t>
            </w:r>
          </w:p>
        </w:tc>
        <w:tc>
          <w:tcPr>
            <w:tcW w:w="510" w:type="pct"/>
          </w:tcPr>
          <w:p w14:paraId="76DF4464" w14:textId="77777777" w:rsidR="00B03BB8" w:rsidRPr="00A2257F" w:rsidRDefault="00FA680E" w:rsidP="00A2257F">
            <w:pPr>
              <w:spacing w:before="40" w:after="40"/>
              <w:cnfStyle w:val="000000000000" w:firstRow="0" w:lastRow="0" w:firstColumn="0" w:lastColumn="0" w:oddVBand="0" w:evenVBand="0" w:oddHBand="0" w:evenHBand="0" w:firstRowFirstColumn="0" w:firstRowLastColumn="0" w:lastRowFirstColumn="0" w:lastRowLastColumn="0"/>
            </w:pPr>
            <w:sdt>
              <w:sdtPr>
                <w:rPr>
                  <w:rFonts w:ascii="Segoe UI Symbol" w:hAnsi="Segoe UI Symbol"/>
                </w:rPr>
                <w:id w:val="-702789054"/>
                <w14:checkbox>
                  <w14:checked w14:val="0"/>
                  <w14:checkedState w14:val="2612" w14:font="MS Gothic"/>
                  <w14:uncheckedState w14:val="2610" w14:font="MS Gothic"/>
                </w14:checkbox>
              </w:sdtPr>
              <w:sdtEndPr/>
              <w:sdtContent>
                <w:r w:rsidR="00B03BB8" w:rsidRPr="00A2257F">
                  <w:rPr>
                    <w:rFonts w:ascii="Segoe UI Symbol" w:hAnsi="Segoe UI Symbol" w:cs="Segoe UI Symbol"/>
                  </w:rPr>
                  <w:t>☐</w:t>
                </w:r>
              </w:sdtContent>
            </w:sdt>
            <w:r w:rsidR="00B03BB8" w:rsidRPr="00A2257F">
              <w:t xml:space="preserve"> No </w:t>
            </w:r>
          </w:p>
        </w:tc>
      </w:tr>
    </w:tbl>
    <w:p w14:paraId="5637127B" w14:textId="0DFE9155" w:rsidR="00B03BB8" w:rsidRDefault="00B03BB8" w:rsidP="00B03BB8"/>
    <w:tbl>
      <w:tblPr>
        <w:tblStyle w:val="ListTable3"/>
        <w:tblW w:w="5000" w:type="pct"/>
        <w:tblLook w:val="04A0" w:firstRow="1" w:lastRow="0" w:firstColumn="1" w:lastColumn="0" w:noHBand="0" w:noVBand="1"/>
        <w:tblDescription w:val="Applicant details"/>
      </w:tblPr>
      <w:tblGrid>
        <w:gridCol w:w="2627"/>
        <w:gridCol w:w="591"/>
        <w:gridCol w:w="169"/>
        <w:gridCol w:w="357"/>
        <w:gridCol w:w="440"/>
        <w:gridCol w:w="437"/>
        <w:gridCol w:w="7"/>
        <w:gridCol w:w="322"/>
        <w:gridCol w:w="162"/>
        <w:gridCol w:w="474"/>
        <w:gridCol w:w="128"/>
        <w:gridCol w:w="333"/>
        <w:gridCol w:w="434"/>
        <w:gridCol w:w="591"/>
        <w:gridCol w:w="175"/>
        <w:gridCol w:w="351"/>
        <w:gridCol w:w="440"/>
        <w:gridCol w:w="413"/>
        <w:gridCol w:w="346"/>
        <w:gridCol w:w="145"/>
        <w:gridCol w:w="472"/>
        <w:gridCol w:w="150"/>
        <w:gridCol w:w="311"/>
        <w:gridCol w:w="433"/>
      </w:tblGrid>
      <w:tr w:rsidR="00B03BB8" w14:paraId="4872F256" w14:textId="77777777" w:rsidTr="00822035">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1269" w:type="pct"/>
            <w:tcBorders>
              <w:bottom w:val="single" w:sz="4" w:space="0" w:color="1F1F5F" w:themeColor="text1"/>
            </w:tcBorders>
          </w:tcPr>
          <w:p w14:paraId="19CCD05A" w14:textId="77777777" w:rsidR="00B03BB8" w:rsidRDefault="00B03BB8" w:rsidP="00351801">
            <w:pPr>
              <w:spacing w:before="40" w:after="40"/>
            </w:pPr>
          </w:p>
        </w:tc>
        <w:tc>
          <w:tcPr>
            <w:tcW w:w="1870" w:type="pct"/>
            <w:gridSpan w:val="12"/>
            <w:tcBorders>
              <w:bottom w:val="single" w:sz="4" w:space="0" w:color="1F1F5F" w:themeColor="text1"/>
            </w:tcBorders>
          </w:tcPr>
          <w:p w14:paraId="6161D41A" w14:textId="77777777" w:rsidR="00B03BB8" w:rsidRDefault="00B03BB8" w:rsidP="00351801">
            <w:pPr>
              <w:spacing w:before="40" w:after="40"/>
              <w:cnfStyle w:val="100000000000" w:firstRow="1" w:lastRow="0" w:firstColumn="0" w:lastColumn="0" w:oddVBand="0" w:evenVBand="0" w:oddHBand="0" w:evenHBand="0" w:firstRowFirstColumn="0" w:firstRowLastColumn="0" w:lastRowFirstColumn="0" w:lastRowLastColumn="0"/>
            </w:pPr>
            <w:r>
              <w:t>Applicant 1</w:t>
            </w:r>
            <w:r w:rsidRPr="00B678FB">
              <w:t xml:space="preserve"> </w:t>
            </w:r>
            <w:r>
              <w:t>(primary</w:t>
            </w:r>
            <w:r w:rsidRPr="00B678FB">
              <w:t xml:space="preserve"> </w:t>
            </w:r>
            <w:r>
              <w:t>contact)</w:t>
            </w:r>
          </w:p>
        </w:tc>
        <w:tc>
          <w:tcPr>
            <w:tcW w:w="1861" w:type="pct"/>
            <w:gridSpan w:val="11"/>
            <w:tcBorders>
              <w:bottom w:val="single" w:sz="4" w:space="0" w:color="1F1F5F" w:themeColor="text1"/>
            </w:tcBorders>
          </w:tcPr>
          <w:p w14:paraId="0112C742" w14:textId="77777777" w:rsidR="00B03BB8" w:rsidRDefault="00B03BB8" w:rsidP="00351801">
            <w:pPr>
              <w:spacing w:before="40" w:after="40"/>
              <w:cnfStyle w:val="100000000000" w:firstRow="1" w:lastRow="0" w:firstColumn="0" w:lastColumn="0" w:oddVBand="0" w:evenVBand="0" w:oddHBand="0" w:evenHBand="0" w:firstRowFirstColumn="0" w:firstRowLastColumn="0" w:lastRowFirstColumn="0" w:lastRowLastColumn="0"/>
            </w:pPr>
            <w:r>
              <w:t>Applicant</w:t>
            </w:r>
            <w:r w:rsidRPr="00B678FB">
              <w:rPr>
                <w:bCs w:val="0"/>
              </w:rPr>
              <w:t xml:space="preserve"> </w:t>
            </w:r>
            <w:r>
              <w:t>2</w:t>
            </w:r>
          </w:p>
        </w:tc>
      </w:tr>
      <w:tr w:rsidR="00B03BB8" w:rsidRPr="00A2257F" w14:paraId="67B6F655" w14:textId="77777777" w:rsidTr="00A225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89" w:type="pct"/>
            <w:vMerge w:val="restart"/>
            <w:tcBorders>
              <w:bottom w:val="single" w:sz="4" w:space="0" w:color="auto"/>
              <w:right w:val="single" w:sz="4" w:space="0" w:color="auto"/>
            </w:tcBorders>
          </w:tcPr>
          <w:p w14:paraId="7CC7B265" w14:textId="77777777" w:rsidR="00B03BB8" w:rsidRPr="00A2257F" w:rsidRDefault="00B03BB8" w:rsidP="00822035">
            <w:pPr>
              <w:spacing w:before="30" w:after="30"/>
              <w:rPr>
                <w:b w:val="0"/>
              </w:rPr>
            </w:pPr>
            <w:r w:rsidRPr="00A2257F">
              <w:rPr>
                <w:b w:val="0"/>
              </w:rPr>
              <w:t>Title</w:t>
            </w:r>
          </w:p>
        </w:tc>
        <w:tc>
          <w:tcPr>
            <w:tcW w:w="369" w:type="pct"/>
            <w:gridSpan w:val="2"/>
            <w:tcBorders>
              <w:left w:val="single" w:sz="4" w:space="0" w:color="auto"/>
              <w:bottom w:val="single" w:sz="4" w:space="0" w:color="auto"/>
              <w:right w:val="single" w:sz="4" w:space="0" w:color="auto"/>
            </w:tcBorders>
          </w:tcPr>
          <w:p w14:paraId="1413BA3D" w14:textId="77777777" w:rsidR="00B03BB8" w:rsidRPr="00A2257F" w:rsidRDefault="00B03BB8" w:rsidP="00822035">
            <w:pPr>
              <w:spacing w:before="30" w:after="30"/>
              <w:cnfStyle w:val="000000100000" w:firstRow="0" w:lastRow="0" w:firstColumn="0" w:lastColumn="0" w:oddVBand="0" w:evenVBand="0" w:oddHBand="1" w:evenHBand="0" w:firstRowFirstColumn="0" w:firstRowLastColumn="0" w:lastRowFirstColumn="0" w:lastRowLastColumn="0"/>
            </w:pPr>
            <w:r w:rsidRPr="00A2257F">
              <w:t>Mr</w:t>
            </w:r>
          </w:p>
        </w:tc>
        <w:tc>
          <w:tcPr>
            <w:tcW w:w="371" w:type="pct"/>
            <w:gridSpan w:val="2"/>
            <w:tcBorders>
              <w:left w:val="single" w:sz="4" w:space="0" w:color="auto"/>
              <w:bottom w:val="single" w:sz="4" w:space="0" w:color="auto"/>
              <w:right w:val="single" w:sz="4" w:space="0" w:color="auto"/>
            </w:tcBorders>
          </w:tcPr>
          <w:p w14:paraId="53DC7F37" w14:textId="77777777" w:rsidR="00B03BB8" w:rsidRPr="00A2257F" w:rsidRDefault="00B03BB8" w:rsidP="00822035">
            <w:pPr>
              <w:spacing w:before="30" w:after="30"/>
              <w:cnfStyle w:val="000000100000" w:firstRow="0" w:lastRow="0" w:firstColumn="0" w:lastColumn="0" w:oddVBand="0" w:evenVBand="0" w:oddHBand="1" w:evenHBand="0" w:firstRowFirstColumn="0" w:firstRowLastColumn="0" w:lastRowFirstColumn="0" w:lastRowLastColumn="0"/>
            </w:pPr>
            <w:r w:rsidRPr="00A2257F">
              <w:t>Mrs</w:t>
            </w:r>
          </w:p>
        </w:tc>
        <w:tc>
          <w:tcPr>
            <w:tcW w:w="372" w:type="pct"/>
            <w:gridSpan w:val="3"/>
            <w:tcBorders>
              <w:left w:val="single" w:sz="4" w:space="0" w:color="auto"/>
              <w:bottom w:val="single" w:sz="4" w:space="0" w:color="auto"/>
              <w:right w:val="single" w:sz="4" w:space="0" w:color="auto"/>
            </w:tcBorders>
          </w:tcPr>
          <w:p w14:paraId="4D093EA4" w14:textId="77777777" w:rsidR="00B03BB8" w:rsidRPr="00A2257F" w:rsidRDefault="00B03BB8" w:rsidP="00822035">
            <w:pPr>
              <w:spacing w:before="30" w:after="30"/>
              <w:cnfStyle w:val="000000100000" w:firstRow="0" w:lastRow="0" w:firstColumn="0" w:lastColumn="0" w:oddVBand="0" w:evenVBand="0" w:oddHBand="1" w:evenHBand="0" w:firstRowFirstColumn="0" w:firstRowLastColumn="0" w:lastRowFirstColumn="0" w:lastRowLastColumn="0"/>
            </w:pPr>
            <w:r w:rsidRPr="00A2257F">
              <w:t>Miss</w:t>
            </w:r>
          </w:p>
        </w:tc>
        <w:tc>
          <w:tcPr>
            <w:tcW w:w="371" w:type="pct"/>
            <w:gridSpan w:val="3"/>
            <w:tcBorders>
              <w:left w:val="single" w:sz="4" w:space="0" w:color="auto"/>
              <w:bottom w:val="single" w:sz="4" w:space="0" w:color="auto"/>
              <w:right w:val="single" w:sz="4" w:space="0" w:color="auto"/>
            </w:tcBorders>
          </w:tcPr>
          <w:p w14:paraId="76B4F55D" w14:textId="77777777" w:rsidR="00B03BB8" w:rsidRPr="00A2257F" w:rsidRDefault="00B03BB8" w:rsidP="00822035">
            <w:pPr>
              <w:spacing w:before="30" w:after="30"/>
              <w:cnfStyle w:val="000000100000" w:firstRow="0" w:lastRow="0" w:firstColumn="0" w:lastColumn="0" w:oddVBand="0" w:evenVBand="0" w:oddHBand="1" w:evenHBand="0" w:firstRowFirstColumn="0" w:firstRowLastColumn="0" w:lastRowFirstColumn="0" w:lastRowLastColumn="0"/>
            </w:pPr>
            <w:r w:rsidRPr="00A2257F">
              <w:t>Ms</w:t>
            </w:r>
          </w:p>
        </w:tc>
        <w:tc>
          <w:tcPr>
            <w:tcW w:w="377" w:type="pct"/>
            <w:gridSpan w:val="2"/>
            <w:tcBorders>
              <w:left w:val="single" w:sz="4" w:space="0" w:color="auto"/>
              <w:bottom w:val="single" w:sz="4" w:space="0" w:color="auto"/>
              <w:right w:val="single" w:sz="4" w:space="0" w:color="auto"/>
            </w:tcBorders>
          </w:tcPr>
          <w:p w14:paraId="1735DE2F" w14:textId="77777777" w:rsidR="00B03BB8" w:rsidRPr="00A2257F" w:rsidRDefault="00B03BB8" w:rsidP="00822035">
            <w:pPr>
              <w:spacing w:before="30" w:after="30"/>
              <w:cnfStyle w:val="000000100000" w:firstRow="0" w:lastRow="0" w:firstColumn="0" w:lastColumn="0" w:oddVBand="0" w:evenVBand="0" w:oddHBand="1" w:evenHBand="0" w:firstRowFirstColumn="0" w:firstRowLastColumn="0" w:lastRowFirstColumn="0" w:lastRowLastColumn="0"/>
            </w:pPr>
            <w:r w:rsidRPr="00A2257F">
              <w:t>Dr</w:t>
            </w:r>
          </w:p>
        </w:tc>
        <w:tc>
          <w:tcPr>
            <w:tcW w:w="372" w:type="pct"/>
            <w:gridSpan w:val="2"/>
            <w:tcBorders>
              <w:left w:val="single" w:sz="4" w:space="0" w:color="auto"/>
              <w:bottom w:val="single" w:sz="4" w:space="0" w:color="auto"/>
              <w:right w:val="single" w:sz="4" w:space="0" w:color="auto"/>
            </w:tcBorders>
          </w:tcPr>
          <w:p w14:paraId="08996C0C" w14:textId="77777777" w:rsidR="00B03BB8" w:rsidRPr="00A2257F" w:rsidRDefault="00B03BB8" w:rsidP="00822035">
            <w:pPr>
              <w:spacing w:before="30" w:after="30"/>
              <w:cnfStyle w:val="000000100000" w:firstRow="0" w:lastRow="0" w:firstColumn="0" w:lastColumn="0" w:oddVBand="0" w:evenVBand="0" w:oddHBand="1" w:evenHBand="0" w:firstRowFirstColumn="0" w:firstRowLastColumn="0" w:lastRowFirstColumn="0" w:lastRowLastColumn="0"/>
            </w:pPr>
            <w:r w:rsidRPr="00A2257F">
              <w:t>Mr</w:t>
            </w:r>
          </w:p>
        </w:tc>
        <w:tc>
          <w:tcPr>
            <w:tcW w:w="371" w:type="pct"/>
            <w:gridSpan w:val="2"/>
            <w:tcBorders>
              <w:left w:val="single" w:sz="4" w:space="0" w:color="auto"/>
              <w:bottom w:val="single" w:sz="4" w:space="0" w:color="auto"/>
              <w:right w:val="single" w:sz="4" w:space="0" w:color="auto"/>
            </w:tcBorders>
          </w:tcPr>
          <w:p w14:paraId="00D2B9F7" w14:textId="77777777" w:rsidR="00B03BB8" w:rsidRPr="00A2257F" w:rsidRDefault="00B03BB8" w:rsidP="00822035">
            <w:pPr>
              <w:spacing w:before="30" w:after="30"/>
              <w:cnfStyle w:val="000000100000" w:firstRow="0" w:lastRow="0" w:firstColumn="0" w:lastColumn="0" w:oddVBand="0" w:evenVBand="0" w:oddHBand="1" w:evenHBand="0" w:firstRowFirstColumn="0" w:firstRowLastColumn="0" w:lastRowFirstColumn="0" w:lastRowLastColumn="0"/>
            </w:pPr>
            <w:r w:rsidRPr="00A2257F">
              <w:t>Mrs</w:t>
            </w:r>
          </w:p>
        </w:tc>
        <w:tc>
          <w:tcPr>
            <w:tcW w:w="372" w:type="pct"/>
            <w:gridSpan w:val="2"/>
            <w:tcBorders>
              <w:left w:val="single" w:sz="4" w:space="0" w:color="auto"/>
              <w:bottom w:val="single" w:sz="4" w:space="0" w:color="auto"/>
              <w:right w:val="single" w:sz="4" w:space="0" w:color="auto"/>
            </w:tcBorders>
          </w:tcPr>
          <w:p w14:paraId="2F34F5A6" w14:textId="77777777" w:rsidR="00B03BB8" w:rsidRPr="00A2257F" w:rsidRDefault="00B03BB8" w:rsidP="00822035">
            <w:pPr>
              <w:spacing w:before="30" w:after="30"/>
              <w:cnfStyle w:val="000000100000" w:firstRow="0" w:lastRow="0" w:firstColumn="0" w:lastColumn="0" w:oddVBand="0" w:evenVBand="0" w:oddHBand="1" w:evenHBand="0" w:firstRowFirstColumn="0" w:firstRowLastColumn="0" w:lastRowFirstColumn="0" w:lastRowLastColumn="0"/>
            </w:pPr>
            <w:r w:rsidRPr="00A2257F">
              <w:t>Miss</w:t>
            </w:r>
          </w:p>
        </w:tc>
        <w:tc>
          <w:tcPr>
            <w:tcW w:w="372" w:type="pct"/>
            <w:gridSpan w:val="3"/>
            <w:tcBorders>
              <w:left w:val="single" w:sz="4" w:space="0" w:color="auto"/>
              <w:bottom w:val="single" w:sz="4" w:space="0" w:color="auto"/>
              <w:right w:val="single" w:sz="4" w:space="0" w:color="auto"/>
            </w:tcBorders>
          </w:tcPr>
          <w:p w14:paraId="1DC0AEA2" w14:textId="77777777" w:rsidR="00B03BB8" w:rsidRPr="00A2257F" w:rsidRDefault="00B03BB8" w:rsidP="00822035">
            <w:pPr>
              <w:spacing w:before="30" w:after="30"/>
              <w:cnfStyle w:val="000000100000" w:firstRow="0" w:lastRow="0" w:firstColumn="0" w:lastColumn="0" w:oddVBand="0" w:evenVBand="0" w:oddHBand="1" w:evenHBand="0" w:firstRowFirstColumn="0" w:firstRowLastColumn="0" w:lastRowFirstColumn="0" w:lastRowLastColumn="0"/>
            </w:pPr>
            <w:r w:rsidRPr="00A2257F">
              <w:t>Ms</w:t>
            </w:r>
          </w:p>
        </w:tc>
        <w:tc>
          <w:tcPr>
            <w:tcW w:w="365" w:type="pct"/>
            <w:gridSpan w:val="2"/>
            <w:tcBorders>
              <w:left w:val="single" w:sz="4" w:space="0" w:color="auto"/>
              <w:bottom w:val="single" w:sz="4" w:space="0" w:color="auto"/>
            </w:tcBorders>
          </w:tcPr>
          <w:p w14:paraId="03F84D37" w14:textId="77777777" w:rsidR="00B03BB8" w:rsidRPr="00A2257F" w:rsidRDefault="00B03BB8" w:rsidP="00822035">
            <w:pPr>
              <w:spacing w:before="30" w:after="30"/>
              <w:cnfStyle w:val="000000100000" w:firstRow="0" w:lastRow="0" w:firstColumn="0" w:lastColumn="0" w:oddVBand="0" w:evenVBand="0" w:oddHBand="1" w:evenHBand="0" w:firstRowFirstColumn="0" w:firstRowLastColumn="0" w:lastRowFirstColumn="0" w:lastRowLastColumn="0"/>
            </w:pPr>
            <w:r w:rsidRPr="00A2257F">
              <w:t>Dr</w:t>
            </w:r>
          </w:p>
        </w:tc>
      </w:tr>
      <w:tr w:rsidR="00B03BB8" w:rsidRPr="00A2257F" w14:paraId="24605C5F" w14:textId="77777777" w:rsidTr="00A2257F">
        <w:trPr>
          <w:trHeight w:val="20"/>
        </w:trPr>
        <w:tc>
          <w:tcPr>
            <w:cnfStyle w:val="001000000000" w:firstRow="0" w:lastRow="0" w:firstColumn="1" w:lastColumn="0" w:oddVBand="0" w:evenVBand="0" w:oddHBand="0" w:evenHBand="0" w:firstRowFirstColumn="0" w:firstRowLastColumn="0" w:lastRowFirstColumn="0" w:lastRowLastColumn="0"/>
            <w:tcW w:w="1289" w:type="pct"/>
            <w:vMerge/>
            <w:tcBorders>
              <w:top w:val="single" w:sz="4" w:space="0" w:color="auto"/>
              <w:bottom w:val="single" w:sz="4" w:space="0" w:color="auto"/>
              <w:right w:val="single" w:sz="4" w:space="0" w:color="auto"/>
            </w:tcBorders>
          </w:tcPr>
          <w:p w14:paraId="7114F7AD" w14:textId="77777777" w:rsidR="00B03BB8" w:rsidRPr="00A2257F" w:rsidRDefault="00B03BB8" w:rsidP="00822035">
            <w:pPr>
              <w:spacing w:before="30" w:after="30"/>
              <w:rPr>
                <w:b w:val="0"/>
              </w:rPr>
            </w:pPr>
          </w:p>
        </w:tc>
        <w:tc>
          <w:tcPr>
            <w:tcW w:w="369" w:type="pct"/>
            <w:gridSpan w:val="2"/>
            <w:tcBorders>
              <w:top w:val="single" w:sz="4" w:space="0" w:color="auto"/>
              <w:left w:val="single" w:sz="4" w:space="0" w:color="auto"/>
              <w:bottom w:val="single" w:sz="4" w:space="0" w:color="auto"/>
              <w:right w:val="single" w:sz="4" w:space="0" w:color="auto"/>
            </w:tcBorders>
          </w:tcPr>
          <w:p w14:paraId="4C6E9372" w14:textId="77777777" w:rsidR="00B03BB8" w:rsidRPr="00A2257F" w:rsidRDefault="00FA680E" w:rsidP="00822035">
            <w:pPr>
              <w:spacing w:before="30" w:after="30"/>
              <w:cnfStyle w:val="000000000000" w:firstRow="0" w:lastRow="0" w:firstColumn="0" w:lastColumn="0" w:oddVBand="0" w:evenVBand="0" w:oddHBand="0" w:evenHBand="0" w:firstRowFirstColumn="0" w:firstRowLastColumn="0" w:lastRowFirstColumn="0" w:lastRowLastColumn="0"/>
            </w:pPr>
            <w:sdt>
              <w:sdtPr>
                <w:rPr>
                  <w:rFonts w:ascii="Segoe UI Symbol" w:hAnsi="Segoe UI Symbol"/>
                </w:rPr>
                <w:id w:val="1335652045"/>
                <w14:checkbox>
                  <w14:checked w14:val="0"/>
                  <w14:checkedState w14:val="2612" w14:font="MS Gothic"/>
                  <w14:uncheckedState w14:val="2610" w14:font="MS Gothic"/>
                </w14:checkbox>
              </w:sdtPr>
              <w:sdtEndPr/>
              <w:sdtContent>
                <w:r w:rsidR="00B03BB8" w:rsidRPr="00A2257F">
                  <w:rPr>
                    <w:rFonts w:ascii="Segoe UI Symbol" w:hAnsi="Segoe UI Symbol" w:cs="Segoe UI Symbol"/>
                  </w:rPr>
                  <w:t>☐</w:t>
                </w:r>
              </w:sdtContent>
            </w:sdt>
          </w:p>
        </w:tc>
        <w:tc>
          <w:tcPr>
            <w:tcW w:w="371" w:type="pct"/>
            <w:gridSpan w:val="2"/>
            <w:tcBorders>
              <w:top w:val="single" w:sz="4" w:space="0" w:color="auto"/>
              <w:left w:val="single" w:sz="4" w:space="0" w:color="auto"/>
              <w:bottom w:val="single" w:sz="4" w:space="0" w:color="auto"/>
              <w:right w:val="single" w:sz="4" w:space="0" w:color="auto"/>
            </w:tcBorders>
          </w:tcPr>
          <w:p w14:paraId="491B4FF5" w14:textId="77777777" w:rsidR="00B03BB8" w:rsidRPr="00A2257F" w:rsidRDefault="00FA680E" w:rsidP="00822035">
            <w:pPr>
              <w:spacing w:before="30" w:after="30"/>
              <w:cnfStyle w:val="000000000000" w:firstRow="0" w:lastRow="0" w:firstColumn="0" w:lastColumn="0" w:oddVBand="0" w:evenVBand="0" w:oddHBand="0" w:evenHBand="0" w:firstRowFirstColumn="0" w:firstRowLastColumn="0" w:lastRowFirstColumn="0" w:lastRowLastColumn="0"/>
            </w:pPr>
            <w:sdt>
              <w:sdtPr>
                <w:rPr>
                  <w:rFonts w:ascii="Segoe UI Symbol" w:hAnsi="Segoe UI Symbol"/>
                </w:rPr>
                <w:id w:val="250170930"/>
                <w14:checkbox>
                  <w14:checked w14:val="0"/>
                  <w14:checkedState w14:val="2612" w14:font="MS Gothic"/>
                  <w14:uncheckedState w14:val="2610" w14:font="MS Gothic"/>
                </w14:checkbox>
              </w:sdtPr>
              <w:sdtEndPr/>
              <w:sdtContent>
                <w:r w:rsidR="00B03BB8" w:rsidRPr="00A2257F">
                  <w:rPr>
                    <w:rFonts w:ascii="Segoe UI Symbol" w:hAnsi="Segoe UI Symbol" w:cs="Segoe UI Symbol"/>
                  </w:rPr>
                  <w:t>☐</w:t>
                </w:r>
              </w:sdtContent>
            </w:sdt>
          </w:p>
        </w:tc>
        <w:tc>
          <w:tcPr>
            <w:tcW w:w="372" w:type="pct"/>
            <w:gridSpan w:val="3"/>
            <w:tcBorders>
              <w:top w:val="single" w:sz="4" w:space="0" w:color="auto"/>
              <w:left w:val="single" w:sz="4" w:space="0" w:color="auto"/>
              <w:bottom w:val="single" w:sz="4" w:space="0" w:color="auto"/>
              <w:right w:val="single" w:sz="4" w:space="0" w:color="auto"/>
            </w:tcBorders>
          </w:tcPr>
          <w:p w14:paraId="37D75826" w14:textId="77777777" w:rsidR="00B03BB8" w:rsidRPr="00A2257F" w:rsidRDefault="00FA680E" w:rsidP="00822035">
            <w:pPr>
              <w:spacing w:before="30" w:after="30"/>
              <w:cnfStyle w:val="000000000000" w:firstRow="0" w:lastRow="0" w:firstColumn="0" w:lastColumn="0" w:oddVBand="0" w:evenVBand="0" w:oddHBand="0" w:evenHBand="0" w:firstRowFirstColumn="0" w:firstRowLastColumn="0" w:lastRowFirstColumn="0" w:lastRowLastColumn="0"/>
            </w:pPr>
            <w:sdt>
              <w:sdtPr>
                <w:rPr>
                  <w:rFonts w:ascii="Segoe UI Symbol" w:hAnsi="Segoe UI Symbol"/>
                </w:rPr>
                <w:id w:val="869496534"/>
                <w14:checkbox>
                  <w14:checked w14:val="0"/>
                  <w14:checkedState w14:val="2612" w14:font="MS Gothic"/>
                  <w14:uncheckedState w14:val="2610" w14:font="MS Gothic"/>
                </w14:checkbox>
              </w:sdtPr>
              <w:sdtEndPr/>
              <w:sdtContent>
                <w:r w:rsidR="00B03BB8" w:rsidRPr="00A2257F">
                  <w:rPr>
                    <w:rFonts w:ascii="Segoe UI Symbol" w:hAnsi="Segoe UI Symbol" w:cs="Segoe UI Symbol"/>
                  </w:rPr>
                  <w:t>☐</w:t>
                </w:r>
              </w:sdtContent>
            </w:sdt>
          </w:p>
        </w:tc>
        <w:tc>
          <w:tcPr>
            <w:tcW w:w="371" w:type="pct"/>
            <w:gridSpan w:val="3"/>
            <w:tcBorders>
              <w:top w:val="single" w:sz="4" w:space="0" w:color="auto"/>
              <w:left w:val="single" w:sz="4" w:space="0" w:color="auto"/>
              <w:bottom w:val="single" w:sz="4" w:space="0" w:color="auto"/>
              <w:right w:val="single" w:sz="4" w:space="0" w:color="auto"/>
            </w:tcBorders>
          </w:tcPr>
          <w:p w14:paraId="5B5D8418" w14:textId="77777777" w:rsidR="00B03BB8" w:rsidRPr="00A2257F" w:rsidRDefault="00FA680E" w:rsidP="00822035">
            <w:pPr>
              <w:spacing w:before="30" w:after="30"/>
              <w:cnfStyle w:val="000000000000" w:firstRow="0" w:lastRow="0" w:firstColumn="0" w:lastColumn="0" w:oddVBand="0" w:evenVBand="0" w:oddHBand="0" w:evenHBand="0" w:firstRowFirstColumn="0" w:firstRowLastColumn="0" w:lastRowFirstColumn="0" w:lastRowLastColumn="0"/>
            </w:pPr>
            <w:sdt>
              <w:sdtPr>
                <w:rPr>
                  <w:rFonts w:ascii="Segoe UI Symbol" w:hAnsi="Segoe UI Symbol"/>
                </w:rPr>
                <w:id w:val="1209684304"/>
                <w14:checkbox>
                  <w14:checked w14:val="0"/>
                  <w14:checkedState w14:val="2612" w14:font="MS Gothic"/>
                  <w14:uncheckedState w14:val="2610" w14:font="MS Gothic"/>
                </w14:checkbox>
              </w:sdtPr>
              <w:sdtEndPr/>
              <w:sdtContent>
                <w:r w:rsidR="00B03BB8" w:rsidRPr="00A2257F">
                  <w:rPr>
                    <w:rFonts w:ascii="Segoe UI Symbol" w:hAnsi="Segoe UI Symbol" w:cs="Segoe UI Symbol"/>
                  </w:rPr>
                  <w:t>☐</w:t>
                </w:r>
              </w:sdtContent>
            </w:sdt>
          </w:p>
        </w:tc>
        <w:tc>
          <w:tcPr>
            <w:tcW w:w="377" w:type="pct"/>
            <w:gridSpan w:val="2"/>
            <w:tcBorders>
              <w:top w:val="single" w:sz="4" w:space="0" w:color="auto"/>
              <w:left w:val="single" w:sz="4" w:space="0" w:color="auto"/>
              <w:bottom w:val="single" w:sz="4" w:space="0" w:color="auto"/>
              <w:right w:val="single" w:sz="4" w:space="0" w:color="auto"/>
            </w:tcBorders>
          </w:tcPr>
          <w:p w14:paraId="2DA161D7" w14:textId="77777777" w:rsidR="00B03BB8" w:rsidRPr="00A2257F" w:rsidRDefault="00FA680E" w:rsidP="00822035">
            <w:pPr>
              <w:spacing w:before="30" w:after="30"/>
              <w:cnfStyle w:val="000000000000" w:firstRow="0" w:lastRow="0" w:firstColumn="0" w:lastColumn="0" w:oddVBand="0" w:evenVBand="0" w:oddHBand="0" w:evenHBand="0" w:firstRowFirstColumn="0" w:firstRowLastColumn="0" w:lastRowFirstColumn="0" w:lastRowLastColumn="0"/>
            </w:pPr>
            <w:sdt>
              <w:sdtPr>
                <w:rPr>
                  <w:rFonts w:ascii="Segoe UI Symbol" w:hAnsi="Segoe UI Symbol"/>
                </w:rPr>
                <w:id w:val="-1043142086"/>
                <w14:checkbox>
                  <w14:checked w14:val="0"/>
                  <w14:checkedState w14:val="2612" w14:font="MS Gothic"/>
                  <w14:uncheckedState w14:val="2610" w14:font="MS Gothic"/>
                </w14:checkbox>
              </w:sdtPr>
              <w:sdtEndPr/>
              <w:sdtContent>
                <w:r w:rsidR="00B03BB8" w:rsidRPr="00A2257F">
                  <w:rPr>
                    <w:rFonts w:ascii="Segoe UI Symbol" w:hAnsi="Segoe UI Symbol" w:cs="Segoe UI Symbol"/>
                  </w:rPr>
                  <w:t>☐</w:t>
                </w:r>
              </w:sdtContent>
            </w:sdt>
          </w:p>
        </w:tc>
        <w:tc>
          <w:tcPr>
            <w:tcW w:w="372" w:type="pct"/>
            <w:gridSpan w:val="2"/>
            <w:tcBorders>
              <w:top w:val="single" w:sz="4" w:space="0" w:color="auto"/>
              <w:left w:val="single" w:sz="4" w:space="0" w:color="auto"/>
              <w:bottom w:val="single" w:sz="4" w:space="0" w:color="auto"/>
              <w:right w:val="single" w:sz="4" w:space="0" w:color="auto"/>
            </w:tcBorders>
          </w:tcPr>
          <w:p w14:paraId="233335C5" w14:textId="77777777" w:rsidR="00B03BB8" w:rsidRPr="00A2257F" w:rsidRDefault="00FA680E" w:rsidP="00822035">
            <w:pPr>
              <w:spacing w:before="30" w:after="30"/>
              <w:cnfStyle w:val="000000000000" w:firstRow="0" w:lastRow="0" w:firstColumn="0" w:lastColumn="0" w:oddVBand="0" w:evenVBand="0" w:oddHBand="0" w:evenHBand="0" w:firstRowFirstColumn="0" w:firstRowLastColumn="0" w:lastRowFirstColumn="0" w:lastRowLastColumn="0"/>
            </w:pPr>
            <w:sdt>
              <w:sdtPr>
                <w:rPr>
                  <w:rFonts w:ascii="Segoe UI Symbol" w:hAnsi="Segoe UI Symbol"/>
                </w:rPr>
                <w:id w:val="526147704"/>
                <w14:checkbox>
                  <w14:checked w14:val="0"/>
                  <w14:checkedState w14:val="2612" w14:font="MS Gothic"/>
                  <w14:uncheckedState w14:val="2610" w14:font="MS Gothic"/>
                </w14:checkbox>
              </w:sdtPr>
              <w:sdtEndPr/>
              <w:sdtContent>
                <w:r w:rsidR="00B03BB8" w:rsidRPr="00A2257F">
                  <w:rPr>
                    <w:rFonts w:ascii="Segoe UI Symbol" w:hAnsi="Segoe UI Symbol" w:cs="Segoe UI Symbol"/>
                  </w:rPr>
                  <w:t>☐</w:t>
                </w:r>
              </w:sdtContent>
            </w:sdt>
          </w:p>
        </w:tc>
        <w:tc>
          <w:tcPr>
            <w:tcW w:w="371" w:type="pct"/>
            <w:gridSpan w:val="2"/>
            <w:tcBorders>
              <w:top w:val="single" w:sz="4" w:space="0" w:color="auto"/>
              <w:left w:val="single" w:sz="4" w:space="0" w:color="auto"/>
              <w:bottom w:val="single" w:sz="4" w:space="0" w:color="auto"/>
              <w:right w:val="single" w:sz="4" w:space="0" w:color="auto"/>
            </w:tcBorders>
          </w:tcPr>
          <w:p w14:paraId="7EA29709" w14:textId="77777777" w:rsidR="00B03BB8" w:rsidRPr="00A2257F" w:rsidRDefault="00FA680E" w:rsidP="00822035">
            <w:pPr>
              <w:spacing w:before="30" w:after="30"/>
              <w:cnfStyle w:val="000000000000" w:firstRow="0" w:lastRow="0" w:firstColumn="0" w:lastColumn="0" w:oddVBand="0" w:evenVBand="0" w:oddHBand="0" w:evenHBand="0" w:firstRowFirstColumn="0" w:firstRowLastColumn="0" w:lastRowFirstColumn="0" w:lastRowLastColumn="0"/>
            </w:pPr>
            <w:sdt>
              <w:sdtPr>
                <w:rPr>
                  <w:rFonts w:ascii="Segoe UI Symbol" w:hAnsi="Segoe UI Symbol"/>
                </w:rPr>
                <w:id w:val="1019284793"/>
                <w14:checkbox>
                  <w14:checked w14:val="0"/>
                  <w14:checkedState w14:val="2612" w14:font="MS Gothic"/>
                  <w14:uncheckedState w14:val="2610" w14:font="MS Gothic"/>
                </w14:checkbox>
              </w:sdtPr>
              <w:sdtEndPr/>
              <w:sdtContent>
                <w:r w:rsidR="00B03BB8" w:rsidRPr="00A2257F">
                  <w:rPr>
                    <w:rFonts w:ascii="Segoe UI Symbol" w:hAnsi="Segoe UI Symbol" w:cs="Segoe UI Symbol"/>
                  </w:rPr>
                  <w:t>☐</w:t>
                </w:r>
              </w:sdtContent>
            </w:sdt>
          </w:p>
        </w:tc>
        <w:tc>
          <w:tcPr>
            <w:tcW w:w="372" w:type="pct"/>
            <w:gridSpan w:val="2"/>
            <w:tcBorders>
              <w:top w:val="single" w:sz="4" w:space="0" w:color="auto"/>
              <w:left w:val="single" w:sz="4" w:space="0" w:color="auto"/>
              <w:bottom w:val="single" w:sz="4" w:space="0" w:color="auto"/>
              <w:right w:val="single" w:sz="4" w:space="0" w:color="auto"/>
            </w:tcBorders>
          </w:tcPr>
          <w:p w14:paraId="3E89379F" w14:textId="77777777" w:rsidR="00B03BB8" w:rsidRPr="00A2257F" w:rsidRDefault="00FA680E" w:rsidP="00822035">
            <w:pPr>
              <w:spacing w:before="30" w:after="30"/>
              <w:cnfStyle w:val="000000000000" w:firstRow="0" w:lastRow="0" w:firstColumn="0" w:lastColumn="0" w:oddVBand="0" w:evenVBand="0" w:oddHBand="0" w:evenHBand="0" w:firstRowFirstColumn="0" w:firstRowLastColumn="0" w:lastRowFirstColumn="0" w:lastRowLastColumn="0"/>
            </w:pPr>
            <w:sdt>
              <w:sdtPr>
                <w:rPr>
                  <w:rFonts w:ascii="Segoe UI Symbol" w:hAnsi="Segoe UI Symbol"/>
                </w:rPr>
                <w:id w:val="-1971891029"/>
                <w14:checkbox>
                  <w14:checked w14:val="0"/>
                  <w14:checkedState w14:val="2612" w14:font="MS Gothic"/>
                  <w14:uncheckedState w14:val="2610" w14:font="MS Gothic"/>
                </w14:checkbox>
              </w:sdtPr>
              <w:sdtEndPr/>
              <w:sdtContent>
                <w:r w:rsidR="00B03BB8" w:rsidRPr="00A2257F">
                  <w:rPr>
                    <w:rFonts w:ascii="Segoe UI Symbol" w:hAnsi="Segoe UI Symbol" w:cs="Segoe UI Symbol"/>
                  </w:rPr>
                  <w:t>☐</w:t>
                </w:r>
              </w:sdtContent>
            </w:sdt>
          </w:p>
        </w:tc>
        <w:tc>
          <w:tcPr>
            <w:tcW w:w="372" w:type="pct"/>
            <w:gridSpan w:val="3"/>
            <w:tcBorders>
              <w:top w:val="single" w:sz="4" w:space="0" w:color="auto"/>
              <w:left w:val="single" w:sz="4" w:space="0" w:color="auto"/>
              <w:bottom w:val="single" w:sz="4" w:space="0" w:color="auto"/>
              <w:right w:val="single" w:sz="4" w:space="0" w:color="auto"/>
            </w:tcBorders>
          </w:tcPr>
          <w:p w14:paraId="31279246" w14:textId="77777777" w:rsidR="00B03BB8" w:rsidRPr="00A2257F" w:rsidRDefault="00FA680E" w:rsidP="00822035">
            <w:pPr>
              <w:spacing w:before="30" w:after="30"/>
              <w:cnfStyle w:val="000000000000" w:firstRow="0" w:lastRow="0" w:firstColumn="0" w:lastColumn="0" w:oddVBand="0" w:evenVBand="0" w:oddHBand="0" w:evenHBand="0" w:firstRowFirstColumn="0" w:firstRowLastColumn="0" w:lastRowFirstColumn="0" w:lastRowLastColumn="0"/>
            </w:pPr>
            <w:sdt>
              <w:sdtPr>
                <w:rPr>
                  <w:rFonts w:ascii="Segoe UI Symbol" w:hAnsi="Segoe UI Symbol"/>
                </w:rPr>
                <w:id w:val="1875340781"/>
                <w14:checkbox>
                  <w14:checked w14:val="0"/>
                  <w14:checkedState w14:val="2612" w14:font="MS Gothic"/>
                  <w14:uncheckedState w14:val="2610" w14:font="MS Gothic"/>
                </w14:checkbox>
              </w:sdtPr>
              <w:sdtEndPr/>
              <w:sdtContent>
                <w:r w:rsidR="00B03BB8" w:rsidRPr="00A2257F">
                  <w:rPr>
                    <w:rFonts w:ascii="Segoe UI Symbol" w:hAnsi="Segoe UI Symbol" w:cs="Segoe UI Symbol"/>
                  </w:rPr>
                  <w:t>☐</w:t>
                </w:r>
              </w:sdtContent>
            </w:sdt>
          </w:p>
        </w:tc>
        <w:tc>
          <w:tcPr>
            <w:tcW w:w="365" w:type="pct"/>
            <w:gridSpan w:val="2"/>
            <w:tcBorders>
              <w:top w:val="single" w:sz="4" w:space="0" w:color="auto"/>
              <w:left w:val="single" w:sz="4" w:space="0" w:color="auto"/>
              <w:bottom w:val="single" w:sz="4" w:space="0" w:color="auto"/>
            </w:tcBorders>
          </w:tcPr>
          <w:p w14:paraId="56235428" w14:textId="77777777" w:rsidR="00B03BB8" w:rsidRPr="00A2257F" w:rsidRDefault="00FA680E" w:rsidP="00822035">
            <w:pPr>
              <w:spacing w:before="30" w:after="30"/>
              <w:cnfStyle w:val="000000000000" w:firstRow="0" w:lastRow="0" w:firstColumn="0" w:lastColumn="0" w:oddVBand="0" w:evenVBand="0" w:oddHBand="0" w:evenHBand="0" w:firstRowFirstColumn="0" w:firstRowLastColumn="0" w:lastRowFirstColumn="0" w:lastRowLastColumn="0"/>
            </w:pPr>
            <w:sdt>
              <w:sdtPr>
                <w:rPr>
                  <w:rFonts w:ascii="Segoe UI Symbol" w:hAnsi="Segoe UI Symbol"/>
                </w:rPr>
                <w:id w:val="1781907244"/>
                <w14:checkbox>
                  <w14:checked w14:val="0"/>
                  <w14:checkedState w14:val="2612" w14:font="MS Gothic"/>
                  <w14:uncheckedState w14:val="2610" w14:font="MS Gothic"/>
                </w14:checkbox>
              </w:sdtPr>
              <w:sdtEndPr/>
              <w:sdtContent>
                <w:r w:rsidR="00B03BB8" w:rsidRPr="00A2257F">
                  <w:rPr>
                    <w:rFonts w:ascii="Segoe UI Symbol" w:hAnsi="Segoe UI Symbol" w:cs="Segoe UI Symbol"/>
                  </w:rPr>
                  <w:t>☐</w:t>
                </w:r>
              </w:sdtContent>
            </w:sdt>
          </w:p>
        </w:tc>
      </w:tr>
      <w:tr w:rsidR="00B03BB8" w:rsidRPr="00A2257F" w14:paraId="3B89F142" w14:textId="77777777" w:rsidTr="00A225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89" w:type="pct"/>
            <w:tcBorders>
              <w:top w:val="single" w:sz="4" w:space="0" w:color="auto"/>
              <w:bottom w:val="single" w:sz="4" w:space="0" w:color="auto"/>
              <w:right w:val="single" w:sz="4" w:space="0" w:color="auto"/>
            </w:tcBorders>
          </w:tcPr>
          <w:p w14:paraId="1FC47A30" w14:textId="77777777" w:rsidR="00B03BB8" w:rsidRPr="00A2257F" w:rsidRDefault="00B03BB8" w:rsidP="00822035">
            <w:pPr>
              <w:spacing w:before="30" w:after="30"/>
              <w:rPr>
                <w:b w:val="0"/>
              </w:rPr>
            </w:pPr>
            <w:r w:rsidRPr="00A2257F">
              <w:rPr>
                <w:b w:val="0"/>
              </w:rPr>
              <w:t>First name</w:t>
            </w:r>
          </w:p>
        </w:tc>
        <w:tc>
          <w:tcPr>
            <w:tcW w:w="1860" w:type="pct"/>
            <w:gridSpan w:val="12"/>
            <w:tcBorders>
              <w:top w:val="single" w:sz="4" w:space="0" w:color="auto"/>
              <w:left w:val="single" w:sz="4" w:space="0" w:color="auto"/>
              <w:bottom w:val="single" w:sz="4" w:space="0" w:color="auto"/>
              <w:right w:val="single" w:sz="4" w:space="0" w:color="auto"/>
            </w:tcBorders>
          </w:tcPr>
          <w:p w14:paraId="4F903677" w14:textId="77777777" w:rsidR="00B03BB8" w:rsidRPr="00A2257F" w:rsidRDefault="00B03BB8" w:rsidP="00822035">
            <w:pPr>
              <w:spacing w:before="30" w:after="30"/>
              <w:cnfStyle w:val="000000100000" w:firstRow="0" w:lastRow="0" w:firstColumn="0" w:lastColumn="0" w:oddVBand="0" w:evenVBand="0" w:oddHBand="1" w:evenHBand="0" w:firstRowFirstColumn="0" w:firstRowLastColumn="0" w:lastRowFirstColumn="0" w:lastRowLastColumn="0"/>
            </w:pPr>
            <w:r w:rsidRPr="00A2257F">
              <w:fldChar w:fldCharType="begin">
                <w:ffData>
                  <w:name w:val="Text1"/>
                  <w:enabled/>
                  <w:calcOnExit w:val="0"/>
                  <w:textInput/>
                </w:ffData>
              </w:fldChar>
            </w:r>
            <w:r w:rsidRPr="00A2257F">
              <w:instrText xml:space="preserve"> FORMTEXT </w:instrText>
            </w:r>
            <w:r w:rsidRPr="00A2257F">
              <w:fldChar w:fldCharType="separate"/>
            </w:r>
            <w:r w:rsidRPr="00A2257F">
              <w:rPr>
                <w:noProof/>
              </w:rPr>
              <w:t> </w:t>
            </w:r>
            <w:r w:rsidRPr="00A2257F">
              <w:rPr>
                <w:noProof/>
              </w:rPr>
              <w:t> </w:t>
            </w:r>
            <w:r w:rsidRPr="00A2257F">
              <w:rPr>
                <w:noProof/>
              </w:rPr>
              <w:t> </w:t>
            </w:r>
            <w:r w:rsidRPr="00A2257F">
              <w:rPr>
                <w:noProof/>
              </w:rPr>
              <w:t> </w:t>
            </w:r>
            <w:r w:rsidRPr="00A2257F">
              <w:rPr>
                <w:noProof/>
              </w:rPr>
              <w:t> </w:t>
            </w:r>
            <w:r w:rsidRPr="00A2257F">
              <w:fldChar w:fldCharType="end"/>
            </w:r>
          </w:p>
        </w:tc>
        <w:tc>
          <w:tcPr>
            <w:tcW w:w="1851" w:type="pct"/>
            <w:gridSpan w:val="11"/>
            <w:tcBorders>
              <w:top w:val="single" w:sz="4" w:space="0" w:color="auto"/>
              <w:left w:val="single" w:sz="4" w:space="0" w:color="auto"/>
              <w:bottom w:val="single" w:sz="4" w:space="0" w:color="auto"/>
            </w:tcBorders>
          </w:tcPr>
          <w:p w14:paraId="6A864174" w14:textId="77777777" w:rsidR="00B03BB8" w:rsidRPr="00A2257F" w:rsidRDefault="00B03BB8" w:rsidP="00822035">
            <w:pPr>
              <w:spacing w:before="30" w:after="30"/>
              <w:cnfStyle w:val="000000100000" w:firstRow="0" w:lastRow="0" w:firstColumn="0" w:lastColumn="0" w:oddVBand="0" w:evenVBand="0" w:oddHBand="1" w:evenHBand="0" w:firstRowFirstColumn="0" w:firstRowLastColumn="0" w:lastRowFirstColumn="0" w:lastRowLastColumn="0"/>
            </w:pPr>
            <w:r w:rsidRPr="00A2257F">
              <w:fldChar w:fldCharType="begin">
                <w:ffData>
                  <w:name w:val=""/>
                  <w:enabled/>
                  <w:calcOnExit w:val="0"/>
                  <w:textInput/>
                </w:ffData>
              </w:fldChar>
            </w:r>
            <w:r w:rsidRPr="00A2257F">
              <w:instrText xml:space="preserve"> FORMTEXT </w:instrText>
            </w:r>
            <w:r w:rsidRPr="00A2257F">
              <w:fldChar w:fldCharType="separate"/>
            </w:r>
            <w:r w:rsidRPr="00A2257F">
              <w:rPr>
                <w:noProof/>
              </w:rPr>
              <w:t> </w:t>
            </w:r>
            <w:r w:rsidRPr="00A2257F">
              <w:rPr>
                <w:noProof/>
              </w:rPr>
              <w:t> </w:t>
            </w:r>
            <w:r w:rsidRPr="00A2257F">
              <w:rPr>
                <w:noProof/>
              </w:rPr>
              <w:t> </w:t>
            </w:r>
            <w:r w:rsidRPr="00A2257F">
              <w:rPr>
                <w:noProof/>
              </w:rPr>
              <w:t> </w:t>
            </w:r>
            <w:r w:rsidRPr="00A2257F">
              <w:rPr>
                <w:noProof/>
              </w:rPr>
              <w:t> </w:t>
            </w:r>
            <w:r w:rsidRPr="00A2257F">
              <w:fldChar w:fldCharType="end"/>
            </w:r>
          </w:p>
        </w:tc>
      </w:tr>
      <w:tr w:rsidR="00B03BB8" w:rsidRPr="00A2257F" w14:paraId="3A9C042C" w14:textId="77777777" w:rsidTr="00A2257F">
        <w:trPr>
          <w:trHeight w:val="20"/>
        </w:trPr>
        <w:tc>
          <w:tcPr>
            <w:cnfStyle w:val="001000000000" w:firstRow="0" w:lastRow="0" w:firstColumn="1" w:lastColumn="0" w:oddVBand="0" w:evenVBand="0" w:oddHBand="0" w:evenHBand="0" w:firstRowFirstColumn="0" w:firstRowLastColumn="0" w:lastRowFirstColumn="0" w:lastRowLastColumn="0"/>
            <w:tcW w:w="1289" w:type="pct"/>
            <w:tcBorders>
              <w:top w:val="single" w:sz="4" w:space="0" w:color="auto"/>
              <w:bottom w:val="single" w:sz="4" w:space="0" w:color="auto"/>
              <w:right w:val="single" w:sz="4" w:space="0" w:color="auto"/>
            </w:tcBorders>
          </w:tcPr>
          <w:p w14:paraId="35F93CF4" w14:textId="77777777" w:rsidR="00B03BB8" w:rsidRPr="00A2257F" w:rsidRDefault="00B03BB8" w:rsidP="00822035">
            <w:pPr>
              <w:spacing w:before="30" w:after="30"/>
              <w:rPr>
                <w:b w:val="0"/>
              </w:rPr>
            </w:pPr>
            <w:r w:rsidRPr="00A2257F">
              <w:rPr>
                <w:b w:val="0"/>
              </w:rPr>
              <w:t>Middle name(s)</w:t>
            </w:r>
          </w:p>
        </w:tc>
        <w:tc>
          <w:tcPr>
            <w:tcW w:w="1860" w:type="pct"/>
            <w:gridSpan w:val="12"/>
            <w:tcBorders>
              <w:top w:val="single" w:sz="4" w:space="0" w:color="auto"/>
              <w:left w:val="single" w:sz="4" w:space="0" w:color="auto"/>
              <w:bottom w:val="single" w:sz="4" w:space="0" w:color="auto"/>
              <w:right w:val="single" w:sz="4" w:space="0" w:color="auto"/>
            </w:tcBorders>
          </w:tcPr>
          <w:p w14:paraId="35A43D86" w14:textId="77777777" w:rsidR="00B03BB8" w:rsidRPr="00A2257F" w:rsidRDefault="00B03BB8" w:rsidP="00822035">
            <w:pPr>
              <w:spacing w:before="30" w:after="30"/>
              <w:cnfStyle w:val="000000000000" w:firstRow="0" w:lastRow="0" w:firstColumn="0" w:lastColumn="0" w:oddVBand="0" w:evenVBand="0" w:oddHBand="0" w:evenHBand="0" w:firstRowFirstColumn="0" w:firstRowLastColumn="0" w:lastRowFirstColumn="0" w:lastRowLastColumn="0"/>
            </w:pPr>
            <w:r w:rsidRPr="00A2257F">
              <w:fldChar w:fldCharType="begin">
                <w:ffData>
                  <w:name w:val="Text1"/>
                  <w:enabled/>
                  <w:calcOnExit w:val="0"/>
                  <w:textInput/>
                </w:ffData>
              </w:fldChar>
            </w:r>
            <w:r w:rsidRPr="00A2257F">
              <w:instrText xml:space="preserve"> FORMTEXT </w:instrText>
            </w:r>
            <w:r w:rsidRPr="00A2257F">
              <w:fldChar w:fldCharType="separate"/>
            </w:r>
            <w:r w:rsidRPr="00A2257F">
              <w:rPr>
                <w:noProof/>
              </w:rPr>
              <w:t> </w:t>
            </w:r>
            <w:r w:rsidRPr="00A2257F">
              <w:rPr>
                <w:noProof/>
              </w:rPr>
              <w:t> </w:t>
            </w:r>
            <w:r w:rsidRPr="00A2257F">
              <w:rPr>
                <w:noProof/>
              </w:rPr>
              <w:t> </w:t>
            </w:r>
            <w:r w:rsidRPr="00A2257F">
              <w:rPr>
                <w:noProof/>
              </w:rPr>
              <w:t> </w:t>
            </w:r>
            <w:r w:rsidRPr="00A2257F">
              <w:rPr>
                <w:noProof/>
              </w:rPr>
              <w:t> </w:t>
            </w:r>
            <w:r w:rsidRPr="00A2257F">
              <w:fldChar w:fldCharType="end"/>
            </w:r>
          </w:p>
        </w:tc>
        <w:tc>
          <w:tcPr>
            <w:tcW w:w="1851" w:type="pct"/>
            <w:gridSpan w:val="11"/>
            <w:tcBorders>
              <w:top w:val="single" w:sz="4" w:space="0" w:color="auto"/>
              <w:left w:val="single" w:sz="4" w:space="0" w:color="auto"/>
              <w:bottom w:val="single" w:sz="4" w:space="0" w:color="auto"/>
            </w:tcBorders>
          </w:tcPr>
          <w:p w14:paraId="78D91232" w14:textId="77777777" w:rsidR="00B03BB8" w:rsidRPr="00A2257F" w:rsidRDefault="00B03BB8" w:rsidP="00822035">
            <w:pPr>
              <w:spacing w:before="30" w:after="30"/>
              <w:cnfStyle w:val="000000000000" w:firstRow="0" w:lastRow="0" w:firstColumn="0" w:lastColumn="0" w:oddVBand="0" w:evenVBand="0" w:oddHBand="0" w:evenHBand="0" w:firstRowFirstColumn="0" w:firstRowLastColumn="0" w:lastRowFirstColumn="0" w:lastRowLastColumn="0"/>
            </w:pPr>
            <w:r w:rsidRPr="00A2257F">
              <w:fldChar w:fldCharType="begin">
                <w:ffData>
                  <w:name w:val="Text1"/>
                  <w:enabled/>
                  <w:calcOnExit w:val="0"/>
                  <w:textInput/>
                </w:ffData>
              </w:fldChar>
            </w:r>
            <w:r w:rsidRPr="00A2257F">
              <w:instrText xml:space="preserve"> FORMTEXT </w:instrText>
            </w:r>
            <w:r w:rsidRPr="00A2257F">
              <w:fldChar w:fldCharType="separate"/>
            </w:r>
            <w:r w:rsidRPr="00A2257F">
              <w:rPr>
                <w:noProof/>
              </w:rPr>
              <w:t> </w:t>
            </w:r>
            <w:r w:rsidRPr="00A2257F">
              <w:rPr>
                <w:noProof/>
              </w:rPr>
              <w:t> </w:t>
            </w:r>
            <w:r w:rsidRPr="00A2257F">
              <w:rPr>
                <w:noProof/>
              </w:rPr>
              <w:t> </w:t>
            </w:r>
            <w:r w:rsidRPr="00A2257F">
              <w:rPr>
                <w:noProof/>
              </w:rPr>
              <w:t> </w:t>
            </w:r>
            <w:r w:rsidRPr="00A2257F">
              <w:rPr>
                <w:noProof/>
              </w:rPr>
              <w:t> </w:t>
            </w:r>
            <w:r w:rsidRPr="00A2257F">
              <w:fldChar w:fldCharType="end"/>
            </w:r>
          </w:p>
        </w:tc>
      </w:tr>
      <w:tr w:rsidR="00B03BB8" w:rsidRPr="00A2257F" w14:paraId="5BF228FB" w14:textId="77777777" w:rsidTr="00A225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89" w:type="pct"/>
            <w:tcBorders>
              <w:top w:val="single" w:sz="4" w:space="0" w:color="auto"/>
              <w:bottom w:val="single" w:sz="4" w:space="0" w:color="auto"/>
              <w:right w:val="single" w:sz="4" w:space="0" w:color="auto"/>
            </w:tcBorders>
          </w:tcPr>
          <w:p w14:paraId="0E58D724" w14:textId="77777777" w:rsidR="00B03BB8" w:rsidRPr="00A2257F" w:rsidRDefault="00B03BB8" w:rsidP="00822035">
            <w:pPr>
              <w:spacing w:before="30" w:after="30"/>
              <w:rPr>
                <w:b w:val="0"/>
                <w:lang w:val="en-US"/>
              </w:rPr>
            </w:pPr>
            <w:r w:rsidRPr="00A2257F">
              <w:rPr>
                <w:b w:val="0"/>
                <w:lang w:val="en-US"/>
              </w:rPr>
              <w:t>Family name</w:t>
            </w:r>
          </w:p>
        </w:tc>
        <w:tc>
          <w:tcPr>
            <w:tcW w:w="1860" w:type="pct"/>
            <w:gridSpan w:val="12"/>
            <w:tcBorders>
              <w:top w:val="single" w:sz="4" w:space="0" w:color="auto"/>
              <w:left w:val="single" w:sz="4" w:space="0" w:color="auto"/>
              <w:bottom w:val="single" w:sz="4" w:space="0" w:color="auto"/>
              <w:right w:val="single" w:sz="4" w:space="0" w:color="auto"/>
            </w:tcBorders>
          </w:tcPr>
          <w:p w14:paraId="01423AAD" w14:textId="77777777" w:rsidR="00B03BB8" w:rsidRPr="00A2257F" w:rsidRDefault="00B03BB8" w:rsidP="00822035">
            <w:pPr>
              <w:spacing w:before="30" w:after="30"/>
              <w:cnfStyle w:val="000000100000" w:firstRow="0" w:lastRow="0" w:firstColumn="0" w:lastColumn="0" w:oddVBand="0" w:evenVBand="0" w:oddHBand="1" w:evenHBand="0" w:firstRowFirstColumn="0" w:firstRowLastColumn="0" w:lastRowFirstColumn="0" w:lastRowLastColumn="0"/>
            </w:pPr>
            <w:r w:rsidRPr="00A2257F">
              <w:fldChar w:fldCharType="begin">
                <w:ffData>
                  <w:name w:val="Text1"/>
                  <w:enabled/>
                  <w:calcOnExit w:val="0"/>
                  <w:textInput/>
                </w:ffData>
              </w:fldChar>
            </w:r>
            <w:r w:rsidRPr="00A2257F">
              <w:instrText xml:space="preserve"> FORMTEXT </w:instrText>
            </w:r>
            <w:r w:rsidRPr="00A2257F">
              <w:fldChar w:fldCharType="separate"/>
            </w:r>
            <w:r w:rsidRPr="00A2257F">
              <w:rPr>
                <w:noProof/>
              </w:rPr>
              <w:t> </w:t>
            </w:r>
            <w:r w:rsidRPr="00A2257F">
              <w:rPr>
                <w:noProof/>
              </w:rPr>
              <w:t> </w:t>
            </w:r>
            <w:r w:rsidRPr="00A2257F">
              <w:rPr>
                <w:noProof/>
              </w:rPr>
              <w:t> </w:t>
            </w:r>
            <w:r w:rsidRPr="00A2257F">
              <w:rPr>
                <w:noProof/>
              </w:rPr>
              <w:t> </w:t>
            </w:r>
            <w:r w:rsidRPr="00A2257F">
              <w:rPr>
                <w:noProof/>
              </w:rPr>
              <w:t> </w:t>
            </w:r>
            <w:r w:rsidRPr="00A2257F">
              <w:fldChar w:fldCharType="end"/>
            </w:r>
          </w:p>
        </w:tc>
        <w:tc>
          <w:tcPr>
            <w:tcW w:w="1851" w:type="pct"/>
            <w:gridSpan w:val="11"/>
            <w:tcBorders>
              <w:top w:val="single" w:sz="4" w:space="0" w:color="auto"/>
              <w:left w:val="single" w:sz="4" w:space="0" w:color="auto"/>
              <w:bottom w:val="single" w:sz="4" w:space="0" w:color="auto"/>
            </w:tcBorders>
          </w:tcPr>
          <w:p w14:paraId="64D1B3F8" w14:textId="77777777" w:rsidR="00B03BB8" w:rsidRPr="00A2257F" w:rsidRDefault="00B03BB8" w:rsidP="00822035">
            <w:pPr>
              <w:spacing w:before="30" w:after="30"/>
              <w:cnfStyle w:val="000000100000" w:firstRow="0" w:lastRow="0" w:firstColumn="0" w:lastColumn="0" w:oddVBand="0" w:evenVBand="0" w:oddHBand="1" w:evenHBand="0" w:firstRowFirstColumn="0" w:firstRowLastColumn="0" w:lastRowFirstColumn="0" w:lastRowLastColumn="0"/>
            </w:pPr>
            <w:r w:rsidRPr="00A2257F">
              <w:fldChar w:fldCharType="begin">
                <w:ffData>
                  <w:name w:val="Text1"/>
                  <w:enabled/>
                  <w:calcOnExit w:val="0"/>
                  <w:textInput/>
                </w:ffData>
              </w:fldChar>
            </w:r>
            <w:r w:rsidRPr="00A2257F">
              <w:instrText xml:space="preserve"> FORMTEXT </w:instrText>
            </w:r>
            <w:r w:rsidRPr="00A2257F">
              <w:fldChar w:fldCharType="separate"/>
            </w:r>
            <w:r w:rsidRPr="00A2257F">
              <w:rPr>
                <w:noProof/>
              </w:rPr>
              <w:t> </w:t>
            </w:r>
            <w:r w:rsidRPr="00A2257F">
              <w:rPr>
                <w:noProof/>
              </w:rPr>
              <w:t> </w:t>
            </w:r>
            <w:r w:rsidRPr="00A2257F">
              <w:rPr>
                <w:noProof/>
              </w:rPr>
              <w:t> </w:t>
            </w:r>
            <w:r w:rsidRPr="00A2257F">
              <w:rPr>
                <w:noProof/>
              </w:rPr>
              <w:t> </w:t>
            </w:r>
            <w:r w:rsidRPr="00A2257F">
              <w:rPr>
                <w:noProof/>
              </w:rPr>
              <w:t> </w:t>
            </w:r>
            <w:r w:rsidRPr="00A2257F">
              <w:fldChar w:fldCharType="end"/>
            </w:r>
          </w:p>
        </w:tc>
      </w:tr>
      <w:tr w:rsidR="00B03BB8" w:rsidRPr="00A2257F" w14:paraId="267F8719" w14:textId="77777777" w:rsidTr="00A2257F">
        <w:trPr>
          <w:trHeight w:val="20"/>
        </w:trPr>
        <w:tc>
          <w:tcPr>
            <w:cnfStyle w:val="001000000000" w:firstRow="0" w:lastRow="0" w:firstColumn="1" w:lastColumn="0" w:oddVBand="0" w:evenVBand="0" w:oddHBand="0" w:evenHBand="0" w:firstRowFirstColumn="0" w:firstRowLastColumn="0" w:lastRowFirstColumn="0" w:lastRowLastColumn="0"/>
            <w:tcW w:w="1289" w:type="pct"/>
            <w:tcBorders>
              <w:top w:val="single" w:sz="4" w:space="0" w:color="auto"/>
              <w:bottom w:val="single" w:sz="4" w:space="0" w:color="auto"/>
              <w:right w:val="single" w:sz="4" w:space="0" w:color="auto"/>
            </w:tcBorders>
          </w:tcPr>
          <w:p w14:paraId="741AFC19" w14:textId="77777777" w:rsidR="00B03BB8" w:rsidRPr="00A2257F" w:rsidRDefault="00B03BB8" w:rsidP="00822035">
            <w:pPr>
              <w:spacing w:before="30" w:after="30"/>
              <w:rPr>
                <w:b w:val="0"/>
                <w:lang w:val="en-US"/>
              </w:rPr>
            </w:pPr>
            <w:r w:rsidRPr="00A2257F">
              <w:rPr>
                <w:b w:val="0"/>
                <w:lang w:val="en-US"/>
              </w:rPr>
              <w:t>Name on birth certificate</w:t>
            </w:r>
          </w:p>
          <w:p w14:paraId="4A463FE5" w14:textId="77777777" w:rsidR="00B03BB8" w:rsidRPr="00A2257F" w:rsidRDefault="00B03BB8" w:rsidP="00822035">
            <w:pPr>
              <w:spacing w:before="30" w:after="30"/>
              <w:rPr>
                <w:rStyle w:val="CommentReference"/>
                <w:b w:val="0"/>
              </w:rPr>
            </w:pPr>
            <w:r w:rsidRPr="00A2257F">
              <w:rPr>
                <w:rStyle w:val="CommentReference"/>
                <w:b w:val="0"/>
              </w:rPr>
              <w:t>(only if different from above)</w:t>
            </w:r>
          </w:p>
        </w:tc>
        <w:tc>
          <w:tcPr>
            <w:tcW w:w="1860" w:type="pct"/>
            <w:gridSpan w:val="12"/>
            <w:tcBorders>
              <w:top w:val="single" w:sz="4" w:space="0" w:color="auto"/>
              <w:left w:val="single" w:sz="4" w:space="0" w:color="auto"/>
              <w:bottom w:val="single" w:sz="4" w:space="0" w:color="auto"/>
              <w:right w:val="single" w:sz="4" w:space="0" w:color="auto"/>
            </w:tcBorders>
          </w:tcPr>
          <w:p w14:paraId="040E14EE" w14:textId="77777777" w:rsidR="00B03BB8" w:rsidRPr="00A2257F" w:rsidRDefault="00B03BB8" w:rsidP="00822035">
            <w:pPr>
              <w:spacing w:before="30" w:after="30"/>
              <w:cnfStyle w:val="000000000000" w:firstRow="0" w:lastRow="0" w:firstColumn="0" w:lastColumn="0" w:oddVBand="0" w:evenVBand="0" w:oddHBand="0" w:evenHBand="0" w:firstRowFirstColumn="0" w:firstRowLastColumn="0" w:lastRowFirstColumn="0" w:lastRowLastColumn="0"/>
            </w:pPr>
            <w:r w:rsidRPr="00A2257F">
              <w:fldChar w:fldCharType="begin">
                <w:ffData>
                  <w:name w:val="Text1"/>
                  <w:enabled/>
                  <w:calcOnExit w:val="0"/>
                  <w:textInput/>
                </w:ffData>
              </w:fldChar>
            </w:r>
            <w:r w:rsidRPr="00A2257F">
              <w:instrText xml:space="preserve"> FORMTEXT </w:instrText>
            </w:r>
            <w:r w:rsidRPr="00A2257F">
              <w:fldChar w:fldCharType="separate"/>
            </w:r>
            <w:r w:rsidRPr="00A2257F">
              <w:rPr>
                <w:noProof/>
              </w:rPr>
              <w:t> </w:t>
            </w:r>
            <w:r w:rsidRPr="00A2257F">
              <w:rPr>
                <w:noProof/>
              </w:rPr>
              <w:t> </w:t>
            </w:r>
            <w:r w:rsidRPr="00A2257F">
              <w:rPr>
                <w:noProof/>
              </w:rPr>
              <w:t> </w:t>
            </w:r>
            <w:r w:rsidRPr="00A2257F">
              <w:rPr>
                <w:noProof/>
              </w:rPr>
              <w:t> </w:t>
            </w:r>
            <w:r w:rsidRPr="00A2257F">
              <w:rPr>
                <w:noProof/>
              </w:rPr>
              <w:t> </w:t>
            </w:r>
            <w:r w:rsidRPr="00A2257F">
              <w:fldChar w:fldCharType="end"/>
            </w:r>
          </w:p>
        </w:tc>
        <w:tc>
          <w:tcPr>
            <w:tcW w:w="1851" w:type="pct"/>
            <w:gridSpan w:val="11"/>
            <w:tcBorders>
              <w:top w:val="single" w:sz="4" w:space="0" w:color="auto"/>
              <w:left w:val="single" w:sz="4" w:space="0" w:color="auto"/>
              <w:bottom w:val="single" w:sz="4" w:space="0" w:color="auto"/>
            </w:tcBorders>
          </w:tcPr>
          <w:p w14:paraId="2B458EAF" w14:textId="77777777" w:rsidR="00B03BB8" w:rsidRPr="00A2257F" w:rsidRDefault="00B03BB8" w:rsidP="00822035">
            <w:pPr>
              <w:spacing w:before="30" w:after="30"/>
              <w:cnfStyle w:val="000000000000" w:firstRow="0" w:lastRow="0" w:firstColumn="0" w:lastColumn="0" w:oddVBand="0" w:evenVBand="0" w:oddHBand="0" w:evenHBand="0" w:firstRowFirstColumn="0" w:firstRowLastColumn="0" w:lastRowFirstColumn="0" w:lastRowLastColumn="0"/>
            </w:pPr>
            <w:r w:rsidRPr="00A2257F">
              <w:fldChar w:fldCharType="begin">
                <w:ffData>
                  <w:name w:val="Text1"/>
                  <w:enabled/>
                  <w:calcOnExit w:val="0"/>
                  <w:textInput/>
                </w:ffData>
              </w:fldChar>
            </w:r>
            <w:r w:rsidRPr="00A2257F">
              <w:instrText xml:space="preserve"> FORMTEXT </w:instrText>
            </w:r>
            <w:r w:rsidRPr="00A2257F">
              <w:fldChar w:fldCharType="separate"/>
            </w:r>
            <w:r w:rsidRPr="00A2257F">
              <w:rPr>
                <w:noProof/>
              </w:rPr>
              <w:t> </w:t>
            </w:r>
            <w:r w:rsidRPr="00A2257F">
              <w:rPr>
                <w:noProof/>
              </w:rPr>
              <w:t> </w:t>
            </w:r>
            <w:r w:rsidRPr="00A2257F">
              <w:rPr>
                <w:noProof/>
              </w:rPr>
              <w:t> </w:t>
            </w:r>
            <w:r w:rsidRPr="00A2257F">
              <w:rPr>
                <w:noProof/>
              </w:rPr>
              <w:t> </w:t>
            </w:r>
            <w:r w:rsidRPr="00A2257F">
              <w:rPr>
                <w:noProof/>
              </w:rPr>
              <w:t> </w:t>
            </w:r>
            <w:r w:rsidRPr="00A2257F">
              <w:fldChar w:fldCharType="end"/>
            </w:r>
          </w:p>
        </w:tc>
      </w:tr>
      <w:tr w:rsidR="00B03BB8" w:rsidRPr="00A2257F" w14:paraId="6235F563" w14:textId="77777777" w:rsidTr="00A225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89" w:type="pct"/>
            <w:tcBorders>
              <w:top w:val="single" w:sz="4" w:space="0" w:color="auto"/>
              <w:bottom w:val="single" w:sz="4" w:space="0" w:color="auto"/>
              <w:right w:val="single" w:sz="4" w:space="0" w:color="auto"/>
            </w:tcBorders>
          </w:tcPr>
          <w:p w14:paraId="056E946A" w14:textId="77777777" w:rsidR="00B03BB8" w:rsidRPr="00A2257F" w:rsidRDefault="00B03BB8" w:rsidP="00822035">
            <w:pPr>
              <w:spacing w:before="30" w:after="30"/>
              <w:rPr>
                <w:b w:val="0"/>
                <w:lang w:val="en-US"/>
              </w:rPr>
            </w:pPr>
            <w:r w:rsidRPr="00A2257F">
              <w:rPr>
                <w:b w:val="0"/>
                <w:lang w:val="en-US"/>
              </w:rPr>
              <w:t>If you have ever used any name(s) other than the name(s) declared above, list them here</w:t>
            </w:r>
          </w:p>
        </w:tc>
        <w:tc>
          <w:tcPr>
            <w:tcW w:w="1860" w:type="pct"/>
            <w:gridSpan w:val="12"/>
            <w:tcBorders>
              <w:top w:val="single" w:sz="4" w:space="0" w:color="auto"/>
              <w:left w:val="single" w:sz="4" w:space="0" w:color="auto"/>
              <w:bottom w:val="single" w:sz="4" w:space="0" w:color="auto"/>
              <w:right w:val="single" w:sz="4" w:space="0" w:color="auto"/>
            </w:tcBorders>
          </w:tcPr>
          <w:p w14:paraId="7E40612C" w14:textId="77777777" w:rsidR="00B03BB8" w:rsidRPr="00A2257F" w:rsidRDefault="00B03BB8" w:rsidP="00822035">
            <w:pPr>
              <w:spacing w:before="30" w:after="30"/>
              <w:cnfStyle w:val="000000100000" w:firstRow="0" w:lastRow="0" w:firstColumn="0" w:lastColumn="0" w:oddVBand="0" w:evenVBand="0" w:oddHBand="1" w:evenHBand="0" w:firstRowFirstColumn="0" w:firstRowLastColumn="0" w:lastRowFirstColumn="0" w:lastRowLastColumn="0"/>
            </w:pPr>
            <w:r w:rsidRPr="00A2257F">
              <w:fldChar w:fldCharType="begin">
                <w:ffData>
                  <w:name w:val="Text1"/>
                  <w:enabled/>
                  <w:calcOnExit w:val="0"/>
                  <w:textInput/>
                </w:ffData>
              </w:fldChar>
            </w:r>
            <w:r w:rsidRPr="00A2257F">
              <w:instrText xml:space="preserve"> FORMTEXT </w:instrText>
            </w:r>
            <w:r w:rsidRPr="00A2257F">
              <w:fldChar w:fldCharType="separate"/>
            </w:r>
            <w:r w:rsidRPr="00A2257F">
              <w:rPr>
                <w:noProof/>
              </w:rPr>
              <w:t> </w:t>
            </w:r>
            <w:r w:rsidRPr="00A2257F">
              <w:rPr>
                <w:noProof/>
              </w:rPr>
              <w:t> </w:t>
            </w:r>
            <w:r w:rsidRPr="00A2257F">
              <w:rPr>
                <w:noProof/>
              </w:rPr>
              <w:t> </w:t>
            </w:r>
            <w:r w:rsidRPr="00A2257F">
              <w:rPr>
                <w:noProof/>
              </w:rPr>
              <w:t> </w:t>
            </w:r>
            <w:r w:rsidRPr="00A2257F">
              <w:rPr>
                <w:noProof/>
              </w:rPr>
              <w:t> </w:t>
            </w:r>
            <w:r w:rsidRPr="00A2257F">
              <w:fldChar w:fldCharType="end"/>
            </w:r>
          </w:p>
        </w:tc>
        <w:tc>
          <w:tcPr>
            <w:tcW w:w="1851" w:type="pct"/>
            <w:gridSpan w:val="11"/>
            <w:tcBorders>
              <w:top w:val="single" w:sz="4" w:space="0" w:color="auto"/>
              <w:left w:val="single" w:sz="4" w:space="0" w:color="auto"/>
              <w:bottom w:val="single" w:sz="4" w:space="0" w:color="auto"/>
            </w:tcBorders>
          </w:tcPr>
          <w:p w14:paraId="06DCDDCF" w14:textId="77777777" w:rsidR="00B03BB8" w:rsidRPr="00A2257F" w:rsidRDefault="00B03BB8" w:rsidP="00822035">
            <w:pPr>
              <w:spacing w:before="30" w:after="30"/>
              <w:cnfStyle w:val="000000100000" w:firstRow="0" w:lastRow="0" w:firstColumn="0" w:lastColumn="0" w:oddVBand="0" w:evenVBand="0" w:oddHBand="1" w:evenHBand="0" w:firstRowFirstColumn="0" w:firstRowLastColumn="0" w:lastRowFirstColumn="0" w:lastRowLastColumn="0"/>
            </w:pPr>
            <w:r w:rsidRPr="00A2257F">
              <w:fldChar w:fldCharType="begin">
                <w:ffData>
                  <w:name w:val="Text1"/>
                  <w:enabled/>
                  <w:calcOnExit w:val="0"/>
                  <w:textInput/>
                </w:ffData>
              </w:fldChar>
            </w:r>
            <w:r w:rsidRPr="00A2257F">
              <w:instrText xml:space="preserve"> FORMTEXT </w:instrText>
            </w:r>
            <w:r w:rsidRPr="00A2257F">
              <w:fldChar w:fldCharType="separate"/>
            </w:r>
            <w:r w:rsidRPr="00A2257F">
              <w:rPr>
                <w:noProof/>
              </w:rPr>
              <w:t> </w:t>
            </w:r>
            <w:r w:rsidRPr="00A2257F">
              <w:rPr>
                <w:noProof/>
              </w:rPr>
              <w:t> </w:t>
            </w:r>
            <w:r w:rsidRPr="00A2257F">
              <w:rPr>
                <w:noProof/>
              </w:rPr>
              <w:t> </w:t>
            </w:r>
            <w:r w:rsidRPr="00A2257F">
              <w:rPr>
                <w:noProof/>
              </w:rPr>
              <w:t> </w:t>
            </w:r>
            <w:r w:rsidRPr="00A2257F">
              <w:rPr>
                <w:noProof/>
              </w:rPr>
              <w:t> </w:t>
            </w:r>
            <w:r w:rsidRPr="00A2257F">
              <w:fldChar w:fldCharType="end"/>
            </w:r>
          </w:p>
        </w:tc>
      </w:tr>
      <w:tr w:rsidR="00B03BB8" w:rsidRPr="00A2257F" w14:paraId="0E2E4F6D" w14:textId="77777777" w:rsidTr="00A2257F">
        <w:trPr>
          <w:trHeight w:val="20"/>
        </w:trPr>
        <w:tc>
          <w:tcPr>
            <w:cnfStyle w:val="001000000000" w:firstRow="0" w:lastRow="0" w:firstColumn="1" w:lastColumn="0" w:oddVBand="0" w:evenVBand="0" w:oddHBand="0" w:evenHBand="0" w:firstRowFirstColumn="0" w:firstRowLastColumn="0" w:lastRowFirstColumn="0" w:lastRowLastColumn="0"/>
            <w:tcW w:w="1289" w:type="pct"/>
            <w:tcBorders>
              <w:top w:val="single" w:sz="4" w:space="0" w:color="auto"/>
              <w:bottom w:val="single" w:sz="4" w:space="0" w:color="auto"/>
              <w:right w:val="single" w:sz="4" w:space="0" w:color="auto"/>
            </w:tcBorders>
          </w:tcPr>
          <w:p w14:paraId="4B13B0BB" w14:textId="77777777" w:rsidR="00B03BB8" w:rsidRPr="00A2257F" w:rsidRDefault="00B03BB8" w:rsidP="00822035">
            <w:pPr>
              <w:spacing w:before="30" w:after="30"/>
              <w:rPr>
                <w:rFonts w:eastAsia="Arial" w:cs="Arial"/>
                <w:b w:val="0"/>
                <w:sz w:val="13"/>
                <w:lang w:val="en-US"/>
              </w:rPr>
            </w:pPr>
            <w:r w:rsidRPr="00A2257F">
              <w:rPr>
                <w:b w:val="0"/>
              </w:rPr>
              <w:t xml:space="preserve">Date of birth </w:t>
            </w:r>
            <w:r w:rsidRPr="00A2257F">
              <w:rPr>
                <w:rStyle w:val="CommentReference"/>
                <w:b w:val="0"/>
              </w:rPr>
              <w:t>(DD/MM/YYYY)</w:t>
            </w:r>
          </w:p>
        </w:tc>
        <w:tc>
          <w:tcPr>
            <w:tcW w:w="1860" w:type="pct"/>
            <w:gridSpan w:val="12"/>
            <w:tcBorders>
              <w:top w:val="single" w:sz="4" w:space="0" w:color="auto"/>
              <w:left w:val="single" w:sz="4" w:space="0" w:color="auto"/>
              <w:bottom w:val="single" w:sz="4" w:space="0" w:color="auto"/>
              <w:right w:val="single" w:sz="4" w:space="0" w:color="auto"/>
            </w:tcBorders>
          </w:tcPr>
          <w:p w14:paraId="4D6FC0A3" w14:textId="77777777" w:rsidR="00B03BB8" w:rsidRPr="00A2257F" w:rsidRDefault="00B03BB8" w:rsidP="00822035">
            <w:pPr>
              <w:spacing w:before="30" w:after="30"/>
              <w:cnfStyle w:val="000000000000" w:firstRow="0" w:lastRow="0" w:firstColumn="0" w:lastColumn="0" w:oddVBand="0" w:evenVBand="0" w:oddHBand="0" w:evenHBand="0" w:firstRowFirstColumn="0" w:firstRowLastColumn="0" w:lastRowFirstColumn="0" w:lastRowLastColumn="0"/>
            </w:pPr>
            <w:r w:rsidRPr="00A2257F">
              <w:fldChar w:fldCharType="begin">
                <w:ffData>
                  <w:name w:val="Text1"/>
                  <w:enabled/>
                  <w:calcOnExit w:val="0"/>
                  <w:textInput/>
                </w:ffData>
              </w:fldChar>
            </w:r>
            <w:bookmarkStart w:id="31" w:name="Text1"/>
            <w:r w:rsidRPr="00A2257F">
              <w:instrText xml:space="preserve"> FORMTEXT </w:instrText>
            </w:r>
            <w:r w:rsidRPr="00A2257F">
              <w:fldChar w:fldCharType="separate"/>
            </w:r>
            <w:r w:rsidRPr="00A2257F">
              <w:rPr>
                <w:noProof/>
              </w:rPr>
              <w:t> </w:t>
            </w:r>
            <w:r w:rsidRPr="00A2257F">
              <w:rPr>
                <w:noProof/>
              </w:rPr>
              <w:t> </w:t>
            </w:r>
            <w:r w:rsidRPr="00A2257F">
              <w:rPr>
                <w:noProof/>
              </w:rPr>
              <w:t> </w:t>
            </w:r>
            <w:r w:rsidRPr="00A2257F">
              <w:rPr>
                <w:noProof/>
              </w:rPr>
              <w:t> </w:t>
            </w:r>
            <w:r w:rsidRPr="00A2257F">
              <w:rPr>
                <w:noProof/>
              </w:rPr>
              <w:t> </w:t>
            </w:r>
            <w:r w:rsidRPr="00A2257F">
              <w:fldChar w:fldCharType="end"/>
            </w:r>
            <w:bookmarkEnd w:id="31"/>
            <w:r w:rsidRPr="00A2257F">
              <w:t xml:space="preserve"> / </w:t>
            </w:r>
            <w:r w:rsidRPr="00A2257F">
              <w:fldChar w:fldCharType="begin">
                <w:ffData>
                  <w:name w:val="Text1"/>
                  <w:enabled/>
                  <w:calcOnExit w:val="0"/>
                  <w:textInput/>
                </w:ffData>
              </w:fldChar>
            </w:r>
            <w:r w:rsidRPr="00A2257F">
              <w:instrText xml:space="preserve"> FORMTEXT </w:instrText>
            </w:r>
            <w:r w:rsidRPr="00A2257F">
              <w:fldChar w:fldCharType="separate"/>
            </w:r>
            <w:r w:rsidRPr="00A2257F">
              <w:rPr>
                <w:noProof/>
              </w:rPr>
              <w:t> </w:t>
            </w:r>
            <w:r w:rsidRPr="00A2257F">
              <w:rPr>
                <w:noProof/>
              </w:rPr>
              <w:t> </w:t>
            </w:r>
            <w:r w:rsidRPr="00A2257F">
              <w:rPr>
                <w:noProof/>
              </w:rPr>
              <w:t> </w:t>
            </w:r>
            <w:r w:rsidRPr="00A2257F">
              <w:rPr>
                <w:noProof/>
              </w:rPr>
              <w:t> </w:t>
            </w:r>
            <w:r w:rsidRPr="00A2257F">
              <w:rPr>
                <w:noProof/>
              </w:rPr>
              <w:t> </w:t>
            </w:r>
            <w:r w:rsidRPr="00A2257F">
              <w:fldChar w:fldCharType="end"/>
            </w:r>
            <w:r w:rsidRPr="00A2257F">
              <w:t xml:space="preserve"> / </w:t>
            </w:r>
            <w:r w:rsidRPr="00A2257F">
              <w:fldChar w:fldCharType="begin">
                <w:ffData>
                  <w:name w:val="Text1"/>
                  <w:enabled/>
                  <w:calcOnExit w:val="0"/>
                  <w:textInput/>
                </w:ffData>
              </w:fldChar>
            </w:r>
            <w:r w:rsidRPr="00A2257F">
              <w:instrText xml:space="preserve"> FORMTEXT </w:instrText>
            </w:r>
            <w:r w:rsidRPr="00A2257F">
              <w:fldChar w:fldCharType="separate"/>
            </w:r>
            <w:r w:rsidRPr="00A2257F">
              <w:rPr>
                <w:noProof/>
              </w:rPr>
              <w:t> </w:t>
            </w:r>
            <w:r w:rsidRPr="00A2257F">
              <w:rPr>
                <w:noProof/>
              </w:rPr>
              <w:t> </w:t>
            </w:r>
            <w:r w:rsidRPr="00A2257F">
              <w:rPr>
                <w:noProof/>
              </w:rPr>
              <w:t> </w:t>
            </w:r>
            <w:r w:rsidRPr="00A2257F">
              <w:rPr>
                <w:noProof/>
              </w:rPr>
              <w:t> </w:t>
            </w:r>
            <w:r w:rsidRPr="00A2257F">
              <w:rPr>
                <w:noProof/>
              </w:rPr>
              <w:t> </w:t>
            </w:r>
            <w:r w:rsidRPr="00A2257F">
              <w:fldChar w:fldCharType="end"/>
            </w:r>
          </w:p>
        </w:tc>
        <w:tc>
          <w:tcPr>
            <w:tcW w:w="1851" w:type="pct"/>
            <w:gridSpan w:val="11"/>
            <w:tcBorders>
              <w:top w:val="single" w:sz="4" w:space="0" w:color="auto"/>
              <w:left w:val="single" w:sz="4" w:space="0" w:color="auto"/>
              <w:bottom w:val="single" w:sz="4" w:space="0" w:color="auto"/>
            </w:tcBorders>
          </w:tcPr>
          <w:p w14:paraId="533E0AB9" w14:textId="77777777" w:rsidR="00B03BB8" w:rsidRPr="00A2257F" w:rsidRDefault="00B03BB8" w:rsidP="00822035">
            <w:pPr>
              <w:spacing w:before="30" w:after="30"/>
              <w:cnfStyle w:val="000000000000" w:firstRow="0" w:lastRow="0" w:firstColumn="0" w:lastColumn="0" w:oddVBand="0" w:evenVBand="0" w:oddHBand="0" w:evenHBand="0" w:firstRowFirstColumn="0" w:firstRowLastColumn="0" w:lastRowFirstColumn="0" w:lastRowLastColumn="0"/>
            </w:pPr>
            <w:r w:rsidRPr="00A2257F">
              <w:fldChar w:fldCharType="begin">
                <w:ffData>
                  <w:name w:val="Text1"/>
                  <w:enabled/>
                  <w:calcOnExit w:val="0"/>
                  <w:textInput/>
                </w:ffData>
              </w:fldChar>
            </w:r>
            <w:r w:rsidRPr="00A2257F">
              <w:instrText xml:space="preserve"> FORMTEXT </w:instrText>
            </w:r>
            <w:r w:rsidRPr="00A2257F">
              <w:fldChar w:fldCharType="separate"/>
            </w:r>
            <w:r w:rsidRPr="00A2257F">
              <w:rPr>
                <w:noProof/>
              </w:rPr>
              <w:t> </w:t>
            </w:r>
            <w:r w:rsidRPr="00A2257F">
              <w:rPr>
                <w:noProof/>
              </w:rPr>
              <w:t> </w:t>
            </w:r>
            <w:r w:rsidRPr="00A2257F">
              <w:rPr>
                <w:noProof/>
              </w:rPr>
              <w:t> </w:t>
            </w:r>
            <w:r w:rsidRPr="00A2257F">
              <w:rPr>
                <w:noProof/>
              </w:rPr>
              <w:t> </w:t>
            </w:r>
            <w:r w:rsidRPr="00A2257F">
              <w:rPr>
                <w:noProof/>
              </w:rPr>
              <w:t> </w:t>
            </w:r>
            <w:r w:rsidRPr="00A2257F">
              <w:fldChar w:fldCharType="end"/>
            </w:r>
            <w:r w:rsidRPr="00A2257F">
              <w:t xml:space="preserve"> / </w:t>
            </w:r>
            <w:r w:rsidRPr="00A2257F">
              <w:fldChar w:fldCharType="begin">
                <w:ffData>
                  <w:name w:val="Text1"/>
                  <w:enabled/>
                  <w:calcOnExit w:val="0"/>
                  <w:textInput/>
                </w:ffData>
              </w:fldChar>
            </w:r>
            <w:r w:rsidRPr="00A2257F">
              <w:instrText xml:space="preserve"> FORMTEXT </w:instrText>
            </w:r>
            <w:r w:rsidRPr="00A2257F">
              <w:fldChar w:fldCharType="separate"/>
            </w:r>
            <w:r w:rsidRPr="00A2257F">
              <w:rPr>
                <w:noProof/>
              </w:rPr>
              <w:t> </w:t>
            </w:r>
            <w:r w:rsidRPr="00A2257F">
              <w:rPr>
                <w:noProof/>
              </w:rPr>
              <w:t> </w:t>
            </w:r>
            <w:r w:rsidRPr="00A2257F">
              <w:rPr>
                <w:noProof/>
              </w:rPr>
              <w:t> </w:t>
            </w:r>
            <w:r w:rsidRPr="00A2257F">
              <w:rPr>
                <w:noProof/>
              </w:rPr>
              <w:t> </w:t>
            </w:r>
            <w:r w:rsidRPr="00A2257F">
              <w:rPr>
                <w:noProof/>
              </w:rPr>
              <w:t> </w:t>
            </w:r>
            <w:r w:rsidRPr="00A2257F">
              <w:fldChar w:fldCharType="end"/>
            </w:r>
            <w:r w:rsidRPr="00A2257F">
              <w:t xml:space="preserve"> / </w:t>
            </w:r>
            <w:r w:rsidRPr="00A2257F">
              <w:fldChar w:fldCharType="begin">
                <w:ffData>
                  <w:name w:val="Text1"/>
                  <w:enabled/>
                  <w:calcOnExit w:val="0"/>
                  <w:textInput/>
                </w:ffData>
              </w:fldChar>
            </w:r>
            <w:r w:rsidRPr="00A2257F">
              <w:instrText xml:space="preserve"> FORMTEXT </w:instrText>
            </w:r>
            <w:r w:rsidRPr="00A2257F">
              <w:fldChar w:fldCharType="separate"/>
            </w:r>
            <w:r w:rsidRPr="00A2257F">
              <w:rPr>
                <w:noProof/>
              </w:rPr>
              <w:t> </w:t>
            </w:r>
            <w:r w:rsidRPr="00A2257F">
              <w:rPr>
                <w:noProof/>
              </w:rPr>
              <w:t> </w:t>
            </w:r>
            <w:r w:rsidRPr="00A2257F">
              <w:rPr>
                <w:noProof/>
              </w:rPr>
              <w:t> </w:t>
            </w:r>
            <w:r w:rsidRPr="00A2257F">
              <w:rPr>
                <w:noProof/>
              </w:rPr>
              <w:t> </w:t>
            </w:r>
            <w:r w:rsidRPr="00A2257F">
              <w:rPr>
                <w:noProof/>
              </w:rPr>
              <w:t> </w:t>
            </w:r>
            <w:r w:rsidRPr="00A2257F">
              <w:fldChar w:fldCharType="end"/>
            </w:r>
          </w:p>
        </w:tc>
      </w:tr>
      <w:tr w:rsidR="00B03BB8" w:rsidRPr="00A2257F" w14:paraId="300D9362" w14:textId="77777777" w:rsidTr="00A225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89" w:type="pct"/>
            <w:vMerge w:val="restart"/>
            <w:tcBorders>
              <w:top w:val="single" w:sz="4" w:space="0" w:color="auto"/>
              <w:bottom w:val="single" w:sz="4" w:space="0" w:color="auto"/>
              <w:right w:val="single" w:sz="4" w:space="0" w:color="auto"/>
            </w:tcBorders>
          </w:tcPr>
          <w:p w14:paraId="21A9B183" w14:textId="77777777" w:rsidR="00B03BB8" w:rsidRPr="00A2257F" w:rsidRDefault="00B03BB8" w:rsidP="00822035">
            <w:pPr>
              <w:spacing w:before="30" w:after="30"/>
              <w:rPr>
                <w:rFonts w:eastAsia="Arial" w:cs="Arial"/>
                <w:b w:val="0"/>
                <w:sz w:val="19"/>
                <w:lang w:val="en-US"/>
              </w:rPr>
            </w:pPr>
            <w:r w:rsidRPr="00A2257F">
              <w:rPr>
                <w:b w:val="0"/>
              </w:rPr>
              <w:t>Place of birth</w:t>
            </w:r>
          </w:p>
        </w:tc>
        <w:tc>
          <w:tcPr>
            <w:tcW w:w="1860" w:type="pct"/>
            <w:gridSpan w:val="12"/>
            <w:tcBorders>
              <w:top w:val="single" w:sz="4" w:space="0" w:color="auto"/>
              <w:left w:val="single" w:sz="4" w:space="0" w:color="auto"/>
              <w:bottom w:val="single" w:sz="4" w:space="0" w:color="auto"/>
              <w:right w:val="single" w:sz="4" w:space="0" w:color="auto"/>
            </w:tcBorders>
          </w:tcPr>
          <w:p w14:paraId="060BA8D0" w14:textId="77777777" w:rsidR="00B03BB8" w:rsidRPr="00A2257F" w:rsidRDefault="00B03BB8" w:rsidP="00822035">
            <w:pPr>
              <w:spacing w:before="30" w:after="30"/>
              <w:cnfStyle w:val="000000100000" w:firstRow="0" w:lastRow="0" w:firstColumn="0" w:lastColumn="0" w:oddVBand="0" w:evenVBand="0" w:oddHBand="1" w:evenHBand="0" w:firstRowFirstColumn="0" w:firstRowLastColumn="0" w:lastRowFirstColumn="0" w:lastRowLastColumn="0"/>
            </w:pPr>
            <w:r w:rsidRPr="00A2257F">
              <w:t>State/territory</w:t>
            </w:r>
          </w:p>
        </w:tc>
        <w:tc>
          <w:tcPr>
            <w:tcW w:w="1851" w:type="pct"/>
            <w:gridSpan w:val="11"/>
            <w:tcBorders>
              <w:top w:val="single" w:sz="4" w:space="0" w:color="auto"/>
              <w:left w:val="single" w:sz="4" w:space="0" w:color="auto"/>
              <w:bottom w:val="single" w:sz="4" w:space="0" w:color="auto"/>
            </w:tcBorders>
          </w:tcPr>
          <w:p w14:paraId="0857EC36" w14:textId="77777777" w:rsidR="00B03BB8" w:rsidRPr="00A2257F" w:rsidRDefault="00B03BB8" w:rsidP="00822035">
            <w:pPr>
              <w:spacing w:before="30" w:after="30"/>
              <w:cnfStyle w:val="000000100000" w:firstRow="0" w:lastRow="0" w:firstColumn="0" w:lastColumn="0" w:oddVBand="0" w:evenVBand="0" w:oddHBand="1" w:evenHBand="0" w:firstRowFirstColumn="0" w:firstRowLastColumn="0" w:lastRowFirstColumn="0" w:lastRowLastColumn="0"/>
            </w:pPr>
            <w:r w:rsidRPr="00A2257F">
              <w:t>State/territory</w:t>
            </w:r>
          </w:p>
        </w:tc>
      </w:tr>
      <w:tr w:rsidR="00B03BB8" w:rsidRPr="00A2257F" w14:paraId="3AC439CF" w14:textId="77777777" w:rsidTr="00A2257F">
        <w:trPr>
          <w:trHeight w:val="20"/>
        </w:trPr>
        <w:tc>
          <w:tcPr>
            <w:cnfStyle w:val="001000000000" w:firstRow="0" w:lastRow="0" w:firstColumn="1" w:lastColumn="0" w:oddVBand="0" w:evenVBand="0" w:oddHBand="0" w:evenHBand="0" w:firstRowFirstColumn="0" w:firstRowLastColumn="0" w:lastRowFirstColumn="0" w:lastRowLastColumn="0"/>
            <w:tcW w:w="1289" w:type="pct"/>
            <w:vMerge/>
            <w:tcBorders>
              <w:top w:val="single" w:sz="4" w:space="0" w:color="auto"/>
              <w:bottom w:val="single" w:sz="4" w:space="0" w:color="auto"/>
              <w:right w:val="single" w:sz="4" w:space="0" w:color="auto"/>
            </w:tcBorders>
          </w:tcPr>
          <w:p w14:paraId="13DBE02F" w14:textId="77777777" w:rsidR="00B03BB8" w:rsidRPr="00A2257F" w:rsidRDefault="00B03BB8" w:rsidP="00822035">
            <w:pPr>
              <w:spacing w:before="30" w:after="30"/>
              <w:rPr>
                <w:b w:val="0"/>
              </w:rPr>
            </w:pPr>
          </w:p>
        </w:tc>
        <w:tc>
          <w:tcPr>
            <w:tcW w:w="1860" w:type="pct"/>
            <w:gridSpan w:val="12"/>
            <w:tcBorders>
              <w:top w:val="single" w:sz="4" w:space="0" w:color="auto"/>
              <w:left w:val="single" w:sz="4" w:space="0" w:color="auto"/>
              <w:bottom w:val="single" w:sz="4" w:space="0" w:color="auto"/>
              <w:right w:val="single" w:sz="4" w:space="0" w:color="auto"/>
            </w:tcBorders>
          </w:tcPr>
          <w:p w14:paraId="75342CC9" w14:textId="77777777" w:rsidR="00B03BB8" w:rsidRPr="00A2257F" w:rsidRDefault="00B03BB8" w:rsidP="00822035">
            <w:pPr>
              <w:spacing w:before="30" w:after="30"/>
              <w:cnfStyle w:val="000000000000" w:firstRow="0" w:lastRow="0" w:firstColumn="0" w:lastColumn="0" w:oddVBand="0" w:evenVBand="0" w:oddHBand="0" w:evenHBand="0" w:firstRowFirstColumn="0" w:firstRowLastColumn="0" w:lastRowFirstColumn="0" w:lastRowLastColumn="0"/>
            </w:pPr>
            <w:r w:rsidRPr="00A2257F">
              <w:fldChar w:fldCharType="begin">
                <w:ffData>
                  <w:name w:val="Text1"/>
                  <w:enabled/>
                  <w:calcOnExit w:val="0"/>
                  <w:textInput/>
                </w:ffData>
              </w:fldChar>
            </w:r>
            <w:r w:rsidRPr="00A2257F">
              <w:instrText xml:space="preserve"> FORMTEXT </w:instrText>
            </w:r>
            <w:r w:rsidRPr="00A2257F">
              <w:fldChar w:fldCharType="separate"/>
            </w:r>
            <w:r w:rsidRPr="00A2257F">
              <w:rPr>
                <w:noProof/>
              </w:rPr>
              <w:t> </w:t>
            </w:r>
            <w:r w:rsidRPr="00A2257F">
              <w:rPr>
                <w:noProof/>
              </w:rPr>
              <w:t> </w:t>
            </w:r>
            <w:r w:rsidRPr="00A2257F">
              <w:rPr>
                <w:noProof/>
              </w:rPr>
              <w:t> </w:t>
            </w:r>
            <w:r w:rsidRPr="00A2257F">
              <w:rPr>
                <w:noProof/>
              </w:rPr>
              <w:t> </w:t>
            </w:r>
            <w:r w:rsidRPr="00A2257F">
              <w:rPr>
                <w:noProof/>
              </w:rPr>
              <w:t> </w:t>
            </w:r>
            <w:r w:rsidRPr="00A2257F">
              <w:fldChar w:fldCharType="end"/>
            </w:r>
          </w:p>
        </w:tc>
        <w:tc>
          <w:tcPr>
            <w:tcW w:w="1851" w:type="pct"/>
            <w:gridSpan w:val="11"/>
            <w:tcBorders>
              <w:top w:val="single" w:sz="4" w:space="0" w:color="auto"/>
              <w:left w:val="single" w:sz="4" w:space="0" w:color="auto"/>
              <w:bottom w:val="single" w:sz="4" w:space="0" w:color="auto"/>
            </w:tcBorders>
          </w:tcPr>
          <w:p w14:paraId="6DA70052" w14:textId="77777777" w:rsidR="00B03BB8" w:rsidRPr="00A2257F" w:rsidRDefault="00B03BB8" w:rsidP="00822035">
            <w:pPr>
              <w:spacing w:before="30" w:after="30"/>
              <w:cnfStyle w:val="000000000000" w:firstRow="0" w:lastRow="0" w:firstColumn="0" w:lastColumn="0" w:oddVBand="0" w:evenVBand="0" w:oddHBand="0" w:evenHBand="0" w:firstRowFirstColumn="0" w:firstRowLastColumn="0" w:lastRowFirstColumn="0" w:lastRowLastColumn="0"/>
            </w:pPr>
            <w:r w:rsidRPr="00A2257F">
              <w:fldChar w:fldCharType="begin">
                <w:ffData>
                  <w:name w:val="Text1"/>
                  <w:enabled/>
                  <w:calcOnExit w:val="0"/>
                  <w:textInput/>
                </w:ffData>
              </w:fldChar>
            </w:r>
            <w:r w:rsidRPr="00A2257F">
              <w:instrText xml:space="preserve"> FORMTEXT </w:instrText>
            </w:r>
            <w:r w:rsidRPr="00A2257F">
              <w:fldChar w:fldCharType="separate"/>
            </w:r>
            <w:r w:rsidRPr="00A2257F">
              <w:rPr>
                <w:noProof/>
              </w:rPr>
              <w:t> </w:t>
            </w:r>
            <w:r w:rsidRPr="00A2257F">
              <w:rPr>
                <w:noProof/>
              </w:rPr>
              <w:t> </w:t>
            </w:r>
            <w:r w:rsidRPr="00A2257F">
              <w:rPr>
                <w:noProof/>
              </w:rPr>
              <w:t> </w:t>
            </w:r>
            <w:r w:rsidRPr="00A2257F">
              <w:rPr>
                <w:noProof/>
              </w:rPr>
              <w:t> </w:t>
            </w:r>
            <w:r w:rsidRPr="00A2257F">
              <w:rPr>
                <w:noProof/>
              </w:rPr>
              <w:t> </w:t>
            </w:r>
            <w:r w:rsidRPr="00A2257F">
              <w:fldChar w:fldCharType="end"/>
            </w:r>
          </w:p>
        </w:tc>
      </w:tr>
      <w:tr w:rsidR="00B03BB8" w:rsidRPr="00A2257F" w14:paraId="0EB08191" w14:textId="77777777" w:rsidTr="00A225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89" w:type="pct"/>
            <w:tcBorders>
              <w:top w:val="single" w:sz="4" w:space="0" w:color="auto"/>
              <w:bottom w:val="single" w:sz="4" w:space="0" w:color="auto"/>
              <w:right w:val="single" w:sz="4" w:space="0" w:color="auto"/>
            </w:tcBorders>
          </w:tcPr>
          <w:p w14:paraId="14EA82F5" w14:textId="77777777" w:rsidR="00B03BB8" w:rsidRPr="00A2257F" w:rsidRDefault="00B03BB8" w:rsidP="00822035">
            <w:pPr>
              <w:spacing w:before="30" w:after="30"/>
              <w:rPr>
                <w:b w:val="0"/>
              </w:rPr>
            </w:pPr>
            <w:r w:rsidRPr="00A2257F">
              <w:rPr>
                <w:b w:val="0"/>
              </w:rPr>
              <w:t>Daytime telephone number</w:t>
            </w:r>
          </w:p>
        </w:tc>
        <w:tc>
          <w:tcPr>
            <w:tcW w:w="1860" w:type="pct"/>
            <w:gridSpan w:val="12"/>
            <w:tcBorders>
              <w:top w:val="single" w:sz="4" w:space="0" w:color="auto"/>
              <w:left w:val="single" w:sz="4" w:space="0" w:color="auto"/>
              <w:bottom w:val="single" w:sz="4" w:space="0" w:color="auto"/>
              <w:right w:val="single" w:sz="4" w:space="0" w:color="auto"/>
            </w:tcBorders>
          </w:tcPr>
          <w:p w14:paraId="03AEB2CC" w14:textId="77777777" w:rsidR="00B03BB8" w:rsidRPr="00A2257F" w:rsidRDefault="00B03BB8" w:rsidP="00822035">
            <w:pPr>
              <w:spacing w:before="30" w:after="30"/>
              <w:cnfStyle w:val="000000100000" w:firstRow="0" w:lastRow="0" w:firstColumn="0" w:lastColumn="0" w:oddVBand="0" w:evenVBand="0" w:oddHBand="1" w:evenHBand="0" w:firstRowFirstColumn="0" w:firstRowLastColumn="0" w:lastRowFirstColumn="0" w:lastRowLastColumn="0"/>
            </w:pPr>
            <w:r w:rsidRPr="00A2257F">
              <w:fldChar w:fldCharType="begin">
                <w:ffData>
                  <w:name w:val="Text1"/>
                  <w:enabled/>
                  <w:calcOnExit w:val="0"/>
                  <w:textInput/>
                </w:ffData>
              </w:fldChar>
            </w:r>
            <w:r w:rsidRPr="00A2257F">
              <w:instrText xml:space="preserve"> FORMTEXT </w:instrText>
            </w:r>
            <w:r w:rsidRPr="00A2257F">
              <w:fldChar w:fldCharType="separate"/>
            </w:r>
            <w:r w:rsidRPr="00A2257F">
              <w:rPr>
                <w:noProof/>
              </w:rPr>
              <w:t> </w:t>
            </w:r>
            <w:r w:rsidRPr="00A2257F">
              <w:rPr>
                <w:noProof/>
              </w:rPr>
              <w:t> </w:t>
            </w:r>
            <w:r w:rsidRPr="00A2257F">
              <w:rPr>
                <w:noProof/>
              </w:rPr>
              <w:t> </w:t>
            </w:r>
            <w:r w:rsidRPr="00A2257F">
              <w:rPr>
                <w:noProof/>
              </w:rPr>
              <w:t> </w:t>
            </w:r>
            <w:r w:rsidRPr="00A2257F">
              <w:rPr>
                <w:noProof/>
              </w:rPr>
              <w:t> </w:t>
            </w:r>
            <w:r w:rsidRPr="00A2257F">
              <w:fldChar w:fldCharType="end"/>
            </w:r>
          </w:p>
        </w:tc>
        <w:tc>
          <w:tcPr>
            <w:tcW w:w="1851" w:type="pct"/>
            <w:gridSpan w:val="11"/>
            <w:tcBorders>
              <w:top w:val="single" w:sz="4" w:space="0" w:color="auto"/>
              <w:left w:val="single" w:sz="4" w:space="0" w:color="auto"/>
              <w:bottom w:val="single" w:sz="4" w:space="0" w:color="auto"/>
            </w:tcBorders>
          </w:tcPr>
          <w:p w14:paraId="600DDBA7" w14:textId="77777777" w:rsidR="00B03BB8" w:rsidRPr="00A2257F" w:rsidRDefault="00B03BB8" w:rsidP="00822035">
            <w:pPr>
              <w:spacing w:before="30" w:after="30"/>
              <w:cnfStyle w:val="000000100000" w:firstRow="0" w:lastRow="0" w:firstColumn="0" w:lastColumn="0" w:oddVBand="0" w:evenVBand="0" w:oddHBand="1" w:evenHBand="0" w:firstRowFirstColumn="0" w:firstRowLastColumn="0" w:lastRowFirstColumn="0" w:lastRowLastColumn="0"/>
            </w:pPr>
            <w:r w:rsidRPr="00A2257F">
              <w:fldChar w:fldCharType="begin">
                <w:ffData>
                  <w:name w:val="Text1"/>
                  <w:enabled/>
                  <w:calcOnExit w:val="0"/>
                  <w:textInput/>
                </w:ffData>
              </w:fldChar>
            </w:r>
            <w:r w:rsidRPr="00A2257F">
              <w:instrText xml:space="preserve"> FORMTEXT </w:instrText>
            </w:r>
            <w:r w:rsidRPr="00A2257F">
              <w:fldChar w:fldCharType="separate"/>
            </w:r>
            <w:r w:rsidRPr="00A2257F">
              <w:rPr>
                <w:noProof/>
              </w:rPr>
              <w:t> </w:t>
            </w:r>
            <w:r w:rsidRPr="00A2257F">
              <w:rPr>
                <w:noProof/>
              </w:rPr>
              <w:t> </w:t>
            </w:r>
            <w:r w:rsidRPr="00A2257F">
              <w:rPr>
                <w:noProof/>
              </w:rPr>
              <w:t> </w:t>
            </w:r>
            <w:r w:rsidRPr="00A2257F">
              <w:rPr>
                <w:noProof/>
              </w:rPr>
              <w:t> </w:t>
            </w:r>
            <w:r w:rsidRPr="00A2257F">
              <w:rPr>
                <w:noProof/>
              </w:rPr>
              <w:t> </w:t>
            </w:r>
            <w:r w:rsidRPr="00A2257F">
              <w:fldChar w:fldCharType="end"/>
            </w:r>
          </w:p>
        </w:tc>
      </w:tr>
      <w:tr w:rsidR="00B03BB8" w:rsidRPr="00A2257F" w14:paraId="39E765C2" w14:textId="77777777" w:rsidTr="00A2257F">
        <w:trPr>
          <w:trHeight w:val="20"/>
        </w:trPr>
        <w:tc>
          <w:tcPr>
            <w:cnfStyle w:val="001000000000" w:firstRow="0" w:lastRow="0" w:firstColumn="1" w:lastColumn="0" w:oddVBand="0" w:evenVBand="0" w:oddHBand="0" w:evenHBand="0" w:firstRowFirstColumn="0" w:firstRowLastColumn="0" w:lastRowFirstColumn="0" w:lastRowLastColumn="0"/>
            <w:tcW w:w="1289" w:type="pct"/>
            <w:tcBorders>
              <w:top w:val="single" w:sz="4" w:space="0" w:color="auto"/>
              <w:bottom w:val="single" w:sz="4" w:space="0" w:color="auto"/>
              <w:right w:val="single" w:sz="4" w:space="0" w:color="auto"/>
            </w:tcBorders>
          </w:tcPr>
          <w:p w14:paraId="246760BC" w14:textId="77777777" w:rsidR="00B03BB8" w:rsidRPr="00A2257F" w:rsidRDefault="00B03BB8" w:rsidP="00822035">
            <w:pPr>
              <w:spacing w:before="30" w:after="30"/>
              <w:rPr>
                <w:b w:val="0"/>
              </w:rPr>
            </w:pPr>
            <w:r w:rsidRPr="00A2257F">
              <w:rPr>
                <w:b w:val="0"/>
              </w:rPr>
              <w:t>Email address</w:t>
            </w:r>
          </w:p>
        </w:tc>
        <w:tc>
          <w:tcPr>
            <w:tcW w:w="1860" w:type="pct"/>
            <w:gridSpan w:val="12"/>
            <w:tcBorders>
              <w:top w:val="single" w:sz="4" w:space="0" w:color="auto"/>
              <w:left w:val="single" w:sz="4" w:space="0" w:color="auto"/>
              <w:bottom w:val="single" w:sz="4" w:space="0" w:color="auto"/>
              <w:right w:val="single" w:sz="4" w:space="0" w:color="auto"/>
            </w:tcBorders>
          </w:tcPr>
          <w:p w14:paraId="2CF6C398" w14:textId="77777777" w:rsidR="00B03BB8" w:rsidRPr="00A2257F" w:rsidRDefault="00B03BB8" w:rsidP="00822035">
            <w:pPr>
              <w:spacing w:before="30" w:after="30"/>
              <w:cnfStyle w:val="000000000000" w:firstRow="0" w:lastRow="0" w:firstColumn="0" w:lastColumn="0" w:oddVBand="0" w:evenVBand="0" w:oddHBand="0" w:evenHBand="0" w:firstRowFirstColumn="0" w:firstRowLastColumn="0" w:lastRowFirstColumn="0" w:lastRowLastColumn="0"/>
            </w:pPr>
            <w:r w:rsidRPr="00A2257F">
              <w:fldChar w:fldCharType="begin">
                <w:ffData>
                  <w:name w:val="Text1"/>
                  <w:enabled/>
                  <w:calcOnExit w:val="0"/>
                  <w:textInput/>
                </w:ffData>
              </w:fldChar>
            </w:r>
            <w:r w:rsidRPr="00A2257F">
              <w:instrText xml:space="preserve"> FORMTEXT </w:instrText>
            </w:r>
            <w:r w:rsidRPr="00A2257F">
              <w:fldChar w:fldCharType="separate"/>
            </w:r>
            <w:r w:rsidRPr="00A2257F">
              <w:rPr>
                <w:noProof/>
              </w:rPr>
              <w:t> </w:t>
            </w:r>
            <w:r w:rsidRPr="00A2257F">
              <w:rPr>
                <w:noProof/>
              </w:rPr>
              <w:t> </w:t>
            </w:r>
            <w:r w:rsidRPr="00A2257F">
              <w:rPr>
                <w:noProof/>
              </w:rPr>
              <w:t> </w:t>
            </w:r>
            <w:r w:rsidRPr="00A2257F">
              <w:rPr>
                <w:noProof/>
              </w:rPr>
              <w:t> </w:t>
            </w:r>
            <w:r w:rsidRPr="00A2257F">
              <w:rPr>
                <w:noProof/>
              </w:rPr>
              <w:t> </w:t>
            </w:r>
            <w:r w:rsidRPr="00A2257F">
              <w:fldChar w:fldCharType="end"/>
            </w:r>
          </w:p>
        </w:tc>
        <w:tc>
          <w:tcPr>
            <w:tcW w:w="1851" w:type="pct"/>
            <w:gridSpan w:val="11"/>
            <w:tcBorders>
              <w:top w:val="single" w:sz="4" w:space="0" w:color="auto"/>
              <w:left w:val="single" w:sz="4" w:space="0" w:color="auto"/>
              <w:bottom w:val="single" w:sz="4" w:space="0" w:color="auto"/>
            </w:tcBorders>
          </w:tcPr>
          <w:p w14:paraId="11BA7A02" w14:textId="77777777" w:rsidR="00B03BB8" w:rsidRPr="00A2257F" w:rsidRDefault="00B03BB8" w:rsidP="00822035">
            <w:pPr>
              <w:spacing w:before="30" w:after="30"/>
              <w:cnfStyle w:val="000000000000" w:firstRow="0" w:lastRow="0" w:firstColumn="0" w:lastColumn="0" w:oddVBand="0" w:evenVBand="0" w:oddHBand="0" w:evenHBand="0" w:firstRowFirstColumn="0" w:firstRowLastColumn="0" w:lastRowFirstColumn="0" w:lastRowLastColumn="0"/>
            </w:pPr>
            <w:r w:rsidRPr="00A2257F">
              <w:fldChar w:fldCharType="begin">
                <w:ffData>
                  <w:name w:val="Text1"/>
                  <w:enabled/>
                  <w:calcOnExit w:val="0"/>
                  <w:textInput/>
                </w:ffData>
              </w:fldChar>
            </w:r>
            <w:r w:rsidRPr="00A2257F">
              <w:instrText xml:space="preserve"> FORMTEXT </w:instrText>
            </w:r>
            <w:r w:rsidRPr="00A2257F">
              <w:fldChar w:fldCharType="separate"/>
            </w:r>
            <w:r w:rsidRPr="00A2257F">
              <w:rPr>
                <w:noProof/>
              </w:rPr>
              <w:t> </w:t>
            </w:r>
            <w:r w:rsidRPr="00A2257F">
              <w:rPr>
                <w:noProof/>
              </w:rPr>
              <w:t> </w:t>
            </w:r>
            <w:r w:rsidRPr="00A2257F">
              <w:rPr>
                <w:noProof/>
              </w:rPr>
              <w:t> </w:t>
            </w:r>
            <w:r w:rsidRPr="00A2257F">
              <w:rPr>
                <w:noProof/>
              </w:rPr>
              <w:t> </w:t>
            </w:r>
            <w:r w:rsidRPr="00A2257F">
              <w:rPr>
                <w:noProof/>
              </w:rPr>
              <w:t> </w:t>
            </w:r>
            <w:r w:rsidRPr="00A2257F">
              <w:fldChar w:fldCharType="end"/>
            </w:r>
          </w:p>
        </w:tc>
      </w:tr>
      <w:tr w:rsidR="00822035" w:rsidRPr="00A2257F" w14:paraId="7AC2AA32" w14:textId="77777777" w:rsidTr="003A246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89" w:type="pct"/>
            <w:vMerge w:val="restart"/>
            <w:tcBorders>
              <w:top w:val="single" w:sz="4" w:space="0" w:color="auto"/>
              <w:right w:val="single" w:sz="4" w:space="0" w:color="auto"/>
            </w:tcBorders>
          </w:tcPr>
          <w:p w14:paraId="7D37A4CE" w14:textId="77777777" w:rsidR="00822035" w:rsidRPr="00A2257F" w:rsidRDefault="00822035" w:rsidP="00822035">
            <w:pPr>
              <w:spacing w:before="30" w:after="30"/>
              <w:rPr>
                <w:b w:val="0"/>
              </w:rPr>
            </w:pPr>
            <w:r w:rsidRPr="00A2257F">
              <w:rPr>
                <w:b w:val="0"/>
              </w:rPr>
              <w:t>Current residential address</w:t>
            </w:r>
          </w:p>
        </w:tc>
        <w:tc>
          <w:tcPr>
            <w:tcW w:w="1860" w:type="pct"/>
            <w:gridSpan w:val="12"/>
            <w:tcBorders>
              <w:top w:val="single" w:sz="4" w:space="0" w:color="auto"/>
              <w:left w:val="single" w:sz="4" w:space="0" w:color="auto"/>
              <w:bottom w:val="single" w:sz="4" w:space="0" w:color="auto"/>
              <w:right w:val="single" w:sz="4" w:space="0" w:color="auto"/>
            </w:tcBorders>
          </w:tcPr>
          <w:p w14:paraId="5ABA712A" w14:textId="77777777" w:rsidR="00822035" w:rsidRPr="00A2257F" w:rsidRDefault="00822035" w:rsidP="00822035">
            <w:pPr>
              <w:spacing w:before="30" w:after="30"/>
              <w:cnfStyle w:val="000000100000" w:firstRow="0" w:lastRow="0" w:firstColumn="0" w:lastColumn="0" w:oddVBand="0" w:evenVBand="0" w:oddHBand="1" w:evenHBand="0" w:firstRowFirstColumn="0" w:firstRowLastColumn="0" w:lastRowFirstColumn="0" w:lastRowLastColumn="0"/>
            </w:pPr>
            <w:r w:rsidRPr="00A2257F">
              <w:t>Street no.</w:t>
            </w:r>
          </w:p>
        </w:tc>
        <w:tc>
          <w:tcPr>
            <w:tcW w:w="1851" w:type="pct"/>
            <w:gridSpan w:val="11"/>
            <w:tcBorders>
              <w:top w:val="single" w:sz="4" w:space="0" w:color="auto"/>
              <w:left w:val="single" w:sz="4" w:space="0" w:color="auto"/>
              <w:bottom w:val="single" w:sz="4" w:space="0" w:color="auto"/>
            </w:tcBorders>
          </w:tcPr>
          <w:p w14:paraId="3D943BB0" w14:textId="77777777" w:rsidR="00822035" w:rsidRPr="00A2257F" w:rsidRDefault="00822035" w:rsidP="00822035">
            <w:pPr>
              <w:spacing w:before="30" w:after="30"/>
              <w:cnfStyle w:val="000000100000" w:firstRow="0" w:lastRow="0" w:firstColumn="0" w:lastColumn="0" w:oddVBand="0" w:evenVBand="0" w:oddHBand="1" w:evenHBand="0" w:firstRowFirstColumn="0" w:firstRowLastColumn="0" w:lastRowFirstColumn="0" w:lastRowLastColumn="0"/>
            </w:pPr>
            <w:r w:rsidRPr="00A2257F">
              <w:t>Street no.</w:t>
            </w:r>
          </w:p>
        </w:tc>
      </w:tr>
      <w:tr w:rsidR="00822035" w:rsidRPr="00A2257F" w14:paraId="3BBE9011" w14:textId="77777777" w:rsidTr="00822035">
        <w:trPr>
          <w:trHeight w:val="20"/>
        </w:trPr>
        <w:tc>
          <w:tcPr>
            <w:cnfStyle w:val="001000000000" w:firstRow="0" w:lastRow="0" w:firstColumn="1" w:lastColumn="0" w:oddVBand="0" w:evenVBand="0" w:oddHBand="0" w:evenHBand="0" w:firstRowFirstColumn="0" w:firstRowLastColumn="0" w:lastRowFirstColumn="0" w:lastRowLastColumn="0"/>
            <w:tcW w:w="1269" w:type="pct"/>
            <w:vMerge/>
            <w:tcBorders>
              <w:right w:val="single" w:sz="4" w:space="0" w:color="auto"/>
            </w:tcBorders>
          </w:tcPr>
          <w:p w14:paraId="19084983" w14:textId="77777777" w:rsidR="00822035" w:rsidRPr="00A2257F" w:rsidRDefault="00822035" w:rsidP="00822035">
            <w:pPr>
              <w:spacing w:before="30" w:after="30"/>
              <w:rPr>
                <w:b w:val="0"/>
              </w:rPr>
            </w:pPr>
          </w:p>
        </w:tc>
        <w:tc>
          <w:tcPr>
            <w:tcW w:w="1870" w:type="pct"/>
            <w:gridSpan w:val="12"/>
            <w:tcBorders>
              <w:top w:val="single" w:sz="4" w:space="0" w:color="auto"/>
              <w:left w:val="single" w:sz="4" w:space="0" w:color="auto"/>
              <w:bottom w:val="single" w:sz="4" w:space="0" w:color="auto"/>
              <w:right w:val="single" w:sz="4" w:space="0" w:color="auto"/>
            </w:tcBorders>
          </w:tcPr>
          <w:p w14:paraId="6DF8D81D" w14:textId="77777777" w:rsidR="00822035" w:rsidRPr="00A2257F" w:rsidRDefault="00822035" w:rsidP="00822035">
            <w:pPr>
              <w:spacing w:before="30" w:after="30"/>
              <w:cnfStyle w:val="000000000000" w:firstRow="0" w:lastRow="0" w:firstColumn="0" w:lastColumn="0" w:oddVBand="0" w:evenVBand="0" w:oddHBand="0" w:evenHBand="0" w:firstRowFirstColumn="0" w:firstRowLastColumn="0" w:lastRowFirstColumn="0" w:lastRowLastColumn="0"/>
            </w:pPr>
            <w:r w:rsidRPr="00A2257F">
              <w:fldChar w:fldCharType="begin">
                <w:ffData>
                  <w:name w:val="Text1"/>
                  <w:enabled/>
                  <w:calcOnExit w:val="0"/>
                  <w:textInput/>
                </w:ffData>
              </w:fldChar>
            </w:r>
            <w:r w:rsidRPr="00A2257F">
              <w:instrText xml:space="preserve"> FORMTEXT </w:instrText>
            </w:r>
            <w:r w:rsidRPr="00A2257F">
              <w:fldChar w:fldCharType="separate"/>
            </w:r>
            <w:r w:rsidRPr="00A2257F">
              <w:rPr>
                <w:noProof/>
              </w:rPr>
              <w:t> </w:t>
            </w:r>
            <w:r w:rsidRPr="00A2257F">
              <w:rPr>
                <w:noProof/>
              </w:rPr>
              <w:t> </w:t>
            </w:r>
            <w:r w:rsidRPr="00A2257F">
              <w:rPr>
                <w:noProof/>
              </w:rPr>
              <w:t> </w:t>
            </w:r>
            <w:r w:rsidRPr="00A2257F">
              <w:rPr>
                <w:noProof/>
              </w:rPr>
              <w:t> </w:t>
            </w:r>
            <w:r w:rsidRPr="00A2257F">
              <w:rPr>
                <w:noProof/>
              </w:rPr>
              <w:t> </w:t>
            </w:r>
            <w:r w:rsidRPr="00A2257F">
              <w:fldChar w:fldCharType="end"/>
            </w:r>
          </w:p>
        </w:tc>
        <w:tc>
          <w:tcPr>
            <w:tcW w:w="1861" w:type="pct"/>
            <w:gridSpan w:val="11"/>
            <w:tcBorders>
              <w:top w:val="single" w:sz="4" w:space="0" w:color="auto"/>
              <w:left w:val="single" w:sz="4" w:space="0" w:color="auto"/>
              <w:bottom w:val="single" w:sz="4" w:space="0" w:color="auto"/>
            </w:tcBorders>
          </w:tcPr>
          <w:p w14:paraId="7E87D335" w14:textId="77777777" w:rsidR="00822035" w:rsidRPr="00A2257F" w:rsidRDefault="00822035" w:rsidP="00822035">
            <w:pPr>
              <w:spacing w:before="30" w:after="30"/>
              <w:cnfStyle w:val="000000000000" w:firstRow="0" w:lastRow="0" w:firstColumn="0" w:lastColumn="0" w:oddVBand="0" w:evenVBand="0" w:oddHBand="0" w:evenHBand="0" w:firstRowFirstColumn="0" w:firstRowLastColumn="0" w:lastRowFirstColumn="0" w:lastRowLastColumn="0"/>
            </w:pPr>
            <w:r w:rsidRPr="00A2257F">
              <w:fldChar w:fldCharType="begin">
                <w:ffData>
                  <w:name w:val="Text1"/>
                  <w:enabled/>
                  <w:calcOnExit w:val="0"/>
                  <w:textInput/>
                </w:ffData>
              </w:fldChar>
            </w:r>
            <w:r w:rsidRPr="00A2257F">
              <w:instrText xml:space="preserve"> FORMTEXT </w:instrText>
            </w:r>
            <w:r w:rsidRPr="00A2257F">
              <w:fldChar w:fldCharType="separate"/>
            </w:r>
            <w:r w:rsidRPr="00A2257F">
              <w:rPr>
                <w:noProof/>
              </w:rPr>
              <w:t> </w:t>
            </w:r>
            <w:r w:rsidRPr="00A2257F">
              <w:rPr>
                <w:noProof/>
              </w:rPr>
              <w:t> </w:t>
            </w:r>
            <w:r w:rsidRPr="00A2257F">
              <w:rPr>
                <w:noProof/>
              </w:rPr>
              <w:t> </w:t>
            </w:r>
            <w:r w:rsidRPr="00A2257F">
              <w:rPr>
                <w:noProof/>
              </w:rPr>
              <w:t> </w:t>
            </w:r>
            <w:r w:rsidRPr="00A2257F">
              <w:rPr>
                <w:noProof/>
              </w:rPr>
              <w:t> </w:t>
            </w:r>
            <w:r w:rsidRPr="00A2257F">
              <w:fldChar w:fldCharType="end"/>
            </w:r>
          </w:p>
        </w:tc>
      </w:tr>
      <w:tr w:rsidR="00822035" w:rsidRPr="00A2257F" w14:paraId="7453F017" w14:textId="77777777" w:rsidTr="008220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69" w:type="pct"/>
            <w:vMerge/>
            <w:tcBorders>
              <w:right w:val="single" w:sz="4" w:space="0" w:color="auto"/>
            </w:tcBorders>
          </w:tcPr>
          <w:p w14:paraId="18A9A0BD" w14:textId="77777777" w:rsidR="00822035" w:rsidRPr="00A2257F" w:rsidRDefault="00822035" w:rsidP="00822035">
            <w:pPr>
              <w:spacing w:before="30" w:after="30"/>
              <w:rPr>
                <w:b w:val="0"/>
              </w:rPr>
            </w:pPr>
          </w:p>
        </w:tc>
        <w:tc>
          <w:tcPr>
            <w:tcW w:w="1870" w:type="pct"/>
            <w:gridSpan w:val="12"/>
            <w:tcBorders>
              <w:top w:val="single" w:sz="4" w:space="0" w:color="auto"/>
              <w:left w:val="single" w:sz="4" w:space="0" w:color="auto"/>
              <w:bottom w:val="single" w:sz="4" w:space="0" w:color="auto"/>
              <w:right w:val="single" w:sz="4" w:space="0" w:color="auto"/>
            </w:tcBorders>
          </w:tcPr>
          <w:p w14:paraId="3E882DDB" w14:textId="77777777" w:rsidR="00822035" w:rsidRPr="00A2257F" w:rsidRDefault="00822035" w:rsidP="00822035">
            <w:pPr>
              <w:spacing w:before="30" w:after="30"/>
              <w:cnfStyle w:val="000000100000" w:firstRow="0" w:lastRow="0" w:firstColumn="0" w:lastColumn="0" w:oddVBand="0" w:evenVBand="0" w:oddHBand="1" w:evenHBand="0" w:firstRowFirstColumn="0" w:firstRowLastColumn="0" w:lastRowFirstColumn="0" w:lastRowLastColumn="0"/>
            </w:pPr>
            <w:r w:rsidRPr="00A2257F">
              <w:t>Street name</w:t>
            </w:r>
          </w:p>
        </w:tc>
        <w:tc>
          <w:tcPr>
            <w:tcW w:w="1861" w:type="pct"/>
            <w:gridSpan w:val="11"/>
            <w:tcBorders>
              <w:top w:val="single" w:sz="4" w:space="0" w:color="auto"/>
              <w:left w:val="single" w:sz="4" w:space="0" w:color="auto"/>
              <w:bottom w:val="single" w:sz="4" w:space="0" w:color="auto"/>
            </w:tcBorders>
          </w:tcPr>
          <w:p w14:paraId="0953F112" w14:textId="77777777" w:rsidR="00822035" w:rsidRPr="00A2257F" w:rsidRDefault="00822035" w:rsidP="00822035">
            <w:pPr>
              <w:spacing w:before="30" w:after="30"/>
              <w:cnfStyle w:val="000000100000" w:firstRow="0" w:lastRow="0" w:firstColumn="0" w:lastColumn="0" w:oddVBand="0" w:evenVBand="0" w:oddHBand="1" w:evenHBand="0" w:firstRowFirstColumn="0" w:firstRowLastColumn="0" w:lastRowFirstColumn="0" w:lastRowLastColumn="0"/>
            </w:pPr>
            <w:r w:rsidRPr="00A2257F">
              <w:t>Street name</w:t>
            </w:r>
          </w:p>
        </w:tc>
      </w:tr>
      <w:tr w:rsidR="00822035" w:rsidRPr="00A2257F" w14:paraId="0DE9EB77" w14:textId="77777777" w:rsidTr="00822035">
        <w:trPr>
          <w:trHeight w:val="20"/>
        </w:trPr>
        <w:tc>
          <w:tcPr>
            <w:cnfStyle w:val="001000000000" w:firstRow="0" w:lastRow="0" w:firstColumn="1" w:lastColumn="0" w:oddVBand="0" w:evenVBand="0" w:oddHBand="0" w:evenHBand="0" w:firstRowFirstColumn="0" w:firstRowLastColumn="0" w:lastRowFirstColumn="0" w:lastRowLastColumn="0"/>
            <w:tcW w:w="1269" w:type="pct"/>
            <w:vMerge/>
            <w:tcBorders>
              <w:right w:val="single" w:sz="4" w:space="0" w:color="auto"/>
            </w:tcBorders>
          </w:tcPr>
          <w:p w14:paraId="532E972B" w14:textId="77777777" w:rsidR="00822035" w:rsidRPr="00A2257F" w:rsidRDefault="00822035" w:rsidP="00822035">
            <w:pPr>
              <w:spacing w:before="30" w:after="30"/>
              <w:rPr>
                <w:b w:val="0"/>
              </w:rPr>
            </w:pPr>
          </w:p>
        </w:tc>
        <w:tc>
          <w:tcPr>
            <w:tcW w:w="1870" w:type="pct"/>
            <w:gridSpan w:val="12"/>
            <w:tcBorders>
              <w:top w:val="single" w:sz="4" w:space="0" w:color="auto"/>
              <w:left w:val="single" w:sz="4" w:space="0" w:color="auto"/>
              <w:bottom w:val="single" w:sz="4" w:space="0" w:color="auto"/>
              <w:right w:val="single" w:sz="4" w:space="0" w:color="auto"/>
            </w:tcBorders>
          </w:tcPr>
          <w:p w14:paraId="3D6A2D5B" w14:textId="77777777" w:rsidR="00822035" w:rsidRPr="00A2257F" w:rsidRDefault="00822035" w:rsidP="00822035">
            <w:pPr>
              <w:spacing w:before="30" w:after="30"/>
              <w:cnfStyle w:val="000000000000" w:firstRow="0" w:lastRow="0" w:firstColumn="0" w:lastColumn="0" w:oddVBand="0" w:evenVBand="0" w:oddHBand="0" w:evenHBand="0" w:firstRowFirstColumn="0" w:firstRowLastColumn="0" w:lastRowFirstColumn="0" w:lastRowLastColumn="0"/>
            </w:pPr>
            <w:r w:rsidRPr="00A2257F">
              <w:fldChar w:fldCharType="begin">
                <w:ffData>
                  <w:name w:val="Text1"/>
                  <w:enabled/>
                  <w:calcOnExit w:val="0"/>
                  <w:textInput/>
                </w:ffData>
              </w:fldChar>
            </w:r>
            <w:r w:rsidRPr="00A2257F">
              <w:instrText xml:space="preserve"> FORMTEXT </w:instrText>
            </w:r>
            <w:r w:rsidRPr="00A2257F">
              <w:fldChar w:fldCharType="separate"/>
            </w:r>
            <w:r w:rsidRPr="00A2257F">
              <w:rPr>
                <w:noProof/>
              </w:rPr>
              <w:t> </w:t>
            </w:r>
            <w:r w:rsidRPr="00A2257F">
              <w:rPr>
                <w:noProof/>
              </w:rPr>
              <w:t> </w:t>
            </w:r>
            <w:r w:rsidRPr="00A2257F">
              <w:rPr>
                <w:noProof/>
              </w:rPr>
              <w:t> </w:t>
            </w:r>
            <w:r w:rsidRPr="00A2257F">
              <w:rPr>
                <w:noProof/>
              </w:rPr>
              <w:t> </w:t>
            </w:r>
            <w:r w:rsidRPr="00A2257F">
              <w:rPr>
                <w:noProof/>
              </w:rPr>
              <w:t> </w:t>
            </w:r>
            <w:r w:rsidRPr="00A2257F">
              <w:fldChar w:fldCharType="end"/>
            </w:r>
          </w:p>
        </w:tc>
        <w:tc>
          <w:tcPr>
            <w:tcW w:w="1861" w:type="pct"/>
            <w:gridSpan w:val="11"/>
            <w:tcBorders>
              <w:top w:val="single" w:sz="4" w:space="0" w:color="auto"/>
              <w:left w:val="single" w:sz="4" w:space="0" w:color="auto"/>
              <w:bottom w:val="single" w:sz="4" w:space="0" w:color="auto"/>
            </w:tcBorders>
          </w:tcPr>
          <w:p w14:paraId="2D5AC2A4" w14:textId="77777777" w:rsidR="00822035" w:rsidRPr="00A2257F" w:rsidRDefault="00822035" w:rsidP="00822035">
            <w:pPr>
              <w:spacing w:before="30" w:after="30"/>
              <w:cnfStyle w:val="000000000000" w:firstRow="0" w:lastRow="0" w:firstColumn="0" w:lastColumn="0" w:oddVBand="0" w:evenVBand="0" w:oddHBand="0" w:evenHBand="0" w:firstRowFirstColumn="0" w:firstRowLastColumn="0" w:lastRowFirstColumn="0" w:lastRowLastColumn="0"/>
            </w:pPr>
            <w:r w:rsidRPr="00A2257F">
              <w:fldChar w:fldCharType="begin">
                <w:ffData>
                  <w:name w:val="Text1"/>
                  <w:enabled/>
                  <w:calcOnExit w:val="0"/>
                  <w:textInput/>
                </w:ffData>
              </w:fldChar>
            </w:r>
            <w:r w:rsidRPr="00A2257F">
              <w:instrText xml:space="preserve"> FORMTEXT </w:instrText>
            </w:r>
            <w:r w:rsidRPr="00A2257F">
              <w:fldChar w:fldCharType="separate"/>
            </w:r>
            <w:r w:rsidRPr="00A2257F">
              <w:rPr>
                <w:noProof/>
              </w:rPr>
              <w:t> </w:t>
            </w:r>
            <w:r w:rsidRPr="00A2257F">
              <w:rPr>
                <w:noProof/>
              </w:rPr>
              <w:t> </w:t>
            </w:r>
            <w:r w:rsidRPr="00A2257F">
              <w:rPr>
                <w:noProof/>
              </w:rPr>
              <w:t> </w:t>
            </w:r>
            <w:r w:rsidRPr="00A2257F">
              <w:rPr>
                <w:noProof/>
              </w:rPr>
              <w:t> </w:t>
            </w:r>
            <w:r w:rsidRPr="00A2257F">
              <w:rPr>
                <w:noProof/>
              </w:rPr>
              <w:t> </w:t>
            </w:r>
            <w:r w:rsidRPr="00A2257F">
              <w:fldChar w:fldCharType="end"/>
            </w:r>
          </w:p>
        </w:tc>
      </w:tr>
      <w:tr w:rsidR="00822035" w:rsidRPr="00A2257F" w14:paraId="2933B821" w14:textId="77777777" w:rsidTr="008220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69" w:type="pct"/>
            <w:vMerge/>
            <w:tcBorders>
              <w:right w:val="single" w:sz="4" w:space="0" w:color="auto"/>
            </w:tcBorders>
          </w:tcPr>
          <w:p w14:paraId="61FAFE8F" w14:textId="77777777" w:rsidR="00822035" w:rsidRPr="00A2257F" w:rsidRDefault="00822035" w:rsidP="00822035">
            <w:pPr>
              <w:spacing w:before="30" w:after="30"/>
              <w:rPr>
                <w:b w:val="0"/>
              </w:rPr>
            </w:pPr>
          </w:p>
        </w:tc>
        <w:tc>
          <w:tcPr>
            <w:tcW w:w="1870" w:type="pct"/>
            <w:gridSpan w:val="12"/>
            <w:tcBorders>
              <w:top w:val="single" w:sz="4" w:space="0" w:color="auto"/>
              <w:left w:val="single" w:sz="4" w:space="0" w:color="auto"/>
              <w:bottom w:val="single" w:sz="4" w:space="0" w:color="auto"/>
              <w:right w:val="single" w:sz="4" w:space="0" w:color="auto"/>
            </w:tcBorders>
          </w:tcPr>
          <w:p w14:paraId="750494FA" w14:textId="77777777" w:rsidR="00822035" w:rsidRPr="00A2257F" w:rsidRDefault="00822035" w:rsidP="00822035">
            <w:pPr>
              <w:spacing w:before="30" w:after="30"/>
              <w:cnfStyle w:val="000000100000" w:firstRow="0" w:lastRow="0" w:firstColumn="0" w:lastColumn="0" w:oddVBand="0" w:evenVBand="0" w:oddHBand="1" w:evenHBand="0" w:firstRowFirstColumn="0" w:firstRowLastColumn="0" w:lastRowFirstColumn="0" w:lastRowLastColumn="0"/>
            </w:pPr>
            <w:r w:rsidRPr="00A2257F">
              <w:t>Suburb/town</w:t>
            </w:r>
          </w:p>
        </w:tc>
        <w:tc>
          <w:tcPr>
            <w:tcW w:w="1861" w:type="pct"/>
            <w:gridSpan w:val="11"/>
            <w:tcBorders>
              <w:top w:val="single" w:sz="4" w:space="0" w:color="auto"/>
              <w:left w:val="single" w:sz="4" w:space="0" w:color="auto"/>
              <w:bottom w:val="single" w:sz="4" w:space="0" w:color="auto"/>
            </w:tcBorders>
          </w:tcPr>
          <w:p w14:paraId="4BD443A4" w14:textId="77777777" w:rsidR="00822035" w:rsidRPr="00A2257F" w:rsidRDefault="00822035" w:rsidP="00822035">
            <w:pPr>
              <w:spacing w:before="30" w:after="30"/>
              <w:cnfStyle w:val="000000100000" w:firstRow="0" w:lastRow="0" w:firstColumn="0" w:lastColumn="0" w:oddVBand="0" w:evenVBand="0" w:oddHBand="1" w:evenHBand="0" w:firstRowFirstColumn="0" w:firstRowLastColumn="0" w:lastRowFirstColumn="0" w:lastRowLastColumn="0"/>
            </w:pPr>
            <w:r w:rsidRPr="00A2257F">
              <w:t>Suburb/town</w:t>
            </w:r>
          </w:p>
        </w:tc>
      </w:tr>
      <w:tr w:rsidR="00822035" w:rsidRPr="00A2257F" w14:paraId="2374BE8A" w14:textId="77777777" w:rsidTr="00822035">
        <w:trPr>
          <w:trHeight w:val="20"/>
        </w:trPr>
        <w:tc>
          <w:tcPr>
            <w:cnfStyle w:val="001000000000" w:firstRow="0" w:lastRow="0" w:firstColumn="1" w:lastColumn="0" w:oddVBand="0" w:evenVBand="0" w:oddHBand="0" w:evenHBand="0" w:firstRowFirstColumn="0" w:firstRowLastColumn="0" w:lastRowFirstColumn="0" w:lastRowLastColumn="0"/>
            <w:tcW w:w="1269" w:type="pct"/>
            <w:vMerge/>
            <w:tcBorders>
              <w:right w:val="single" w:sz="4" w:space="0" w:color="auto"/>
            </w:tcBorders>
          </w:tcPr>
          <w:p w14:paraId="402BA3C1" w14:textId="77777777" w:rsidR="00822035" w:rsidRPr="00A2257F" w:rsidRDefault="00822035" w:rsidP="00822035">
            <w:pPr>
              <w:spacing w:before="30" w:after="30"/>
              <w:rPr>
                <w:b w:val="0"/>
              </w:rPr>
            </w:pPr>
          </w:p>
        </w:tc>
        <w:tc>
          <w:tcPr>
            <w:tcW w:w="1870" w:type="pct"/>
            <w:gridSpan w:val="12"/>
            <w:tcBorders>
              <w:top w:val="single" w:sz="4" w:space="0" w:color="auto"/>
              <w:left w:val="single" w:sz="4" w:space="0" w:color="auto"/>
              <w:bottom w:val="single" w:sz="4" w:space="0" w:color="auto"/>
              <w:right w:val="single" w:sz="4" w:space="0" w:color="auto"/>
            </w:tcBorders>
          </w:tcPr>
          <w:p w14:paraId="6535EDD1" w14:textId="77777777" w:rsidR="00822035" w:rsidRPr="00A2257F" w:rsidRDefault="00822035" w:rsidP="00822035">
            <w:pPr>
              <w:spacing w:before="30" w:after="30"/>
              <w:cnfStyle w:val="000000000000" w:firstRow="0" w:lastRow="0" w:firstColumn="0" w:lastColumn="0" w:oddVBand="0" w:evenVBand="0" w:oddHBand="0" w:evenHBand="0" w:firstRowFirstColumn="0" w:firstRowLastColumn="0" w:lastRowFirstColumn="0" w:lastRowLastColumn="0"/>
            </w:pPr>
            <w:r w:rsidRPr="00A2257F">
              <w:fldChar w:fldCharType="begin">
                <w:ffData>
                  <w:name w:val="Text1"/>
                  <w:enabled/>
                  <w:calcOnExit w:val="0"/>
                  <w:textInput/>
                </w:ffData>
              </w:fldChar>
            </w:r>
            <w:r w:rsidRPr="00A2257F">
              <w:instrText xml:space="preserve"> FORMTEXT </w:instrText>
            </w:r>
            <w:r w:rsidRPr="00A2257F">
              <w:fldChar w:fldCharType="separate"/>
            </w:r>
            <w:r w:rsidRPr="00A2257F">
              <w:rPr>
                <w:noProof/>
              </w:rPr>
              <w:t> </w:t>
            </w:r>
            <w:r w:rsidRPr="00A2257F">
              <w:rPr>
                <w:noProof/>
              </w:rPr>
              <w:t> </w:t>
            </w:r>
            <w:r w:rsidRPr="00A2257F">
              <w:rPr>
                <w:noProof/>
              </w:rPr>
              <w:t> </w:t>
            </w:r>
            <w:r w:rsidRPr="00A2257F">
              <w:rPr>
                <w:noProof/>
              </w:rPr>
              <w:t> </w:t>
            </w:r>
            <w:r w:rsidRPr="00A2257F">
              <w:rPr>
                <w:noProof/>
              </w:rPr>
              <w:t> </w:t>
            </w:r>
            <w:r w:rsidRPr="00A2257F">
              <w:fldChar w:fldCharType="end"/>
            </w:r>
          </w:p>
        </w:tc>
        <w:tc>
          <w:tcPr>
            <w:tcW w:w="1861" w:type="pct"/>
            <w:gridSpan w:val="11"/>
            <w:tcBorders>
              <w:top w:val="single" w:sz="4" w:space="0" w:color="auto"/>
              <w:left w:val="single" w:sz="4" w:space="0" w:color="auto"/>
              <w:bottom w:val="single" w:sz="4" w:space="0" w:color="auto"/>
            </w:tcBorders>
          </w:tcPr>
          <w:p w14:paraId="60F1486F" w14:textId="77777777" w:rsidR="00822035" w:rsidRPr="00A2257F" w:rsidRDefault="00822035" w:rsidP="00822035">
            <w:pPr>
              <w:spacing w:before="30" w:after="30"/>
              <w:cnfStyle w:val="000000000000" w:firstRow="0" w:lastRow="0" w:firstColumn="0" w:lastColumn="0" w:oddVBand="0" w:evenVBand="0" w:oddHBand="0" w:evenHBand="0" w:firstRowFirstColumn="0" w:firstRowLastColumn="0" w:lastRowFirstColumn="0" w:lastRowLastColumn="0"/>
            </w:pPr>
            <w:r w:rsidRPr="00A2257F">
              <w:fldChar w:fldCharType="begin">
                <w:ffData>
                  <w:name w:val="Text1"/>
                  <w:enabled/>
                  <w:calcOnExit w:val="0"/>
                  <w:textInput/>
                </w:ffData>
              </w:fldChar>
            </w:r>
            <w:r w:rsidRPr="00A2257F">
              <w:instrText xml:space="preserve"> FORMTEXT </w:instrText>
            </w:r>
            <w:r w:rsidRPr="00A2257F">
              <w:fldChar w:fldCharType="separate"/>
            </w:r>
            <w:r w:rsidRPr="00A2257F">
              <w:rPr>
                <w:noProof/>
              </w:rPr>
              <w:t> </w:t>
            </w:r>
            <w:r w:rsidRPr="00A2257F">
              <w:rPr>
                <w:noProof/>
              </w:rPr>
              <w:t> </w:t>
            </w:r>
            <w:r w:rsidRPr="00A2257F">
              <w:rPr>
                <w:noProof/>
              </w:rPr>
              <w:t> </w:t>
            </w:r>
            <w:r w:rsidRPr="00A2257F">
              <w:rPr>
                <w:noProof/>
              </w:rPr>
              <w:t> </w:t>
            </w:r>
            <w:r w:rsidRPr="00A2257F">
              <w:rPr>
                <w:noProof/>
              </w:rPr>
              <w:t> </w:t>
            </w:r>
            <w:r w:rsidRPr="00A2257F">
              <w:fldChar w:fldCharType="end"/>
            </w:r>
          </w:p>
        </w:tc>
      </w:tr>
      <w:tr w:rsidR="00822035" w:rsidRPr="00A2257F" w14:paraId="65F64696" w14:textId="77777777" w:rsidTr="008220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69" w:type="pct"/>
            <w:vMerge/>
            <w:tcBorders>
              <w:right w:val="single" w:sz="4" w:space="0" w:color="auto"/>
            </w:tcBorders>
          </w:tcPr>
          <w:p w14:paraId="50BE8368" w14:textId="77777777" w:rsidR="00822035" w:rsidRPr="00A2257F" w:rsidRDefault="00822035" w:rsidP="00822035">
            <w:pPr>
              <w:spacing w:before="30" w:after="30"/>
              <w:rPr>
                <w:b w:val="0"/>
              </w:rPr>
            </w:pPr>
          </w:p>
        </w:tc>
        <w:tc>
          <w:tcPr>
            <w:tcW w:w="971" w:type="pct"/>
            <w:gridSpan w:val="6"/>
            <w:tcBorders>
              <w:top w:val="single" w:sz="4" w:space="0" w:color="auto"/>
              <w:left w:val="single" w:sz="4" w:space="0" w:color="auto"/>
              <w:bottom w:val="single" w:sz="4" w:space="0" w:color="auto"/>
              <w:right w:val="single" w:sz="4" w:space="0" w:color="auto"/>
            </w:tcBorders>
          </w:tcPr>
          <w:p w14:paraId="37C40D5D" w14:textId="77777777" w:rsidR="00822035" w:rsidRPr="00A2257F" w:rsidRDefault="00822035" w:rsidP="00822035">
            <w:pPr>
              <w:spacing w:before="30" w:after="30"/>
              <w:cnfStyle w:val="000000100000" w:firstRow="0" w:lastRow="0" w:firstColumn="0" w:lastColumn="0" w:oddVBand="0" w:evenVBand="0" w:oddHBand="1" w:evenHBand="0" w:firstRowFirstColumn="0" w:firstRowLastColumn="0" w:lastRowFirstColumn="0" w:lastRowLastColumn="0"/>
            </w:pPr>
            <w:r w:rsidRPr="00A2257F">
              <w:t>State</w:t>
            </w:r>
          </w:p>
        </w:tc>
        <w:tc>
          <w:tcPr>
            <w:tcW w:w="899" w:type="pct"/>
            <w:gridSpan w:val="6"/>
            <w:tcBorders>
              <w:top w:val="single" w:sz="4" w:space="0" w:color="auto"/>
              <w:left w:val="single" w:sz="4" w:space="0" w:color="auto"/>
              <w:bottom w:val="single" w:sz="4" w:space="0" w:color="auto"/>
              <w:right w:val="single" w:sz="4" w:space="0" w:color="auto"/>
            </w:tcBorders>
          </w:tcPr>
          <w:p w14:paraId="774187CB" w14:textId="77777777" w:rsidR="00822035" w:rsidRPr="00A2257F" w:rsidRDefault="00822035" w:rsidP="00822035">
            <w:pPr>
              <w:spacing w:before="30" w:after="30"/>
              <w:cnfStyle w:val="000000100000" w:firstRow="0" w:lastRow="0" w:firstColumn="0" w:lastColumn="0" w:oddVBand="0" w:evenVBand="0" w:oddHBand="1" w:evenHBand="0" w:firstRowFirstColumn="0" w:firstRowLastColumn="0" w:lastRowFirstColumn="0" w:lastRowLastColumn="0"/>
            </w:pPr>
            <w:r w:rsidRPr="00A2257F">
              <w:t>Postcode</w:t>
            </w:r>
          </w:p>
        </w:tc>
        <w:tc>
          <w:tcPr>
            <w:tcW w:w="959" w:type="pct"/>
            <w:gridSpan w:val="5"/>
            <w:tcBorders>
              <w:top w:val="single" w:sz="4" w:space="0" w:color="auto"/>
              <w:left w:val="single" w:sz="4" w:space="0" w:color="auto"/>
              <w:bottom w:val="single" w:sz="4" w:space="0" w:color="auto"/>
              <w:right w:val="single" w:sz="4" w:space="0" w:color="auto"/>
            </w:tcBorders>
          </w:tcPr>
          <w:p w14:paraId="28035CE0" w14:textId="77777777" w:rsidR="00822035" w:rsidRPr="00A2257F" w:rsidRDefault="00822035" w:rsidP="00822035">
            <w:pPr>
              <w:spacing w:before="30" w:after="30"/>
              <w:cnfStyle w:val="000000100000" w:firstRow="0" w:lastRow="0" w:firstColumn="0" w:lastColumn="0" w:oddVBand="0" w:evenVBand="0" w:oddHBand="1" w:evenHBand="0" w:firstRowFirstColumn="0" w:firstRowLastColumn="0" w:lastRowFirstColumn="0" w:lastRowLastColumn="0"/>
            </w:pPr>
            <w:r w:rsidRPr="00A2257F">
              <w:t>State</w:t>
            </w:r>
          </w:p>
        </w:tc>
        <w:tc>
          <w:tcPr>
            <w:tcW w:w="901" w:type="pct"/>
            <w:gridSpan w:val="6"/>
            <w:tcBorders>
              <w:top w:val="single" w:sz="4" w:space="0" w:color="auto"/>
              <w:left w:val="single" w:sz="4" w:space="0" w:color="auto"/>
              <w:bottom w:val="single" w:sz="4" w:space="0" w:color="auto"/>
            </w:tcBorders>
          </w:tcPr>
          <w:p w14:paraId="240EC708" w14:textId="77777777" w:rsidR="00822035" w:rsidRPr="00A2257F" w:rsidRDefault="00822035" w:rsidP="00822035">
            <w:pPr>
              <w:spacing w:before="30" w:after="30"/>
              <w:cnfStyle w:val="000000100000" w:firstRow="0" w:lastRow="0" w:firstColumn="0" w:lastColumn="0" w:oddVBand="0" w:evenVBand="0" w:oddHBand="1" w:evenHBand="0" w:firstRowFirstColumn="0" w:firstRowLastColumn="0" w:lastRowFirstColumn="0" w:lastRowLastColumn="0"/>
            </w:pPr>
            <w:r w:rsidRPr="00A2257F">
              <w:t>Postcode</w:t>
            </w:r>
          </w:p>
        </w:tc>
      </w:tr>
      <w:tr w:rsidR="00822035" w:rsidRPr="00A2257F" w14:paraId="78D7E686" w14:textId="77777777" w:rsidTr="00822035">
        <w:trPr>
          <w:trHeight w:val="20"/>
        </w:trPr>
        <w:tc>
          <w:tcPr>
            <w:cnfStyle w:val="001000000000" w:firstRow="0" w:lastRow="0" w:firstColumn="1" w:lastColumn="0" w:oddVBand="0" w:evenVBand="0" w:oddHBand="0" w:evenHBand="0" w:firstRowFirstColumn="0" w:firstRowLastColumn="0" w:lastRowFirstColumn="0" w:lastRowLastColumn="0"/>
            <w:tcW w:w="1269" w:type="pct"/>
            <w:vMerge/>
            <w:tcBorders>
              <w:bottom w:val="single" w:sz="4" w:space="0" w:color="auto"/>
              <w:right w:val="single" w:sz="4" w:space="0" w:color="auto"/>
            </w:tcBorders>
          </w:tcPr>
          <w:p w14:paraId="33FEC9AD" w14:textId="77777777" w:rsidR="00822035" w:rsidRPr="00A2257F" w:rsidRDefault="00822035" w:rsidP="00822035">
            <w:pPr>
              <w:spacing w:before="30" w:after="30"/>
              <w:rPr>
                <w:b w:val="0"/>
              </w:rPr>
            </w:pPr>
          </w:p>
        </w:tc>
        <w:tc>
          <w:tcPr>
            <w:tcW w:w="971" w:type="pct"/>
            <w:gridSpan w:val="6"/>
            <w:tcBorders>
              <w:top w:val="single" w:sz="4" w:space="0" w:color="auto"/>
              <w:left w:val="single" w:sz="4" w:space="0" w:color="auto"/>
              <w:bottom w:val="single" w:sz="4" w:space="0" w:color="auto"/>
              <w:right w:val="single" w:sz="4" w:space="0" w:color="auto"/>
            </w:tcBorders>
          </w:tcPr>
          <w:p w14:paraId="508BBBE0" w14:textId="77777777" w:rsidR="00822035" w:rsidRPr="00A2257F" w:rsidRDefault="00822035" w:rsidP="00822035">
            <w:pPr>
              <w:spacing w:before="30" w:after="30"/>
              <w:cnfStyle w:val="000000000000" w:firstRow="0" w:lastRow="0" w:firstColumn="0" w:lastColumn="0" w:oddVBand="0" w:evenVBand="0" w:oddHBand="0" w:evenHBand="0" w:firstRowFirstColumn="0" w:firstRowLastColumn="0" w:lastRowFirstColumn="0" w:lastRowLastColumn="0"/>
            </w:pPr>
            <w:r w:rsidRPr="00A2257F">
              <w:fldChar w:fldCharType="begin">
                <w:ffData>
                  <w:name w:val="Text1"/>
                  <w:enabled/>
                  <w:calcOnExit w:val="0"/>
                  <w:textInput/>
                </w:ffData>
              </w:fldChar>
            </w:r>
            <w:r w:rsidRPr="00A2257F">
              <w:instrText xml:space="preserve"> FORMTEXT </w:instrText>
            </w:r>
            <w:r w:rsidRPr="00A2257F">
              <w:fldChar w:fldCharType="separate"/>
            </w:r>
            <w:r w:rsidRPr="00A2257F">
              <w:rPr>
                <w:noProof/>
              </w:rPr>
              <w:t> </w:t>
            </w:r>
            <w:r w:rsidRPr="00A2257F">
              <w:rPr>
                <w:noProof/>
              </w:rPr>
              <w:t> </w:t>
            </w:r>
            <w:r w:rsidRPr="00A2257F">
              <w:rPr>
                <w:noProof/>
              </w:rPr>
              <w:t> </w:t>
            </w:r>
            <w:r w:rsidRPr="00A2257F">
              <w:rPr>
                <w:noProof/>
              </w:rPr>
              <w:t> </w:t>
            </w:r>
            <w:r w:rsidRPr="00A2257F">
              <w:rPr>
                <w:noProof/>
              </w:rPr>
              <w:t> </w:t>
            </w:r>
            <w:r w:rsidRPr="00A2257F">
              <w:fldChar w:fldCharType="end"/>
            </w:r>
          </w:p>
        </w:tc>
        <w:tc>
          <w:tcPr>
            <w:tcW w:w="899" w:type="pct"/>
            <w:gridSpan w:val="6"/>
            <w:tcBorders>
              <w:top w:val="single" w:sz="4" w:space="0" w:color="auto"/>
              <w:left w:val="single" w:sz="4" w:space="0" w:color="auto"/>
              <w:bottom w:val="single" w:sz="4" w:space="0" w:color="auto"/>
              <w:right w:val="single" w:sz="4" w:space="0" w:color="auto"/>
            </w:tcBorders>
          </w:tcPr>
          <w:p w14:paraId="1BB36BE6" w14:textId="77777777" w:rsidR="00822035" w:rsidRPr="00A2257F" w:rsidRDefault="00822035" w:rsidP="00822035">
            <w:pPr>
              <w:spacing w:before="30" w:after="30"/>
              <w:cnfStyle w:val="000000000000" w:firstRow="0" w:lastRow="0" w:firstColumn="0" w:lastColumn="0" w:oddVBand="0" w:evenVBand="0" w:oddHBand="0" w:evenHBand="0" w:firstRowFirstColumn="0" w:firstRowLastColumn="0" w:lastRowFirstColumn="0" w:lastRowLastColumn="0"/>
            </w:pPr>
            <w:r w:rsidRPr="00A2257F">
              <w:fldChar w:fldCharType="begin">
                <w:ffData>
                  <w:name w:val="Text1"/>
                  <w:enabled/>
                  <w:calcOnExit w:val="0"/>
                  <w:textInput/>
                </w:ffData>
              </w:fldChar>
            </w:r>
            <w:r w:rsidRPr="00A2257F">
              <w:instrText xml:space="preserve"> FORMTEXT </w:instrText>
            </w:r>
            <w:r w:rsidRPr="00A2257F">
              <w:fldChar w:fldCharType="separate"/>
            </w:r>
            <w:r w:rsidRPr="00A2257F">
              <w:rPr>
                <w:noProof/>
              </w:rPr>
              <w:t> </w:t>
            </w:r>
            <w:r w:rsidRPr="00A2257F">
              <w:rPr>
                <w:noProof/>
              </w:rPr>
              <w:t> </w:t>
            </w:r>
            <w:r w:rsidRPr="00A2257F">
              <w:rPr>
                <w:noProof/>
              </w:rPr>
              <w:t> </w:t>
            </w:r>
            <w:r w:rsidRPr="00A2257F">
              <w:rPr>
                <w:noProof/>
              </w:rPr>
              <w:t> </w:t>
            </w:r>
            <w:r w:rsidRPr="00A2257F">
              <w:rPr>
                <w:noProof/>
              </w:rPr>
              <w:t> </w:t>
            </w:r>
            <w:r w:rsidRPr="00A2257F">
              <w:fldChar w:fldCharType="end"/>
            </w:r>
          </w:p>
        </w:tc>
        <w:tc>
          <w:tcPr>
            <w:tcW w:w="959" w:type="pct"/>
            <w:gridSpan w:val="5"/>
            <w:tcBorders>
              <w:top w:val="single" w:sz="4" w:space="0" w:color="auto"/>
              <w:left w:val="single" w:sz="4" w:space="0" w:color="auto"/>
              <w:bottom w:val="single" w:sz="4" w:space="0" w:color="auto"/>
              <w:right w:val="single" w:sz="4" w:space="0" w:color="auto"/>
            </w:tcBorders>
          </w:tcPr>
          <w:p w14:paraId="4D3F2322" w14:textId="77777777" w:rsidR="00822035" w:rsidRPr="00A2257F" w:rsidRDefault="00822035" w:rsidP="00822035">
            <w:pPr>
              <w:spacing w:before="30" w:after="30"/>
              <w:cnfStyle w:val="000000000000" w:firstRow="0" w:lastRow="0" w:firstColumn="0" w:lastColumn="0" w:oddVBand="0" w:evenVBand="0" w:oddHBand="0" w:evenHBand="0" w:firstRowFirstColumn="0" w:firstRowLastColumn="0" w:lastRowFirstColumn="0" w:lastRowLastColumn="0"/>
            </w:pPr>
            <w:r w:rsidRPr="00A2257F">
              <w:fldChar w:fldCharType="begin">
                <w:ffData>
                  <w:name w:val="Text1"/>
                  <w:enabled/>
                  <w:calcOnExit w:val="0"/>
                  <w:textInput/>
                </w:ffData>
              </w:fldChar>
            </w:r>
            <w:r w:rsidRPr="00A2257F">
              <w:instrText xml:space="preserve"> FORMTEXT </w:instrText>
            </w:r>
            <w:r w:rsidRPr="00A2257F">
              <w:fldChar w:fldCharType="separate"/>
            </w:r>
            <w:r w:rsidRPr="00A2257F">
              <w:rPr>
                <w:noProof/>
              </w:rPr>
              <w:t> </w:t>
            </w:r>
            <w:r w:rsidRPr="00A2257F">
              <w:rPr>
                <w:noProof/>
              </w:rPr>
              <w:t> </w:t>
            </w:r>
            <w:r w:rsidRPr="00A2257F">
              <w:rPr>
                <w:noProof/>
              </w:rPr>
              <w:t> </w:t>
            </w:r>
            <w:r w:rsidRPr="00A2257F">
              <w:rPr>
                <w:noProof/>
              </w:rPr>
              <w:t> </w:t>
            </w:r>
            <w:r w:rsidRPr="00A2257F">
              <w:rPr>
                <w:noProof/>
              </w:rPr>
              <w:t> </w:t>
            </w:r>
            <w:r w:rsidRPr="00A2257F">
              <w:fldChar w:fldCharType="end"/>
            </w:r>
          </w:p>
        </w:tc>
        <w:tc>
          <w:tcPr>
            <w:tcW w:w="901" w:type="pct"/>
            <w:gridSpan w:val="6"/>
            <w:tcBorders>
              <w:top w:val="single" w:sz="4" w:space="0" w:color="auto"/>
              <w:left w:val="single" w:sz="4" w:space="0" w:color="auto"/>
              <w:bottom w:val="single" w:sz="4" w:space="0" w:color="auto"/>
            </w:tcBorders>
          </w:tcPr>
          <w:p w14:paraId="0A339B42" w14:textId="77777777" w:rsidR="00822035" w:rsidRPr="00A2257F" w:rsidRDefault="00822035" w:rsidP="00822035">
            <w:pPr>
              <w:spacing w:before="30" w:after="30"/>
              <w:cnfStyle w:val="000000000000" w:firstRow="0" w:lastRow="0" w:firstColumn="0" w:lastColumn="0" w:oddVBand="0" w:evenVBand="0" w:oddHBand="0" w:evenHBand="0" w:firstRowFirstColumn="0" w:firstRowLastColumn="0" w:lastRowFirstColumn="0" w:lastRowLastColumn="0"/>
            </w:pPr>
            <w:r w:rsidRPr="00A2257F">
              <w:fldChar w:fldCharType="begin">
                <w:ffData>
                  <w:name w:val="Text1"/>
                  <w:enabled/>
                  <w:calcOnExit w:val="0"/>
                  <w:textInput/>
                </w:ffData>
              </w:fldChar>
            </w:r>
            <w:r w:rsidRPr="00A2257F">
              <w:instrText xml:space="preserve"> FORMTEXT </w:instrText>
            </w:r>
            <w:r w:rsidRPr="00A2257F">
              <w:fldChar w:fldCharType="separate"/>
            </w:r>
            <w:r w:rsidRPr="00A2257F">
              <w:rPr>
                <w:noProof/>
              </w:rPr>
              <w:t> </w:t>
            </w:r>
            <w:r w:rsidRPr="00A2257F">
              <w:rPr>
                <w:noProof/>
              </w:rPr>
              <w:t> </w:t>
            </w:r>
            <w:r w:rsidRPr="00A2257F">
              <w:rPr>
                <w:noProof/>
              </w:rPr>
              <w:t> </w:t>
            </w:r>
            <w:r w:rsidRPr="00A2257F">
              <w:rPr>
                <w:noProof/>
              </w:rPr>
              <w:t> </w:t>
            </w:r>
            <w:r w:rsidRPr="00A2257F">
              <w:rPr>
                <w:noProof/>
              </w:rPr>
              <w:t> </w:t>
            </w:r>
            <w:r w:rsidRPr="00A2257F">
              <w:fldChar w:fldCharType="end"/>
            </w:r>
          </w:p>
        </w:tc>
      </w:tr>
      <w:tr w:rsidR="00B03BB8" w:rsidRPr="00A2257F" w14:paraId="03B760AA" w14:textId="77777777" w:rsidTr="008220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69" w:type="pct"/>
            <w:tcBorders>
              <w:top w:val="single" w:sz="4" w:space="0" w:color="auto"/>
              <w:bottom w:val="single" w:sz="4" w:space="0" w:color="auto"/>
              <w:right w:val="single" w:sz="4" w:space="0" w:color="auto"/>
            </w:tcBorders>
          </w:tcPr>
          <w:p w14:paraId="0DB3A1B0" w14:textId="39BE8D6C" w:rsidR="00B03BB8" w:rsidRPr="00A2257F" w:rsidRDefault="00B03BB8" w:rsidP="00822035">
            <w:pPr>
              <w:spacing w:before="30" w:after="30"/>
              <w:rPr>
                <w:rStyle w:val="CommentReference"/>
                <w:b w:val="0"/>
              </w:rPr>
            </w:pPr>
            <w:r w:rsidRPr="00A2257F">
              <w:rPr>
                <w:b w:val="0"/>
                <w:lang w:val="en-US"/>
              </w:rPr>
              <w:t>Address for service of notices</w:t>
            </w:r>
            <w:r w:rsidR="00822035">
              <w:rPr>
                <w:b w:val="0"/>
                <w:lang w:val="en-US"/>
              </w:rPr>
              <w:br/>
            </w:r>
            <w:r w:rsidRPr="00A2257F">
              <w:rPr>
                <w:rStyle w:val="CommentReference"/>
                <w:b w:val="0"/>
              </w:rPr>
              <w:t>(if different to residential address)</w:t>
            </w:r>
          </w:p>
        </w:tc>
        <w:tc>
          <w:tcPr>
            <w:tcW w:w="1870" w:type="pct"/>
            <w:gridSpan w:val="12"/>
            <w:tcBorders>
              <w:top w:val="single" w:sz="4" w:space="0" w:color="auto"/>
              <w:left w:val="single" w:sz="4" w:space="0" w:color="auto"/>
              <w:bottom w:val="single" w:sz="4" w:space="0" w:color="auto"/>
              <w:right w:val="single" w:sz="4" w:space="0" w:color="auto"/>
            </w:tcBorders>
          </w:tcPr>
          <w:p w14:paraId="3F4E8BEB" w14:textId="77777777" w:rsidR="00B03BB8" w:rsidRPr="00A2257F" w:rsidRDefault="00B03BB8" w:rsidP="00822035">
            <w:pPr>
              <w:spacing w:before="30" w:after="30"/>
              <w:cnfStyle w:val="000000100000" w:firstRow="0" w:lastRow="0" w:firstColumn="0" w:lastColumn="0" w:oddVBand="0" w:evenVBand="0" w:oddHBand="1" w:evenHBand="0" w:firstRowFirstColumn="0" w:firstRowLastColumn="0" w:lastRowFirstColumn="0" w:lastRowLastColumn="0"/>
            </w:pPr>
            <w:r w:rsidRPr="00A2257F">
              <w:fldChar w:fldCharType="begin">
                <w:ffData>
                  <w:name w:val="Text1"/>
                  <w:enabled/>
                  <w:calcOnExit w:val="0"/>
                  <w:textInput/>
                </w:ffData>
              </w:fldChar>
            </w:r>
            <w:r w:rsidRPr="00A2257F">
              <w:instrText xml:space="preserve"> FORMTEXT </w:instrText>
            </w:r>
            <w:r w:rsidRPr="00A2257F">
              <w:fldChar w:fldCharType="separate"/>
            </w:r>
            <w:r w:rsidRPr="00A2257F">
              <w:rPr>
                <w:noProof/>
              </w:rPr>
              <w:t> </w:t>
            </w:r>
            <w:r w:rsidRPr="00A2257F">
              <w:rPr>
                <w:noProof/>
              </w:rPr>
              <w:t> </w:t>
            </w:r>
            <w:r w:rsidRPr="00A2257F">
              <w:rPr>
                <w:noProof/>
              </w:rPr>
              <w:t> </w:t>
            </w:r>
            <w:r w:rsidRPr="00A2257F">
              <w:rPr>
                <w:noProof/>
              </w:rPr>
              <w:t> </w:t>
            </w:r>
            <w:r w:rsidRPr="00A2257F">
              <w:rPr>
                <w:noProof/>
              </w:rPr>
              <w:t> </w:t>
            </w:r>
            <w:r w:rsidRPr="00A2257F">
              <w:fldChar w:fldCharType="end"/>
            </w:r>
          </w:p>
        </w:tc>
        <w:tc>
          <w:tcPr>
            <w:tcW w:w="1861" w:type="pct"/>
            <w:gridSpan w:val="11"/>
            <w:tcBorders>
              <w:top w:val="single" w:sz="4" w:space="0" w:color="auto"/>
              <w:left w:val="single" w:sz="4" w:space="0" w:color="auto"/>
              <w:bottom w:val="single" w:sz="4" w:space="0" w:color="auto"/>
            </w:tcBorders>
          </w:tcPr>
          <w:p w14:paraId="435A8BF0" w14:textId="77777777" w:rsidR="00B03BB8" w:rsidRPr="00A2257F" w:rsidRDefault="00B03BB8" w:rsidP="00822035">
            <w:pPr>
              <w:spacing w:before="30" w:after="30"/>
              <w:cnfStyle w:val="000000100000" w:firstRow="0" w:lastRow="0" w:firstColumn="0" w:lastColumn="0" w:oddVBand="0" w:evenVBand="0" w:oddHBand="1" w:evenHBand="0" w:firstRowFirstColumn="0" w:firstRowLastColumn="0" w:lastRowFirstColumn="0" w:lastRowLastColumn="0"/>
            </w:pPr>
            <w:r w:rsidRPr="00A2257F">
              <w:fldChar w:fldCharType="begin">
                <w:ffData>
                  <w:name w:val="Text1"/>
                  <w:enabled/>
                  <w:calcOnExit w:val="0"/>
                  <w:textInput/>
                </w:ffData>
              </w:fldChar>
            </w:r>
            <w:r w:rsidRPr="00A2257F">
              <w:instrText xml:space="preserve"> FORMTEXT </w:instrText>
            </w:r>
            <w:r w:rsidRPr="00A2257F">
              <w:fldChar w:fldCharType="separate"/>
            </w:r>
            <w:r w:rsidRPr="00A2257F">
              <w:rPr>
                <w:noProof/>
              </w:rPr>
              <w:t> </w:t>
            </w:r>
            <w:r w:rsidRPr="00A2257F">
              <w:rPr>
                <w:noProof/>
              </w:rPr>
              <w:t> </w:t>
            </w:r>
            <w:r w:rsidRPr="00A2257F">
              <w:rPr>
                <w:noProof/>
              </w:rPr>
              <w:t> </w:t>
            </w:r>
            <w:r w:rsidRPr="00A2257F">
              <w:rPr>
                <w:noProof/>
              </w:rPr>
              <w:t> </w:t>
            </w:r>
            <w:r w:rsidRPr="00A2257F">
              <w:rPr>
                <w:noProof/>
              </w:rPr>
              <w:t> </w:t>
            </w:r>
            <w:r w:rsidRPr="00A2257F">
              <w:fldChar w:fldCharType="end"/>
            </w:r>
          </w:p>
        </w:tc>
      </w:tr>
      <w:tr w:rsidR="00B03BB8" w:rsidRPr="00A2257F" w14:paraId="5D612B38" w14:textId="77777777" w:rsidTr="00822035">
        <w:trPr>
          <w:trHeight w:val="20"/>
        </w:trPr>
        <w:tc>
          <w:tcPr>
            <w:cnfStyle w:val="001000000000" w:firstRow="0" w:lastRow="0" w:firstColumn="1" w:lastColumn="0" w:oddVBand="0" w:evenVBand="0" w:oddHBand="0" w:evenHBand="0" w:firstRowFirstColumn="0" w:firstRowLastColumn="0" w:lastRowFirstColumn="0" w:lastRowLastColumn="0"/>
            <w:tcW w:w="1269" w:type="pct"/>
            <w:tcBorders>
              <w:top w:val="single" w:sz="4" w:space="0" w:color="auto"/>
              <w:bottom w:val="single" w:sz="4" w:space="0" w:color="auto"/>
              <w:right w:val="single" w:sz="4" w:space="0" w:color="auto"/>
            </w:tcBorders>
          </w:tcPr>
          <w:p w14:paraId="2D041182" w14:textId="77777777" w:rsidR="00B03BB8" w:rsidRPr="00A2257F" w:rsidRDefault="00B03BB8" w:rsidP="00822035">
            <w:pPr>
              <w:spacing w:before="30" w:after="30"/>
              <w:rPr>
                <w:b w:val="0"/>
              </w:rPr>
            </w:pPr>
            <w:r w:rsidRPr="00A2257F">
              <w:rPr>
                <w:b w:val="0"/>
              </w:rPr>
              <w:t xml:space="preserve">Do you have a </w:t>
            </w:r>
            <w:r w:rsidRPr="00A2257F">
              <w:rPr>
                <w:b w:val="0"/>
                <w:color w:val="127CC0" w:themeColor="accent2"/>
              </w:rPr>
              <w:t>spouse/de facto partner</w:t>
            </w:r>
            <w:r w:rsidRPr="00A2257F">
              <w:rPr>
                <w:b w:val="0"/>
              </w:rPr>
              <w:t>?</w:t>
            </w:r>
          </w:p>
        </w:tc>
        <w:tc>
          <w:tcPr>
            <w:tcW w:w="968" w:type="pct"/>
            <w:gridSpan w:val="5"/>
            <w:tcBorders>
              <w:top w:val="single" w:sz="4" w:space="0" w:color="auto"/>
              <w:left w:val="single" w:sz="4" w:space="0" w:color="auto"/>
              <w:bottom w:val="single" w:sz="4" w:space="0" w:color="auto"/>
              <w:right w:val="single" w:sz="4" w:space="0" w:color="auto"/>
            </w:tcBorders>
          </w:tcPr>
          <w:p w14:paraId="1020611A" w14:textId="4DACBABD" w:rsidR="00B03BB8" w:rsidRPr="00A2257F" w:rsidRDefault="00FA680E" w:rsidP="00822035">
            <w:pPr>
              <w:spacing w:before="30" w:after="30"/>
              <w:cnfStyle w:val="000000000000" w:firstRow="0" w:lastRow="0" w:firstColumn="0" w:lastColumn="0" w:oddVBand="0" w:evenVBand="0" w:oddHBand="0" w:evenHBand="0" w:firstRowFirstColumn="0" w:firstRowLastColumn="0" w:lastRowFirstColumn="0" w:lastRowLastColumn="0"/>
            </w:pPr>
            <w:sdt>
              <w:sdtPr>
                <w:rPr>
                  <w:rFonts w:ascii="Segoe UI Symbol" w:hAnsi="Segoe UI Symbol"/>
                </w:rPr>
                <w:id w:val="-1425492637"/>
                <w14:checkbox>
                  <w14:checked w14:val="0"/>
                  <w14:checkedState w14:val="2612" w14:font="MS Gothic"/>
                  <w14:uncheckedState w14:val="2610" w14:font="MS Gothic"/>
                </w14:checkbox>
              </w:sdtPr>
              <w:sdtEndPr/>
              <w:sdtContent>
                <w:r w:rsidR="00B03BB8" w:rsidRPr="00A2257F">
                  <w:rPr>
                    <w:rFonts w:ascii="Segoe UI Symbol" w:hAnsi="Segoe UI Symbol" w:cs="Segoe UI Symbol"/>
                  </w:rPr>
                  <w:t>☐</w:t>
                </w:r>
              </w:sdtContent>
            </w:sdt>
            <w:r w:rsidR="00A2257F">
              <w:t xml:space="preserve"> Yes</w:t>
            </w:r>
          </w:p>
        </w:tc>
        <w:tc>
          <w:tcPr>
            <w:tcW w:w="903" w:type="pct"/>
            <w:gridSpan w:val="7"/>
            <w:tcBorders>
              <w:top w:val="single" w:sz="4" w:space="0" w:color="auto"/>
              <w:left w:val="single" w:sz="4" w:space="0" w:color="auto"/>
              <w:bottom w:val="single" w:sz="4" w:space="0" w:color="auto"/>
              <w:right w:val="single" w:sz="4" w:space="0" w:color="auto"/>
            </w:tcBorders>
          </w:tcPr>
          <w:p w14:paraId="4539D0C0" w14:textId="3F4D105E" w:rsidR="00B03BB8" w:rsidRPr="00A2257F" w:rsidRDefault="00FA680E" w:rsidP="00822035">
            <w:pPr>
              <w:spacing w:before="30" w:after="30"/>
              <w:cnfStyle w:val="000000000000" w:firstRow="0" w:lastRow="0" w:firstColumn="0" w:lastColumn="0" w:oddVBand="0" w:evenVBand="0" w:oddHBand="0" w:evenHBand="0" w:firstRowFirstColumn="0" w:firstRowLastColumn="0" w:lastRowFirstColumn="0" w:lastRowLastColumn="0"/>
            </w:pPr>
            <w:sdt>
              <w:sdtPr>
                <w:rPr>
                  <w:rFonts w:ascii="Segoe UI Symbol" w:hAnsi="Segoe UI Symbol"/>
                </w:rPr>
                <w:id w:val="-144519648"/>
                <w14:checkbox>
                  <w14:checked w14:val="0"/>
                  <w14:checkedState w14:val="2612" w14:font="MS Gothic"/>
                  <w14:uncheckedState w14:val="2610" w14:font="MS Gothic"/>
                </w14:checkbox>
              </w:sdtPr>
              <w:sdtEndPr/>
              <w:sdtContent>
                <w:r w:rsidR="00B03BB8" w:rsidRPr="00A2257F">
                  <w:rPr>
                    <w:rFonts w:ascii="Segoe UI Symbol" w:hAnsi="Segoe UI Symbol" w:cs="Segoe UI Symbol"/>
                  </w:rPr>
                  <w:t>☐</w:t>
                </w:r>
              </w:sdtContent>
            </w:sdt>
            <w:r w:rsidR="00B03BB8" w:rsidRPr="00A2257F">
              <w:t xml:space="preserve"> </w:t>
            </w:r>
            <w:r w:rsidR="00A2257F">
              <w:t>No</w:t>
            </w:r>
          </w:p>
        </w:tc>
        <w:tc>
          <w:tcPr>
            <w:tcW w:w="959" w:type="pct"/>
            <w:gridSpan w:val="5"/>
            <w:tcBorders>
              <w:top w:val="single" w:sz="4" w:space="0" w:color="auto"/>
              <w:left w:val="single" w:sz="4" w:space="0" w:color="auto"/>
              <w:bottom w:val="single" w:sz="4" w:space="0" w:color="auto"/>
              <w:right w:val="single" w:sz="4" w:space="0" w:color="auto"/>
            </w:tcBorders>
          </w:tcPr>
          <w:p w14:paraId="560A3954" w14:textId="20BDD608" w:rsidR="00B03BB8" w:rsidRPr="00A2257F" w:rsidRDefault="00FA680E" w:rsidP="00822035">
            <w:pPr>
              <w:spacing w:before="30" w:after="30"/>
              <w:cnfStyle w:val="000000000000" w:firstRow="0" w:lastRow="0" w:firstColumn="0" w:lastColumn="0" w:oddVBand="0" w:evenVBand="0" w:oddHBand="0" w:evenHBand="0" w:firstRowFirstColumn="0" w:firstRowLastColumn="0" w:lastRowFirstColumn="0" w:lastRowLastColumn="0"/>
            </w:pPr>
            <w:sdt>
              <w:sdtPr>
                <w:rPr>
                  <w:rFonts w:ascii="Segoe UI Symbol" w:hAnsi="Segoe UI Symbol"/>
                </w:rPr>
                <w:id w:val="1009189345"/>
                <w14:checkbox>
                  <w14:checked w14:val="0"/>
                  <w14:checkedState w14:val="2612" w14:font="MS Gothic"/>
                  <w14:uncheckedState w14:val="2610" w14:font="MS Gothic"/>
                </w14:checkbox>
              </w:sdtPr>
              <w:sdtEndPr/>
              <w:sdtContent>
                <w:r w:rsidR="00B03BB8" w:rsidRPr="00A2257F">
                  <w:rPr>
                    <w:rFonts w:ascii="Segoe UI Symbol" w:hAnsi="Segoe UI Symbol" w:cs="Segoe UI Symbol"/>
                  </w:rPr>
                  <w:t>☐</w:t>
                </w:r>
              </w:sdtContent>
            </w:sdt>
            <w:r w:rsidR="00A2257F">
              <w:t xml:space="preserve"> Yes</w:t>
            </w:r>
          </w:p>
        </w:tc>
        <w:tc>
          <w:tcPr>
            <w:tcW w:w="901" w:type="pct"/>
            <w:gridSpan w:val="6"/>
            <w:tcBorders>
              <w:top w:val="single" w:sz="4" w:space="0" w:color="auto"/>
              <w:left w:val="single" w:sz="4" w:space="0" w:color="auto"/>
              <w:bottom w:val="single" w:sz="4" w:space="0" w:color="auto"/>
            </w:tcBorders>
          </w:tcPr>
          <w:p w14:paraId="614634B7" w14:textId="3DDBB086" w:rsidR="00B03BB8" w:rsidRPr="00A2257F" w:rsidRDefault="00FA680E" w:rsidP="00822035">
            <w:pPr>
              <w:spacing w:before="30" w:after="30"/>
              <w:cnfStyle w:val="000000000000" w:firstRow="0" w:lastRow="0" w:firstColumn="0" w:lastColumn="0" w:oddVBand="0" w:evenVBand="0" w:oddHBand="0" w:evenHBand="0" w:firstRowFirstColumn="0" w:firstRowLastColumn="0" w:lastRowFirstColumn="0" w:lastRowLastColumn="0"/>
            </w:pPr>
            <w:sdt>
              <w:sdtPr>
                <w:rPr>
                  <w:rFonts w:ascii="Segoe UI Symbol" w:hAnsi="Segoe UI Symbol"/>
                </w:rPr>
                <w:id w:val="1686237521"/>
                <w14:checkbox>
                  <w14:checked w14:val="0"/>
                  <w14:checkedState w14:val="2612" w14:font="MS Gothic"/>
                  <w14:uncheckedState w14:val="2610" w14:font="MS Gothic"/>
                </w14:checkbox>
              </w:sdtPr>
              <w:sdtEndPr/>
              <w:sdtContent>
                <w:r w:rsidR="00B03BB8" w:rsidRPr="00A2257F">
                  <w:rPr>
                    <w:rFonts w:ascii="Segoe UI Symbol" w:hAnsi="Segoe UI Symbol" w:cs="Segoe UI Symbol"/>
                  </w:rPr>
                  <w:t>☐</w:t>
                </w:r>
              </w:sdtContent>
            </w:sdt>
            <w:r w:rsidR="00A2257F">
              <w:t xml:space="preserve"> No</w:t>
            </w:r>
          </w:p>
        </w:tc>
      </w:tr>
      <w:tr w:rsidR="00B03BB8" w:rsidRPr="00A2257F" w14:paraId="72190492" w14:textId="77777777" w:rsidTr="008220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69" w:type="pct"/>
            <w:tcBorders>
              <w:top w:val="single" w:sz="4" w:space="0" w:color="auto"/>
              <w:bottom w:val="single" w:sz="4" w:space="0" w:color="auto"/>
              <w:right w:val="single" w:sz="4" w:space="0" w:color="auto"/>
            </w:tcBorders>
          </w:tcPr>
          <w:p w14:paraId="73C3DBE8" w14:textId="77777777" w:rsidR="00B03BB8" w:rsidRPr="00A2257F" w:rsidRDefault="00B03BB8" w:rsidP="00822035">
            <w:pPr>
              <w:spacing w:before="30" w:after="30"/>
              <w:rPr>
                <w:b w:val="0"/>
              </w:rPr>
            </w:pPr>
            <w:r w:rsidRPr="00A2257F">
              <w:rPr>
                <w:b w:val="0"/>
              </w:rPr>
              <w:t xml:space="preserve">If you have a </w:t>
            </w:r>
            <w:r w:rsidRPr="00A2257F">
              <w:rPr>
                <w:b w:val="0"/>
                <w:color w:val="127CC0" w:themeColor="accent2"/>
              </w:rPr>
              <w:t>spouse/de facto partner</w:t>
            </w:r>
            <w:r w:rsidRPr="00A2257F">
              <w:rPr>
                <w:b w:val="0"/>
              </w:rPr>
              <w:t xml:space="preserve">, will your </w:t>
            </w:r>
            <w:r w:rsidRPr="00A2257F">
              <w:rPr>
                <w:b w:val="0"/>
                <w:color w:val="127CC0" w:themeColor="accent2"/>
              </w:rPr>
              <w:t xml:space="preserve">spouse/de facto partner </w:t>
            </w:r>
            <w:r w:rsidRPr="00A2257F">
              <w:rPr>
                <w:b w:val="0"/>
              </w:rPr>
              <w:t xml:space="preserve">have a </w:t>
            </w:r>
            <w:r w:rsidRPr="00A2257F">
              <w:rPr>
                <w:b w:val="0"/>
                <w:color w:val="127CC0" w:themeColor="accent2"/>
              </w:rPr>
              <w:t xml:space="preserve">relevant interest </w:t>
            </w:r>
            <w:r w:rsidRPr="00A2257F">
              <w:rPr>
                <w:b w:val="0"/>
              </w:rPr>
              <w:t xml:space="preserve">in the </w:t>
            </w:r>
            <w:r w:rsidRPr="00A2257F">
              <w:rPr>
                <w:b w:val="0"/>
                <w:color w:val="127CC0" w:themeColor="accent2"/>
              </w:rPr>
              <w:t>home</w:t>
            </w:r>
            <w:r w:rsidRPr="00A2257F">
              <w:rPr>
                <w:b w:val="0"/>
              </w:rPr>
              <w:t>?</w:t>
            </w:r>
          </w:p>
        </w:tc>
        <w:tc>
          <w:tcPr>
            <w:tcW w:w="968" w:type="pct"/>
            <w:gridSpan w:val="5"/>
            <w:tcBorders>
              <w:top w:val="single" w:sz="4" w:space="0" w:color="auto"/>
              <w:left w:val="single" w:sz="4" w:space="0" w:color="auto"/>
              <w:bottom w:val="single" w:sz="4" w:space="0" w:color="auto"/>
              <w:right w:val="single" w:sz="4" w:space="0" w:color="auto"/>
            </w:tcBorders>
          </w:tcPr>
          <w:p w14:paraId="3BD847F2" w14:textId="2BFDBEB3" w:rsidR="00B03BB8" w:rsidRPr="00A2257F" w:rsidRDefault="00FA680E" w:rsidP="00822035">
            <w:pPr>
              <w:spacing w:before="30" w:after="30"/>
              <w:cnfStyle w:val="000000100000" w:firstRow="0" w:lastRow="0" w:firstColumn="0" w:lastColumn="0" w:oddVBand="0" w:evenVBand="0" w:oddHBand="1" w:evenHBand="0" w:firstRowFirstColumn="0" w:firstRowLastColumn="0" w:lastRowFirstColumn="0" w:lastRowLastColumn="0"/>
            </w:pPr>
            <w:sdt>
              <w:sdtPr>
                <w:id w:val="-1525930614"/>
                <w14:checkbox>
                  <w14:checked w14:val="0"/>
                  <w14:checkedState w14:val="2612" w14:font="MS Gothic"/>
                  <w14:uncheckedState w14:val="2610" w14:font="MS Gothic"/>
                </w14:checkbox>
              </w:sdtPr>
              <w:sdtEndPr/>
              <w:sdtContent>
                <w:r w:rsidR="00B03BB8" w:rsidRPr="00A2257F">
                  <w:rPr>
                    <w:rFonts w:ascii="Segoe UI Symbol" w:hAnsi="Segoe UI Symbol" w:cs="Segoe UI Symbol"/>
                  </w:rPr>
                  <w:t>☐</w:t>
                </w:r>
              </w:sdtContent>
            </w:sdt>
            <w:r w:rsidR="00822035">
              <w:t xml:space="preserve"> Yes</w:t>
            </w:r>
            <w:r w:rsidR="00B03BB8" w:rsidRPr="00A2257F">
              <w:br/>
            </w:r>
            <w:r w:rsidR="00B03BB8" w:rsidRPr="00A2257F">
              <w:rPr>
                <w:rStyle w:val="CommentReference"/>
                <w:lang w:val="en-US" w:eastAsia="en-US"/>
              </w:rPr>
              <w:t>If yes, your spouse/de facto partner must complete the details in Applicant 2</w:t>
            </w:r>
            <w:r w:rsidR="00A2257F">
              <w:rPr>
                <w:rStyle w:val="CommentReference"/>
                <w:lang w:val="en-US" w:eastAsia="en-US"/>
              </w:rPr>
              <w:t>.</w:t>
            </w:r>
          </w:p>
        </w:tc>
        <w:tc>
          <w:tcPr>
            <w:tcW w:w="903" w:type="pct"/>
            <w:gridSpan w:val="7"/>
            <w:tcBorders>
              <w:top w:val="single" w:sz="4" w:space="0" w:color="auto"/>
              <w:left w:val="single" w:sz="4" w:space="0" w:color="auto"/>
              <w:bottom w:val="single" w:sz="4" w:space="0" w:color="auto"/>
              <w:right w:val="single" w:sz="4" w:space="0" w:color="auto"/>
            </w:tcBorders>
          </w:tcPr>
          <w:p w14:paraId="734CE1B5" w14:textId="47DA534C" w:rsidR="00B03BB8" w:rsidRPr="00A2257F" w:rsidRDefault="00FA680E" w:rsidP="00822035">
            <w:pPr>
              <w:spacing w:before="30" w:after="30"/>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2036153653"/>
                <w14:checkbox>
                  <w14:checked w14:val="0"/>
                  <w14:checkedState w14:val="2612" w14:font="MS Gothic"/>
                  <w14:uncheckedState w14:val="2610" w14:font="MS Gothic"/>
                </w14:checkbox>
              </w:sdtPr>
              <w:sdtEndPr/>
              <w:sdtContent>
                <w:r w:rsidR="00B03BB8" w:rsidRPr="00A2257F">
                  <w:rPr>
                    <w:rFonts w:ascii="Segoe UI Symbol" w:hAnsi="Segoe UI Symbol" w:cs="Segoe UI Symbol"/>
                  </w:rPr>
                  <w:t>☐</w:t>
                </w:r>
              </w:sdtContent>
            </w:sdt>
            <w:r w:rsidR="00A2257F">
              <w:t xml:space="preserve"> No</w:t>
            </w:r>
          </w:p>
          <w:p w14:paraId="677BD1F1" w14:textId="77777777" w:rsidR="00B03BB8" w:rsidRPr="00A2257F" w:rsidRDefault="00B03BB8" w:rsidP="00822035">
            <w:pPr>
              <w:spacing w:before="30" w:after="30"/>
              <w:cnfStyle w:val="000000100000" w:firstRow="0" w:lastRow="0" w:firstColumn="0" w:lastColumn="0" w:oddVBand="0" w:evenVBand="0" w:oddHBand="1" w:evenHBand="0" w:firstRowFirstColumn="0" w:firstRowLastColumn="0" w:lastRowFirstColumn="0" w:lastRowLastColumn="0"/>
              <w:rPr>
                <w:rStyle w:val="CommentReference"/>
                <w:lang w:val="en-US"/>
              </w:rPr>
            </w:pPr>
            <w:r w:rsidRPr="00A2257F">
              <w:rPr>
                <w:rStyle w:val="CommentReference"/>
                <w:lang w:val="en-US"/>
              </w:rPr>
              <w:t>If no, your spouse/de facto partner must complete Section 7.</w:t>
            </w:r>
          </w:p>
        </w:tc>
        <w:tc>
          <w:tcPr>
            <w:tcW w:w="959" w:type="pct"/>
            <w:gridSpan w:val="5"/>
            <w:tcBorders>
              <w:top w:val="single" w:sz="4" w:space="0" w:color="auto"/>
              <w:left w:val="single" w:sz="4" w:space="0" w:color="auto"/>
              <w:bottom w:val="single" w:sz="4" w:space="0" w:color="auto"/>
              <w:right w:val="single" w:sz="4" w:space="0" w:color="auto"/>
            </w:tcBorders>
          </w:tcPr>
          <w:p w14:paraId="1431E7B1" w14:textId="7D7F17C9" w:rsidR="00B03BB8" w:rsidRPr="00A2257F" w:rsidRDefault="00FA680E" w:rsidP="00822035">
            <w:pPr>
              <w:spacing w:before="30" w:after="30"/>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601236085"/>
                <w14:checkbox>
                  <w14:checked w14:val="0"/>
                  <w14:checkedState w14:val="2612" w14:font="MS Gothic"/>
                  <w14:uncheckedState w14:val="2610" w14:font="MS Gothic"/>
                </w14:checkbox>
              </w:sdtPr>
              <w:sdtEndPr/>
              <w:sdtContent>
                <w:r w:rsidR="00B03BB8" w:rsidRPr="00A2257F">
                  <w:rPr>
                    <w:rFonts w:ascii="Segoe UI Symbol" w:hAnsi="Segoe UI Symbol" w:cs="Segoe UI Symbol"/>
                  </w:rPr>
                  <w:t>☐</w:t>
                </w:r>
              </w:sdtContent>
            </w:sdt>
            <w:r w:rsidR="00A2257F">
              <w:t xml:space="preserve"> Yes</w:t>
            </w:r>
          </w:p>
          <w:p w14:paraId="59921C4F" w14:textId="77777777" w:rsidR="00B03BB8" w:rsidRPr="00A2257F" w:rsidRDefault="00B03BB8" w:rsidP="00822035">
            <w:pPr>
              <w:spacing w:before="30" w:after="30"/>
              <w:cnfStyle w:val="000000100000" w:firstRow="0" w:lastRow="0" w:firstColumn="0" w:lastColumn="0" w:oddVBand="0" w:evenVBand="0" w:oddHBand="1" w:evenHBand="0" w:firstRowFirstColumn="0" w:firstRowLastColumn="0" w:lastRowFirstColumn="0" w:lastRowLastColumn="0"/>
              <w:rPr>
                <w:lang w:val="en-US"/>
              </w:rPr>
            </w:pPr>
            <w:r w:rsidRPr="00A2257F">
              <w:rPr>
                <w:rStyle w:val="CommentReference"/>
                <w:lang w:val="en-US"/>
              </w:rPr>
              <w:t>If yes, your spouse/de facto partner must complete the details in Applicant 1.</w:t>
            </w:r>
          </w:p>
        </w:tc>
        <w:tc>
          <w:tcPr>
            <w:tcW w:w="901" w:type="pct"/>
            <w:gridSpan w:val="6"/>
            <w:tcBorders>
              <w:top w:val="single" w:sz="4" w:space="0" w:color="auto"/>
              <w:left w:val="single" w:sz="4" w:space="0" w:color="auto"/>
              <w:bottom w:val="single" w:sz="4" w:space="0" w:color="auto"/>
            </w:tcBorders>
          </w:tcPr>
          <w:p w14:paraId="5554E694" w14:textId="2ECEF058" w:rsidR="00B03BB8" w:rsidRPr="00A2257F" w:rsidRDefault="00FA680E" w:rsidP="00822035">
            <w:pPr>
              <w:spacing w:before="30" w:after="30"/>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061212284"/>
                <w14:checkbox>
                  <w14:checked w14:val="0"/>
                  <w14:checkedState w14:val="2612" w14:font="MS Gothic"/>
                  <w14:uncheckedState w14:val="2610" w14:font="MS Gothic"/>
                </w14:checkbox>
              </w:sdtPr>
              <w:sdtEndPr/>
              <w:sdtContent>
                <w:r w:rsidR="00B03BB8" w:rsidRPr="00A2257F">
                  <w:rPr>
                    <w:rFonts w:ascii="Segoe UI Symbol" w:hAnsi="Segoe UI Symbol" w:cs="Segoe UI Symbol"/>
                  </w:rPr>
                  <w:t>☐</w:t>
                </w:r>
              </w:sdtContent>
            </w:sdt>
            <w:r w:rsidR="00A2257F">
              <w:t xml:space="preserve"> No</w:t>
            </w:r>
          </w:p>
          <w:p w14:paraId="351E9A7A" w14:textId="77777777" w:rsidR="00B03BB8" w:rsidRPr="00A2257F" w:rsidRDefault="00B03BB8" w:rsidP="00822035">
            <w:pPr>
              <w:spacing w:before="30" w:after="30"/>
              <w:cnfStyle w:val="000000100000" w:firstRow="0" w:lastRow="0" w:firstColumn="0" w:lastColumn="0" w:oddVBand="0" w:evenVBand="0" w:oddHBand="1" w:evenHBand="0" w:firstRowFirstColumn="0" w:firstRowLastColumn="0" w:lastRowFirstColumn="0" w:lastRowLastColumn="0"/>
              <w:rPr>
                <w:rStyle w:val="CommentReference"/>
                <w:lang w:val="en-US"/>
              </w:rPr>
            </w:pPr>
            <w:r w:rsidRPr="00A2257F">
              <w:rPr>
                <w:rStyle w:val="CommentReference"/>
                <w:lang w:val="en-US"/>
              </w:rPr>
              <w:t>If no, your spouse/de facto partner must complete Section 7.</w:t>
            </w:r>
          </w:p>
        </w:tc>
      </w:tr>
      <w:tr w:rsidR="00B03BB8" w:rsidRPr="00A2257F" w14:paraId="6259DEDC" w14:textId="77777777" w:rsidTr="00822035">
        <w:trPr>
          <w:trHeight w:val="20"/>
        </w:trPr>
        <w:tc>
          <w:tcPr>
            <w:cnfStyle w:val="001000000000" w:firstRow="0" w:lastRow="0" w:firstColumn="1" w:lastColumn="0" w:oddVBand="0" w:evenVBand="0" w:oddHBand="0" w:evenHBand="0" w:firstRowFirstColumn="0" w:firstRowLastColumn="0" w:lastRowFirstColumn="0" w:lastRowLastColumn="0"/>
            <w:tcW w:w="1269" w:type="pct"/>
            <w:tcBorders>
              <w:top w:val="single" w:sz="4" w:space="0" w:color="auto"/>
              <w:bottom w:val="single" w:sz="4" w:space="0" w:color="auto"/>
              <w:right w:val="single" w:sz="4" w:space="0" w:color="auto"/>
            </w:tcBorders>
          </w:tcPr>
          <w:p w14:paraId="44D15577" w14:textId="77777777" w:rsidR="00B03BB8" w:rsidRPr="00A2257F" w:rsidRDefault="00B03BB8" w:rsidP="00822035">
            <w:pPr>
              <w:spacing w:before="30" w:after="30"/>
              <w:rPr>
                <w:b w:val="0"/>
              </w:rPr>
            </w:pPr>
            <w:r w:rsidRPr="00A2257F">
              <w:rPr>
                <w:b w:val="0"/>
              </w:rPr>
              <w:t>Will you be satisfying the residence requirements</w:t>
            </w:r>
          </w:p>
        </w:tc>
        <w:tc>
          <w:tcPr>
            <w:tcW w:w="968" w:type="pct"/>
            <w:gridSpan w:val="5"/>
            <w:tcBorders>
              <w:top w:val="single" w:sz="4" w:space="0" w:color="auto"/>
              <w:left w:val="single" w:sz="4" w:space="0" w:color="auto"/>
              <w:bottom w:val="single" w:sz="4" w:space="0" w:color="auto"/>
              <w:right w:val="single" w:sz="4" w:space="0" w:color="auto"/>
            </w:tcBorders>
          </w:tcPr>
          <w:p w14:paraId="2DC89CF5" w14:textId="67B041E8" w:rsidR="00B03BB8" w:rsidRPr="00A2257F" w:rsidRDefault="00FA680E" w:rsidP="00822035">
            <w:pPr>
              <w:spacing w:before="30" w:after="30"/>
              <w:cnfStyle w:val="000000000000" w:firstRow="0" w:lastRow="0" w:firstColumn="0" w:lastColumn="0" w:oddVBand="0" w:evenVBand="0" w:oddHBand="0" w:evenHBand="0" w:firstRowFirstColumn="0" w:firstRowLastColumn="0" w:lastRowFirstColumn="0" w:lastRowLastColumn="0"/>
            </w:pPr>
            <w:sdt>
              <w:sdtPr>
                <w:rPr>
                  <w:rFonts w:ascii="Segoe UI Symbol" w:hAnsi="Segoe UI Symbol"/>
                </w:rPr>
                <w:id w:val="-810249063"/>
                <w14:checkbox>
                  <w14:checked w14:val="0"/>
                  <w14:checkedState w14:val="2612" w14:font="MS Gothic"/>
                  <w14:uncheckedState w14:val="2610" w14:font="MS Gothic"/>
                </w14:checkbox>
              </w:sdtPr>
              <w:sdtEndPr/>
              <w:sdtContent>
                <w:r w:rsidR="00B03BB8" w:rsidRPr="00A2257F">
                  <w:rPr>
                    <w:rFonts w:ascii="Segoe UI Symbol" w:hAnsi="Segoe UI Symbol" w:cs="Segoe UI Symbol"/>
                  </w:rPr>
                  <w:t>☐</w:t>
                </w:r>
              </w:sdtContent>
            </w:sdt>
            <w:r w:rsidR="00822035">
              <w:t xml:space="preserve"> Yes</w:t>
            </w:r>
          </w:p>
        </w:tc>
        <w:tc>
          <w:tcPr>
            <w:tcW w:w="903" w:type="pct"/>
            <w:gridSpan w:val="7"/>
            <w:tcBorders>
              <w:top w:val="single" w:sz="4" w:space="0" w:color="auto"/>
              <w:left w:val="single" w:sz="4" w:space="0" w:color="auto"/>
              <w:bottom w:val="single" w:sz="4" w:space="0" w:color="auto"/>
              <w:right w:val="single" w:sz="4" w:space="0" w:color="auto"/>
            </w:tcBorders>
          </w:tcPr>
          <w:p w14:paraId="043A3DF9" w14:textId="4E7322BC" w:rsidR="00B03BB8" w:rsidRPr="00A2257F" w:rsidRDefault="00FA680E" w:rsidP="00822035">
            <w:pPr>
              <w:spacing w:before="30" w:after="30"/>
              <w:cnfStyle w:val="000000000000" w:firstRow="0" w:lastRow="0" w:firstColumn="0" w:lastColumn="0" w:oddVBand="0" w:evenVBand="0" w:oddHBand="0" w:evenHBand="0" w:firstRowFirstColumn="0" w:firstRowLastColumn="0" w:lastRowFirstColumn="0" w:lastRowLastColumn="0"/>
            </w:pPr>
            <w:sdt>
              <w:sdtPr>
                <w:rPr>
                  <w:rFonts w:ascii="Segoe UI Symbol" w:hAnsi="Segoe UI Symbol"/>
                </w:rPr>
                <w:id w:val="420618398"/>
                <w14:checkbox>
                  <w14:checked w14:val="0"/>
                  <w14:checkedState w14:val="2612" w14:font="MS Gothic"/>
                  <w14:uncheckedState w14:val="2610" w14:font="MS Gothic"/>
                </w14:checkbox>
              </w:sdtPr>
              <w:sdtEndPr/>
              <w:sdtContent>
                <w:r w:rsidR="00B03BB8" w:rsidRPr="00A2257F">
                  <w:rPr>
                    <w:rFonts w:ascii="Segoe UI Symbol" w:hAnsi="Segoe UI Symbol" w:cs="Segoe UI Symbol"/>
                  </w:rPr>
                  <w:t>☐</w:t>
                </w:r>
              </w:sdtContent>
            </w:sdt>
            <w:r w:rsidR="00B03BB8" w:rsidRPr="00A2257F">
              <w:t xml:space="preserve"> No</w:t>
            </w:r>
          </w:p>
        </w:tc>
        <w:tc>
          <w:tcPr>
            <w:tcW w:w="959" w:type="pct"/>
            <w:gridSpan w:val="5"/>
            <w:tcBorders>
              <w:top w:val="single" w:sz="4" w:space="0" w:color="auto"/>
              <w:left w:val="single" w:sz="4" w:space="0" w:color="auto"/>
              <w:bottom w:val="single" w:sz="4" w:space="0" w:color="auto"/>
              <w:right w:val="single" w:sz="4" w:space="0" w:color="auto"/>
            </w:tcBorders>
          </w:tcPr>
          <w:p w14:paraId="49681A33" w14:textId="6735C189" w:rsidR="00B03BB8" w:rsidRPr="00A2257F" w:rsidRDefault="00FA680E" w:rsidP="00822035">
            <w:pPr>
              <w:spacing w:before="30" w:after="30"/>
              <w:cnfStyle w:val="000000000000" w:firstRow="0" w:lastRow="0" w:firstColumn="0" w:lastColumn="0" w:oddVBand="0" w:evenVBand="0" w:oddHBand="0" w:evenHBand="0" w:firstRowFirstColumn="0" w:firstRowLastColumn="0" w:lastRowFirstColumn="0" w:lastRowLastColumn="0"/>
            </w:pPr>
            <w:sdt>
              <w:sdtPr>
                <w:rPr>
                  <w:rFonts w:ascii="Segoe UI Symbol" w:hAnsi="Segoe UI Symbol"/>
                </w:rPr>
                <w:id w:val="-55013394"/>
                <w14:checkbox>
                  <w14:checked w14:val="0"/>
                  <w14:checkedState w14:val="2612" w14:font="MS Gothic"/>
                  <w14:uncheckedState w14:val="2610" w14:font="MS Gothic"/>
                </w14:checkbox>
              </w:sdtPr>
              <w:sdtEndPr/>
              <w:sdtContent>
                <w:r w:rsidR="00B03BB8" w:rsidRPr="00A2257F">
                  <w:rPr>
                    <w:rFonts w:ascii="Segoe UI Symbol" w:hAnsi="Segoe UI Symbol" w:cs="Segoe UI Symbol"/>
                  </w:rPr>
                  <w:t>☐</w:t>
                </w:r>
              </w:sdtContent>
            </w:sdt>
            <w:r w:rsidR="00822035">
              <w:t xml:space="preserve"> Yes</w:t>
            </w:r>
          </w:p>
        </w:tc>
        <w:tc>
          <w:tcPr>
            <w:tcW w:w="901" w:type="pct"/>
            <w:gridSpan w:val="6"/>
            <w:tcBorders>
              <w:top w:val="single" w:sz="4" w:space="0" w:color="auto"/>
              <w:left w:val="single" w:sz="4" w:space="0" w:color="auto"/>
              <w:bottom w:val="single" w:sz="4" w:space="0" w:color="auto"/>
            </w:tcBorders>
          </w:tcPr>
          <w:p w14:paraId="39C1FED4" w14:textId="371C9525" w:rsidR="00B03BB8" w:rsidRPr="00A2257F" w:rsidRDefault="00FA680E" w:rsidP="00822035">
            <w:pPr>
              <w:spacing w:before="30" w:after="30"/>
              <w:cnfStyle w:val="000000000000" w:firstRow="0" w:lastRow="0" w:firstColumn="0" w:lastColumn="0" w:oddVBand="0" w:evenVBand="0" w:oddHBand="0" w:evenHBand="0" w:firstRowFirstColumn="0" w:firstRowLastColumn="0" w:lastRowFirstColumn="0" w:lastRowLastColumn="0"/>
            </w:pPr>
            <w:sdt>
              <w:sdtPr>
                <w:rPr>
                  <w:rFonts w:ascii="Segoe UI Symbol" w:hAnsi="Segoe UI Symbol"/>
                </w:rPr>
                <w:id w:val="165520161"/>
                <w14:checkbox>
                  <w14:checked w14:val="0"/>
                  <w14:checkedState w14:val="2612" w14:font="MS Gothic"/>
                  <w14:uncheckedState w14:val="2610" w14:font="MS Gothic"/>
                </w14:checkbox>
              </w:sdtPr>
              <w:sdtEndPr/>
              <w:sdtContent>
                <w:r w:rsidR="00B03BB8" w:rsidRPr="00A2257F">
                  <w:rPr>
                    <w:rFonts w:ascii="Segoe UI Symbol" w:hAnsi="Segoe UI Symbol" w:cs="Segoe UI Symbol"/>
                  </w:rPr>
                  <w:t>☐</w:t>
                </w:r>
              </w:sdtContent>
            </w:sdt>
            <w:r w:rsidR="00822035">
              <w:t xml:space="preserve"> No</w:t>
            </w:r>
          </w:p>
        </w:tc>
      </w:tr>
      <w:tr w:rsidR="00822035" w:rsidRPr="00A2257F" w14:paraId="4B74DCDE" w14:textId="77777777" w:rsidTr="008220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69" w:type="pct"/>
            <w:vMerge w:val="restart"/>
            <w:tcBorders>
              <w:top w:val="single" w:sz="4" w:space="0" w:color="auto"/>
              <w:bottom w:val="single" w:sz="4" w:space="0" w:color="auto"/>
              <w:right w:val="single" w:sz="4" w:space="0" w:color="auto"/>
            </w:tcBorders>
          </w:tcPr>
          <w:p w14:paraId="2CC78194" w14:textId="77777777" w:rsidR="00B03BB8" w:rsidRPr="00A2257F" w:rsidRDefault="00B03BB8" w:rsidP="00822035">
            <w:pPr>
              <w:spacing w:before="30" w:after="30"/>
              <w:rPr>
                <w:b w:val="0"/>
              </w:rPr>
            </w:pPr>
            <w:r w:rsidRPr="00A2257F">
              <w:rPr>
                <w:b w:val="0"/>
              </w:rPr>
              <w:t>Indicate the states and/or territories in which you have lived</w:t>
            </w:r>
          </w:p>
        </w:tc>
        <w:tc>
          <w:tcPr>
            <w:tcW w:w="287" w:type="pct"/>
            <w:tcBorders>
              <w:top w:val="single" w:sz="4" w:space="0" w:color="auto"/>
              <w:left w:val="single" w:sz="4" w:space="0" w:color="auto"/>
              <w:bottom w:val="single" w:sz="4" w:space="0" w:color="auto"/>
              <w:right w:val="single" w:sz="4" w:space="0" w:color="auto"/>
            </w:tcBorders>
          </w:tcPr>
          <w:p w14:paraId="7CC2D491" w14:textId="77777777" w:rsidR="00B03BB8" w:rsidRPr="00A2257F" w:rsidRDefault="00B03BB8" w:rsidP="00822035">
            <w:pPr>
              <w:spacing w:before="30" w:after="30"/>
              <w:jc w:val="center"/>
              <w:cnfStyle w:val="000000100000" w:firstRow="0" w:lastRow="0" w:firstColumn="0" w:lastColumn="0" w:oddVBand="0" w:evenVBand="0" w:oddHBand="1" w:evenHBand="0" w:firstRowFirstColumn="0" w:firstRowLastColumn="0" w:lastRowFirstColumn="0" w:lastRowLastColumn="0"/>
              <w:rPr>
                <w:rStyle w:val="CommentReference"/>
              </w:rPr>
            </w:pPr>
            <w:r w:rsidRPr="00A2257F">
              <w:rPr>
                <w:rStyle w:val="CommentReference"/>
              </w:rPr>
              <w:t>NSW</w:t>
            </w:r>
          </w:p>
        </w:tc>
        <w:tc>
          <w:tcPr>
            <w:tcW w:w="255" w:type="pct"/>
            <w:gridSpan w:val="2"/>
            <w:tcBorders>
              <w:top w:val="single" w:sz="4" w:space="0" w:color="auto"/>
              <w:left w:val="single" w:sz="4" w:space="0" w:color="auto"/>
              <w:bottom w:val="single" w:sz="4" w:space="0" w:color="auto"/>
              <w:right w:val="single" w:sz="4" w:space="0" w:color="auto"/>
            </w:tcBorders>
          </w:tcPr>
          <w:p w14:paraId="5961BBA8" w14:textId="77777777" w:rsidR="00B03BB8" w:rsidRPr="00A2257F" w:rsidRDefault="00B03BB8" w:rsidP="00822035">
            <w:pPr>
              <w:spacing w:before="30" w:after="30"/>
              <w:jc w:val="center"/>
              <w:cnfStyle w:val="000000100000" w:firstRow="0" w:lastRow="0" w:firstColumn="0" w:lastColumn="0" w:oddVBand="0" w:evenVBand="0" w:oddHBand="1" w:evenHBand="0" w:firstRowFirstColumn="0" w:firstRowLastColumn="0" w:lastRowFirstColumn="0" w:lastRowLastColumn="0"/>
              <w:rPr>
                <w:rStyle w:val="CommentReference"/>
              </w:rPr>
            </w:pPr>
            <w:r w:rsidRPr="00A2257F">
              <w:rPr>
                <w:rStyle w:val="CommentReference"/>
              </w:rPr>
              <w:t>ACT</w:t>
            </w:r>
          </w:p>
        </w:tc>
        <w:tc>
          <w:tcPr>
            <w:tcW w:w="214" w:type="pct"/>
            <w:tcBorders>
              <w:top w:val="single" w:sz="4" w:space="0" w:color="auto"/>
              <w:left w:val="single" w:sz="4" w:space="0" w:color="auto"/>
              <w:bottom w:val="single" w:sz="4" w:space="0" w:color="auto"/>
              <w:right w:val="single" w:sz="4" w:space="0" w:color="auto"/>
            </w:tcBorders>
          </w:tcPr>
          <w:p w14:paraId="1568F4F9" w14:textId="77777777" w:rsidR="00B03BB8" w:rsidRPr="00A2257F" w:rsidRDefault="00B03BB8" w:rsidP="00822035">
            <w:pPr>
              <w:spacing w:before="30" w:after="30"/>
              <w:jc w:val="center"/>
              <w:cnfStyle w:val="000000100000" w:firstRow="0" w:lastRow="0" w:firstColumn="0" w:lastColumn="0" w:oddVBand="0" w:evenVBand="0" w:oddHBand="1" w:evenHBand="0" w:firstRowFirstColumn="0" w:firstRowLastColumn="0" w:lastRowFirstColumn="0" w:lastRowLastColumn="0"/>
              <w:rPr>
                <w:rStyle w:val="CommentReference"/>
              </w:rPr>
            </w:pPr>
            <w:r w:rsidRPr="00A2257F">
              <w:rPr>
                <w:rStyle w:val="CommentReference"/>
              </w:rPr>
              <w:t>Vic</w:t>
            </w:r>
          </w:p>
        </w:tc>
        <w:tc>
          <w:tcPr>
            <w:tcW w:w="212" w:type="pct"/>
            <w:tcBorders>
              <w:top w:val="single" w:sz="4" w:space="0" w:color="auto"/>
              <w:left w:val="single" w:sz="4" w:space="0" w:color="auto"/>
              <w:bottom w:val="single" w:sz="4" w:space="0" w:color="auto"/>
              <w:right w:val="single" w:sz="4" w:space="0" w:color="auto"/>
            </w:tcBorders>
          </w:tcPr>
          <w:p w14:paraId="768ABF3C" w14:textId="77777777" w:rsidR="00B03BB8" w:rsidRPr="00A2257F" w:rsidRDefault="00B03BB8" w:rsidP="00822035">
            <w:pPr>
              <w:spacing w:before="30" w:after="30"/>
              <w:jc w:val="center"/>
              <w:cnfStyle w:val="000000100000" w:firstRow="0" w:lastRow="0" w:firstColumn="0" w:lastColumn="0" w:oddVBand="0" w:evenVBand="0" w:oddHBand="1" w:evenHBand="0" w:firstRowFirstColumn="0" w:firstRowLastColumn="0" w:lastRowFirstColumn="0" w:lastRowLastColumn="0"/>
              <w:rPr>
                <w:rStyle w:val="CommentReference"/>
              </w:rPr>
            </w:pPr>
            <w:r w:rsidRPr="00A2257F">
              <w:rPr>
                <w:rStyle w:val="CommentReference"/>
              </w:rPr>
              <w:t>SA</w:t>
            </w:r>
          </w:p>
        </w:tc>
        <w:tc>
          <w:tcPr>
            <w:tcW w:w="239" w:type="pct"/>
            <w:gridSpan w:val="3"/>
            <w:tcBorders>
              <w:top w:val="single" w:sz="4" w:space="0" w:color="auto"/>
              <w:left w:val="single" w:sz="4" w:space="0" w:color="auto"/>
              <w:bottom w:val="single" w:sz="4" w:space="0" w:color="auto"/>
              <w:right w:val="single" w:sz="4" w:space="0" w:color="auto"/>
            </w:tcBorders>
          </w:tcPr>
          <w:p w14:paraId="43D74547" w14:textId="77777777" w:rsidR="00B03BB8" w:rsidRPr="00A2257F" w:rsidRDefault="00B03BB8" w:rsidP="00822035">
            <w:pPr>
              <w:spacing w:before="30" w:after="30"/>
              <w:jc w:val="center"/>
              <w:cnfStyle w:val="000000100000" w:firstRow="0" w:lastRow="0" w:firstColumn="0" w:lastColumn="0" w:oddVBand="0" w:evenVBand="0" w:oddHBand="1" w:evenHBand="0" w:firstRowFirstColumn="0" w:firstRowLastColumn="0" w:lastRowFirstColumn="0" w:lastRowLastColumn="0"/>
              <w:rPr>
                <w:rStyle w:val="CommentReference"/>
              </w:rPr>
            </w:pPr>
            <w:r w:rsidRPr="00A2257F">
              <w:rPr>
                <w:rStyle w:val="CommentReference"/>
              </w:rPr>
              <w:t>WA</w:t>
            </w:r>
          </w:p>
        </w:tc>
        <w:tc>
          <w:tcPr>
            <w:tcW w:w="230" w:type="pct"/>
            <w:tcBorders>
              <w:top w:val="single" w:sz="4" w:space="0" w:color="auto"/>
              <w:left w:val="single" w:sz="4" w:space="0" w:color="auto"/>
              <w:bottom w:val="single" w:sz="4" w:space="0" w:color="auto"/>
              <w:right w:val="single" w:sz="4" w:space="0" w:color="auto"/>
            </w:tcBorders>
          </w:tcPr>
          <w:p w14:paraId="34897E99" w14:textId="77777777" w:rsidR="00B03BB8" w:rsidRPr="00A2257F" w:rsidRDefault="00B03BB8" w:rsidP="00822035">
            <w:pPr>
              <w:spacing w:before="30" w:after="30"/>
              <w:jc w:val="center"/>
              <w:cnfStyle w:val="000000100000" w:firstRow="0" w:lastRow="0" w:firstColumn="0" w:lastColumn="0" w:oddVBand="0" w:evenVBand="0" w:oddHBand="1" w:evenHBand="0" w:firstRowFirstColumn="0" w:firstRowLastColumn="0" w:lastRowFirstColumn="0" w:lastRowLastColumn="0"/>
              <w:rPr>
                <w:rStyle w:val="CommentReference"/>
              </w:rPr>
            </w:pPr>
            <w:r w:rsidRPr="00A2257F">
              <w:rPr>
                <w:rStyle w:val="CommentReference"/>
              </w:rPr>
              <w:t>Qld</w:t>
            </w:r>
          </w:p>
        </w:tc>
        <w:tc>
          <w:tcPr>
            <w:tcW w:w="224" w:type="pct"/>
            <w:gridSpan w:val="2"/>
            <w:tcBorders>
              <w:top w:val="single" w:sz="4" w:space="0" w:color="auto"/>
              <w:left w:val="single" w:sz="4" w:space="0" w:color="auto"/>
              <w:bottom w:val="single" w:sz="4" w:space="0" w:color="auto"/>
              <w:right w:val="single" w:sz="4" w:space="0" w:color="auto"/>
            </w:tcBorders>
          </w:tcPr>
          <w:p w14:paraId="19CA8A34" w14:textId="77777777" w:rsidR="00B03BB8" w:rsidRPr="00A2257F" w:rsidRDefault="00B03BB8" w:rsidP="00822035">
            <w:pPr>
              <w:spacing w:before="30" w:after="30"/>
              <w:jc w:val="center"/>
              <w:cnfStyle w:val="000000100000" w:firstRow="0" w:lastRow="0" w:firstColumn="0" w:lastColumn="0" w:oddVBand="0" w:evenVBand="0" w:oddHBand="1" w:evenHBand="0" w:firstRowFirstColumn="0" w:firstRowLastColumn="0" w:lastRowFirstColumn="0" w:lastRowLastColumn="0"/>
              <w:rPr>
                <w:rStyle w:val="CommentReference"/>
              </w:rPr>
            </w:pPr>
            <w:r w:rsidRPr="00A2257F">
              <w:rPr>
                <w:rStyle w:val="CommentReference"/>
              </w:rPr>
              <w:t>Tas</w:t>
            </w:r>
          </w:p>
        </w:tc>
        <w:tc>
          <w:tcPr>
            <w:tcW w:w="211" w:type="pct"/>
            <w:tcBorders>
              <w:top w:val="single" w:sz="4" w:space="0" w:color="auto"/>
              <w:left w:val="single" w:sz="4" w:space="0" w:color="auto"/>
              <w:bottom w:val="single" w:sz="4" w:space="0" w:color="auto"/>
              <w:right w:val="single" w:sz="4" w:space="0" w:color="auto"/>
            </w:tcBorders>
          </w:tcPr>
          <w:p w14:paraId="0A249F79" w14:textId="77777777" w:rsidR="00B03BB8" w:rsidRPr="00A2257F" w:rsidRDefault="00B03BB8" w:rsidP="00822035">
            <w:pPr>
              <w:spacing w:before="30" w:after="30"/>
              <w:jc w:val="center"/>
              <w:cnfStyle w:val="000000100000" w:firstRow="0" w:lastRow="0" w:firstColumn="0" w:lastColumn="0" w:oddVBand="0" w:evenVBand="0" w:oddHBand="1" w:evenHBand="0" w:firstRowFirstColumn="0" w:firstRowLastColumn="0" w:lastRowFirstColumn="0" w:lastRowLastColumn="0"/>
              <w:rPr>
                <w:rStyle w:val="CommentReference"/>
              </w:rPr>
            </w:pPr>
            <w:r w:rsidRPr="00A2257F">
              <w:rPr>
                <w:rStyle w:val="CommentReference"/>
              </w:rPr>
              <w:t>NT</w:t>
            </w:r>
          </w:p>
        </w:tc>
        <w:tc>
          <w:tcPr>
            <w:tcW w:w="287" w:type="pct"/>
            <w:tcBorders>
              <w:top w:val="single" w:sz="4" w:space="0" w:color="auto"/>
              <w:left w:val="single" w:sz="4" w:space="0" w:color="auto"/>
              <w:bottom w:val="single" w:sz="4" w:space="0" w:color="auto"/>
              <w:right w:val="single" w:sz="4" w:space="0" w:color="auto"/>
            </w:tcBorders>
          </w:tcPr>
          <w:p w14:paraId="3A06895F" w14:textId="77777777" w:rsidR="00B03BB8" w:rsidRPr="00A2257F" w:rsidRDefault="00B03BB8" w:rsidP="00822035">
            <w:pPr>
              <w:spacing w:before="30" w:after="30"/>
              <w:jc w:val="center"/>
              <w:cnfStyle w:val="000000100000" w:firstRow="0" w:lastRow="0" w:firstColumn="0" w:lastColumn="0" w:oddVBand="0" w:evenVBand="0" w:oddHBand="1" w:evenHBand="0" w:firstRowFirstColumn="0" w:firstRowLastColumn="0" w:lastRowFirstColumn="0" w:lastRowLastColumn="0"/>
              <w:rPr>
                <w:rStyle w:val="CommentReference"/>
              </w:rPr>
            </w:pPr>
            <w:r w:rsidRPr="00A2257F">
              <w:rPr>
                <w:rStyle w:val="CommentReference"/>
              </w:rPr>
              <w:t>NSW</w:t>
            </w:r>
          </w:p>
        </w:tc>
        <w:tc>
          <w:tcPr>
            <w:tcW w:w="255" w:type="pct"/>
            <w:gridSpan w:val="2"/>
            <w:tcBorders>
              <w:top w:val="single" w:sz="4" w:space="0" w:color="auto"/>
              <w:left w:val="single" w:sz="4" w:space="0" w:color="auto"/>
              <w:bottom w:val="single" w:sz="4" w:space="0" w:color="auto"/>
              <w:right w:val="single" w:sz="4" w:space="0" w:color="auto"/>
            </w:tcBorders>
          </w:tcPr>
          <w:p w14:paraId="27D0E5FE" w14:textId="77777777" w:rsidR="00B03BB8" w:rsidRPr="00A2257F" w:rsidRDefault="00B03BB8" w:rsidP="00822035">
            <w:pPr>
              <w:spacing w:before="30" w:after="30"/>
              <w:jc w:val="center"/>
              <w:cnfStyle w:val="000000100000" w:firstRow="0" w:lastRow="0" w:firstColumn="0" w:lastColumn="0" w:oddVBand="0" w:evenVBand="0" w:oddHBand="1" w:evenHBand="0" w:firstRowFirstColumn="0" w:firstRowLastColumn="0" w:lastRowFirstColumn="0" w:lastRowLastColumn="0"/>
              <w:rPr>
                <w:rStyle w:val="CommentReference"/>
              </w:rPr>
            </w:pPr>
            <w:r w:rsidRPr="00A2257F">
              <w:rPr>
                <w:rStyle w:val="CommentReference"/>
              </w:rPr>
              <w:t>ACT</w:t>
            </w:r>
          </w:p>
        </w:tc>
        <w:tc>
          <w:tcPr>
            <w:tcW w:w="214" w:type="pct"/>
            <w:tcBorders>
              <w:top w:val="single" w:sz="4" w:space="0" w:color="auto"/>
              <w:left w:val="single" w:sz="4" w:space="0" w:color="auto"/>
              <w:bottom w:val="single" w:sz="4" w:space="0" w:color="auto"/>
              <w:right w:val="single" w:sz="4" w:space="0" w:color="auto"/>
            </w:tcBorders>
          </w:tcPr>
          <w:p w14:paraId="14140B02" w14:textId="77777777" w:rsidR="00B03BB8" w:rsidRPr="00A2257F" w:rsidRDefault="00B03BB8" w:rsidP="00822035">
            <w:pPr>
              <w:spacing w:before="30" w:after="30"/>
              <w:jc w:val="center"/>
              <w:cnfStyle w:val="000000100000" w:firstRow="0" w:lastRow="0" w:firstColumn="0" w:lastColumn="0" w:oddVBand="0" w:evenVBand="0" w:oddHBand="1" w:evenHBand="0" w:firstRowFirstColumn="0" w:firstRowLastColumn="0" w:lastRowFirstColumn="0" w:lastRowLastColumn="0"/>
              <w:rPr>
                <w:rStyle w:val="CommentReference"/>
              </w:rPr>
            </w:pPr>
            <w:r w:rsidRPr="00A2257F">
              <w:rPr>
                <w:rStyle w:val="CommentReference"/>
              </w:rPr>
              <w:t>Vic</w:t>
            </w:r>
          </w:p>
        </w:tc>
        <w:tc>
          <w:tcPr>
            <w:tcW w:w="204" w:type="pct"/>
            <w:tcBorders>
              <w:top w:val="single" w:sz="4" w:space="0" w:color="auto"/>
              <w:left w:val="single" w:sz="4" w:space="0" w:color="auto"/>
              <w:bottom w:val="single" w:sz="4" w:space="0" w:color="auto"/>
              <w:right w:val="single" w:sz="4" w:space="0" w:color="auto"/>
            </w:tcBorders>
          </w:tcPr>
          <w:p w14:paraId="5FF6F503" w14:textId="77777777" w:rsidR="00B03BB8" w:rsidRPr="00A2257F" w:rsidRDefault="00B03BB8" w:rsidP="00822035">
            <w:pPr>
              <w:spacing w:before="30" w:after="30"/>
              <w:jc w:val="center"/>
              <w:cnfStyle w:val="000000100000" w:firstRow="0" w:lastRow="0" w:firstColumn="0" w:lastColumn="0" w:oddVBand="0" w:evenVBand="0" w:oddHBand="1" w:evenHBand="0" w:firstRowFirstColumn="0" w:firstRowLastColumn="0" w:lastRowFirstColumn="0" w:lastRowLastColumn="0"/>
              <w:rPr>
                <w:rStyle w:val="CommentReference"/>
              </w:rPr>
            </w:pPr>
            <w:r w:rsidRPr="00A2257F">
              <w:rPr>
                <w:rStyle w:val="CommentReference"/>
              </w:rPr>
              <w:t>SA</w:t>
            </w:r>
          </w:p>
        </w:tc>
        <w:tc>
          <w:tcPr>
            <w:tcW w:w="238" w:type="pct"/>
            <w:gridSpan w:val="2"/>
            <w:tcBorders>
              <w:top w:val="single" w:sz="4" w:space="0" w:color="auto"/>
              <w:left w:val="single" w:sz="4" w:space="0" w:color="auto"/>
              <w:bottom w:val="single" w:sz="4" w:space="0" w:color="auto"/>
              <w:right w:val="single" w:sz="4" w:space="0" w:color="auto"/>
            </w:tcBorders>
          </w:tcPr>
          <w:p w14:paraId="20225127" w14:textId="77777777" w:rsidR="00B03BB8" w:rsidRPr="00A2257F" w:rsidRDefault="00B03BB8" w:rsidP="00822035">
            <w:pPr>
              <w:spacing w:before="30" w:after="30"/>
              <w:jc w:val="center"/>
              <w:cnfStyle w:val="000000100000" w:firstRow="0" w:lastRow="0" w:firstColumn="0" w:lastColumn="0" w:oddVBand="0" w:evenVBand="0" w:oddHBand="1" w:evenHBand="0" w:firstRowFirstColumn="0" w:firstRowLastColumn="0" w:lastRowFirstColumn="0" w:lastRowLastColumn="0"/>
              <w:rPr>
                <w:rStyle w:val="CommentReference"/>
              </w:rPr>
            </w:pPr>
            <w:r w:rsidRPr="00A2257F">
              <w:rPr>
                <w:rStyle w:val="CommentReference"/>
              </w:rPr>
              <w:t>WA</w:t>
            </w:r>
          </w:p>
        </w:tc>
        <w:tc>
          <w:tcPr>
            <w:tcW w:w="229" w:type="pct"/>
            <w:tcBorders>
              <w:top w:val="single" w:sz="4" w:space="0" w:color="auto"/>
              <w:left w:val="single" w:sz="4" w:space="0" w:color="auto"/>
              <w:bottom w:val="single" w:sz="4" w:space="0" w:color="auto"/>
              <w:right w:val="single" w:sz="4" w:space="0" w:color="auto"/>
            </w:tcBorders>
          </w:tcPr>
          <w:p w14:paraId="5F900F92" w14:textId="77777777" w:rsidR="00B03BB8" w:rsidRPr="00A2257F" w:rsidRDefault="00B03BB8" w:rsidP="00822035">
            <w:pPr>
              <w:spacing w:before="30" w:after="30"/>
              <w:jc w:val="center"/>
              <w:cnfStyle w:val="000000100000" w:firstRow="0" w:lastRow="0" w:firstColumn="0" w:lastColumn="0" w:oddVBand="0" w:evenVBand="0" w:oddHBand="1" w:evenHBand="0" w:firstRowFirstColumn="0" w:firstRowLastColumn="0" w:lastRowFirstColumn="0" w:lastRowLastColumn="0"/>
              <w:rPr>
                <w:rStyle w:val="CommentReference"/>
              </w:rPr>
            </w:pPr>
            <w:r w:rsidRPr="00A2257F">
              <w:rPr>
                <w:rStyle w:val="CommentReference"/>
              </w:rPr>
              <w:t>Qld</w:t>
            </w:r>
          </w:p>
        </w:tc>
        <w:tc>
          <w:tcPr>
            <w:tcW w:w="224" w:type="pct"/>
            <w:gridSpan w:val="2"/>
            <w:tcBorders>
              <w:top w:val="single" w:sz="4" w:space="0" w:color="auto"/>
              <w:left w:val="single" w:sz="4" w:space="0" w:color="auto"/>
              <w:bottom w:val="single" w:sz="4" w:space="0" w:color="auto"/>
              <w:right w:val="single" w:sz="4" w:space="0" w:color="auto"/>
            </w:tcBorders>
          </w:tcPr>
          <w:p w14:paraId="34B23C0A" w14:textId="77777777" w:rsidR="00B03BB8" w:rsidRPr="00A2257F" w:rsidRDefault="00B03BB8" w:rsidP="00822035">
            <w:pPr>
              <w:spacing w:before="30" w:after="30"/>
              <w:jc w:val="center"/>
              <w:cnfStyle w:val="000000100000" w:firstRow="0" w:lastRow="0" w:firstColumn="0" w:lastColumn="0" w:oddVBand="0" w:evenVBand="0" w:oddHBand="1" w:evenHBand="0" w:firstRowFirstColumn="0" w:firstRowLastColumn="0" w:lastRowFirstColumn="0" w:lastRowLastColumn="0"/>
              <w:rPr>
                <w:rStyle w:val="CommentReference"/>
              </w:rPr>
            </w:pPr>
            <w:r w:rsidRPr="00A2257F">
              <w:rPr>
                <w:rStyle w:val="CommentReference"/>
              </w:rPr>
              <w:t>Tas</w:t>
            </w:r>
          </w:p>
        </w:tc>
        <w:tc>
          <w:tcPr>
            <w:tcW w:w="210" w:type="pct"/>
            <w:tcBorders>
              <w:top w:val="single" w:sz="4" w:space="0" w:color="auto"/>
              <w:left w:val="single" w:sz="4" w:space="0" w:color="auto"/>
              <w:bottom w:val="single" w:sz="4" w:space="0" w:color="auto"/>
            </w:tcBorders>
          </w:tcPr>
          <w:p w14:paraId="34B629F8" w14:textId="77777777" w:rsidR="00B03BB8" w:rsidRPr="00A2257F" w:rsidRDefault="00B03BB8" w:rsidP="00822035">
            <w:pPr>
              <w:spacing w:before="30" w:after="30"/>
              <w:jc w:val="center"/>
              <w:cnfStyle w:val="000000100000" w:firstRow="0" w:lastRow="0" w:firstColumn="0" w:lastColumn="0" w:oddVBand="0" w:evenVBand="0" w:oddHBand="1" w:evenHBand="0" w:firstRowFirstColumn="0" w:firstRowLastColumn="0" w:lastRowFirstColumn="0" w:lastRowLastColumn="0"/>
              <w:rPr>
                <w:rStyle w:val="CommentReference"/>
              </w:rPr>
            </w:pPr>
            <w:r w:rsidRPr="00A2257F">
              <w:rPr>
                <w:rStyle w:val="CommentReference"/>
              </w:rPr>
              <w:t>NT</w:t>
            </w:r>
          </w:p>
        </w:tc>
      </w:tr>
      <w:tr w:rsidR="00822035" w:rsidRPr="00A2257F" w14:paraId="566E4CAE" w14:textId="77777777" w:rsidTr="00822035">
        <w:trPr>
          <w:trHeight w:val="20"/>
        </w:trPr>
        <w:tc>
          <w:tcPr>
            <w:cnfStyle w:val="001000000000" w:firstRow="0" w:lastRow="0" w:firstColumn="1" w:lastColumn="0" w:oddVBand="0" w:evenVBand="0" w:oddHBand="0" w:evenHBand="0" w:firstRowFirstColumn="0" w:firstRowLastColumn="0" w:lastRowFirstColumn="0" w:lastRowLastColumn="0"/>
            <w:tcW w:w="1269" w:type="pct"/>
            <w:vMerge/>
            <w:tcBorders>
              <w:top w:val="single" w:sz="4" w:space="0" w:color="auto"/>
              <w:bottom w:val="single" w:sz="4" w:space="0" w:color="1F1F5F" w:themeColor="text1"/>
              <w:right w:val="single" w:sz="4" w:space="0" w:color="auto"/>
            </w:tcBorders>
          </w:tcPr>
          <w:p w14:paraId="5D4A1F51" w14:textId="77777777" w:rsidR="00B03BB8" w:rsidRPr="00A2257F" w:rsidRDefault="00B03BB8" w:rsidP="00822035">
            <w:pPr>
              <w:spacing w:before="30" w:after="30"/>
              <w:rPr>
                <w:b w:val="0"/>
              </w:rPr>
            </w:pPr>
          </w:p>
        </w:tc>
        <w:tc>
          <w:tcPr>
            <w:tcW w:w="287" w:type="pct"/>
            <w:tcBorders>
              <w:top w:val="single" w:sz="4" w:space="0" w:color="auto"/>
              <w:left w:val="single" w:sz="4" w:space="0" w:color="auto"/>
              <w:bottom w:val="single" w:sz="4" w:space="0" w:color="1F1F5F" w:themeColor="text1"/>
              <w:right w:val="single" w:sz="4" w:space="0" w:color="auto"/>
            </w:tcBorders>
          </w:tcPr>
          <w:p w14:paraId="7FA04B20" w14:textId="77777777" w:rsidR="00B03BB8" w:rsidRPr="00A2257F" w:rsidRDefault="00FA680E" w:rsidP="00822035">
            <w:pPr>
              <w:spacing w:before="30" w:after="30"/>
              <w:jc w:val="center"/>
              <w:cnfStyle w:val="000000000000" w:firstRow="0" w:lastRow="0" w:firstColumn="0" w:lastColumn="0" w:oddVBand="0" w:evenVBand="0" w:oddHBand="0" w:evenHBand="0" w:firstRowFirstColumn="0" w:firstRowLastColumn="0" w:lastRowFirstColumn="0" w:lastRowLastColumn="0"/>
            </w:pPr>
            <w:sdt>
              <w:sdtPr>
                <w:id w:val="-462652092"/>
                <w14:checkbox>
                  <w14:checked w14:val="0"/>
                  <w14:checkedState w14:val="2612" w14:font="MS Gothic"/>
                  <w14:uncheckedState w14:val="2610" w14:font="MS Gothic"/>
                </w14:checkbox>
              </w:sdtPr>
              <w:sdtEndPr/>
              <w:sdtContent>
                <w:r w:rsidR="00B03BB8" w:rsidRPr="00A2257F">
                  <w:rPr>
                    <w:rFonts w:ascii="Segoe UI Symbol" w:hAnsi="Segoe UI Symbol" w:cs="Segoe UI Symbol"/>
                  </w:rPr>
                  <w:t>☐</w:t>
                </w:r>
              </w:sdtContent>
            </w:sdt>
          </w:p>
        </w:tc>
        <w:tc>
          <w:tcPr>
            <w:tcW w:w="255" w:type="pct"/>
            <w:gridSpan w:val="2"/>
            <w:tcBorders>
              <w:top w:val="single" w:sz="4" w:space="0" w:color="auto"/>
              <w:left w:val="single" w:sz="4" w:space="0" w:color="auto"/>
              <w:bottom w:val="single" w:sz="4" w:space="0" w:color="1F1F5F" w:themeColor="text1"/>
              <w:right w:val="single" w:sz="4" w:space="0" w:color="auto"/>
            </w:tcBorders>
          </w:tcPr>
          <w:p w14:paraId="436F0F9F" w14:textId="77777777" w:rsidR="00B03BB8" w:rsidRPr="00A2257F" w:rsidRDefault="00FA680E" w:rsidP="00822035">
            <w:pPr>
              <w:spacing w:before="30" w:after="30"/>
              <w:jc w:val="center"/>
              <w:cnfStyle w:val="000000000000" w:firstRow="0" w:lastRow="0" w:firstColumn="0" w:lastColumn="0" w:oddVBand="0" w:evenVBand="0" w:oddHBand="0" w:evenHBand="0" w:firstRowFirstColumn="0" w:firstRowLastColumn="0" w:lastRowFirstColumn="0" w:lastRowLastColumn="0"/>
            </w:pPr>
            <w:sdt>
              <w:sdtPr>
                <w:id w:val="-800910257"/>
                <w14:checkbox>
                  <w14:checked w14:val="0"/>
                  <w14:checkedState w14:val="2612" w14:font="MS Gothic"/>
                  <w14:uncheckedState w14:val="2610" w14:font="MS Gothic"/>
                </w14:checkbox>
              </w:sdtPr>
              <w:sdtEndPr/>
              <w:sdtContent>
                <w:r w:rsidR="00B03BB8" w:rsidRPr="00A2257F">
                  <w:rPr>
                    <w:rFonts w:ascii="Segoe UI Symbol" w:hAnsi="Segoe UI Symbol" w:cs="Segoe UI Symbol"/>
                  </w:rPr>
                  <w:t>☐</w:t>
                </w:r>
              </w:sdtContent>
            </w:sdt>
          </w:p>
        </w:tc>
        <w:tc>
          <w:tcPr>
            <w:tcW w:w="214" w:type="pct"/>
            <w:tcBorders>
              <w:top w:val="single" w:sz="4" w:space="0" w:color="auto"/>
              <w:left w:val="single" w:sz="4" w:space="0" w:color="auto"/>
              <w:bottom w:val="single" w:sz="4" w:space="0" w:color="1F1F5F" w:themeColor="text1"/>
              <w:right w:val="single" w:sz="4" w:space="0" w:color="auto"/>
            </w:tcBorders>
          </w:tcPr>
          <w:p w14:paraId="16B7307D" w14:textId="77777777" w:rsidR="00B03BB8" w:rsidRPr="00A2257F" w:rsidRDefault="00FA680E" w:rsidP="00822035">
            <w:pPr>
              <w:spacing w:before="30" w:after="30"/>
              <w:jc w:val="center"/>
              <w:cnfStyle w:val="000000000000" w:firstRow="0" w:lastRow="0" w:firstColumn="0" w:lastColumn="0" w:oddVBand="0" w:evenVBand="0" w:oddHBand="0" w:evenHBand="0" w:firstRowFirstColumn="0" w:firstRowLastColumn="0" w:lastRowFirstColumn="0" w:lastRowLastColumn="0"/>
            </w:pPr>
            <w:sdt>
              <w:sdtPr>
                <w:id w:val="446439516"/>
                <w14:checkbox>
                  <w14:checked w14:val="0"/>
                  <w14:checkedState w14:val="2612" w14:font="MS Gothic"/>
                  <w14:uncheckedState w14:val="2610" w14:font="MS Gothic"/>
                </w14:checkbox>
              </w:sdtPr>
              <w:sdtEndPr/>
              <w:sdtContent>
                <w:r w:rsidR="00B03BB8" w:rsidRPr="00A2257F">
                  <w:rPr>
                    <w:rFonts w:ascii="Segoe UI Symbol" w:hAnsi="Segoe UI Symbol" w:cs="Segoe UI Symbol"/>
                  </w:rPr>
                  <w:t>☐</w:t>
                </w:r>
              </w:sdtContent>
            </w:sdt>
          </w:p>
        </w:tc>
        <w:tc>
          <w:tcPr>
            <w:tcW w:w="212" w:type="pct"/>
            <w:tcBorders>
              <w:top w:val="single" w:sz="4" w:space="0" w:color="auto"/>
              <w:left w:val="single" w:sz="4" w:space="0" w:color="auto"/>
              <w:bottom w:val="single" w:sz="4" w:space="0" w:color="1F1F5F" w:themeColor="text1"/>
              <w:right w:val="single" w:sz="4" w:space="0" w:color="auto"/>
            </w:tcBorders>
          </w:tcPr>
          <w:p w14:paraId="0CCBEA34" w14:textId="77777777" w:rsidR="00B03BB8" w:rsidRPr="00A2257F" w:rsidRDefault="00FA680E" w:rsidP="00822035">
            <w:pPr>
              <w:spacing w:before="30" w:after="30"/>
              <w:jc w:val="center"/>
              <w:cnfStyle w:val="000000000000" w:firstRow="0" w:lastRow="0" w:firstColumn="0" w:lastColumn="0" w:oddVBand="0" w:evenVBand="0" w:oddHBand="0" w:evenHBand="0" w:firstRowFirstColumn="0" w:firstRowLastColumn="0" w:lastRowFirstColumn="0" w:lastRowLastColumn="0"/>
            </w:pPr>
            <w:sdt>
              <w:sdtPr>
                <w:id w:val="-687294746"/>
                <w14:checkbox>
                  <w14:checked w14:val="0"/>
                  <w14:checkedState w14:val="2612" w14:font="MS Gothic"/>
                  <w14:uncheckedState w14:val="2610" w14:font="MS Gothic"/>
                </w14:checkbox>
              </w:sdtPr>
              <w:sdtEndPr/>
              <w:sdtContent>
                <w:r w:rsidR="00B03BB8" w:rsidRPr="00A2257F">
                  <w:rPr>
                    <w:rFonts w:ascii="MS Gothic" w:eastAsia="MS Gothic" w:hAnsi="MS Gothic" w:hint="eastAsia"/>
                  </w:rPr>
                  <w:t>☐</w:t>
                </w:r>
              </w:sdtContent>
            </w:sdt>
          </w:p>
        </w:tc>
        <w:tc>
          <w:tcPr>
            <w:tcW w:w="239" w:type="pct"/>
            <w:gridSpan w:val="3"/>
            <w:tcBorders>
              <w:top w:val="single" w:sz="4" w:space="0" w:color="auto"/>
              <w:left w:val="single" w:sz="4" w:space="0" w:color="auto"/>
              <w:bottom w:val="single" w:sz="4" w:space="0" w:color="1F1F5F" w:themeColor="text1"/>
              <w:right w:val="single" w:sz="4" w:space="0" w:color="auto"/>
            </w:tcBorders>
          </w:tcPr>
          <w:p w14:paraId="05E4889D" w14:textId="77777777" w:rsidR="00B03BB8" w:rsidRPr="00A2257F" w:rsidRDefault="00FA680E" w:rsidP="00822035">
            <w:pPr>
              <w:spacing w:before="30" w:after="30"/>
              <w:jc w:val="center"/>
              <w:cnfStyle w:val="000000000000" w:firstRow="0" w:lastRow="0" w:firstColumn="0" w:lastColumn="0" w:oddVBand="0" w:evenVBand="0" w:oddHBand="0" w:evenHBand="0" w:firstRowFirstColumn="0" w:firstRowLastColumn="0" w:lastRowFirstColumn="0" w:lastRowLastColumn="0"/>
            </w:pPr>
            <w:sdt>
              <w:sdtPr>
                <w:id w:val="230281246"/>
                <w14:checkbox>
                  <w14:checked w14:val="0"/>
                  <w14:checkedState w14:val="2612" w14:font="MS Gothic"/>
                  <w14:uncheckedState w14:val="2610" w14:font="MS Gothic"/>
                </w14:checkbox>
              </w:sdtPr>
              <w:sdtEndPr/>
              <w:sdtContent>
                <w:r w:rsidR="00B03BB8" w:rsidRPr="00A2257F">
                  <w:rPr>
                    <w:rFonts w:ascii="Segoe UI Symbol" w:hAnsi="Segoe UI Symbol" w:cs="Segoe UI Symbol"/>
                  </w:rPr>
                  <w:t>☐</w:t>
                </w:r>
              </w:sdtContent>
            </w:sdt>
          </w:p>
        </w:tc>
        <w:tc>
          <w:tcPr>
            <w:tcW w:w="230" w:type="pct"/>
            <w:tcBorders>
              <w:top w:val="single" w:sz="4" w:space="0" w:color="auto"/>
              <w:left w:val="single" w:sz="4" w:space="0" w:color="auto"/>
              <w:bottom w:val="single" w:sz="4" w:space="0" w:color="1F1F5F" w:themeColor="text1"/>
              <w:right w:val="single" w:sz="4" w:space="0" w:color="auto"/>
            </w:tcBorders>
          </w:tcPr>
          <w:p w14:paraId="2B599999" w14:textId="77777777" w:rsidR="00B03BB8" w:rsidRPr="00A2257F" w:rsidRDefault="00FA680E" w:rsidP="00822035">
            <w:pPr>
              <w:spacing w:before="30" w:after="30"/>
              <w:jc w:val="center"/>
              <w:cnfStyle w:val="000000000000" w:firstRow="0" w:lastRow="0" w:firstColumn="0" w:lastColumn="0" w:oddVBand="0" w:evenVBand="0" w:oddHBand="0" w:evenHBand="0" w:firstRowFirstColumn="0" w:firstRowLastColumn="0" w:lastRowFirstColumn="0" w:lastRowLastColumn="0"/>
            </w:pPr>
            <w:sdt>
              <w:sdtPr>
                <w:id w:val="-477298366"/>
                <w14:checkbox>
                  <w14:checked w14:val="0"/>
                  <w14:checkedState w14:val="2612" w14:font="MS Gothic"/>
                  <w14:uncheckedState w14:val="2610" w14:font="MS Gothic"/>
                </w14:checkbox>
              </w:sdtPr>
              <w:sdtEndPr/>
              <w:sdtContent>
                <w:r w:rsidR="00B03BB8" w:rsidRPr="00A2257F">
                  <w:rPr>
                    <w:rFonts w:ascii="Segoe UI Symbol" w:hAnsi="Segoe UI Symbol" w:cs="Segoe UI Symbol"/>
                  </w:rPr>
                  <w:t>☐</w:t>
                </w:r>
              </w:sdtContent>
            </w:sdt>
          </w:p>
        </w:tc>
        <w:tc>
          <w:tcPr>
            <w:tcW w:w="224" w:type="pct"/>
            <w:gridSpan w:val="2"/>
            <w:tcBorders>
              <w:top w:val="single" w:sz="4" w:space="0" w:color="auto"/>
              <w:left w:val="single" w:sz="4" w:space="0" w:color="auto"/>
              <w:bottom w:val="single" w:sz="4" w:space="0" w:color="1F1F5F" w:themeColor="text1"/>
              <w:right w:val="single" w:sz="4" w:space="0" w:color="auto"/>
            </w:tcBorders>
          </w:tcPr>
          <w:p w14:paraId="27663CA7" w14:textId="77777777" w:rsidR="00B03BB8" w:rsidRPr="00A2257F" w:rsidRDefault="00FA680E" w:rsidP="00822035">
            <w:pPr>
              <w:spacing w:before="30" w:after="30"/>
              <w:jc w:val="center"/>
              <w:cnfStyle w:val="000000000000" w:firstRow="0" w:lastRow="0" w:firstColumn="0" w:lastColumn="0" w:oddVBand="0" w:evenVBand="0" w:oddHBand="0" w:evenHBand="0" w:firstRowFirstColumn="0" w:firstRowLastColumn="0" w:lastRowFirstColumn="0" w:lastRowLastColumn="0"/>
            </w:pPr>
            <w:sdt>
              <w:sdtPr>
                <w:id w:val="2124496954"/>
                <w14:checkbox>
                  <w14:checked w14:val="0"/>
                  <w14:checkedState w14:val="2612" w14:font="MS Gothic"/>
                  <w14:uncheckedState w14:val="2610" w14:font="MS Gothic"/>
                </w14:checkbox>
              </w:sdtPr>
              <w:sdtEndPr/>
              <w:sdtContent>
                <w:r w:rsidR="00B03BB8" w:rsidRPr="00A2257F">
                  <w:rPr>
                    <w:rFonts w:ascii="MS Gothic" w:eastAsia="MS Gothic" w:hAnsi="MS Gothic" w:hint="eastAsia"/>
                  </w:rPr>
                  <w:t>☐</w:t>
                </w:r>
              </w:sdtContent>
            </w:sdt>
          </w:p>
        </w:tc>
        <w:tc>
          <w:tcPr>
            <w:tcW w:w="211" w:type="pct"/>
            <w:tcBorders>
              <w:top w:val="single" w:sz="4" w:space="0" w:color="auto"/>
              <w:left w:val="single" w:sz="4" w:space="0" w:color="auto"/>
              <w:bottom w:val="single" w:sz="4" w:space="0" w:color="1F1F5F" w:themeColor="text1"/>
              <w:right w:val="single" w:sz="4" w:space="0" w:color="auto"/>
            </w:tcBorders>
          </w:tcPr>
          <w:p w14:paraId="1831A3BE" w14:textId="77777777" w:rsidR="00B03BB8" w:rsidRPr="00A2257F" w:rsidRDefault="00FA680E" w:rsidP="00822035">
            <w:pPr>
              <w:spacing w:before="30" w:after="30"/>
              <w:jc w:val="center"/>
              <w:cnfStyle w:val="000000000000" w:firstRow="0" w:lastRow="0" w:firstColumn="0" w:lastColumn="0" w:oddVBand="0" w:evenVBand="0" w:oddHBand="0" w:evenHBand="0" w:firstRowFirstColumn="0" w:firstRowLastColumn="0" w:lastRowFirstColumn="0" w:lastRowLastColumn="0"/>
            </w:pPr>
            <w:sdt>
              <w:sdtPr>
                <w:id w:val="406646872"/>
                <w14:checkbox>
                  <w14:checked w14:val="0"/>
                  <w14:checkedState w14:val="2612" w14:font="MS Gothic"/>
                  <w14:uncheckedState w14:val="2610" w14:font="MS Gothic"/>
                </w14:checkbox>
              </w:sdtPr>
              <w:sdtEndPr/>
              <w:sdtContent>
                <w:r w:rsidR="00B03BB8" w:rsidRPr="00A2257F">
                  <w:rPr>
                    <w:rFonts w:ascii="Segoe UI Symbol" w:hAnsi="Segoe UI Symbol" w:cs="Segoe UI Symbol"/>
                  </w:rPr>
                  <w:t>☐</w:t>
                </w:r>
              </w:sdtContent>
            </w:sdt>
          </w:p>
        </w:tc>
        <w:tc>
          <w:tcPr>
            <w:tcW w:w="287" w:type="pct"/>
            <w:tcBorders>
              <w:top w:val="single" w:sz="4" w:space="0" w:color="auto"/>
              <w:left w:val="single" w:sz="4" w:space="0" w:color="auto"/>
              <w:bottom w:val="single" w:sz="4" w:space="0" w:color="1F1F5F" w:themeColor="text1"/>
              <w:right w:val="single" w:sz="4" w:space="0" w:color="auto"/>
            </w:tcBorders>
          </w:tcPr>
          <w:p w14:paraId="43637808" w14:textId="77777777" w:rsidR="00B03BB8" w:rsidRPr="00A2257F" w:rsidRDefault="00FA680E" w:rsidP="00822035">
            <w:pPr>
              <w:spacing w:before="30" w:after="30"/>
              <w:jc w:val="center"/>
              <w:cnfStyle w:val="000000000000" w:firstRow="0" w:lastRow="0" w:firstColumn="0" w:lastColumn="0" w:oddVBand="0" w:evenVBand="0" w:oddHBand="0" w:evenHBand="0" w:firstRowFirstColumn="0" w:firstRowLastColumn="0" w:lastRowFirstColumn="0" w:lastRowLastColumn="0"/>
            </w:pPr>
            <w:sdt>
              <w:sdtPr>
                <w:id w:val="-962812652"/>
                <w14:checkbox>
                  <w14:checked w14:val="0"/>
                  <w14:checkedState w14:val="2612" w14:font="MS Gothic"/>
                  <w14:uncheckedState w14:val="2610" w14:font="MS Gothic"/>
                </w14:checkbox>
              </w:sdtPr>
              <w:sdtEndPr/>
              <w:sdtContent>
                <w:r w:rsidR="00B03BB8" w:rsidRPr="00A2257F">
                  <w:rPr>
                    <w:rFonts w:ascii="Segoe UI Symbol" w:hAnsi="Segoe UI Symbol" w:cs="Segoe UI Symbol"/>
                  </w:rPr>
                  <w:t>☐</w:t>
                </w:r>
              </w:sdtContent>
            </w:sdt>
          </w:p>
        </w:tc>
        <w:tc>
          <w:tcPr>
            <w:tcW w:w="255" w:type="pct"/>
            <w:gridSpan w:val="2"/>
            <w:tcBorders>
              <w:top w:val="single" w:sz="4" w:space="0" w:color="auto"/>
              <w:left w:val="single" w:sz="4" w:space="0" w:color="auto"/>
              <w:bottom w:val="single" w:sz="4" w:space="0" w:color="1F1F5F" w:themeColor="text1"/>
              <w:right w:val="single" w:sz="4" w:space="0" w:color="auto"/>
            </w:tcBorders>
          </w:tcPr>
          <w:p w14:paraId="5A0093BC" w14:textId="77777777" w:rsidR="00B03BB8" w:rsidRPr="00A2257F" w:rsidRDefault="00FA680E" w:rsidP="00822035">
            <w:pPr>
              <w:spacing w:before="30" w:after="30"/>
              <w:jc w:val="center"/>
              <w:cnfStyle w:val="000000000000" w:firstRow="0" w:lastRow="0" w:firstColumn="0" w:lastColumn="0" w:oddVBand="0" w:evenVBand="0" w:oddHBand="0" w:evenHBand="0" w:firstRowFirstColumn="0" w:firstRowLastColumn="0" w:lastRowFirstColumn="0" w:lastRowLastColumn="0"/>
            </w:pPr>
            <w:sdt>
              <w:sdtPr>
                <w:id w:val="715626702"/>
                <w14:checkbox>
                  <w14:checked w14:val="0"/>
                  <w14:checkedState w14:val="2612" w14:font="MS Gothic"/>
                  <w14:uncheckedState w14:val="2610" w14:font="MS Gothic"/>
                </w14:checkbox>
              </w:sdtPr>
              <w:sdtEndPr/>
              <w:sdtContent>
                <w:r w:rsidR="00B03BB8" w:rsidRPr="00A2257F">
                  <w:rPr>
                    <w:rFonts w:ascii="Segoe UI Symbol" w:hAnsi="Segoe UI Symbol" w:cs="Segoe UI Symbol"/>
                  </w:rPr>
                  <w:t>☐</w:t>
                </w:r>
              </w:sdtContent>
            </w:sdt>
          </w:p>
        </w:tc>
        <w:tc>
          <w:tcPr>
            <w:tcW w:w="214" w:type="pct"/>
            <w:tcBorders>
              <w:top w:val="single" w:sz="4" w:space="0" w:color="auto"/>
              <w:left w:val="single" w:sz="4" w:space="0" w:color="auto"/>
              <w:bottom w:val="single" w:sz="4" w:space="0" w:color="1F1F5F" w:themeColor="text1"/>
              <w:right w:val="single" w:sz="4" w:space="0" w:color="auto"/>
            </w:tcBorders>
          </w:tcPr>
          <w:p w14:paraId="6330826A" w14:textId="77777777" w:rsidR="00B03BB8" w:rsidRPr="00A2257F" w:rsidRDefault="00FA680E" w:rsidP="00822035">
            <w:pPr>
              <w:spacing w:before="30" w:after="30"/>
              <w:jc w:val="center"/>
              <w:cnfStyle w:val="000000000000" w:firstRow="0" w:lastRow="0" w:firstColumn="0" w:lastColumn="0" w:oddVBand="0" w:evenVBand="0" w:oddHBand="0" w:evenHBand="0" w:firstRowFirstColumn="0" w:firstRowLastColumn="0" w:lastRowFirstColumn="0" w:lastRowLastColumn="0"/>
            </w:pPr>
            <w:sdt>
              <w:sdtPr>
                <w:id w:val="-214128994"/>
                <w14:checkbox>
                  <w14:checked w14:val="0"/>
                  <w14:checkedState w14:val="2612" w14:font="MS Gothic"/>
                  <w14:uncheckedState w14:val="2610" w14:font="MS Gothic"/>
                </w14:checkbox>
              </w:sdtPr>
              <w:sdtEndPr/>
              <w:sdtContent>
                <w:r w:rsidR="00B03BB8" w:rsidRPr="00A2257F">
                  <w:rPr>
                    <w:rFonts w:ascii="MS Gothic" w:eastAsia="MS Gothic" w:hAnsi="MS Gothic" w:hint="eastAsia"/>
                  </w:rPr>
                  <w:t>☐</w:t>
                </w:r>
              </w:sdtContent>
            </w:sdt>
          </w:p>
        </w:tc>
        <w:tc>
          <w:tcPr>
            <w:tcW w:w="204" w:type="pct"/>
            <w:tcBorders>
              <w:top w:val="single" w:sz="4" w:space="0" w:color="auto"/>
              <w:left w:val="single" w:sz="4" w:space="0" w:color="auto"/>
              <w:bottom w:val="single" w:sz="4" w:space="0" w:color="1F1F5F" w:themeColor="text1"/>
              <w:right w:val="single" w:sz="4" w:space="0" w:color="auto"/>
            </w:tcBorders>
          </w:tcPr>
          <w:p w14:paraId="570804A8" w14:textId="77777777" w:rsidR="00B03BB8" w:rsidRPr="00A2257F" w:rsidRDefault="00FA680E" w:rsidP="00822035">
            <w:pPr>
              <w:spacing w:before="30" w:after="30"/>
              <w:jc w:val="center"/>
              <w:cnfStyle w:val="000000000000" w:firstRow="0" w:lastRow="0" w:firstColumn="0" w:lastColumn="0" w:oddVBand="0" w:evenVBand="0" w:oddHBand="0" w:evenHBand="0" w:firstRowFirstColumn="0" w:firstRowLastColumn="0" w:lastRowFirstColumn="0" w:lastRowLastColumn="0"/>
            </w:pPr>
            <w:sdt>
              <w:sdtPr>
                <w:id w:val="-1811091415"/>
                <w14:checkbox>
                  <w14:checked w14:val="0"/>
                  <w14:checkedState w14:val="2612" w14:font="MS Gothic"/>
                  <w14:uncheckedState w14:val="2610" w14:font="MS Gothic"/>
                </w14:checkbox>
              </w:sdtPr>
              <w:sdtEndPr/>
              <w:sdtContent>
                <w:r w:rsidR="00B03BB8" w:rsidRPr="00A2257F">
                  <w:rPr>
                    <w:rFonts w:ascii="Segoe UI Symbol" w:hAnsi="Segoe UI Symbol" w:cs="Segoe UI Symbol"/>
                  </w:rPr>
                  <w:t>☐</w:t>
                </w:r>
              </w:sdtContent>
            </w:sdt>
          </w:p>
        </w:tc>
        <w:tc>
          <w:tcPr>
            <w:tcW w:w="238" w:type="pct"/>
            <w:gridSpan w:val="2"/>
            <w:tcBorders>
              <w:top w:val="single" w:sz="4" w:space="0" w:color="auto"/>
              <w:left w:val="single" w:sz="4" w:space="0" w:color="auto"/>
              <w:bottom w:val="single" w:sz="4" w:space="0" w:color="1F1F5F" w:themeColor="text1"/>
              <w:right w:val="single" w:sz="4" w:space="0" w:color="auto"/>
            </w:tcBorders>
          </w:tcPr>
          <w:p w14:paraId="69A78D4D" w14:textId="77777777" w:rsidR="00B03BB8" w:rsidRPr="00A2257F" w:rsidRDefault="00FA680E" w:rsidP="00822035">
            <w:pPr>
              <w:spacing w:before="30" w:after="30"/>
              <w:jc w:val="center"/>
              <w:cnfStyle w:val="000000000000" w:firstRow="0" w:lastRow="0" w:firstColumn="0" w:lastColumn="0" w:oddVBand="0" w:evenVBand="0" w:oddHBand="0" w:evenHBand="0" w:firstRowFirstColumn="0" w:firstRowLastColumn="0" w:lastRowFirstColumn="0" w:lastRowLastColumn="0"/>
            </w:pPr>
            <w:sdt>
              <w:sdtPr>
                <w:id w:val="-1332593075"/>
                <w14:checkbox>
                  <w14:checked w14:val="0"/>
                  <w14:checkedState w14:val="2612" w14:font="MS Gothic"/>
                  <w14:uncheckedState w14:val="2610" w14:font="MS Gothic"/>
                </w14:checkbox>
              </w:sdtPr>
              <w:sdtEndPr/>
              <w:sdtContent>
                <w:r w:rsidR="00B03BB8" w:rsidRPr="00A2257F">
                  <w:rPr>
                    <w:rFonts w:ascii="MS Gothic" w:eastAsia="MS Gothic" w:hAnsi="MS Gothic" w:hint="eastAsia"/>
                  </w:rPr>
                  <w:t>☐</w:t>
                </w:r>
              </w:sdtContent>
            </w:sdt>
          </w:p>
        </w:tc>
        <w:tc>
          <w:tcPr>
            <w:tcW w:w="229" w:type="pct"/>
            <w:tcBorders>
              <w:top w:val="single" w:sz="4" w:space="0" w:color="auto"/>
              <w:left w:val="single" w:sz="4" w:space="0" w:color="auto"/>
              <w:bottom w:val="single" w:sz="4" w:space="0" w:color="1F1F5F" w:themeColor="text1"/>
              <w:right w:val="single" w:sz="4" w:space="0" w:color="auto"/>
            </w:tcBorders>
          </w:tcPr>
          <w:p w14:paraId="5BE4AEDE" w14:textId="77777777" w:rsidR="00B03BB8" w:rsidRPr="00A2257F" w:rsidRDefault="00FA680E" w:rsidP="00822035">
            <w:pPr>
              <w:spacing w:before="30" w:after="30"/>
              <w:jc w:val="center"/>
              <w:cnfStyle w:val="000000000000" w:firstRow="0" w:lastRow="0" w:firstColumn="0" w:lastColumn="0" w:oddVBand="0" w:evenVBand="0" w:oddHBand="0" w:evenHBand="0" w:firstRowFirstColumn="0" w:firstRowLastColumn="0" w:lastRowFirstColumn="0" w:lastRowLastColumn="0"/>
            </w:pPr>
            <w:sdt>
              <w:sdtPr>
                <w:id w:val="59601575"/>
                <w14:checkbox>
                  <w14:checked w14:val="0"/>
                  <w14:checkedState w14:val="2612" w14:font="MS Gothic"/>
                  <w14:uncheckedState w14:val="2610" w14:font="MS Gothic"/>
                </w14:checkbox>
              </w:sdtPr>
              <w:sdtEndPr/>
              <w:sdtContent>
                <w:r w:rsidR="00B03BB8" w:rsidRPr="00A2257F">
                  <w:rPr>
                    <w:rFonts w:ascii="MS Gothic" w:eastAsia="MS Gothic" w:hAnsi="MS Gothic" w:hint="eastAsia"/>
                  </w:rPr>
                  <w:t>☐</w:t>
                </w:r>
              </w:sdtContent>
            </w:sdt>
          </w:p>
        </w:tc>
        <w:tc>
          <w:tcPr>
            <w:tcW w:w="224" w:type="pct"/>
            <w:gridSpan w:val="2"/>
            <w:tcBorders>
              <w:top w:val="single" w:sz="4" w:space="0" w:color="auto"/>
              <w:left w:val="single" w:sz="4" w:space="0" w:color="auto"/>
              <w:bottom w:val="single" w:sz="4" w:space="0" w:color="1F1F5F" w:themeColor="text1"/>
              <w:right w:val="single" w:sz="4" w:space="0" w:color="auto"/>
            </w:tcBorders>
          </w:tcPr>
          <w:p w14:paraId="6F156A10" w14:textId="77777777" w:rsidR="00B03BB8" w:rsidRPr="00A2257F" w:rsidRDefault="00FA680E" w:rsidP="00822035">
            <w:pPr>
              <w:spacing w:before="30" w:after="30"/>
              <w:jc w:val="center"/>
              <w:cnfStyle w:val="000000000000" w:firstRow="0" w:lastRow="0" w:firstColumn="0" w:lastColumn="0" w:oddVBand="0" w:evenVBand="0" w:oddHBand="0" w:evenHBand="0" w:firstRowFirstColumn="0" w:firstRowLastColumn="0" w:lastRowFirstColumn="0" w:lastRowLastColumn="0"/>
            </w:pPr>
            <w:sdt>
              <w:sdtPr>
                <w:id w:val="-1658921526"/>
                <w14:checkbox>
                  <w14:checked w14:val="0"/>
                  <w14:checkedState w14:val="2612" w14:font="MS Gothic"/>
                  <w14:uncheckedState w14:val="2610" w14:font="MS Gothic"/>
                </w14:checkbox>
              </w:sdtPr>
              <w:sdtEndPr/>
              <w:sdtContent>
                <w:r w:rsidR="00B03BB8" w:rsidRPr="00A2257F">
                  <w:rPr>
                    <w:rFonts w:ascii="MS Gothic" w:eastAsia="MS Gothic" w:hAnsi="MS Gothic" w:hint="eastAsia"/>
                  </w:rPr>
                  <w:t>☐</w:t>
                </w:r>
              </w:sdtContent>
            </w:sdt>
          </w:p>
        </w:tc>
        <w:tc>
          <w:tcPr>
            <w:tcW w:w="210" w:type="pct"/>
            <w:tcBorders>
              <w:top w:val="single" w:sz="4" w:space="0" w:color="auto"/>
              <w:left w:val="single" w:sz="4" w:space="0" w:color="auto"/>
              <w:bottom w:val="single" w:sz="4" w:space="0" w:color="1F1F5F" w:themeColor="text1"/>
            </w:tcBorders>
          </w:tcPr>
          <w:p w14:paraId="2392EBD7" w14:textId="77777777" w:rsidR="00B03BB8" w:rsidRPr="00A2257F" w:rsidRDefault="00FA680E" w:rsidP="00822035">
            <w:pPr>
              <w:spacing w:before="30" w:after="30"/>
              <w:jc w:val="center"/>
              <w:cnfStyle w:val="000000000000" w:firstRow="0" w:lastRow="0" w:firstColumn="0" w:lastColumn="0" w:oddVBand="0" w:evenVBand="0" w:oddHBand="0" w:evenHBand="0" w:firstRowFirstColumn="0" w:firstRowLastColumn="0" w:lastRowFirstColumn="0" w:lastRowLastColumn="0"/>
            </w:pPr>
            <w:sdt>
              <w:sdtPr>
                <w:id w:val="1623257588"/>
                <w14:checkbox>
                  <w14:checked w14:val="0"/>
                  <w14:checkedState w14:val="2612" w14:font="MS Gothic"/>
                  <w14:uncheckedState w14:val="2610" w14:font="MS Gothic"/>
                </w14:checkbox>
              </w:sdtPr>
              <w:sdtEndPr/>
              <w:sdtContent>
                <w:r w:rsidR="00B03BB8" w:rsidRPr="00A2257F">
                  <w:rPr>
                    <w:rFonts w:ascii="Segoe UI Symbol" w:hAnsi="Segoe UI Symbol" w:cs="Segoe UI Symbol"/>
                  </w:rPr>
                  <w:t>☐</w:t>
                </w:r>
              </w:sdtContent>
            </w:sdt>
          </w:p>
        </w:tc>
      </w:tr>
    </w:tbl>
    <w:p w14:paraId="6080842E" w14:textId="77777777" w:rsidR="00B03BB8" w:rsidRPr="00D477BB" w:rsidRDefault="00B03BB8" w:rsidP="00351801">
      <w:pPr>
        <w:pStyle w:val="Heading2"/>
        <w:numPr>
          <w:ilvl w:val="0"/>
          <w:numId w:val="0"/>
        </w:numPr>
        <w:ind w:left="576" w:hanging="576"/>
      </w:pPr>
      <w:r w:rsidRPr="00D477BB">
        <w:lastRenderedPageBreak/>
        <w:t>Section 3</w:t>
      </w:r>
      <w:r>
        <w:t xml:space="preserve">: </w:t>
      </w:r>
      <w:r w:rsidRPr="00015096">
        <w:t xml:space="preserve">Spouse/de facto partner </w:t>
      </w:r>
      <w:r w:rsidRPr="00D477BB">
        <w:t>details</w:t>
      </w:r>
    </w:p>
    <w:p w14:paraId="3D5BB1CD" w14:textId="77777777" w:rsidR="00B03BB8" w:rsidRPr="00D477BB" w:rsidRDefault="00B03BB8" w:rsidP="00B03BB8">
      <w:r w:rsidRPr="00D477BB">
        <w:t xml:space="preserve">This section must be completed by the </w:t>
      </w:r>
      <w:r w:rsidRPr="00B03BB8">
        <w:rPr>
          <w:color w:val="127CC0" w:themeColor="accent2"/>
        </w:rPr>
        <w:t xml:space="preserve">applicant </w:t>
      </w:r>
      <w:r w:rsidRPr="00D477BB">
        <w:t xml:space="preserve">if their </w:t>
      </w:r>
      <w:r w:rsidRPr="00B03BB8">
        <w:rPr>
          <w:color w:val="127CC0" w:themeColor="accent2"/>
        </w:rPr>
        <w:t xml:space="preserve">spouse/de facto partner </w:t>
      </w:r>
      <w:r w:rsidRPr="00D477BB">
        <w:t>is not an applicant.</w:t>
      </w:r>
    </w:p>
    <w:p w14:paraId="01C0DE31" w14:textId="77777777" w:rsidR="00B03BB8" w:rsidRPr="00D477BB" w:rsidRDefault="00B03BB8" w:rsidP="00B03BB8">
      <w:r w:rsidRPr="00D477BB">
        <w:t xml:space="preserve">The </w:t>
      </w:r>
      <w:r w:rsidRPr="00B03BB8">
        <w:rPr>
          <w:color w:val="127CC0" w:themeColor="accent2"/>
        </w:rPr>
        <w:t>applicant</w:t>
      </w:r>
      <w:r w:rsidRPr="00D477BB">
        <w:t xml:space="preserve">’s </w:t>
      </w:r>
      <w:r w:rsidRPr="00B03BB8">
        <w:rPr>
          <w:color w:val="127CC0" w:themeColor="accent2"/>
        </w:rPr>
        <w:t xml:space="preserve">spouse/de facto partner </w:t>
      </w:r>
      <w:r w:rsidRPr="00D477BB">
        <w:t>must sign the declaration at Section 7.</w:t>
      </w:r>
    </w:p>
    <w:tbl>
      <w:tblPr>
        <w:tblStyle w:val="ListTable3"/>
        <w:tblW w:w="9825" w:type="dxa"/>
        <w:tblBorders>
          <w:insideH w:val="single" w:sz="4" w:space="0" w:color="auto"/>
          <w:insideV w:val="single" w:sz="4" w:space="0" w:color="auto"/>
        </w:tblBorders>
        <w:tblLayout w:type="fixed"/>
        <w:tblLook w:val="04A0" w:firstRow="1" w:lastRow="0" w:firstColumn="1" w:lastColumn="0" w:noHBand="0" w:noVBand="1"/>
        <w:tblDescription w:val="Spouse/de facto partner details"/>
      </w:tblPr>
      <w:tblGrid>
        <w:gridCol w:w="2637"/>
        <w:gridCol w:w="449"/>
        <w:gridCol w:w="395"/>
        <w:gridCol w:w="54"/>
        <w:gridCol w:w="449"/>
        <w:gridCol w:w="289"/>
        <w:gridCol w:w="161"/>
        <w:gridCol w:w="449"/>
        <w:gridCol w:w="63"/>
        <w:gridCol w:w="386"/>
        <w:gridCol w:w="308"/>
        <w:gridCol w:w="141"/>
        <w:gridCol w:w="450"/>
        <w:gridCol w:w="6"/>
        <w:gridCol w:w="443"/>
        <w:gridCol w:w="391"/>
        <w:gridCol w:w="58"/>
        <w:gridCol w:w="449"/>
        <w:gridCol w:w="292"/>
        <w:gridCol w:w="158"/>
        <w:gridCol w:w="449"/>
        <w:gridCol w:w="66"/>
        <w:gridCol w:w="383"/>
        <w:gridCol w:w="315"/>
        <w:gridCol w:w="134"/>
        <w:gridCol w:w="450"/>
      </w:tblGrid>
      <w:tr w:rsidR="00B03BB8" w:rsidRPr="00351801" w14:paraId="5AA9A8C5" w14:textId="77777777" w:rsidTr="0035180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37" w:type="dxa"/>
            <w:tcBorders>
              <w:top w:val="single" w:sz="4" w:space="0" w:color="1F1F5F" w:themeColor="text1"/>
              <w:bottom w:val="single" w:sz="4" w:space="0" w:color="auto"/>
            </w:tcBorders>
          </w:tcPr>
          <w:p w14:paraId="5F18B3AC" w14:textId="77777777" w:rsidR="00B03BB8" w:rsidRDefault="00B03BB8" w:rsidP="00351801">
            <w:pPr>
              <w:spacing w:before="40" w:after="40"/>
            </w:pPr>
          </w:p>
        </w:tc>
        <w:tc>
          <w:tcPr>
            <w:tcW w:w="3600" w:type="dxa"/>
            <w:gridSpan w:val="13"/>
            <w:tcBorders>
              <w:top w:val="single" w:sz="4" w:space="0" w:color="1F1F5F" w:themeColor="text1"/>
              <w:left w:val="nil"/>
              <w:bottom w:val="single" w:sz="4" w:space="0" w:color="auto"/>
              <w:right w:val="nil"/>
            </w:tcBorders>
          </w:tcPr>
          <w:p w14:paraId="51B1BE54" w14:textId="77777777" w:rsidR="00B03BB8" w:rsidRPr="00351801" w:rsidRDefault="00B03BB8" w:rsidP="00351801">
            <w:pPr>
              <w:spacing w:before="40" w:after="40"/>
              <w:cnfStyle w:val="100000000000" w:firstRow="1" w:lastRow="0" w:firstColumn="0" w:lastColumn="0" w:oddVBand="0" w:evenVBand="0" w:oddHBand="0" w:evenHBand="0" w:firstRowFirstColumn="0" w:firstRowLastColumn="0" w:lastRowFirstColumn="0" w:lastRowLastColumn="0"/>
            </w:pPr>
            <w:r w:rsidRPr="00351801">
              <w:t>Spouse/de facto of applicant 1</w:t>
            </w:r>
          </w:p>
        </w:tc>
        <w:tc>
          <w:tcPr>
            <w:tcW w:w="3588" w:type="dxa"/>
            <w:gridSpan w:val="12"/>
            <w:tcBorders>
              <w:top w:val="single" w:sz="4" w:space="0" w:color="1F1F5F" w:themeColor="text1"/>
              <w:left w:val="nil"/>
              <w:bottom w:val="single" w:sz="4" w:space="0" w:color="auto"/>
            </w:tcBorders>
          </w:tcPr>
          <w:p w14:paraId="2ADF7C20" w14:textId="77777777" w:rsidR="00B03BB8" w:rsidRPr="00351801" w:rsidRDefault="00B03BB8" w:rsidP="00351801">
            <w:pPr>
              <w:spacing w:before="40" w:after="40"/>
              <w:cnfStyle w:val="100000000000" w:firstRow="1" w:lastRow="0" w:firstColumn="0" w:lastColumn="0" w:oddVBand="0" w:evenVBand="0" w:oddHBand="0" w:evenHBand="0" w:firstRowFirstColumn="0" w:firstRowLastColumn="0" w:lastRowFirstColumn="0" w:lastRowLastColumn="0"/>
            </w:pPr>
            <w:r w:rsidRPr="00351801">
              <w:t>Spouse/de facto of applicant 2</w:t>
            </w:r>
          </w:p>
        </w:tc>
      </w:tr>
      <w:tr w:rsidR="00B03BB8" w14:paraId="4A07B471" w14:textId="77777777" w:rsidTr="00351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7" w:type="dxa"/>
            <w:vMerge w:val="restart"/>
            <w:tcBorders>
              <w:top w:val="single" w:sz="4" w:space="0" w:color="auto"/>
              <w:bottom w:val="none" w:sz="0" w:space="0" w:color="auto"/>
              <w:right w:val="none" w:sz="0" w:space="0" w:color="auto"/>
            </w:tcBorders>
          </w:tcPr>
          <w:p w14:paraId="39BC82E8" w14:textId="77777777" w:rsidR="00B03BB8" w:rsidRPr="00822035" w:rsidRDefault="00B03BB8" w:rsidP="00351801">
            <w:pPr>
              <w:spacing w:before="40" w:after="40"/>
              <w:rPr>
                <w:b w:val="0"/>
              </w:rPr>
            </w:pPr>
            <w:r w:rsidRPr="00822035">
              <w:rPr>
                <w:b w:val="0"/>
              </w:rPr>
              <w:t>Title</w:t>
            </w:r>
          </w:p>
        </w:tc>
        <w:tc>
          <w:tcPr>
            <w:tcW w:w="844" w:type="dxa"/>
            <w:gridSpan w:val="2"/>
            <w:tcBorders>
              <w:top w:val="single" w:sz="4" w:space="0" w:color="auto"/>
              <w:bottom w:val="none" w:sz="0" w:space="0" w:color="auto"/>
            </w:tcBorders>
          </w:tcPr>
          <w:p w14:paraId="0FF6C2FE" w14:textId="77777777" w:rsidR="00B03BB8" w:rsidRDefault="00B03BB8" w:rsidP="00351801">
            <w:pPr>
              <w:spacing w:before="40" w:after="40"/>
              <w:cnfStyle w:val="000000100000" w:firstRow="0" w:lastRow="0" w:firstColumn="0" w:lastColumn="0" w:oddVBand="0" w:evenVBand="0" w:oddHBand="1" w:evenHBand="0" w:firstRowFirstColumn="0" w:firstRowLastColumn="0" w:lastRowFirstColumn="0" w:lastRowLastColumn="0"/>
            </w:pPr>
            <w:r>
              <w:t>Mr</w:t>
            </w:r>
          </w:p>
        </w:tc>
        <w:tc>
          <w:tcPr>
            <w:tcW w:w="792" w:type="dxa"/>
            <w:gridSpan w:val="3"/>
            <w:tcBorders>
              <w:top w:val="single" w:sz="4" w:space="0" w:color="auto"/>
              <w:bottom w:val="none" w:sz="0" w:space="0" w:color="auto"/>
            </w:tcBorders>
          </w:tcPr>
          <w:p w14:paraId="08A35368" w14:textId="77777777" w:rsidR="00B03BB8" w:rsidRDefault="00B03BB8" w:rsidP="00351801">
            <w:pPr>
              <w:spacing w:before="40" w:after="40"/>
              <w:cnfStyle w:val="000000100000" w:firstRow="0" w:lastRow="0" w:firstColumn="0" w:lastColumn="0" w:oddVBand="0" w:evenVBand="0" w:oddHBand="1" w:evenHBand="0" w:firstRowFirstColumn="0" w:firstRowLastColumn="0" w:lastRowFirstColumn="0" w:lastRowLastColumn="0"/>
            </w:pPr>
            <w:r>
              <w:t>Mrs</w:t>
            </w:r>
          </w:p>
        </w:tc>
        <w:tc>
          <w:tcPr>
            <w:tcW w:w="673" w:type="dxa"/>
            <w:gridSpan w:val="3"/>
            <w:tcBorders>
              <w:top w:val="single" w:sz="4" w:space="0" w:color="auto"/>
              <w:bottom w:val="none" w:sz="0" w:space="0" w:color="auto"/>
            </w:tcBorders>
          </w:tcPr>
          <w:p w14:paraId="7CC37B0B" w14:textId="77777777" w:rsidR="00B03BB8" w:rsidRDefault="00B03BB8" w:rsidP="00351801">
            <w:pPr>
              <w:spacing w:before="40" w:after="40"/>
              <w:cnfStyle w:val="000000100000" w:firstRow="0" w:lastRow="0" w:firstColumn="0" w:lastColumn="0" w:oddVBand="0" w:evenVBand="0" w:oddHBand="1" w:evenHBand="0" w:firstRowFirstColumn="0" w:firstRowLastColumn="0" w:lastRowFirstColumn="0" w:lastRowLastColumn="0"/>
            </w:pPr>
            <w:r>
              <w:t>Miss</w:t>
            </w:r>
          </w:p>
        </w:tc>
        <w:tc>
          <w:tcPr>
            <w:tcW w:w="694" w:type="dxa"/>
            <w:gridSpan w:val="2"/>
            <w:tcBorders>
              <w:top w:val="single" w:sz="4" w:space="0" w:color="auto"/>
              <w:bottom w:val="none" w:sz="0" w:space="0" w:color="auto"/>
            </w:tcBorders>
          </w:tcPr>
          <w:p w14:paraId="72545306" w14:textId="77777777" w:rsidR="00B03BB8" w:rsidRDefault="00B03BB8" w:rsidP="00351801">
            <w:pPr>
              <w:spacing w:before="40" w:after="40"/>
              <w:cnfStyle w:val="000000100000" w:firstRow="0" w:lastRow="0" w:firstColumn="0" w:lastColumn="0" w:oddVBand="0" w:evenVBand="0" w:oddHBand="1" w:evenHBand="0" w:firstRowFirstColumn="0" w:firstRowLastColumn="0" w:lastRowFirstColumn="0" w:lastRowLastColumn="0"/>
            </w:pPr>
            <w:r>
              <w:t>Ms</w:t>
            </w:r>
          </w:p>
        </w:tc>
        <w:tc>
          <w:tcPr>
            <w:tcW w:w="597" w:type="dxa"/>
            <w:gridSpan w:val="3"/>
            <w:tcBorders>
              <w:top w:val="single" w:sz="4" w:space="0" w:color="auto"/>
              <w:bottom w:val="none" w:sz="0" w:space="0" w:color="auto"/>
            </w:tcBorders>
          </w:tcPr>
          <w:p w14:paraId="2801FB1A" w14:textId="77777777" w:rsidR="00B03BB8" w:rsidRDefault="00B03BB8" w:rsidP="00351801">
            <w:pPr>
              <w:spacing w:before="40" w:after="40"/>
              <w:cnfStyle w:val="000000100000" w:firstRow="0" w:lastRow="0" w:firstColumn="0" w:lastColumn="0" w:oddVBand="0" w:evenVBand="0" w:oddHBand="1" w:evenHBand="0" w:firstRowFirstColumn="0" w:firstRowLastColumn="0" w:lastRowFirstColumn="0" w:lastRowLastColumn="0"/>
            </w:pPr>
            <w:r>
              <w:t>Dr</w:t>
            </w:r>
          </w:p>
        </w:tc>
        <w:tc>
          <w:tcPr>
            <w:tcW w:w="834" w:type="dxa"/>
            <w:gridSpan w:val="2"/>
            <w:tcBorders>
              <w:top w:val="single" w:sz="4" w:space="0" w:color="auto"/>
              <w:bottom w:val="none" w:sz="0" w:space="0" w:color="auto"/>
            </w:tcBorders>
          </w:tcPr>
          <w:p w14:paraId="6F0AD9E7" w14:textId="77777777" w:rsidR="00B03BB8" w:rsidRDefault="00B03BB8" w:rsidP="00351801">
            <w:pPr>
              <w:spacing w:before="40" w:after="40"/>
              <w:cnfStyle w:val="000000100000" w:firstRow="0" w:lastRow="0" w:firstColumn="0" w:lastColumn="0" w:oddVBand="0" w:evenVBand="0" w:oddHBand="1" w:evenHBand="0" w:firstRowFirstColumn="0" w:firstRowLastColumn="0" w:lastRowFirstColumn="0" w:lastRowLastColumn="0"/>
            </w:pPr>
            <w:r>
              <w:t>Mr</w:t>
            </w:r>
          </w:p>
        </w:tc>
        <w:tc>
          <w:tcPr>
            <w:tcW w:w="799" w:type="dxa"/>
            <w:gridSpan w:val="3"/>
            <w:tcBorders>
              <w:top w:val="single" w:sz="4" w:space="0" w:color="auto"/>
              <w:bottom w:val="none" w:sz="0" w:space="0" w:color="auto"/>
            </w:tcBorders>
          </w:tcPr>
          <w:p w14:paraId="0E565B5F" w14:textId="77777777" w:rsidR="00B03BB8" w:rsidRDefault="00B03BB8" w:rsidP="00351801">
            <w:pPr>
              <w:spacing w:before="40" w:after="40"/>
              <w:cnfStyle w:val="000000100000" w:firstRow="0" w:lastRow="0" w:firstColumn="0" w:lastColumn="0" w:oddVBand="0" w:evenVBand="0" w:oddHBand="1" w:evenHBand="0" w:firstRowFirstColumn="0" w:firstRowLastColumn="0" w:lastRowFirstColumn="0" w:lastRowLastColumn="0"/>
            </w:pPr>
            <w:r>
              <w:t>Mrs</w:t>
            </w:r>
          </w:p>
        </w:tc>
        <w:tc>
          <w:tcPr>
            <w:tcW w:w="673" w:type="dxa"/>
            <w:gridSpan w:val="3"/>
            <w:tcBorders>
              <w:top w:val="single" w:sz="4" w:space="0" w:color="auto"/>
              <w:bottom w:val="none" w:sz="0" w:space="0" w:color="auto"/>
            </w:tcBorders>
          </w:tcPr>
          <w:p w14:paraId="21FC0715" w14:textId="77777777" w:rsidR="00B03BB8" w:rsidRDefault="00B03BB8" w:rsidP="00351801">
            <w:pPr>
              <w:spacing w:before="40" w:after="40"/>
              <w:cnfStyle w:val="000000100000" w:firstRow="0" w:lastRow="0" w:firstColumn="0" w:lastColumn="0" w:oddVBand="0" w:evenVBand="0" w:oddHBand="1" w:evenHBand="0" w:firstRowFirstColumn="0" w:firstRowLastColumn="0" w:lastRowFirstColumn="0" w:lastRowLastColumn="0"/>
            </w:pPr>
            <w:r>
              <w:t>Miss</w:t>
            </w:r>
          </w:p>
        </w:tc>
        <w:tc>
          <w:tcPr>
            <w:tcW w:w="698" w:type="dxa"/>
            <w:gridSpan w:val="2"/>
            <w:tcBorders>
              <w:top w:val="single" w:sz="4" w:space="0" w:color="auto"/>
              <w:bottom w:val="none" w:sz="0" w:space="0" w:color="auto"/>
            </w:tcBorders>
          </w:tcPr>
          <w:p w14:paraId="5CA8739D" w14:textId="77777777" w:rsidR="00B03BB8" w:rsidRDefault="00B03BB8" w:rsidP="00351801">
            <w:pPr>
              <w:spacing w:before="40" w:after="40"/>
              <w:cnfStyle w:val="000000100000" w:firstRow="0" w:lastRow="0" w:firstColumn="0" w:lastColumn="0" w:oddVBand="0" w:evenVBand="0" w:oddHBand="1" w:evenHBand="0" w:firstRowFirstColumn="0" w:firstRowLastColumn="0" w:lastRowFirstColumn="0" w:lastRowLastColumn="0"/>
            </w:pPr>
            <w:r>
              <w:t>Ms</w:t>
            </w:r>
          </w:p>
        </w:tc>
        <w:tc>
          <w:tcPr>
            <w:tcW w:w="584" w:type="dxa"/>
            <w:gridSpan w:val="2"/>
            <w:tcBorders>
              <w:top w:val="single" w:sz="4" w:space="0" w:color="auto"/>
              <w:bottom w:val="none" w:sz="0" w:space="0" w:color="auto"/>
            </w:tcBorders>
          </w:tcPr>
          <w:p w14:paraId="456836B6" w14:textId="77777777" w:rsidR="00B03BB8" w:rsidRDefault="00B03BB8" w:rsidP="00351801">
            <w:pPr>
              <w:spacing w:before="40" w:after="40"/>
              <w:cnfStyle w:val="000000100000" w:firstRow="0" w:lastRow="0" w:firstColumn="0" w:lastColumn="0" w:oddVBand="0" w:evenVBand="0" w:oddHBand="1" w:evenHBand="0" w:firstRowFirstColumn="0" w:firstRowLastColumn="0" w:lastRowFirstColumn="0" w:lastRowLastColumn="0"/>
            </w:pPr>
            <w:r>
              <w:t>Dr</w:t>
            </w:r>
          </w:p>
        </w:tc>
      </w:tr>
      <w:tr w:rsidR="00B03BB8" w14:paraId="6ABC3EB0" w14:textId="77777777" w:rsidTr="00351801">
        <w:tc>
          <w:tcPr>
            <w:cnfStyle w:val="001000000000" w:firstRow="0" w:lastRow="0" w:firstColumn="1" w:lastColumn="0" w:oddVBand="0" w:evenVBand="0" w:oddHBand="0" w:evenHBand="0" w:firstRowFirstColumn="0" w:firstRowLastColumn="0" w:lastRowFirstColumn="0" w:lastRowLastColumn="0"/>
            <w:tcW w:w="2637" w:type="dxa"/>
            <w:vMerge/>
            <w:tcBorders>
              <w:right w:val="none" w:sz="0" w:space="0" w:color="auto"/>
            </w:tcBorders>
          </w:tcPr>
          <w:p w14:paraId="24A2221A" w14:textId="77777777" w:rsidR="00B03BB8" w:rsidRPr="00822035" w:rsidRDefault="00B03BB8" w:rsidP="00351801">
            <w:pPr>
              <w:spacing w:before="40" w:after="40"/>
              <w:rPr>
                <w:b w:val="0"/>
              </w:rPr>
            </w:pPr>
          </w:p>
        </w:tc>
        <w:tc>
          <w:tcPr>
            <w:tcW w:w="844" w:type="dxa"/>
            <w:gridSpan w:val="2"/>
          </w:tcPr>
          <w:p w14:paraId="7B030B1F" w14:textId="77777777" w:rsidR="00B03BB8" w:rsidRDefault="00FA680E" w:rsidP="00351801">
            <w:pPr>
              <w:spacing w:before="40" w:after="40"/>
              <w:cnfStyle w:val="000000000000" w:firstRow="0" w:lastRow="0" w:firstColumn="0" w:lastColumn="0" w:oddVBand="0" w:evenVBand="0" w:oddHBand="0" w:evenHBand="0" w:firstRowFirstColumn="0" w:firstRowLastColumn="0" w:lastRowFirstColumn="0" w:lastRowLastColumn="0"/>
            </w:pPr>
            <w:sdt>
              <w:sdtPr>
                <w:rPr>
                  <w:rFonts w:ascii="Segoe UI Symbol" w:hAnsi="Segoe UI Symbol"/>
                </w:rPr>
                <w:id w:val="-530345087"/>
                <w14:checkbox>
                  <w14:checked w14:val="0"/>
                  <w14:checkedState w14:val="2612" w14:font="MS Gothic"/>
                  <w14:uncheckedState w14:val="2610" w14:font="MS Gothic"/>
                </w14:checkbox>
              </w:sdtPr>
              <w:sdtEndPr/>
              <w:sdtContent>
                <w:r w:rsidR="00B03BB8" w:rsidRPr="004F53E2">
                  <w:rPr>
                    <w:rFonts w:ascii="Segoe UI Symbol" w:hAnsi="Segoe UI Symbol" w:cs="Segoe UI Symbol"/>
                  </w:rPr>
                  <w:t>☐</w:t>
                </w:r>
              </w:sdtContent>
            </w:sdt>
          </w:p>
        </w:tc>
        <w:tc>
          <w:tcPr>
            <w:tcW w:w="792" w:type="dxa"/>
            <w:gridSpan w:val="3"/>
          </w:tcPr>
          <w:p w14:paraId="3ECE8FA2" w14:textId="77777777" w:rsidR="00B03BB8" w:rsidRDefault="00FA680E" w:rsidP="00351801">
            <w:pPr>
              <w:spacing w:before="40" w:after="40"/>
              <w:cnfStyle w:val="000000000000" w:firstRow="0" w:lastRow="0" w:firstColumn="0" w:lastColumn="0" w:oddVBand="0" w:evenVBand="0" w:oddHBand="0" w:evenHBand="0" w:firstRowFirstColumn="0" w:firstRowLastColumn="0" w:lastRowFirstColumn="0" w:lastRowLastColumn="0"/>
            </w:pPr>
            <w:sdt>
              <w:sdtPr>
                <w:rPr>
                  <w:rFonts w:ascii="Segoe UI Symbol" w:hAnsi="Segoe UI Symbol"/>
                </w:rPr>
                <w:id w:val="294267504"/>
                <w14:checkbox>
                  <w14:checked w14:val="0"/>
                  <w14:checkedState w14:val="2612" w14:font="MS Gothic"/>
                  <w14:uncheckedState w14:val="2610" w14:font="MS Gothic"/>
                </w14:checkbox>
              </w:sdtPr>
              <w:sdtEndPr/>
              <w:sdtContent>
                <w:r w:rsidR="00B03BB8" w:rsidRPr="004F53E2">
                  <w:rPr>
                    <w:rFonts w:ascii="Segoe UI Symbol" w:hAnsi="Segoe UI Symbol" w:cs="Segoe UI Symbol"/>
                  </w:rPr>
                  <w:t>☐</w:t>
                </w:r>
              </w:sdtContent>
            </w:sdt>
          </w:p>
        </w:tc>
        <w:tc>
          <w:tcPr>
            <w:tcW w:w="673" w:type="dxa"/>
            <w:gridSpan w:val="3"/>
          </w:tcPr>
          <w:p w14:paraId="15691EEF" w14:textId="77777777" w:rsidR="00B03BB8" w:rsidRDefault="00FA680E" w:rsidP="00351801">
            <w:pPr>
              <w:spacing w:before="40" w:after="40"/>
              <w:cnfStyle w:val="000000000000" w:firstRow="0" w:lastRow="0" w:firstColumn="0" w:lastColumn="0" w:oddVBand="0" w:evenVBand="0" w:oddHBand="0" w:evenHBand="0" w:firstRowFirstColumn="0" w:firstRowLastColumn="0" w:lastRowFirstColumn="0" w:lastRowLastColumn="0"/>
            </w:pPr>
            <w:sdt>
              <w:sdtPr>
                <w:rPr>
                  <w:rFonts w:ascii="Segoe UI Symbol" w:hAnsi="Segoe UI Symbol"/>
                </w:rPr>
                <w:id w:val="1326169500"/>
                <w14:checkbox>
                  <w14:checked w14:val="0"/>
                  <w14:checkedState w14:val="2612" w14:font="MS Gothic"/>
                  <w14:uncheckedState w14:val="2610" w14:font="MS Gothic"/>
                </w14:checkbox>
              </w:sdtPr>
              <w:sdtEndPr/>
              <w:sdtContent>
                <w:r w:rsidR="00B03BB8" w:rsidRPr="004F53E2">
                  <w:rPr>
                    <w:rFonts w:ascii="Segoe UI Symbol" w:hAnsi="Segoe UI Symbol" w:cs="Segoe UI Symbol"/>
                  </w:rPr>
                  <w:t>☐</w:t>
                </w:r>
              </w:sdtContent>
            </w:sdt>
          </w:p>
        </w:tc>
        <w:tc>
          <w:tcPr>
            <w:tcW w:w="694" w:type="dxa"/>
            <w:gridSpan w:val="2"/>
          </w:tcPr>
          <w:p w14:paraId="7CD46B92" w14:textId="77777777" w:rsidR="00B03BB8" w:rsidRDefault="00FA680E" w:rsidP="00351801">
            <w:pPr>
              <w:spacing w:before="40" w:after="40"/>
              <w:cnfStyle w:val="000000000000" w:firstRow="0" w:lastRow="0" w:firstColumn="0" w:lastColumn="0" w:oddVBand="0" w:evenVBand="0" w:oddHBand="0" w:evenHBand="0" w:firstRowFirstColumn="0" w:firstRowLastColumn="0" w:lastRowFirstColumn="0" w:lastRowLastColumn="0"/>
            </w:pPr>
            <w:sdt>
              <w:sdtPr>
                <w:rPr>
                  <w:rFonts w:ascii="Segoe UI Symbol" w:hAnsi="Segoe UI Symbol"/>
                </w:rPr>
                <w:id w:val="1698126192"/>
                <w14:checkbox>
                  <w14:checked w14:val="0"/>
                  <w14:checkedState w14:val="2612" w14:font="MS Gothic"/>
                  <w14:uncheckedState w14:val="2610" w14:font="MS Gothic"/>
                </w14:checkbox>
              </w:sdtPr>
              <w:sdtEndPr/>
              <w:sdtContent>
                <w:r w:rsidR="00B03BB8" w:rsidRPr="004F53E2">
                  <w:rPr>
                    <w:rFonts w:ascii="Segoe UI Symbol" w:hAnsi="Segoe UI Symbol" w:cs="Segoe UI Symbol"/>
                  </w:rPr>
                  <w:t>☐</w:t>
                </w:r>
              </w:sdtContent>
            </w:sdt>
          </w:p>
        </w:tc>
        <w:tc>
          <w:tcPr>
            <w:tcW w:w="597" w:type="dxa"/>
            <w:gridSpan w:val="3"/>
          </w:tcPr>
          <w:p w14:paraId="7C2FBB71" w14:textId="77777777" w:rsidR="00B03BB8" w:rsidRDefault="00FA680E" w:rsidP="00351801">
            <w:pPr>
              <w:spacing w:before="40" w:after="40"/>
              <w:cnfStyle w:val="000000000000" w:firstRow="0" w:lastRow="0" w:firstColumn="0" w:lastColumn="0" w:oddVBand="0" w:evenVBand="0" w:oddHBand="0" w:evenHBand="0" w:firstRowFirstColumn="0" w:firstRowLastColumn="0" w:lastRowFirstColumn="0" w:lastRowLastColumn="0"/>
            </w:pPr>
            <w:sdt>
              <w:sdtPr>
                <w:rPr>
                  <w:rFonts w:ascii="Segoe UI Symbol" w:hAnsi="Segoe UI Symbol"/>
                </w:rPr>
                <w:id w:val="1859471152"/>
                <w14:checkbox>
                  <w14:checked w14:val="0"/>
                  <w14:checkedState w14:val="2612" w14:font="MS Gothic"/>
                  <w14:uncheckedState w14:val="2610" w14:font="MS Gothic"/>
                </w14:checkbox>
              </w:sdtPr>
              <w:sdtEndPr/>
              <w:sdtContent>
                <w:r w:rsidR="00B03BB8" w:rsidRPr="004F53E2">
                  <w:rPr>
                    <w:rFonts w:ascii="Segoe UI Symbol" w:hAnsi="Segoe UI Symbol" w:cs="Segoe UI Symbol"/>
                  </w:rPr>
                  <w:t>☐</w:t>
                </w:r>
              </w:sdtContent>
            </w:sdt>
          </w:p>
        </w:tc>
        <w:tc>
          <w:tcPr>
            <w:tcW w:w="834" w:type="dxa"/>
            <w:gridSpan w:val="2"/>
          </w:tcPr>
          <w:p w14:paraId="4E36E48C" w14:textId="77777777" w:rsidR="00B03BB8" w:rsidRDefault="00FA680E" w:rsidP="00351801">
            <w:pPr>
              <w:spacing w:before="40" w:after="40"/>
              <w:cnfStyle w:val="000000000000" w:firstRow="0" w:lastRow="0" w:firstColumn="0" w:lastColumn="0" w:oddVBand="0" w:evenVBand="0" w:oddHBand="0" w:evenHBand="0" w:firstRowFirstColumn="0" w:firstRowLastColumn="0" w:lastRowFirstColumn="0" w:lastRowLastColumn="0"/>
            </w:pPr>
            <w:sdt>
              <w:sdtPr>
                <w:rPr>
                  <w:rFonts w:ascii="Segoe UI Symbol" w:hAnsi="Segoe UI Symbol"/>
                </w:rPr>
                <w:id w:val="1500309062"/>
                <w14:checkbox>
                  <w14:checked w14:val="0"/>
                  <w14:checkedState w14:val="2612" w14:font="MS Gothic"/>
                  <w14:uncheckedState w14:val="2610" w14:font="MS Gothic"/>
                </w14:checkbox>
              </w:sdtPr>
              <w:sdtEndPr/>
              <w:sdtContent>
                <w:r w:rsidR="00B03BB8" w:rsidRPr="004F53E2">
                  <w:rPr>
                    <w:rFonts w:ascii="Segoe UI Symbol" w:hAnsi="Segoe UI Symbol" w:cs="Segoe UI Symbol"/>
                  </w:rPr>
                  <w:t>☐</w:t>
                </w:r>
              </w:sdtContent>
            </w:sdt>
          </w:p>
        </w:tc>
        <w:tc>
          <w:tcPr>
            <w:tcW w:w="799" w:type="dxa"/>
            <w:gridSpan w:val="3"/>
          </w:tcPr>
          <w:p w14:paraId="2AEAAA80" w14:textId="77777777" w:rsidR="00B03BB8" w:rsidRDefault="00FA680E" w:rsidP="00351801">
            <w:pPr>
              <w:spacing w:before="40" w:after="40"/>
              <w:cnfStyle w:val="000000000000" w:firstRow="0" w:lastRow="0" w:firstColumn="0" w:lastColumn="0" w:oddVBand="0" w:evenVBand="0" w:oddHBand="0" w:evenHBand="0" w:firstRowFirstColumn="0" w:firstRowLastColumn="0" w:lastRowFirstColumn="0" w:lastRowLastColumn="0"/>
            </w:pPr>
            <w:sdt>
              <w:sdtPr>
                <w:rPr>
                  <w:rFonts w:ascii="Segoe UI Symbol" w:hAnsi="Segoe UI Symbol"/>
                </w:rPr>
                <w:id w:val="1866246744"/>
                <w14:checkbox>
                  <w14:checked w14:val="0"/>
                  <w14:checkedState w14:val="2612" w14:font="MS Gothic"/>
                  <w14:uncheckedState w14:val="2610" w14:font="MS Gothic"/>
                </w14:checkbox>
              </w:sdtPr>
              <w:sdtEndPr/>
              <w:sdtContent>
                <w:r w:rsidR="00B03BB8" w:rsidRPr="004F53E2">
                  <w:rPr>
                    <w:rFonts w:ascii="Segoe UI Symbol" w:hAnsi="Segoe UI Symbol" w:cs="Segoe UI Symbol"/>
                  </w:rPr>
                  <w:t>☐</w:t>
                </w:r>
              </w:sdtContent>
            </w:sdt>
          </w:p>
        </w:tc>
        <w:tc>
          <w:tcPr>
            <w:tcW w:w="673" w:type="dxa"/>
            <w:gridSpan w:val="3"/>
          </w:tcPr>
          <w:p w14:paraId="079BA999" w14:textId="77777777" w:rsidR="00B03BB8" w:rsidRDefault="00FA680E" w:rsidP="00351801">
            <w:pPr>
              <w:spacing w:before="40" w:after="40"/>
              <w:cnfStyle w:val="000000000000" w:firstRow="0" w:lastRow="0" w:firstColumn="0" w:lastColumn="0" w:oddVBand="0" w:evenVBand="0" w:oddHBand="0" w:evenHBand="0" w:firstRowFirstColumn="0" w:firstRowLastColumn="0" w:lastRowFirstColumn="0" w:lastRowLastColumn="0"/>
            </w:pPr>
            <w:sdt>
              <w:sdtPr>
                <w:rPr>
                  <w:rFonts w:ascii="Segoe UI Symbol" w:hAnsi="Segoe UI Symbol"/>
                </w:rPr>
                <w:id w:val="1628814922"/>
                <w14:checkbox>
                  <w14:checked w14:val="0"/>
                  <w14:checkedState w14:val="2612" w14:font="MS Gothic"/>
                  <w14:uncheckedState w14:val="2610" w14:font="MS Gothic"/>
                </w14:checkbox>
              </w:sdtPr>
              <w:sdtEndPr/>
              <w:sdtContent>
                <w:r w:rsidR="00B03BB8" w:rsidRPr="004F53E2">
                  <w:rPr>
                    <w:rFonts w:ascii="Segoe UI Symbol" w:hAnsi="Segoe UI Symbol" w:cs="Segoe UI Symbol"/>
                  </w:rPr>
                  <w:t>☐</w:t>
                </w:r>
              </w:sdtContent>
            </w:sdt>
          </w:p>
        </w:tc>
        <w:tc>
          <w:tcPr>
            <w:tcW w:w="698" w:type="dxa"/>
            <w:gridSpan w:val="2"/>
          </w:tcPr>
          <w:p w14:paraId="79C615CA" w14:textId="77777777" w:rsidR="00B03BB8" w:rsidRDefault="00FA680E" w:rsidP="00351801">
            <w:pPr>
              <w:spacing w:before="40" w:after="40"/>
              <w:cnfStyle w:val="000000000000" w:firstRow="0" w:lastRow="0" w:firstColumn="0" w:lastColumn="0" w:oddVBand="0" w:evenVBand="0" w:oddHBand="0" w:evenHBand="0" w:firstRowFirstColumn="0" w:firstRowLastColumn="0" w:lastRowFirstColumn="0" w:lastRowLastColumn="0"/>
            </w:pPr>
            <w:sdt>
              <w:sdtPr>
                <w:rPr>
                  <w:rFonts w:ascii="Segoe UI Symbol" w:hAnsi="Segoe UI Symbol"/>
                </w:rPr>
                <w:id w:val="1961301240"/>
                <w14:checkbox>
                  <w14:checked w14:val="0"/>
                  <w14:checkedState w14:val="2612" w14:font="MS Gothic"/>
                  <w14:uncheckedState w14:val="2610" w14:font="MS Gothic"/>
                </w14:checkbox>
              </w:sdtPr>
              <w:sdtEndPr/>
              <w:sdtContent>
                <w:r w:rsidR="00B03BB8" w:rsidRPr="004F53E2">
                  <w:rPr>
                    <w:rFonts w:ascii="Segoe UI Symbol" w:hAnsi="Segoe UI Symbol" w:cs="Segoe UI Symbol"/>
                  </w:rPr>
                  <w:t>☐</w:t>
                </w:r>
              </w:sdtContent>
            </w:sdt>
          </w:p>
        </w:tc>
        <w:tc>
          <w:tcPr>
            <w:tcW w:w="584" w:type="dxa"/>
            <w:gridSpan w:val="2"/>
          </w:tcPr>
          <w:p w14:paraId="3F3EE3F7" w14:textId="77777777" w:rsidR="00B03BB8" w:rsidRDefault="00FA680E" w:rsidP="00351801">
            <w:pPr>
              <w:spacing w:before="40" w:after="40"/>
              <w:cnfStyle w:val="000000000000" w:firstRow="0" w:lastRow="0" w:firstColumn="0" w:lastColumn="0" w:oddVBand="0" w:evenVBand="0" w:oddHBand="0" w:evenHBand="0" w:firstRowFirstColumn="0" w:firstRowLastColumn="0" w:lastRowFirstColumn="0" w:lastRowLastColumn="0"/>
            </w:pPr>
            <w:sdt>
              <w:sdtPr>
                <w:rPr>
                  <w:rFonts w:ascii="Segoe UI Symbol" w:hAnsi="Segoe UI Symbol"/>
                </w:rPr>
                <w:id w:val="-989404447"/>
                <w14:checkbox>
                  <w14:checked w14:val="0"/>
                  <w14:checkedState w14:val="2612" w14:font="MS Gothic"/>
                  <w14:uncheckedState w14:val="2610" w14:font="MS Gothic"/>
                </w14:checkbox>
              </w:sdtPr>
              <w:sdtEndPr/>
              <w:sdtContent>
                <w:r w:rsidR="00B03BB8" w:rsidRPr="004F53E2">
                  <w:rPr>
                    <w:rFonts w:ascii="Segoe UI Symbol" w:hAnsi="Segoe UI Symbol" w:cs="Segoe UI Symbol"/>
                  </w:rPr>
                  <w:t>☐</w:t>
                </w:r>
              </w:sdtContent>
            </w:sdt>
          </w:p>
        </w:tc>
      </w:tr>
      <w:tr w:rsidR="00B03BB8" w14:paraId="05E67026" w14:textId="77777777" w:rsidTr="00351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7" w:type="dxa"/>
            <w:tcBorders>
              <w:top w:val="none" w:sz="0" w:space="0" w:color="auto"/>
              <w:bottom w:val="none" w:sz="0" w:space="0" w:color="auto"/>
              <w:right w:val="none" w:sz="0" w:space="0" w:color="auto"/>
            </w:tcBorders>
          </w:tcPr>
          <w:p w14:paraId="52BDDC79" w14:textId="77777777" w:rsidR="00B03BB8" w:rsidRPr="00822035" w:rsidRDefault="00B03BB8" w:rsidP="00351801">
            <w:pPr>
              <w:spacing w:before="40" w:after="40"/>
              <w:rPr>
                <w:b w:val="0"/>
              </w:rPr>
            </w:pPr>
            <w:r w:rsidRPr="00822035">
              <w:rPr>
                <w:b w:val="0"/>
              </w:rPr>
              <w:t>First name</w:t>
            </w:r>
          </w:p>
        </w:tc>
        <w:tc>
          <w:tcPr>
            <w:tcW w:w="3600" w:type="dxa"/>
            <w:gridSpan w:val="13"/>
            <w:tcBorders>
              <w:top w:val="none" w:sz="0" w:space="0" w:color="auto"/>
              <w:bottom w:val="none" w:sz="0" w:space="0" w:color="auto"/>
            </w:tcBorders>
          </w:tcPr>
          <w:p w14:paraId="58BFF56F" w14:textId="77777777" w:rsidR="00B03BB8" w:rsidRDefault="00B03BB8" w:rsidP="00351801">
            <w:pPr>
              <w:spacing w:before="40" w:after="40"/>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8" w:type="dxa"/>
            <w:gridSpan w:val="12"/>
            <w:tcBorders>
              <w:top w:val="none" w:sz="0" w:space="0" w:color="auto"/>
              <w:bottom w:val="none" w:sz="0" w:space="0" w:color="auto"/>
            </w:tcBorders>
          </w:tcPr>
          <w:p w14:paraId="5737773E" w14:textId="77777777" w:rsidR="00B03BB8" w:rsidRDefault="00B03BB8" w:rsidP="00351801">
            <w:pPr>
              <w:spacing w:before="40" w:after="40"/>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3BB8" w14:paraId="40A5E727" w14:textId="77777777" w:rsidTr="00351801">
        <w:tc>
          <w:tcPr>
            <w:cnfStyle w:val="001000000000" w:firstRow="0" w:lastRow="0" w:firstColumn="1" w:lastColumn="0" w:oddVBand="0" w:evenVBand="0" w:oddHBand="0" w:evenHBand="0" w:firstRowFirstColumn="0" w:firstRowLastColumn="0" w:lastRowFirstColumn="0" w:lastRowLastColumn="0"/>
            <w:tcW w:w="2637" w:type="dxa"/>
            <w:tcBorders>
              <w:right w:val="none" w:sz="0" w:space="0" w:color="auto"/>
            </w:tcBorders>
          </w:tcPr>
          <w:p w14:paraId="7469277C" w14:textId="77777777" w:rsidR="00B03BB8" w:rsidRPr="00822035" w:rsidRDefault="00B03BB8" w:rsidP="00351801">
            <w:pPr>
              <w:spacing w:before="40" w:after="40"/>
              <w:rPr>
                <w:b w:val="0"/>
              </w:rPr>
            </w:pPr>
            <w:r w:rsidRPr="00822035">
              <w:rPr>
                <w:b w:val="0"/>
              </w:rPr>
              <w:t>Middle name(s)</w:t>
            </w:r>
          </w:p>
        </w:tc>
        <w:tc>
          <w:tcPr>
            <w:tcW w:w="3600" w:type="dxa"/>
            <w:gridSpan w:val="13"/>
          </w:tcPr>
          <w:p w14:paraId="011CBD68" w14:textId="77777777" w:rsidR="00B03BB8" w:rsidRDefault="00B03BB8" w:rsidP="00351801">
            <w:pPr>
              <w:spacing w:before="40" w:after="4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8" w:type="dxa"/>
            <w:gridSpan w:val="12"/>
          </w:tcPr>
          <w:p w14:paraId="469AEDE9" w14:textId="77777777" w:rsidR="00B03BB8" w:rsidRDefault="00B03BB8" w:rsidP="00351801">
            <w:pPr>
              <w:spacing w:before="40" w:after="4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3BB8" w14:paraId="01037A8F" w14:textId="77777777" w:rsidTr="00351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7" w:type="dxa"/>
            <w:tcBorders>
              <w:top w:val="none" w:sz="0" w:space="0" w:color="auto"/>
              <w:bottom w:val="none" w:sz="0" w:space="0" w:color="auto"/>
              <w:right w:val="none" w:sz="0" w:space="0" w:color="auto"/>
            </w:tcBorders>
          </w:tcPr>
          <w:p w14:paraId="37A18A80" w14:textId="77777777" w:rsidR="00B03BB8" w:rsidRPr="00822035" w:rsidRDefault="00B03BB8" w:rsidP="00351801">
            <w:pPr>
              <w:spacing w:before="40" w:after="40"/>
              <w:rPr>
                <w:b w:val="0"/>
                <w:lang w:val="en-US"/>
              </w:rPr>
            </w:pPr>
            <w:r w:rsidRPr="00822035">
              <w:rPr>
                <w:b w:val="0"/>
                <w:lang w:val="en-US"/>
              </w:rPr>
              <w:t>Family name</w:t>
            </w:r>
          </w:p>
        </w:tc>
        <w:tc>
          <w:tcPr>
            <w:tcW w:w="3600" w:type="dxa"/>
            <w:gridSpan w:val="13"/>
            <w:tcBorders>
              <w:top w:val="none" w:sz="0" w:space="0" w:color="auto"/>
              <w:bottom w:val="none" w:sz="0" w:space="0" w:color="auto"/>
            </w:tcBorders>
          </w:tcPr>
          <w:p w14:paraId="4B4B2757" w14:textId="77777777" w:rsidR="00B03BB8" w:rsidRDefault="00B03BB8" w:rsidP="00351801">
            <w:pPr>
              <w:spacing w:before="40" w:after="40"/>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8" w:type="dxa"/>
            <w:gridSpan w:val="12"/>
            <w:tcBorders>
              <w:top w:val="none" w:sz="0" w:space="0" w:color="auto"/>
              <w:bottom w:val="none" w:sz="0" w:space="0" w:color="auto"/>
            </w:tcBorders>
          </w:tcPr>
          <w:p w14:paraId="1D312274" w14:textId="77777777" w:rsidR="00B03BB8" w:rsidRDefault="00B03BB8" w:rsidP="00351801">
            <w:pPr>
              <w:spacing w:before="40" w:after="40"/>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3BB8" w14:paraId="32436098" w14:textId="77777777" w:rsidTr="00351801">
        <w:tc>
          <w:tcPr>
            <w:cnfStyle w:val="001000000000" w:firstRow="0" w:lastRow="0" w:firstColumn="1" w:lastColumn="0" w:oddVBand="0" w:evenVBand="0" w:oddHBand="0" w:evenHBand="0" w:firstRowFirstColumn="0" w:firstRowLastColumn="0" w:lastRowFirstColumn="0" w:lastRowLastColumn="0"/>
            <w:tcW w:w="2637" w:type="dxa"/>
            <w:tcBorders>
              <w:right w:val="none" w:sz="0" w:space="0" w:color="auto"/>
            </w:tcBorders>
          </w:tcPr>
          <w:p w14:paraId="7D817F2F" w14:textId="77777777" w:rsidR="00B03BB8" w:rsidRPr="00822035" w:rsidRDefault="00B03BB8" w:rsidP="00351801">
            <w:pPr>
              <w:spacing w:before="40" w:after="40"/>
              <w:rPr>
                <w:b w:val="0"/>
                <w:lang w:val="en-US"/>
              </w:rPr>
            </w:pPr>
            <w:r w:rsidRPr="00822035">
              <w:rPr>
                <w:b w:val="0"/>
                <w:lang w:val="en-US"/>
              </w:rPr>
              <w:t xml:space="preserve">Has your </w:t>
            </w:r>
            <w:r w:rsidRPr="00822035">
              <w:rPr>
                <w:b w:val="0"/>
                <w:color w:val="127CC0" w:themeColor="accent2"/>
                <w:lang w:val="en-US"/>
              </w:rPr>
              <w:t xml:space="preserve">spouse/de facto partner </w:t>
            </w:r>
            <w:r w:rsidRPr="00822035">
              <w:rPr>
                <w:b w:val="0"/>
                <w:lang w:val="en-US"/>
              </w:rPr>
              <w:t>ever used any name(s) other than the name(s) above? If yes, list them here</w:t>
            </w:r>
          </w:p>
        </w:tc>
        <w:tc>
          <w:tcPr>
            <w:tcW w:w="3600" w:type="dxa"/>
            <w:gridSpan w:val="13"/>
          </w:tcPr>
          <w:p w14:paraId="6BF939F7" w14:textId="77777777" w:rsidR="00B03BB8" w:rsidRDefault="00B03BB8" w:rsidP="00351801">
            <w:pPr>
              <w:spacing w:before="40" w:after="4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8" w:type="dxa"/>
            <w:gridSpan w:val="12"/>
          </w:tcPr>
          <w:p w14:paraId="5331A2E7" w14:textId="77777777" w:rsidR="00B03BB8" w:rsidRDefault="00B03BB8" w:rsidP="00351801">
            <w:pPr>
              <w:spacing w:before="40" w:after="4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3BB8" w14:paraId="28D5AF25" w14:textId="77777777" w:rsidTr="00351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7" w:type="dxa"/>
            <w:tcBorders>
              <w:top w:val="none" w:sz="0" w:space="0" w:color="auto"/>
              <w:bottom w:val="none" w:sz="0" w:space="0" w:color="auto"/>
              <w:right w:val="none" w:sz="0" w:space="0" w:color="auto"/>
            </w:tcBorders>
          </w:tcPr>
          <w:p w14:paraId="5DDD778A" w14:textId="77777777" w:rsidR="00B03BB8" w:rsidRPr="00822035" w:rsidRDefault="00B03BB8" w:rsidP="00351801">
            <w:pPr>
              <w:spacing w:before="40" w:after="40"/>
              <w:rPr>
                <w:rFonts w:eastAsia="Arial" w:cs="Arial"/>
                <w:b w:val="0"/>
                <w:sz w:val="13"/>
                <w:lang w:val="en-US"/>
              </w:rPr>
            </w:pPr>
            <w:r w:rsidRPr="00822035">
              <w:rPr>
                <w:b w:val="0"/>
              </w:rPr>
              <w:t xml:space="preserve">Date of birth </w:t>
            </w:r>
            <w:r w:rsidRPr="00822035">
              <w:rPr>
                <w:rStyle w:val="CommentReference"/>
                <w:b w:val="0"/>
              </w:rPr>
              <w:t>(DD/MM/YYYY)</w:t>
            </w:r>
          </w:p>
        </w:tc>
        <w:tc>
          <w:tcPr>
            <w:tcW w:w="3600" w:type="dxa"/>
            <w:gridSpan w:val="13"/>
            <w:tcBorders>
              <w:top w:val="none" w:sz="0" w:space="0" w:color="auto"/>
              <w:bottom w:val="none" w:sz="0" w:space="0" w:color="auto"/>
            </w:tcBorders>
          </w:tcPr>
          <w:p w14:paraId="143FDE8C" w14:textId="77777777" w:rsidR="00B03BB8" w:rsidRDefault="00B03BB8" w:rsidP="00351801">
            <w:pPr>
              <w:spacing w:before="40" w:after="40"/>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8" w:type="dxa"/>
            <w:gridSpan w:val="12"/>
            <w:tcBorders>
              <w:top w:val="none" w:sz="0" w:space="0" w:color="auto"/>
              <w:bottom w:val="none" w:sz="0" w:space="0" w:color="auto"/>
            </w:tcBorders>
          </w:tcPr>
          <w:p w14:paraId="71496C89" w14:textId="77777777" w:rsidR="00B03BB8" w:rsidRDefault="00B03BB8" w:rsidP="00351801">
            <w:pPr>
              <w:spacing w:before="40" w:after="40"/>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3BB8" w14:paraId="1CF4EB9B" w14:textId="77777777" w:rsidTr="00351801">
        <w:tc>
          <w:tcPr>
            <w:cnfStyle w:val="001000000000" w:firstRow="0" w:lastRow="0" w:firstColumn="1" w:lastColumn="0" w:oddVBand="0" w:evenVBand="0" w:oddHBand="0" w:evenHBand="0" w:firstRowFirstColumn="0" w:firstRowLastColumn="0" w:lastRowFirstColumn="0" w:lastRowLastColumn="0"/>
            <w:tcW w:w="2637" w:type="dxa"/>
            <w:vMerge w:val="restart"/>
            <w:tcBorders>
              <w:right w:val="none" w:sz="0" w:space="0" w:color="auto"/>
            </w:tcBorders>
          </w:tcPr>
          <w:p w14:paraId="28ACDD28" w14:textId="77777777" w:rsidR="00B03BB8" w:rsidRPr="00822035" w:rsidRDefault="00B03BB8" w:rsidP="00351801">
            <w:pPr>
              <w:spacing w:before="40" w:after="40"/>
              <w:rPr>
                <w:rFonts w:eastAsia="Arial" w:cs="Arial"/>
                <w:b w:val="0"/>
                <w:sz w:val="19"/>
                <w:lang w:val="en-US"/>
              </w:rPr>
            </w:pPr>
            <w:r w:rsidRPr="00822035">
              <w:rPr>
                <w:b w:val="0"/>
              </w:rPr>
              <w:t>Place of birth</w:t>
            </w:r>
          </w:p>
        </w:tc>
        <w:tc>
          <w:tcPr>
            <w:tcW w:w="3600" w:type="dxa"/>
            <w:gridSpan w:val="13"/>
          </w:tcPr>
          <w:p w14:paraId="0AAD22A6" w14:textId="77777777" w:rsidR="00B03BB8" w:rsidRDefault="00B03BB8" w:rsidP="00351801">
            <w:pPr>
              <w:spacing w:before="40" w:after="40"/>
              <w:cnfStyle w:val="000000000000" w:firstRow="0" w:lastRow="0" w:firstColumn="0" w:lastColumn="0" w:oddVBand="0" w:evenVBand="0" w:oddHBand="0" w:evenHBand="0" w:firstRowFirstColumn="0" w:firstRowLastColumn="0" w:lastRowFirstColumn="0" w:lastRowLastColumn="0"/>
            </w:pPr>
            <w:r>
              <w:t>State/territory</w:t>
            </w:r>
          </w:p>
        </w:tc>
        <w:tc>
          <w:tcPr>
            <w:tcW w:w="3588" w:type="dxa"/>
            <w:gridSpan w:val="12"/>
          </w:tcPr>
          <w:p w14:paraId="2F16E8FD" w14:textId="77777777" w:rsidR="00B03BB8" w:rsidRDefault="00B03BB8" w:rsidP="00351801">
            <w:pPr>
              <w:spacing w:before="40" w:after="40"/>
              <w:cnfStyle w:val="000000000000" w:firstRow="0" w:lastRow="0" w:firstColumn="0" w:lastColumn="0" w:oddVBand="0" w:evenVBand="0" w:oddHBand="0" w:evenHBand="0" w:firstRowFirstColumn="0" w:firstRowLastColumn="0" w:lastRowFirstColumn="0" w:lastRowLastColumn="0"/>
            </w:pPr>
            <w:r>
              <w:t>State/territory</w:t>
            </w:r>
          </w:p>
        </w:tc>
      </w:tr>
      <w:tr w:rsidR="00B03BB8" w14:paraId="18943D27" w14:textId="77777777" w:rsidTr="00351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7" w:type="dxa"/>
            <w:vMerge/>
            <w:tcBorders>
              <w:top w:val="none" w:sz="0" w:space="0" w:color="auto"/>
              <w:bottom w:val="none" w:sz="0" w:space="0" w:color="auto"/>
              <w:right w:val="none" w:sz="0" w:space="0" w:color="auto"/>
            </w:tcBorders>
          </w:tcPr>
          <w:p w14:paraId="7AFF6DE6" w14:textId="77777777" w:rsidR="00B03BB8" w:rsidRPr="00822035" w:rsidRDefault="00B03BB8" w:rsidP="00351801">
            <w:pPr>
              <w:spacing w:before="40" w:after="40"/>
              <w:rPr>
                <w:b w:val="0"/>
              </w:rPr>
            </w:pPr>
          </w:p>
        </w:tc>
        <w:tc>
          <w:tcPr>
            <w:tcW w:w="3600" w:type="dxa"/>
            <w:gridSpan w:val="13"/>
            <w:tcBorders>
              <w:top w:val="none" w:sz="0" w:space="0" w:color="auto"/>
              <w:bottom w:val="none" w:sz="0" w:space="0" w:color="auto"/>
            </w:tcBorders>
          </w:tcPr>
          <w:p w14:paraId="34281388" w14:textId="77777777" w:rsidR="00B03BB8" w:rsidRDefault="00B03BB8" w:rsidP="00351801">
            <w:pPr>
              <w:spacing w:before="40" w:after="40"/>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8" w:type="dxa"/>
            <w:gridSpan w:val="12"/>
            <w:tcBorders>
              <w:top w:val="none" w:sz="0" w:space="0" w:color="auto"/>
              <w:bottom w:val="none" w:sz="0" w:space="0" w:color="auto"/>
            </w:tcBorders>
          </w:tcPr>
          <w:p w14:paraId="00820F5E" w14:textId="77777777" w:rsidR="00B03BB8" w:rsidRDefault="00B03BB8" w:rsidP="00351801">
            <w:pPr>
              <w:spacing w:before="40" w:after="40"/>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3BB8" w14:paraId="075C8F3D" w14:textId="77777777" w:rsidTr="00351801">
        <w:tc>
          <w:tcPr>
            <w:cnfStyle w:val="001000000000" w:firstRow="0" w:lastRow="0" w:firstColumn="1" w:lastColumn="0" w:oddVBand="0" w:evenVBand="0" w:oddHBand="0" w:evenHBand="0" w:firstRowFirstColumn="0" w:firstRowLastColumn="0" w:lastRowFirstColumn="0" w:lastRowLastColumn="0"/>
            <w:tcW w:w="2637" w:type="dxa"/>
            <w:vMerge/>
            <w:tcBorders>
              <w:right w:val="none" w:sz="0" w:space="0" w:color="auto"/>
            </w:tcBorders>
          </w:tcPr>
          <w:p w14:paraId="09FAB6E5" w14:textId="77777777" w:rsidR="00B03BB8" w:rsidRPr="00822035" w:rsidRDefault="00B03BB8" w:rsidP="00351801">
            <w:pPr>
              <w:spacing w:before="40" w:after="40"/>
              <w:rPr>
                <w:b w:val="0"/>
              </w:rPr>
            </w:pPr>
          </w:p>
        </w:tc>
        <w:tc>
          <w:tcPr>
            <w:tcW w:w="3600" w:type="dxa"/>
            <w:gridSpan w:val="13"/>
          </w:tcPr>
          <w:p w14:paraId="7247373B" w14:textId="77777777" w:rsidR="00B03BB8" w:rsidRDefault="00B03BB8" w:rsidP="00351801">
            <w:pPr>
              <w:spacing w:before="40" w:after="40"/>
              <w:cnfStyle w:val="000000000000" w:firstRow="0" w:lastRow="0" w:firstColumn="0" w:lastColumn="0" w:oddVBand="0" w:evenVBand="0" w:oddHBand="0" w:evenHBand="0" w:firstRowFirstColumn="0" w:firstRowLastColumn="0" w:lastRowFirstColumn="0" w:lastRowLastColumn="0"/>
            </w:pPr>
            <w:r>
              <w:t>Country</w:t>
            </w:r>
          </w:p>
        </w:tc>
        <w:tc>
          <w:tcPr>
            <w:tcW w:w="3588" w:type="dxa"/>
            <w:gridSpan w:val="12"/>
          </w:tcPr>
          <w:p w14:paraId="311ED84B" w14:textId="77777777" w:rsidR="00B03BB8" w:rsidRDefault="00B03BB8" w:rsidP="00351801">
            <w:pPr>
              <w:spacing w:before="40" w:after="40"/>
              <w:cnfStyle w:val="000000000000" w:firstRow="0" w:lastRow="0" w:firstColumn="0" w:lastColumn="0" w:oddVBand="0" w:evenVBand="0" w:oddHBand="0" w:evenHBand="0" w:firstRowFirstColumn="0" w:firstRowLastColumn="0" w:lastRowFirstColumn="0" w:lastRowLastColumn="0"/>
            </w:pPr>
            <w:r>
              <w:t>Country</w:t>
            </w:r>
          </w:p>
        </w:tc>
      </w:tr>
      <w:tr w:rsidR="00B03BB8" w14:paraId="6B78A88B" w14:textId="77777777" w:rsidTr="00351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7" w:type="dxa"/>
            <w:vMerge/>
            <w:tcBorders>
              <w:top w:val="none" w:sz="0" w:space="0" w:color="auto"/>
              <w:bottom w:val="none" w:sz="0" w:space="0" w:color="auto"/>
              <w:right w:val="none" w:sz="0" w:space="0" w:color="auto"/>
            </w:tcBorders>
          </w:tcPr>
          <w:p w14:paraId="04EFD069" w14:textId="77777777" w:rsidR="00B03BB8" w:rsidRPr="00822035" w:rsidRDefault="00B03BB8" w:rsidP="00351801">
            <w:pPr>
              <w:spacing w:before="40" w:after="40"/>
              <w:rPr>
                <w:b w:val="0"/>
              </w:rPr>
            </w:pPr>
          </w:p>
        </w:tc>
        <w:tc>
          <w:tcPr>
            <w:tcW w:w="3600" w:type="dxa"/>
            <w:gridSpan w:val="13"/>
            <w:tcBorders>
              <w:top w:val="none" w:sz="0" w:space="0" w:color="auto"/>
              <w:bottom w:val="none" w:sz="0" w:space="0" w:color="auto"/>
            </w:tcBorders>
          </w:tcPr>
          <w:p w14:paraId="7F1AF6ED" w14:textId="77777777" w:rsidR="00B03BB8" w:rsidRDefault="00B03BB8" w:rsidP="00351801">
            <w:pPr>
              <w:spacing w:before="40" w:after="40"/>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8" w:type="dxa"/>
            <w:gridSpan w:val="12"/>
            <w:tcBorders>
              <w:top w:val="none" w:sz="0" w:space="0" w:color="auto"/>
              <w:bottom w:val="none" w:sz="0" w:space="0" w:color="auto"/>
            </w:tcBorders>
          </w:tcPr>
          <w:p w14:paraId="487FD76F" w14:textId="77777777" w:rsidR="00B03BB8" w:rsidRDefault="00B03BB8" w:rsidP="00351801">
            <w:pPr>
              <w:spacing w:before="40" w:after="40"/>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3BB8" w14:paraId="2B299F60" w14:textId="77777777" w:rsidTr="00351801">
        <w:tc>
          <w:tcPr>
            <w:cnfStyle w:val="001000000000" w:firstRow="0" w:lastRow="0" w:firstColumn="1" w:lastColumn="0" w:oddVBand="0" w:evenVBand="0" w:oddHBand="0" w:evenHBand="0" w:firstRowFirstColumn="0" w:firstRowLastColumn="0" w:lastRowFirstColumn="0" w:lastRowLastColumn="0"/>
            <w:tcW w:w="2637" w:type="dxa"/>
            <w:tcBorders>
              <w:right w:val="none" w:sz="0" w:space="0" w:color="auto"/>
            </w:tcBorders>
          </w:tcPr>
          <w:p w14:paraId="0EE6D9EE" w14:textId="77777777" w:rsidR="00B03BB8" w:rsidRPr="00822035" w:rsidRDefault="00B03BB8" w:rsidP="00351801">
            <w:pPr>
              <w:spacing w:before="40" w:after="40"/>
              <w:rPr>
                <w:b w:val="0"/>
              </w:rPr>
            </w:pPr>
            <w:r w:rsidRPr="00822035">
              <w:rPr>
                <w:b w:val="0"/>
              </w:rPr>
              <w:t>Daytime telephone number</w:t>
            </w:r>
          </w:p>
        </w:tc>
        <w:tc>
          <w:tcPr>
            <w:tcW w:w="3600" w:type="dxa"/>
            <w:gridSpan w:val="13"/>
          </w:tcPr>
          <w:p w14:paraId="494335A2" w14:textId="77777777" w:rsidR="00B03BB8" w:rsidRDefault="00B03BB8" w:rsidP="00351801">
            <w:pPr>
              <w:spacing w:before="40" w:after="4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8" w:type="dxa"/>
            <w:gridSpan w:val="12"/>
          </w:tcPr>
          <w:p w14:paraId="326D6E34" w14:textId="77777777" w:rsidR="00B03BB8" w:rsidRDefault="00B03BB8" w:rsidP="00351801">
            <w:pPr>
              <w:spacing w:before="40" w:after="4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3BB8" w14:paraId="40EA41B8" w14:textId="77777777" w:rsidTr="00351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7" w:type="dxa"/>
            <w:vMerge w:val="restart"/>
            <w:tcBorders>
              <w:top w:val="none" w:sz="0" w:space="0" w:color="auto"/>
              <w:bottom w:val="none" w:sz="0" w:space="0" w:color="auto"/>
              <w:right w:val="none" w:sz="0" w:space="0" w:color="auto"/>
            </w:tcBorders>
          </w:tcPr>
          <w:p w14:paraId="76D40196" w14:textId="77777777" w:rsidR="00B03BB8" w:rsidRPr="00822035" w:rsidRDefault="00B03BB8" w:rsidP="00351801">
            <w:pPr>
              <w:spacing w:before="40" w:after="40"/>
              <w:rPr>
                <w:b w:val="0"/>
              </w:rPr>
            </w:pPr>
            <w:r w:rsidRPr="00822035">
              <w:rPr>
                <w:b w:val="0"/>
              </w:rPr>
              <w:t xml:space="preserve">Indicate the states and/or territories in which your </w:t>
            </w:r>
            <w:r w:rsidRPr="00822035">
              <w:rPr>
                <w:b w:val="0"/>
                <w:color w:val="127CC0" w:themeColor="accent2"/>
              </w:rPr>
              <w:t xml:space="preserve">spouse/de facto partner </w:t>
            </w:r>
            <w:r w:rsidRPr="00822035">
              <w:rPr>
                <w:b w:val="0"/>
              </w:rPr>
              <w:t>has lived</w:t>
            </w:r>
          </w:p>
        </w:tc>
        <w:tc>
          <w:tcPr>
            <w:tcW w:w="449" w:type="dxa"/>
            <w:tcBorders>
              <w:top w:val="none" w:sz="0" w:space="0" w:color="auto"/>
              <w:bottom w:val="none" w:sz="0" w:space="0" w:color="auto"/>
            </w:tcBorders>
          </w:tcPr>
          <w:p w14:paraId="3E4DBDEB" w14:textId="77777777" w:rsidR="00B03BB8" w:rsidRPr="00E37C70" w:rsidRDefault="00B03BB8" w:rsidP="00351801">
            <w:pPr>
              <w:spacing w:before="40" w:after="40"/>
              <w:jc w:val="center"/>
              <w:cnfStyle w:val="000000100000" w:firstRow="0" w:lastRow="0" w:firstColumn="0" w:lastColumn="0" w:oddVBand="0" w:evenVBand="0" w:oddHBand="1" w:evenHBand="0" w:firstRowFirstColumn="0" w:firstRowLastColumn="0" w:lastRowFirstColumn="0" w:lastRowLastColumn="0"/>
              <w:rPr>
                <w:rStyle w:val="CommentReference"/>
              </w:rPr>
            </w:pPr>
            <w:r w:rsidRPr="00E37C70">
              <w:rPr>
                <w:rStyle w:val="CommentReference"/>
              </w:rPr>
              <w:t>NSW</w:t>
            </w:r>
          </w:p>
        </w:tc>
        <w:tc>
          <w:tcPr>
            <w:tcW w:w="449" w:type="dxa"/>
            <w:gridSpan w:val="2"/>
            <w:tcBorders>
              <w:top w:val="none" w:sz="0" w:space="0" w:color="auto"/>
              <w:bottom w:val="none" w:sz="0" w:space="0" w:color="auto"/>
            </w:tcBorders>
          </w:tcPr>
          <w:p w14:paraId="477BC5E6" w14:textId="77777777" w:rsidR="00B03BB8" w:rsidRPr="00E37C70" w:rsidRDefault="00B03BB8" w:rsidP="00351801">
            <w:pPr>
              <w:spacing w:before="40" w:after="40"/>
              <w:jc w:val="center"/>
              <w:cnfStyle w:val="000000100000" w:firstRow="0" w:lastRow="0" w:firstColumn="0" w:lastColumn="0" w:oddVBand="0" w:evenVBand="0" w:oddHBand="1" w:evenHBand="0" w:firstRowFirstColumn="0" w:firstRowLastColumn="0" w:lastRowFirstColumn="0" w:lastRowLastColumn="0"/>
              <w:rPr>
                <w:rStyle w:val="CommentReference"/>
              </w:rPr>
            </w:pPr>
            <w:r w:rsidRPr="00E37C70">
              <w:rPr>
                <w:rStyle w:val="CommentReference"/>
              </w:rPr>
              <w:t>ACT</w:t>
            </w:r>
          </w:p>
        </w:tc>
        <w:tc>
          <w:tcPr>
            <w:tcW w:w="449" w:type="dxa"/>
            <w:tcBorders>
              <w:top w:val="none" w:sz="0" w:space="0" w:color="auto"/>
              <w:bottom w:val="none" w:sz="0" w:space="0" w:color="auto"/>
            </w:tcBorders>
          </w:tcPr>
          <w:p w14:paraId="7263E71D" w14:textId="77777777" w:rsidR="00B03BB8" w:rsidRPr="00E37C70" w:rsidRDefault="00B03BB8" w:rsidP="00351801">
            <w:pPr>
              <w:spacing w:before="40" w:after="40"/>
              <w:jc w:val="center"/>
              <w:cnfStyle w:val="000000100000" w:firstRow="0" w:lastRow="0" w:firstColumn="0" w:lastColumn="0" w:oddVBand="0" w:evenVBand="0" w:oddHBand="1" w:evenHBand="0" w:firstRowFirstColumn="0" w:firstRowLastColumn="0" w:lastRowFirstColumn="0" w:lastRowLastColumn="0"/>
              <w:rPr>
                <w:rStyle w:val="CommentReference"/>
              </w:rPr>
            </w:pPr>
            <w:r w:rsidRPr="00E37C70">
              <w:rPr>
                <w:rStyle w:val="CommentReference"/>
              </w:rPr>
              <w:t>Vic</w:t>
            </w:r>
          </w:p>
        </w:tc>
        <w:tc>
          <w:tcPr>
            <w:tcW w:w="450" w:type="dxa"/>
            <w:gridSpan w:val="2"/>
            <w:tcBorders>
              <w:top w:val="none" w:sz="0" w:space="0" w:color="auto"/>
              <w:bottom w:val="none" w:sz="0" w:space="0" w:color="auto"/>
            </w:tcBorders>
          </w:tcPr>
          <w:p w14:paraId="7DA62636" w14:textId="77777777" w:rsidR="00B03BB8" w:rsidRPr="00E37C70" w:rsidRDefault="00B03BB8" w:rsidP="00351801">
            <w:pPr>
              <w:spacing w:before="40" w:after="40"/>
              <w:jc w:val="center"/>
              <w:cnfStyle w:val="000000100000" w:firstRow="0" w:lastRow="0" w:firstColumn="0" w:lastColumn="0" w:oddVBand="0" w:evenVBand="0" w:oddHBand="1" w:evenHBand="0" w:firstRowFirstColumn="0" w:firstRowLastColumn="0" w:lastRowFirstColumn="0" w:lastRowLastColumn="0"/>
              <w:rPr>
                <w:rStyle w:val="CommentReference"/>
              </w:rPr>
            </w:pPr>
            <w:r w:rsidRPr="00E37C70">
              <w:rPr>
                <w:rStyle w:val="CommentReference"/>
              </w:rPr>
              <w:t>SA</w:t>
            </w:r>
          </w:p>
        </w:tc>
        <w:tc>
          <w:tcPr>
            <w:tcW w:w="449" w:type="dxa"/>
            <w:tcBorders>
              <w:top w:val="none" w:sz="0" w:space="0" w:color="auto"/>
              <w:bottom w:val="none" w:sz="0" w:space="0" w:color="auto"/>
            </w:tcBorders>
          </w:tcPr>
          <w:p w14:paraId="6A14EE5C" w14:textId="77777777" w:rsidR="00B03BB8" w:rsidRPr="00E37C70" w:rsidRDefault="00B03BB8" w:rsidP="00351801">
            <w:pPr>
              <w:spacing w:before="40" w:after="40"/>
              <w:jc w:val="center"/>
              <w:cnfStyle w:val="000000100000" w:firstRow="0" w:lastRow="0" w:firstColumn="0" w:lastColumn="0" w:oddVBand="0" w:evenVBand="0" w:oddHBand="1" w:evenHBand="0" w:firstRowFirstColumn="0" w:firstRowLastColumn="0" w:lastRowFirstColumn="0" w:lastRowLastColumn="0"/>
              <w:rPr>
                <w:rStyle w:val="CommentReference"/>
              </w:rPr>
            </w:pPr>
            <w:r w:rsidRPr="00E37C70">
              <w:rPr>
                <w:rStyle w:val="CommentReference"/>
              </w:rPr>
              <w:t>WA</w:t>
            </w:r>
          </w:p>
        </w:tc>
        <w:tc>
          <w:tcPr>
            <w:tcW w:w="449" w:type="dxa"/>
            <w:gridSpan w:val="2"/>
            <w:tcBorders>
              <w:top w:val="none" w:sz="0" w:space="0" w:color="auto"/>
              <w:bottom w:val="none" w:sz="0" w:space="0" w:color="auto"/>
            </w:tcBorders>
          </w:tcPr>
          <w:p w14:paraId="40092C4B" w14:textId="77777777" w:rsidR="00B03BB8" w:rsidRPr="00E37C70" w:rsidRDefault="00B03BB8" w:rsidP="00351801">
            <w:pPr>
              <w:spacing w:before="40" w:after="40"/>
              <w:jc w:val="center"/>
              <w:cnfStyle w:val="000000100000" w:firstRow="0" w:lastRow="0" w:firstColumn="0" w:lastColumn="0" w:oddVBand="0" w:evenVBand="0" w:oddHBand="1" w:evenHBand="0" w:firstRowFirstColumn="0" w:firstRowLastColumn="0" w:lastRowFirstColumn="0" w:lastRowLastColumn="0"/>
              <w:rPr>
                <w:rStyle w:val="CommentReference"/>
              </w:rPr>
            </w:pPr>
            <w:r>
              <w:rPr>
                <w:rStyle w:val="CommentReference"/>
              </w:rPr>
              <w:t>Qld</w:t>
            </w:r>
          </w:p>
        </w:tc>
        <w:tc>
          <w:tcPr>
            <w:tcW w:w="449" w:type="dxa"/>
            <w:gridSpan w:val="2"/>
            <w:tcBorders>
              <w:top w:val="none" w:sz="0" w:space="0" w:color="auto"/>
              <w:bottom w:val="none" w:sz="0" w:space="0" w:color="auto"/>
            </w:tcBorders>
          </w:tcPr>
          <w:p w14:paraId="3AF5102A" w14:textId="77777777" w:rsidR="00B03BB8" w:rsidRPr="00E37C70" w:rsidRDefault="00B03BB8" w:rsidP="00351801">
            <w:pPr>
              <w:spacing w:before="40" w:after="40"/>
              <w:jc w:val="center"/>
              <w:cnfStyle w:val="000000100000" w:firstRow="0" w:lastRow="0" w:firstColumn="0" w:lastColumn="0" w:oddVBand="0" w:evenVBand="0" w:oddHBand="1" w:evenHBand="0" w:firstRowFirstColumn="0" w:firstRowLastColumn="0" w:lastRowFirstColumn="0" w:lastRowLastColumn="0"/>
              <w:rPr>
                <w:rStyle w:val="CommentReference"/>
              </w:rPr>
            </w:pPr>
            <w:r w:rsidRPr="00E37C70">
              <w:rPr>
                <w:rStyle w:val="CommentReference"/>
              </w:rPr>
              <w:t>Tas</w:t>
            </w:r>
          </w:p>
        </w:tc>
        <w:tc>
          <w:tcPr>
            <w:tcW w:w="450" w:type="dxa"/>
            <w:tcBorders>
              <w:top w:val="none" w:sz="0" w:space="0" w:color="auto"/>
              <w:bottom w:val="none" w:sz="0" w:space="0" w:color="auto"/>
            </w:tcBorders>
          </w:tcPr>
          <w:p w14:paraId="6679E9B5" w14:textId="77777777" w:rsidR="00B03BB8" w:rsidRPr="00E37C70" w:rsidRDefault="00B03BB8" w:rsidP="00351801">
            <w:pPr>
              <w:spacing w:before="40" w:after="40"/>
              <w:jc w:val="center"/>
              <w:cnfStyle w:val="000000100000" w:firstRow="0" w:lastRow="0" w:firstColumn="0" w:lastColumn="0" w:oddVBand="0" w:evenVBand="0" w:oddHBand="1" w:evenHBand="0" w:firstRowFirstColumn="0" w:firstRowLastColumn="0" w:lastRowFirstColumn="0" w:lastRowLastColumn="0"/>
              <w:rPr>
                <w:rStyle w:val="CommentReference"/>
              </w:rPr>
            </w:pPr>
            <w:r w:rsidRPr="00E37C70">
              <w:rPr>
                <w:rStyle w:val="CommentReference"/>
              </w:rPr>
              <w:t>NT</w:t>
            </w:r>
          </w:p>
        </w:tc>
        <w:tc>
          <w:tcPr>
            <w:tcW w:w="449" w:type="dxa"/>
            <w:gridSpan w:val="2"/>
            <w:tcBorders>
              <w:top w:val="none" w:sz="0" w:space="0" w:color="auto"/>
              <w:bottom w:val="none" w:sz="0" w:space="0" w:color="auto"/>
            </w:tcBorders>
          </w:tcPr>
          <w:p w14:paraId="6E07A569" w14:textId="77777777" w:rsidR="00B03BB8" w:rsidRPr="00E37C70" w:rsidRDefault="00B03BB8" w:rsidP="00351801">
            <w:pPr>
              <w:spacing w:before="40" w:after="40"/>
              <w:jc w:val="center"/>
              <w:cnfStyle w:val="000000100000" w:firstRow="0" w:lastRow="0" w:firstColumn="0" w:lastColumn="0" w:oddVBand="0" w:evenVBand="0" w:oddHBand="1" w:evenHBand="0" w:firstRowFirstColumn="0" w:firstRowLastColumn="0" w:lastRowFirstColumn="0" w:lastRowLastColumn="0"/>
              <w:rPr>
                <w:rStyle w:val="CommentReference"/>
              </w:rPr>
            </w:pPr>
            <w:r w:rsidRPr="00E37C70">
              <w:rPr>
                <w:rStyle w:val="CommentReference"/>
              </w:rPr>
              <w:t>NSW</w:t>
            </w:r>
          </w:p>
        </w:tc>
        <w:tc>
          <w:tcPr>
            <w:tcW w:w="449" w:type="dxa"/>
            <w:gridSpan w:val="2"/>
            <w:tcBorders>
              <w:top w:val="none" w:sz="0" w:space="0" w:color="auto"/>
              <w:bottom w:val="none" w:sz="0" w:space="0" w:color="auto"/>
            </w:tcBorders>
          </w:tcPr>
          <w:p w14:paraId="3661931F" w14:textId="77777777" w:rsidR="00B03BB8" w:rsidRPr="00E37C70" w:rsidRDefault="00B03BB8" w:rsidP="00351801">
            <w:pPr>
              <w:spacing w:before="40" w:after="40"/>
              <w:jc w:val="center"/>
              <w:cnfStyle w:val="000000100000" w:firstRow="0" w:lastRow="0" w:firstColumn="0" w:lastColumn="0" w:oddVBand="0" w:evenVBand="0" w:oddHBand="1" w:evenHBand="0" w:firstRowFirstColumn="0" w:firstRowLastColumn="0" w:lastRowFirstColumn="0" w:lastRowLastColumn="0"/>
              <w:rPr>
                <w:rStyle w:val="CommentReference"/>
              </w:rPr>
            </w:pPr>
            <w:r w:rsidRPr="00E37C70">
              <w:rPr>
                <w:rStyle w:val="CommentReference"/>
              </w:rPr>
              <w:t>ACT</w:t>
            </w:r>
          </w:p>
        </w:tc>
        <w:tc>
          <w:tcPr>
            <w:tcW w:w="449" w:type="dxa"/>
            <w:tcBorders>
              <w:top w:val="none" w:sz="0" w:space="0" w:color="auto"/>
              <w:bottom w:val="none" w:sz="0" w:space="0" w:color="auto"/>
            </w:tcBorders>
          </w:tcPr>
          <w:p w14:paraId="5855EE57" w14:textId="77777777" w:rsidR="00B03BB8" w:rsidRPr="00E37C70" w:rsidRDefault="00B03BB8" w:rsidP="00351801">
            <w:pPr>
              <w:spacing w:before="40" w:after="40"/>
              <w:jc w:val="center"/>
              <w:cnfStyle w:val="000000100000" w:firstRow="0" w:lastRow="0" w:firstColumn="0" w:lastColumn="0" w:oddVBand="0" w:evenVBand="0" w:oddHBand="1" w:evenHBand="0" w:firstRowFirstColumn="0" w:firstRowLastColumn="0" w:lastRowFirstColumn="0" w:lastRowLastColumn="0"/>
              <w:rPr>
                <w:rStyle w:val="CommentReference"/>
              </w:rPr>
            </w:pPr>
            <w:r w:rsidRPr="00E37C70">
              <w:rPr>
                <w:rStyle w:val="CommentReference"/>
              </w:rPr>
              <w:t>Vic</w:t>
            </w:r>
          </w:p>
        </w:tc>
        <w:tc>
          <w:tcPr>
            <w:tcW w:w="450" w:type="dxa"/>
            <w:gridSpan w:val="2"/>
            <w:tcBorders>
              <w:top w:val="none" w:sz="0" w:space="0" w:color="auto"/>
              <w:bottom w:val="none" w:sz="0" w:space="0" w:color="auto"/>
            </w:tcBorders>
          </w:tcPr>
          <w:p w14:paraId="73A576E3" w14:textId="77777777" w:rsidR="00B03BB8" w:rsidRPr="00E37C70" w:rsidRDefault="00B03BB8" w:rsidP="00351801">
            <w:pPr>
              <w:spacing w:before="40" w:after="40"/>
              <w:jc w:val="center"/>
              <w:cnfStyle w:val="000000100000" w:firstRow="0" w:lastRow="0" w:firstColumn="0" w:lastColumn="0" w:oddVBand="0" w:evenVBand="0" w:oddHBand="1" w:evenHBand="0" w:firstRowFirstColumn="0" w:firstRowLastColumn="0" w:lastRowFirstColumn="0" w:lastRowLastColumn="0"/>
              <w:rPr>
                <w:rStyle w:val="CommentReference"/>
              </w:rPr>
            </w:pPr>
            <w:r w:rsidRPr="00E37C70">
              <w:rPr>
                <w:rStyle w:val="CommentReference"/>
              </w:rPr>
              <w:t>SA</w:t>
            </w:r>
          </w:p>
        </w:tc>
        <w:tc>
          <w:tcPr>
            <w:tcW w:w="449" w:type="dxa"/>
            <w:tcBorders>
              <w:top w:val="none" w:sz="0" w:space="0" w:color="auto"/>
              <w:bottom w:val="none" w:sz="0" w:space="0" w:color="auto"/>
            </w:tcBorders>
          </w:tcPr>
          <w:p w14:paraId="2DCEE943" w14:textId="77777777" w:rsidR="00B03BB8" w:rsidRPr="00E37C70" w:rsidRDefault="00B03BB8" w:rsidP="00351801">
            <w:pPr>
              <w:spacing w:before="40" w:after="40"/>
              <w:jc w:val="center"/>
              <w:cnfStyle w:val="000000100000" w:firstRow="0" w:lastRow="0" w:firstColumn="0" w:lastColumn="0" w:oddVBand="0" w:evenVBand="0" w:oddHBand="1" w:evenHBand="0" w:firstRowFirstColumn="0" w:firstRowLastColumn="0" w:lastRowFirstColumn="0" w:lastRowLastColumn="0"/>
              <w:rPr>
                <w:rStyle w:val="CommentReference"/>
              </w:rPr>
            </w:pPr>
            <w:r w:rsidRPr="00E37C70">
              <w:rPr>
                <w:rStyle w:val="CommentReference"/>
              </w:rPr>
              <w:t>WA</w:t>
            </w:r>
          </w:p>
        </w:tc>
        <w:tc>
          <w:tcPr>
            <w:tcW w:w="449" w:type="dxa"/>
            <w:gridSpan w:val="2"/>
            <w:tcBorders>
              <w:top w:val="none" w:sz="0" w:space="0" w:color="auto"/>
              <w:bottom w:val="none" w:sz="0" w:space="0" w:color="auto"/>
            </w:tcBorders>
          </w:tcPr>
          <w:p w14:paraId="75D7807C" w14:textId="77777777" w:rsidR="00B03BB8" w:rsidRPr="00E37C70" w:rsidRDefault="00B03BB8" w:rsidP="00351801">
            <w:pPr>
              <w:spacing w:before="40" w:after="40"/>
              <w:jc w:val="center"/>
              <w:cnfStyle w:val="000000100000" w:firstRow="0" w:lastRow="0" w:firstColumn="0" w:lastColumn="0" w:oddVBand="0" w:evenVBand="0" w:oddHBand="1" w:evenHBand="0" w:firstRowFirstColumn="0" w:firstRowLastColumn="0" w:lastRowFirstColumn="0" w:lastRowLastColumn="0"/>
              <w:rPr>
                <w:rStyle w:val="CommentReference"/>
              </w:rPr>
            </w:pPr>
            <w:r>
              <w:rPr>
                <w:rStyle w:val="CommentReference"/>
              </w:rPr>
              <w:t>Qld</w:t>
            </w:r>
          </w:p>
        </w:tc>
        <w:tc>
          <w:tcPr>
            <w:tcW w:w="449" w:type="dxa"/>
            <w:gridSpan w:val="2"/>
            <w:tcBorders>
              <w:top w:val="none" w:sz="0" w:space="0" w:color="auto"/>
              <w:bottom w:val="none" w:sz="0" w:space="0" w:color="auto"/>
            </w:tcBorders>
          </w:tcPr>
          <w:p w14:paraId="67690A62" w14:textId="77777777" w:rsidR="00B03BB8" w:rsidRPr="00E37C70" w:rsidRDefault="00B03BB8" w:rsidP="00351801">
            <w:pPr>
              <w:spacing w:before="40" w:after="40"/>
              <w:jc w:val="center"/>
              <w:cnfStyle w:val="000000100000" w:firstRow="0" w:lastRow="0" w:firstColumn="0" w:lastColumn="0" w:oddVBand="0" w:evenVBand="0" w:oddHBand="1" w:evenHBand="0" w:firstRowFirstColumn="0" w:firstRowLastColumn="0" w:lastRowFirstColumn="0" w:lastRowLastColumn="0"/>
              <w:rPr>
                <w:rStyle w:val="CommentReference"/>
              </w:rPr>
            </w:pPr>
            <w:r w:rsidRPr="00E37C70">
              <w:rPr>
                <w:rStyle w:val="CommentReference"/>
              </w:rPr>
              <w:t>Tas</w:t>
            </w:r>
          </w:p>
        </w:tc>
        <w:tc>
          <w:tcPr>
            <w:tcW w:w="450" w:type="dxa"/>
            <w:tcBorders>
              <w:top w:val="none" w:sz="0" w:space="0" w:color="auto"/>
              <w:bottom w:val="none" w:sz="0" w:space="0" w:color="auto"/>
            </w:tcBorders>
          </w:tcPr>
          <w:p w14:paraId="43C03CD3" w14:textId="77777777" w:rsidR="00B03BB8" w:rsidRPr="00E37C70" w:rsidRDefault="00B03BB8" w:rsidP="00351801">
            <w:pPr>
              <w:spacing w:before="40" w:after="40"/>
              <w:jc w:val="center"/>
              <w:cnfStyle w:val="000000100000" w:firstRow="0" w:lastRow="0" w:firstColumn="0" w:lastColumn="0" w:oddVBand="0" w:evenVBand="0" w:oddHBand="1" w:evenHBand="0" w:firstRowFirstColumn="0" w:firstRowLastColumn="0" w:lastRowFirstColumn="0" w:lastRowLastColumn="0"/>
              <w:rPr>
                <w:rStyle w:val="CommentReference"/>
              </w:rPr>
            </w:pPr>
            <w:r w:rsidRPr="00E37C70">
              <w:rPr>
                <w:rStyle w:val="CommentReference"/>
              </w:rPr>
              <w:t>NT</w:t>
            </w:r>
          </w:p>
        </w:tc>
      </w:tr>
      <w:tr w:rsidR="00B03BB8" w14:paraId="73224453" w14:textId="77777777" w:rsidTr="00351801">
        <w:tc>
          <w:tcPr>
            <w:cnfStyle w:val="001000000000" w:firstRow="0" w:lastRow="0" w:firstColumn="1" w:lastColumn="0" w:oddVBand="0" w:evenVBand="0" w:oddHBand="0" w:evenHBand="0" w:firstRowFirstColumn="0" w:firstRowLastColumn="0" w:lastRowFirstColumn="0" w:lastRowLastColumn="0"/>
            <w:tcW w:w="2637" w:type="dxa"/>
            <w:vMerge/>
            <w:tcBorders>
              <w:right w:val="none" w:sz="0" w:space="0" w:color="auto"/>
            </w:tcBorders>
          </w:tcPr>
          <w:p w14:paraId="75E80C3A" w14:textId="77777777" w:rsidR="00B03BB8" w:rsidRDefault="00B03BB8" w:rsidP="00351801">
            <w:pPr>
              <w:spacing w:before="40" w:after="40"/>
            </w:pPr>
          </w:p>
        </w:tc>
        <w:tc>
          <w:tcPr>
            <w:tcW w:w="449" w:type="dxa"/>
          </w:tcPr>
          <w:p w14:paraId="622A0BD9" w14:textId="77777777" w:rsidR="00B03BB8" w:rsidRPr="00E37C70" w:rsidRDefault="00FA680E" w:rsidP="00351801">
            <w:pPr>
              <w:spacing w:before="40" w:after="40"/>
              <w:jc w:val="center"/>
              <w:cnfStyle w:val="000000000000" w:firstRow="0" w:lastRow="0" w:firstColumn="0" w:lastColumn="0" w:oddVBand="0" w:evenVBand="0" w:oddHBand="0" w:evenHBand="0" w:firstRowFirstColumn="0" w:firstRowLastColumn="0" w:lastRowFirstColumn="0" w:lastRowLastColumn="0"/>
              <w:rPr>
                <w:rStyle w:val="CommentReference"/>
              </w:rPr>
            </w:pPr>
            <w:sdt>
              <w:sdtPr>
                <w:rPr>
                  <w:sz w:val="16"/>
                  <w:szCs w:val="16"/>
                  <w:lang w:eastAsia="en-AU"/>
                </w:rPr>
                <w:id w:val="1585413376"/>
                <w14:checkbox>
                  <w14:checked w14:val="0"/>
                  <w14:checkedState w14:val="2612" w14:font="MS Gothic"/>
                  <w14:uncheckedState w14:val="2610" w14:font="MS Gothic"/>
                </w14:checkbox>
              </w:sdtPr>
              <w:sdtEndPr>
                <w:rPr>
                  <w:sz w:val="22"/>
                  <w:szCs w:val="22"/>
                </w:rPr>
              </w:sdtEndPr>
              <w:sdtContent>
                <w:r w:rsidR="00B03BB8" w:rsidRPr="00B678FB">
                  <w:rPr>
                    <w:rFonts w:ascii="Segoe UI Symbol" w:hAnsi="Segoe UI Symbol" w:cs="Segoe UI Symbol"/>
                  </w:rPr>
                  <w:t>☐</w:t>
                </w:r>
              </w:sdtContent>
            </w:sdt>
          </w:p>
        </w:tc>
        <w:tc>
          <w:tcPr>
            <w:tcW w:w="449" w:type="dxa"/>
            <w:gridSpan w:val="2"/>
          </w:tcPr>
          <w:p w14:paraId="02156A90" w14:textId="77777777" w:rsidR="00B03BB8" w:rsidRPr="00E37C70" w:rsidRDefault="00FA680E" w:rsidP="00351801">
            <w:pPr>
              <w:spacing w:before="40" w:after="40"/>
              <w:jc w:val="center"/>
              <w:cnfStyle w:val="000000000000" w:firstRow="0" w:lastRow="0" w:firstColumn="0" w:lastColumn="0" w:oddVBand="0" w:evenVBand="0" w:oddHBand="0" w:evenHBand="0" w:firstRowFirstColumn="0" w:firstRowLastColumn="0" w:lastRowFirstColumn="0" w:lastRowLastColumn="0"/>
              <w:rPr>
                <w:rStyle w:val="CommentReference"/>
              </w:rPr>
            </w:pPr>
            <w:sdt>
              <w:sdtPr>
                <w:rPr>
                  <w:sz w:val="16"/>
                  <w:szCs w:val="16"/>
                  <w:lang w:eastAsia="en-AU"/>
                </w:rPr>
                <w:id w:val="-999263119"/>
                <w14:checkbox>
                  <w14:checked w14:val="0"/>
                  <w14:checkedState w14:val="2612" w14:font="MS Gothic"/>
                  <w14:uncheckedState w14:val="2610" w14:font="MS Gothic"/>
                </w14:checkbox>
              </w:sdtPr>
              <w:sdtEndPr>
                <w:rPr>
                  <w:sz w:val="22"/>
                  <w:szCs w:val="22"/>
                </w:rPr>
              </w:sdtEndPr>
              <w:sdtContent>
                <w:r w:rsidR="00B03BB8" w:rsidRPr="00B678FB">
                  <w:rPr>
                    <w:rFonts w:ascii="Segoe UI Symbol" w:hAnsi="Segoe UI Symbol" w:cs="Segoe UI Symbol"/>
                  </w:rPr>
                  <w:t>☐</w:t>
                </w:r>
              </w:sdtContent>
            </w:sdt>
          </w:p>
        </w:tc>
        <w:tc>
          <w:tcPr>
            <w:tcW w:w="449" w:type="dxa"/>
          </w:tcPr>
          <w:p w14:paraId="0AA5CAEA" w14:textId="77777777" w:rsidR="00B03BB8" w:rsidRPr="00E37C70" w:rsidRDefault="00FA680E" w:rsidP="00351801">
            <w:pPr>
              <w:spacing w:before="40" w:after="40"/>
              <w:jc w:val="center"/>
              <w:cnfStyle w:val="000000000000" w:firstRow="0" w:lastRow="0" w:firstColumn="0" w:lastColumn="0" w:oddVBand="0" w:evenVBand="0" w:oddHBand="0" w:evenHBand="0" w:firstRowFirstColumn="0" w:firstRowLastColumn="0" w:lastRowFirstColumn="0" w:lastRowLastColumn="0"/>
              <w:rPr>
                <w:rStyle w:val="CommentReference"/>
              </w:rPr>
            </w:pPr>
            <w:sdt>
              <w:sdtPr>
                <w:rPr>
                  <w:sz w:val="16"/>
                  <w:szCs w:val="16"/>
                  <w:lang w:eastAsia="en-AU"/>
                </w:rPr>
                <w:id w:val="1683395010"/>
                <w14:checkbox>
                  <w14:checked w14:val="0"/>
                  <w14:checkedState w14:val="2612" w14:font="MS Gothic"/>
                  <w14:uncheckedState w14:val="2610" w14:font="MS Gothic"/>
                </w14:checkbox>
              </w:sdtPr>
              <w:sdtEndPr>
                <w:rPr>
                  <w:sz w:val="22"/>
                  <w:szCs w:val="22"/>
                </w:rPr>
              </w:sdtEndPr>
              <w:sdtContent>
                <w:r w:rsidR="00B03BB8" w:rsidRPr="00B678FB">
                  <w:rPr>
                    <w:rFonts w:ascii="Segoe UI Symbol" w:hAnsi="Segoe UI Symbol" w:cs="Segoe UI Symbol"/>
                  </w:rPr>
                  <w:t>☐</w:t>
                </w:r>
              </w:sdtContent>
            </w:sdt>
          </w:p>
        </w:tc>
        <w:tc>
          <w:tcPr>
            <w:tcW w:w="450" w:type="dxa"/>
            <w:gridSpan w:val="2"/>
          </w:tcPr>
          <w:p w14:paraId="15663A1F" w14:textId="77777777" w:rsidR="00B03BB8" w:rsidRPr="00E37C70" w:rsidRDefault="00FA680E" w:rsidP="00351801">
            <w:pPr>
              <w:spacing w:before="40" w:after="40"/>
              <w:jc w:val="center"/>
              <w:cnfStyle w:val="000000000000" w:firstRow="0" w:lastRow="0" w:firstColumn="0" w:lastColumn="0" w:oddVBand="0" w:evenVBand="0" w:oddHBand="0" w:evenHBand="0" w:firstRowFirstColumn="0" w:firstRowLastColumn="0" w:lastRowFirstColumn="0" w:lastRowLastColumn="0"/>
              <w:rPr>
                <w:rStyle w:val="CommentReference"/>
              </w:rPr>
            </w:pPr>
            <w:sdt>
              <w:sdtPr>
                <w:rPr>
                  <w:sz w:val="16"/>
                  <w:szCs w:val="16"/>
                  <w:lang w:eastAsia="en-AU"/>
                </w:rPr>
                <w:id w:val="717160130"/>
                <w14:checkbox>
                  <w14:checked w14:val="0"/>
                  <w14:checkedState w14:val="2612" w14:font="MS Gothic"/>
                  <w14:uncheckedState w14:val="2610" w14:font="MS Gothic"/>
                </w14:checkbox>
              </w:sdtPr>
              <w:sdtEndPr>
                <w:rPr>
                  <w:sz w:val="22"/>
                  <w:szCs w:val="22"/>
                </w:rPr>
              </w:sdtEndPr>
              <w:sdtContent>
                <w:r w:rsidR="00B03BB8">
                  <w:rPr>
                    <w:rFonts w:ascii="MS Gothic" w:eastAsia="MS Gothic" w:hAnsi="MS Gothic" w:hint="eastAsia"/>
                  </w:rPr>
                  <w:t>☐</w:t>
                </w:r>
              </w:sdtContent>
            </w:sdt>
          </w:p>
        </w:tc>
        <w:tc>
          <w:tcPr>
            <w:tcW w:w="449" w:type="dxa"/>
          </w:tcPr>
          <w:p w14:paraId="0DD069D5" w14:textId="77777777" w:rsidR="00B03BB8" w:rsidRPr="00E37C70" w:rsidRDefault="00FA680E" w:rsidP="00351801">
            <w:pPr>
              <w:spacing w:before="40" w:after="40"/>
              <w:jc w:val="center"/>
              <w:cnfStyle w:val="000000000000" w:firstRow="0" w:lastRow="0" w:firstColumn="0" w:lastColumn="0" w:oddVBand="0" w:evenVBand="0" w:oddHBand="0" w:evenHBand="0" w:firstRowFirstColumn="0" w:firstRowLastColumn="0" w:lastRowFirstColumn="0" w:lastRowLastColumn="0"/>
              <w:rPr>
                <w:rStyle w:val="CommentReference"/>
              </w:rPr>
            </w:pPr>
            <w:sdt>
              <w:sdtPr>
                <w:rPr>
                  <w:sz w:val="16"/>
                  <w:szCs w:val="16"/>
                  <w:lang w:eastAsia="en-AU"/>
                </w:rPr>
                <w:id w:val="673156635"/>
                <w14:checkbox>
                  <w14:checked w14:val="0"/>
                  <w14:checkedState w14:val="2612" w14:font="MS Gothic"/>
                  <w14:uncheckedState w14:val="2610" w14:font="MS Gothic"/>
                </w14:checkbox>
              </w:sdtPr>
              <w:sdtEndPr>
                <w:rPr>
                  <w:sz w:val="22"/>
                  <w:szCs w:val="22"/>
                </w:rPr>
              </w:sdtEndPr>
              <w:sdtContent>
                <w:r w:rsidR="00B03BB8">
                  <w:rPr>
                    <w:rFonts w:ascii="MS Gothic" w:eastAsia="MS Gothic" w:hAnsi="MS Gothic" w:hint="eastAsia"/>
                  </w:rPr>
                  <w:t>☐</w:t>
                </w:r>
              </w:sdtContent>
            </w:sdt>
          </w:p>
        </w:tc>
        <w:tc>
          <w:tcPr>
            <w:tcW w:w="449" w:type="dxa"/>
            <w:gridSpan w:val="2"/>
          </w:tcPr>
          <w:p w14:paraId="0F78CBEA" w14:textId="77777777" w:rsidR="00B03BB8" w:rsidRPr="00E37C70" w:rsidRDefault="00FA680E" w:rsidP="00351801">
            <w:pPr>
              <w:spacing w:before="40" w:after="40"/>
              <w:jc w:val="center"/>
              <w:cnfStyle w:val="000000000000" w:firstRow="0" w:lastRow="0" w:firstColumn="0" w:lastColumn="0" w:oddVBand="0" w:evenVBand="0" w:oddHBand="0" w:evenHBand="0" w:firstRowFirstColumn="0" w:firstRowLastColumn="0" w:lastRowFirstColumn="0" w:lastRowLastColumn="0"/>
              <w:rPr>
                <w:rStyle w:val="CommentReference"/>
              </w:rPr>
            </w:pPr>
            <w:sdt>
              <w:sdtPr>
                <w:rPr>
                  <w:sz w:val="16"/>
                  <w:szCs w:val="16"/>
                  <w:lang w:eastAsia="en-AU"/>
                </w:rPr>
                <w:id w:val="-2114891772"/>
                <w14:checkbox>
                  <w14:checked w14:val="0"/>
                  <w14:checkedState w14:val="2612" w14:font="MS Gothic"/>
                  <w14:uncheckedState w14:val="2610" w14:font="MS Gothic"/>
                </w14:checkbox>
              </w:sdtPr>
              <w:sdtEndPr>
                <w:rPr>
                  <w:sz w:val="22"/>
                  <w:szCs w:val="22"/>
                </w:rPr>
              </w:sdtEndPr>
              <w:sdtContent>
                <w:r w:rsidR="00B03BB8">
                  <w:rPr>
                    <w:rFonts w:ascii="MS Gothic" w:eastAsia="MS Gothic" w:hAnsi="MS Gothic" w:hint="eastAsia"/>
                  </w:rPr>
                  <w:t>☐</w:t>
                </w:r>
              </w:sdtContent>
            </w:sdt>
          </w:p>
        </w:tc>
        <w:tc>
          <w:tcPr>
            <w:tcW w:w="449" w:type="dxa"/>
            <w:gridSpan w:val="2"/>
          </w:tcPr>
          <w:p w14:paraId="28337C54" w14:textId="77777777" w:rsidR="00B03BB8" w:rsidRPr="00E37C70" w:rsidRDefault="00FA680E" w:rsidP="00351801">
            <w:pPr>
              <w:spacing w:before="40" w:after="40"/>
              <w:jc w:val="center"/>
              <w:cnfStyle w:val="000000000000" w:firstRow="0" w:lastRow="0" w:firstColumn="0" w:lastColumn="0" w:oddVBand="0" w:evenVBand="0" w:oddHBand="0" w:evenHBand="0" w:firstRowFirstColumn="0" w:firstRowLastColumn="0" w:lastRowFirstColumn="0" w:lastRowLastColumn="0"/>
              <w:rPr>
                <w:rStyle w:val="CommentReference"/>
              </w:rPr>
            </w:pPr>
            <w:sdt>
              <w:sdtPr>
                <w:rPr>
                  <w:sz w:val="16"/>
                  <w:szCs w:val="16"/>
                  <w:lang w:eastAsia="en-AU"/>
                </w:rPr>
                <w:id w:val="-545679418"/>
                <w14:checkbox>
                  <w14:checked w14:val="0"/>
                  <w14:checkedState w14:val="2612" w14:font="MS Gothic"/>
                  <w14:uncheckedState w14:val="2610" w14:font="MS Gothic"/>
                </w14:checkbox>
              </w:sdtPr>
              <w:sdtEndPr>
                <w:rPr>
                  <w:sz w:val="22"/>
                  <w:szCs w:val="22"/>
                </w:rPr>
              </w:sdtEndPr>
              <w:sdtContent>
                <w:r w:rsidR="00B03BB8" w:rsidRPr="00B678FB">
                  <w:rPr>
                    <w:rFonts w:ascii="Segoe UI Symbol" w:hAnsi="Segoe UI Symbol" w:cs="Segoe UI Symbol"/>
                  </w:rPr>
                  <w:t>☐</w:t>
                </w:r>
              </w:sdtContent>
            </w:sdt>
          </w:p>
        </w:tc>
        <w:tc>
          <w:tcPr>
            <w:tcW w:w="450" w:type="dxa"/>
          </w:tcPr>
          <w:p w14:paraId="5A357A11" w14:textId="77777777" w:rsidR="00B03BB8" w:rsidRPr="00E37C70" w:rsidRDefault="00FA680E" w:rsidP="00351801">
            <w:pPr>
              <w:spacing w:before="40" w:after="40"/>
              <w:jc w:val="center"/>
              <w:cnfStyle w:val="000000000000" w:firstRow="0" w:lastRow="0" w:firstColumn="0" w:lastColumn="0" w:oddVBand="0" w:evenVBand="0" w:oddHBand="0" w:evenHBand="0" w:firstRowFirstColumn="0" w:firstRowLastColumn="0" w:lastRowFirstColumn="0" w:lastRowLastColumn="0"/>
              <w:rPr>
                <w:rStyle w:val="CommentReference"/>
              </w:rPr>
            </w:pPr>
            <w:sdt>
              <w:sdtPr>
                <w:rPr>
                  <w:sz w:val="16"/>
                  <w:szCs w:val="16"/>
                  <w:lang w:eastAsia="en-AU"/>
                </w:rPr>
                <w:id w:val="-385492899"/>
                <w14:checkbox>
                  <w14:checked w14:val="0"/>
                  <w14:checkedState w14:val="2612" w14:font="MS Gothic"/>
                  <w14:uncheckedState w14:val="2610" w14:font="MS Gothic"/>
                </w14:checkbox>
              </w:sdtPr>
              <w:sdtEndPr>
                <w:rPr>
                  <w:sz w:val="22"/>
                  <w:szCs w:val="22"/>
                </w:rPr>
              </w:sdtEndPr>
              <w:sdtContent>
                <w:r w:rsidR="00B03BB8" w:rsidRPr="00B678FB">
                  <w:rPr>
                    <w:rFonts w:ascii="Segoe UI Symbol" w:hAnsi="Segoe UI Symbol" w:cs="Segoe UI Symbol"/>
                  </w:rPr>
                  <w:t>☐</w:t>
                </w:r>
              </w:sdtContent>
            </w:sdt>
          </w:p>
        </w:tc>
        <w:tc>
          <w:tcPr>
            <w:tcW w:w="449" w:type="dxa"/>
            <w:gridSpan w:val="2"/>
          </w:tcPr>
          <w:p w14:paraId="5098D4AD" w14:textId="77777777" w:rsidR="00B03BB8" w:rsidRPr="00E37C70" w:rsidRDefault="00FA680E" w:rsidP="00351801">
            <w:pPr>
              <w:spacing w:before="40" w:after="40"/>
              <w:jc w:val="center"/>
              <w:cnfStyle w:val="000000000000" w:firstRow="0" w:lastRow="0" w:firstColumn="0" w:lastColumn="0" w:oddVBand="0" w:evenVBand="0" w:oddHBand="0" w:evenHBand="0" w:firstRowFirstColumn="0" w:firstRowLastColumn="0" w:lastRowFirstColumn="0" w:lastRowLastColumn="0"/>
              <w:rPr>
                <w:rStyle w:val="CommentReference"/>
              </w:rPr>
            </w:pPr>
            <w:sdt>
              <w:sdtPr>
                <w:rPr>
                  <w:sz w:val="16"/>
                  <w:szCs w:val="16"/>
                  <w:lang w:eastAsia="en-AU"/>
                </w:rPr>
                <w:id w:val="-662780205"/>
                <w14:checkbox>
                  <w14:checked w14:val="0"/>
                  <w14:checkedState w14:val="2612" w14:font="MS Gothic"/>
                  <w14:uncheckedState w14:val="2610" w14:font="MS Gothic"/>
                </w14:checkbox>
              </w:sdtPr>
              <w:sdtEndPr>
                <w:rPr>
                  <w:sz w:val="22"/>
                  <w:szCs w:val="22"/>
                </w:rPr>
              </w:sdtEndPr>
              <w:sdtContent>
                <w:r w:rsidR="00B03BB8" w:rsidRPr="00B678FB">
                  <w:rPr>
                    <w:rFonts w:ascii="Segoe UI Symbol" w:hAnsi="Segoe UI Symbol" w:cs="Segoe UI Symbol"/>
                  </w:rPr>
                  <w:t>☐</w:t>
                </w:r>
              </w:sdtContent>
            </w:sdt>
          </w:p>
        </w:tc>
        <w:tc>
          <w:tcPr>
            <w:tcW w:w="449" w:type="dxa"/>
            <w:gridSpan w:val="2"/>
          </w:tcPr>
          <w:p w14:paraId="1223C1A0" w14:textId="77777777" w:rsidR="00B03BB8" w:rsidRPr="00E37C70" w:rsidRDefault="00FA680E" w:rsidP="00351801">
            <w:pPr>
              <w:spacing w:before="40" w:after="40"/>
              <w:jc w:val="center"/>
              <w:cnfStyle w:val="000000000000" w:firstRow="0" w:lastRow="0" w:firstColumn="0" w:lastColumn="0" w:oddVBand="0" w:evenVBand="0" w:oddHBand="0" w:evenHBand="0" w:firstRowFirstColumn="0" w:firstRowLastColumn="0" w:lastRowFirstColumn="0" w:lastRowLastColumn="0"/>
              <w:rPr>
                <w:rStyle w:val="CommentReference"/>
              </w:rPr>
            </w:pPr>
            <w:sdt>
              <w:sdtPr>
                <w:rPr>
                  <w:sz w:val="16"/>
                  <w:szCs w:val="16"/>
                  <w:lang w:eastAsia="en-AU"/>
                </w:rPr>
                <w:id w:val="31936526"/>
                <w14:checkbox>
                  <w14:checked w14:val="0"/>
                  <w14:checkedState w14:val="2612" w14:font="MS Gothic"/>
                  <w14:uncheckedState w14:val="2610" w14:font="MS Gothic"/>
                </w14:checkbox>
              </w:sdtPr>
              <w:sdtEndPr>
                <w:rPr>
                  <w:sz w:val="22"/>
                  <w:szCs w:val="22"/>
                </w:rPr>
              </w:sdtEndPr>
              <w:sdtContent>
                <w:r w:rsidR="00B03BB8" w:rsidRPr="00B678FB">
                  <w:rPr>
                    <w:rFonts w:ascii="Segoe UI Symbol" w:hAnsi="Segoe UI Symbol" w:cs="Segoe UI Symbol"/>
                  </w:rPr>
                  <w:t>☐</w:t>
                </w:r>
              </w:sdtContent>
            </w:sdt>
          </w:p>
        </w:tc>
        <w:tc>
          <w:tcPr>
            <w:tcW w:w="449" w:type="dxa"/>
          </w:tcPr>
          <w:p w14:paraId="00C7C343" w14:textId="77777777" w:rsidR="00B03BB8" w:rsidRPr="00E37C70" w:rsidRDefault="00FA680E" w:rsidP="00351801">
            <w:pPr>
              <w:spacing w:before="40" w:after="40"/>
              <w:jc w:val="center"/>
              <w:cnfStyle w:val="000000000000" w:firstRow="0" w:lastRow="0" w:firstColumn="0" w:lastColumn="0" w:oddVBand="0" w:evenVBand="0" w:oddHBand="0" w:evenHBand="0" w:firstRowFirstColumn="0" w:firstRowLastColumn="0" w:lastRowFirstColumn="0" w:lastRowLastColumn="0"/>
              <w:rPr>
                <w:rStyle w:val="CommentReference"/>
              </w:rPr>
            </w:pPr>
            <w:sdt>
              <w:sdtPr>
                <w:rPr>
                  <w:sz w:val="16"/>
                  <w:szCs w:val="16"/>
                  <w:lang w:eastAsia="en-AU"/>
                </w:rPr>
                <w:id w:val="1847435833"/>
                <w14:checkbox>
                  <w14:checked w14:val="0"/>
                  <w14:checkedState w14:val="2612" w14:font="MS Gothic"/>
                  <w14:uncheckedState w14:val="2610" w14:font="MS Gothic"/>
                </w14:checkbox>
              </w:sdtPr>
              <w:sdtEndPr>
                <w:rPr>
                  <w:sz w:val="22"/>
                  <w:szCs w:val="22"/>
                </w:rPr>
              </w:sdtEndPr>
              <w:sdtContent>
                <w:r w:rsidR="00B03BB8" w:rsidRPr="00B678FB">
                  <w:rPr>
                    <w:rFonts w:ascii="Segoe UI Symbol" w:hAnsi="Segoe UI Symbol" w:cs="Segoe UI Symbol"/>
                  </w:rPr>
                  <w:t>☐</w:t>
                </w:r>
              </w:sdtContent>
            </w:sdt>
          </w:p>
        </w:tc>
        <w:tc>
          <w:tcPr>
            <w:tcW w:w="450" w:type="dxa"/>
            <w:gridSpan w:val="2"/>
          </w:tcPr>
          <w:p w14:paraId="0A9A944B" w14:textId="77777777" w:rsidR="00B03BB8" w:rsidRPr="00E37C70" w:rsidRDefault="00FA680E" w:rsidP="00351801">
            <w:pPr>
              <w:spacing w:before="40" w:after="40"/>
              <w:jc w:val="center"/>
              <w:cnfStyle w:val="000000000000" w:firstRow="0" w:lastRow="0" w:firstColumn="0" w:lastColumn="0" w:oddVBand="0" w:evenVBand="0" w:oddHBand="0" w:evenHBand="0" w:firstRowFirstColumn="0" w:firstRowLastColumn="0" w:lastRowFirstColumn="0" w:lastRowLastColumn="0"/>
              <w:rPr>
                <w:rStyle w:val="CommentReference"/>
              </w:rPr>
            </w:pPr>
            <w:sdt>
              <w:sdtPr>
                <w:rPr>
                  <w:sz w:val="16"/>
                  <w:szCs w:val="16"/>
                  <w:lang w:eastAsia="en-AU"/>
                </w:rPr>
                <w:id w:val="-760523297"/>
                <w14:checkbox>
                  <w14:checked w14:val="0"/>
                  <w14:checkedState w14:val="2612" w14:font="MS Gothic"/>
                  <w14:uncheckedState w14:val="2610" w14:font="MS Gothic"/>
                </w14:checkbox>
              </w:sdtPr>
              <w:sdtEndPr>
                <w:rPr>
                  <w:sz w:val="22"/>
                  <w:szCs w:val="22"/>
                </w:rPr>
              </w:sdtEndPr>
              <w:sdtContent>
                <w:r w:rsidR="00B03BB8" w:rsidRPr="00B678FB">
                  <w:rPr>
                    <w:rFonts w:ascii="Segoe UI Symbol" w:hAnsi="Segoe UI Symbol" w:cs="Segoe UI Symbol"/>
                  </w:rPr>
                  <w:t>☐</w:t>
                </w:r>
              </w:sdtContent>
            </w:sdt>
          </w:p>
        </w:tc>
        <w:tc>
          <w:tcPr>
            <w:tcW w:w="449" w:type="dxa"/>
          </w:tcPr>
          <w:p w14:paraId="6737C881" w14:textId="77777777" w:rsidR="00B03BB8" w:rsidRPr="00E37C70" w:rsidRDefault="00FA680E" w:rsidP="00351801">
            <w:pPr>
              <w:spacing w:before="40" w:after="40"/>
              <w:jc w:val="center"/>
              <w:cnfStyle w:val="000000000000" w:firstRow="0" w:lastRow="0" w:firstColumn="0" w:lastColumn="0" w:oddVBand="0" w:evenVBand="0" w:oddHBand="0" w:evenHBand="0" w:firstRowFirstColumn="0" w:firstRowLastColumn="0" w:lastRowFirstColumn="0" w:lastRowLastColumn="0"/>
              <w:rPr>
                <w:rStyle w:val="CommentReference"/>
              </w:rPr>
            </w:pPr>
            <w:sdt>
              <w:sdtPr>
                <w:rPr>
                  <w:sz w:val="16"/>
                  <w:szCs w:val="16"/>
                  <w:lang w:eastAsia="en-AU"/>
                </w:rPr>
                <w:id w:val="73798323"/>
                <w14:checkbox>
                  <w14:checked w14:val="0"/>
                  <w14:checkedState w14:val="2612" w14:font="MS Gothic"/>
                  <w14:uncheckedState w14:val="2610" w14:font="MS Gothic"/>
                </w14:checkbox>
              </w:sdtPr>
              <w:sdtEndPr>
                <w:rPr>
                  <w:sz w:val="22"/>
                  <w:szCs w:val="22"/>
                </w:rPr>
              </w:sdtEndPr>
              <w:sdtContent>
                <w:r w:rsidR="00B03BB8">
                  <w:rPr>
                    <w:rFonts w:ascii="MS Gothic" w:eastAsia="MS Gothic" w:hAnsi="MS Gothic" w:hint="eastAsia"/>
                  </w:rPr>
                  <w:t>☐</w:t>
                </w:r>
              </w:sdtContent>
            </w:sdt>
          </w:p>
        </w:tc>
        <w:tc>
          <w:tcPr>
            <w:tcW w:w="449" w:type="dxa"/>
            <w:gridSpan w:val="2"/>
          </w:tcPr>
          <w:p w14:paraId="6213D83D" w14:textId="77777777" w:rsidR="00B03BB8" w:rsidRPr="00E37C70" w:rsidRDefault="00FA680E" w:rsidP="00351801">
            <w:pPr>
              <w:spacing w:before="40" w:after="40"/>
              <w:jc w:val="center"/>
              <w:cnfStyle w:val="000000000000" w:firstRow="0" w:lastRow="0" w:firstColumn="0" w:lastColumn="0" w:oddVBand="0" w:evenVBand="0" w:oddHBand="0" w:evenHBand="0" w:firstRowFirstColumn="0" w:firstRowLastColumn="0" w:lastRowFirstColumn="0" w:lastRowLastColumn="0"/>
              <w:rPr>
                <w:rStyle w:val="CommentReference"/>
              </w:rPr>
            </w:pPr>
            <w:sdt>
              <w:sdtPr>
                <w:rPr>
                  <w:sz w:val="16"/>
                  <w:szCs w:val="16"/>
                  <w:lang w:eastAsia="en-AU"/>
                </w:rPr>
                <w:id w:val="-325745766"/>
                <w14:checkbox>
                  <w14:checked w14:val="0"/>
                  <w14:checkedState w14:val="2612" w14:font="MS Gothic"/>
                  <w14:uncheckedState w14:val="2610" w14:font="MS Gothic"/>
                </w14:checkbox>
              </w:sdtPr>
              <w:sdtEndPr>
                <w:rPr>
                  <w:sz w:val="22"/>
                  <w:szCs w:val="22"/>
                </w:rPr>
              </w:sdtEndPr>
              <w:sdtContent>
                <w:r w:rsidR="00B03BB8">
                  <w:rPr>
                    <w:rFonts w:ascii="MS Gothic" w:eastAsia="MS Gothic" w:hAnsi="MS Gothic" w:hint="eastAsia"/>
                  </w:rPr>
                  <w:t>☐</w:t>
                </w:r>
              </w:sdtContent>
            </w:sdt>
          </w:p>
        </w:tc>
        <w:tc>
          <w:tcPr>
            <w:tcW w:w="449" w:type="dxa"/>
            <w:gridSpan w:val="2"/>
          </w:tcPr>
          <w:p w14:paraId="2E5B7660" w14:textId="77777777" w:rsidR="00B03BB8" w:rsidRPr="00E37C70" w:rsidRDefault="00FA680E" w:rsidP="00351801">
            <w:pPr>
              <w:spacing w:before="40" w:after="40"/>
              <w:jc w:val="center"/>
              <w:cnfStyle w:val="000000000000" w:firstRow="0" w:lastRow="0" w:firstColumn="0" w:lastColumn="0" w:oddVBand="0" w:evenVBand="0" w:oddHBand="0" w:evenHBand="0" w:firstRowFirstColumn="0" w:firstRowLastColumn="0" w:lastRowFirstColumn="0" w:lastRowLastColumn="0"/>
              <w:rPr>
                <w:rStyle w:val="CommentReference"/>
              </w:rPr>
            </w:pPr>
            <w:sdt>
              <w:sdtPr>
                <w:rPr>
                  <w:sz w:val="16"/>
                  <w:szCs w:val="16"/>
                  <w:lang w:eastAsia="en-AU"/>
                </w:rPr>
                <w:id w:val="1624272728"/>
                <w14:checkbox>
                  <w14:checked w14:val="0"/>
                  <w14:checkedState w14:val="2612" w14:font="MS Gothic"/>
                  <w14:uncheckedState w14:val="2610" w14:font="MS Gothic"/>
                </w14:checkbox>
              </w:sdtPr>
              <w:sdtEndPr>
                <w:rPr>
                  <w:sz w:val="22"/>
                  <w:szCs w:val="22"/>
                </w:rPr>
              </w:sdtEndPr>
              <w:sdtContent>
                <w:r w:rsidR="00B03BB8" w:rsidRPr="00B678FB">
                  <w:rPr>
                    <w:rFonts w:ascii="Segoe UI Symbol" w:hAnsi="Segoe UI Symbol" w:cs="Segoe UI Symbol"/>
                  </w:rPr>
                  <w:t>☐</w:t>
                </w:r>
              </w:sdtContent>
            </w:sdt>
          </w:p>
        </w:tc>
        <w:tc>
          <w:tcPr>
            <w:tcW w:w="450" w:type="dxa"/>
          </w:tcPr>
          <w:p w14:paraId="05D90F07" w14:textId="77777777" w:rsidR="00B03BB8" w:rsidRPr="00E37C70" w:rsidRDefault="00FA680E" w:rsidP="00351801">
            <w:pPr>
              <w:spacing w:before="40" w:after="40"/>
              <w:jc w:val="center"/>
              <w:cnfStyle w:val="000000000000" w:firstRow="0" w:lastRow="0" w:firstColumn="0" w:lastColumn="0" w:oddVBand="0" w:evenVBand="0" w:oddHBand="0" w:evenHBand="0" w:firstRowFirstColumn="0" w:firstRowLastColumn="0" w:lastRowFirstColumn="0" w:lastRowLastColumn="0"/>
              <w:rPr>
                <w:rStyle w:val="CommentReference"/>
              </w:rPr>
            </w:pPr>
            <w:sdt>
              <w:sdtPr>
                <w:rPr>
                  <w:sz w:val="16"/>
                  <w:szCs w:val="16"/>
                  <w:lang w:eastAsia="en-AU"/>
                </w:rPr>
                <w:id w:val="-464206183"/>
                <w14:checkbox>
                  <w14:checked w14:val="0"/>
                  <w14:checkedState w14:val="2612" w14:font="MS Gothic"/>
                  <w14:uncheckedState w14:val="2610" w14:font="MS Gothic"/>
                </w14:checkbox>
              </w:sdtPr>
              <w:sdtEndPr>
                <w:rPr>
                  <w:sz w:val="22"/>
                  <w:szCs w:val="22"/>
                </w:rPr>
              </w:sdtEndPr>
              <w:sdtContent>
                <w:r w:rsidR="00B03BB8" w:rsidRPr="00B678FB">
                  <w:rPr>
                    <w:rFonts w:ascii="Segoe UI Symbol" w:hAnsi="Segoe UI Symbol" w:cs="Segoe UI Symbol"/>
                  </w:rPr>
                  <w:t>☐</w:t>
                </w:r>
              </w:sdtContent>
            </w:sdt>
          </w:p>
        </w:tc>
      </w:tr>
    </w:tbl>
    <w:p w14:paraId="04A41A9E" w14:textId="77777777" w:rsidR="00B03BB8" w:rsidRPr="005F5AE6" w:rsidRDefault="00B03BB8" w:rsidP="00351801">
      <w:pPr>
        <w:pStyle w:val="Heading2"/>
        <w:numPr>
          <w:ilvl w:val="0"/>
          <w:numId w:val="0"/>
        </w:numPr>
        <w:ind w:left="576" w:hanging="576"/>
      </w:pPr>
      <w:r w:rsidRPr="005F5AE6">
        <w:t>Section 4</w:t>
      </w:r>
      <w:r>
        <w:t>:</w:t>
      </w:r>
      <w:r w:rsidRPr="005F5AE6">
        <w:t xml:space="preserve"> </w:t>
      </w:r>
      <w:r>
        <w:t>P</w:t>
      </w:r>
      <w:r w:rsidRPr="005F5AE6">
        <w:t>roperty and transaction details</w:t>
      </w:r>
    </w:p>
    <w:tbl>
      <w:tblPr>
        <w:tblStyle w:val="ListTable3"/>
        <w:tblW w:w="9825" w:type="dxa"/>
        <w:tblLayout w:type="fixed"/>
        <w:tblLook w:val="04A0" w:firstRow="1" w:lastRow="0" w:firstColumn="1" w:lastColumn="0" w:noHBand="0" w:noVBand="1"/>
        <w:tblDescription w:val="Property and transaction details"/>
      </w:tblPr>
      <w:tblGrid>
        <w:gridCol w:w="2455"/>
        <w:gridCol w:w="2456"/>
        <w:gridCol w:w="2457"/>
        <w:gridCol w:w="2457"/>
      </w:tblGrid>
      <w:tr w:rsidR="00B03BB8" w14:paraId="10B26169" w14:textId="77777777" w:rsidTr="0035180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25" w:type="dxa"/>
            <w:gridSpan w:val="4"/>
            <w:tcBorders>
              <w:top w:val="single" w:sz="4" w:space="0" w:color="1F1F5F" w:themeColor="text1"/>
              <w:bottom w:val="single" w:sz="4" w:space="0" w:color="auto"/>
            </w:tcBorders>
          </w:tcPr>
          <w:p w14:paraId="269DD99F" w14:textId="77777777" w:rsidR="00B03BB8" w:rsidRDefault="00B03BB8" w:rsidP="00351801">
            <w:pPr>
              <w:spacing w:before="40" w:after="40"/>
            </w:pPr>
            <w:r w:rsidRPr="005F5AE6">
              <w:rPr>
                <w:lang w:val="en-US"/>
              </w:rPr>
              <w:t>Address of property</w:t>
            </w:r>
          </w:p>
        </w:tc>
      </w:tr>
      <w:tr w:rsidR="00B03BB8" w14:paraId="003E2E07" w14:textId="77777777" w:rsidTr="00351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5" w:type="dxa"/>
            <w:tcBorders>
              <w:top w:val="single" w:sz="4" w:space="0" w:color="auto"/>
              <w:bottom w:val="single" w:sz="4" w:space="0" w:color="auto"/>
              <w:right w:val="single" w:sz="4" w:space="0" w:color="auto"/>
            </w:tcBorders>
          </w:tcPr>
          <w:p w14:paraId="264FB8E9" w14:textId="77777777" w:rsidR="00B03BB8" w:rsidRPr="00822035" w:rsidRDefault="00B03BB8" w:rsidP="00351801">
            <w:pPr>
              <w:spacing w:before="40" w:after="40"/>
              <w:rPr>
                <w:b w:val="0"/>
              </w:rPr>
            </w:pPr>
            <w:r w:rsidRPr="00822035">
              <w:rPr>
                <w:b w:val="0"/>
              </w:rPr>
              <w:t>Lot number</w:t>
            </w:r>
          </w:p>
        </w:tc>
        <w:tc>
          <w:tcPr>
            <w:tcW w:w="2456" w:type="dxa"/>
            <w:tcBorders>
              <w:top w:val="single" w:sz="4" w:space="0" w:color="auto"/>
              <w:left w:val="single" w:sz="4" w:space="0" w:color="auto"/>
              <w:bottom w:val="single" w:sz="4" w:space="0" w:color="auto"/>
              <w:right w:val="single" w:sz="4" w:space="0" w:color="auto"/>
            </w:tcBorders>
          </w:tcPr>
          <w:p w14:paraId="5B758C39" w14:textId="77777777" w:rsidR="00B03BB8" w:rsidRPr="00822035" w:rsidRDefault="00B03BB8" w:rsidP="00351801">
            <w:pPr>
              <w:spacing w:before="40" w:after="40"/>
              <w:cnfStyle w:val="000000100000" w:firstRow="0" w:lastRow="0" w:firstColumn="0" w:lastColumn="0" w:oddVBand="0" w:evenVBand="0" w:oddHBand="1" w:evenHBand="0" w:firstRowFirstColumn="0" w:firstRowLastColumn="0" w:lastRowFirstColumn="0" w:lastRowLastColumn="0"/>
            </w:pPr>
            <w:r w:rsidRPr="00822035">
              <w:fldChar w:fldCharType="begin">
                <w:ffData>
                  <w:name w:val=""/>
                  <w:enabled/>
                  <w:calcOnExit w:val="0"/>
                  <w:textInput/>
                </w:ffData>
              </w:fldChar>
            </w:r>
            <w:r w:rsidRPr="00822035">
              <w:instrText xml:space="preserve"> FORMTEXT </w:instrText>
            </w:r>
            <w:r w:rsidRPr="00822035">
              <w:fldChar w:fldCharType="separate"/>
            </w:r>
            <w:r w:rsidRPr="00822035">
              <w:rPr>
                <w:noProof/>
              </w:rPr>
              <w:t> </w:t>
            </w:r>
            <w:r w:rsidRPr="00822035">
              <w:rPr>
                <w:noProof/>
              </w:rPr>
              <w:t> </w:t>
            </w:r>
            <w:r w:rsidRPr="00822035">
              <w:rPr>
                <w:noProof/>
              </w:rPr>
              <w:t> </w:t>
            </w:r>
            <w:r w:rsidRPr="00822035">
              <w:rPr>
                <w:noProof/>
              </w:rPr>
              <w:t> </w:t>
            </w:r>
            <w:r w:rsidRPr="00822035">
              <w:rPr>
                <w:noProof/>
              </w:rPr>
              <w:t> </w:t>
            </w:r>
            <w:r w:rsidRPr="00822035">
              <w:fldChar w:fldCharType="end"/>
            </w:r>
          </w:p>
        </w:tc>
        <w:tc>
          <w:tcPr>
            <w:tcW w:w="2457" w:type="dxa"/>
            <w:tcBorders>
              <w:top w:val="single" w:sz="4" w:space="0" w:color="auto"/>
              <w:left w:val="single" w:sz="4" w:space="0" w:color="auto"/>
              <w:bottom w:val="single" w:sz="4" w:space="0" w:color="auto"/>
              <w:right w:val="single" w:sz="4" w:space="0" w:color="auto"/>
            </w:tcBorders>
          </w:tcPr>
          <w:p w14:paraId="47914EC8" w14:textId="77777777" w:rsidR="00B03BB8" w:rsidRPr="00822035" w:rsidRDefault="00B03BB8" w:rsidP="00351801">
            <w:pPr>
              <w:spacing w:before="40" w:after="40"/>
              <w:cnfStyle w:val="000000100000" w:firstRow="0" w:lastRow="0" w:firstColumn="0" w:lastColumn="0" w:oddVBand="0" w:evenVBand="0" w:oddHBand="1" w:evenHBand="0" w:firstRowFirstColumn="0" w:firstRowLastColumn="0" w:lastRowFirstColumn="0" w:lastRowLastColumn="0"/>
            </w:pPr>
            <w:r w:rsidRPr="00822035">
              <w:t>Unit/street number</w:t>
            </w:r>
          </w:p>
        </w:tc>
        <w:tc>
          <w:tcPr>
            <w:tcW w:w="2457" w:type="dxa"/>
            <w:tcBorders>
              <w:top w:val="single" w:sz="4" w:space="0" w:color="auto"/>
              <w:left w:val="single" w:sz="4" w:space="0" w:color="auto"/>
              <w:bottom w:val="single" w:sz="4" w:space="0" w:color="auto"/>
            </w:tcBorders>
          </w:tcPr>
          <w:p w14:paraId="2C8833F6" w14:textId="77777777" w:rsidR="00B03BB8" w:rsidRDefault="00B03BB8" w:rsidP="00351801">
            <w:pPr>
              <w:spacing w:before="40" w:after="40"/>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3BB8" w14:paraId="167DD92E" w14:textId="77777777" w:rsidTr="00351801">
        <w:tc>
          <w:tcPr>
            <w:cnfStyle w:val="001000000000" w:firstRow="0" w:lastRow="0" w:firstColumn="1" w:lastColumn="0" w:oddVBand="0" w:evenVBand="0" w:oddHBand="0" w:evenHBand="0" w:firstRowFirstColumn="0" w:firstRowLastColumn="0" w:lastRowFirstColumn="0" w:lastRowLastColumn="0"/>
            <w:tcW w:w="2455" w:type="dxa"/>
            <w:tcBorders>
              <w:top w:val="single" w:sz="4" w:space="0" w:color="auto"/>
              <w:bottom w:val="single" w:sz="4" w:space="0" w:color="auto"/>
              <w:right w:val="single" w:sz="4" w:space="0" w:color="auto"/>
            </w:tcBorders>
          </w:tcPr>
          <w:p w14:paraId="6C7864DC" w14:textId="77777777" w:rsidR="00B03BB8" w:rsidRPr="00822035" w:rsidRDefault="00B03BB8" w:rsidP="00351801">
            <w:pPr>
              <w:spacing w:before="40" w:after="40"/>
              <w:rPr>
                <w:b w:val="0"/>
              </w:rPr>
            </w:pPr>
            <w:r w:rsidRPr="00822035">
              <w:rPr>
                <w:b w:val="0"/>
              </w:rPr>
              <w:t>Street name</w:t>
            </w:r>
          </w:p>
        </w:tc>
        <w:tc>
          <w:tcPr>
            <w:tcW w:w="2456" w:type="dxa"/>
            <w:tcBorders>
              <w:top w:val="single" w:sz="4" w:space="0" w:color="auto"/>
              <w:left w:val="single" w:sz="4" w:space="0" w:color="auto"/>
              <w:bottom w:val="single" w:sz="4" w:space="0" w:color="auto"/>
              <w:right w:val="single" w:sz="4" w:space="0" w:color="auto"/>
            </w:tcBorders>
          </w:tcPr>
          <w:p w14:paraId="61C22D1B" w14:textId="77777777" w:rsidR="00B03BB8" w:rsidRPr="00822035" w:rsidRDefault="00B03BB8" w:rsidP="00351801">
            <w:pPr>
              <w:spacing w:before="40" w:after="40"/>
              <w:cnfStyle w:val="000000000000" w:firstRow="0" w:lastRow="0" w:firstColumn="0" w:lastColumn="0" w:oddVBand="0" w:evenVBand="0" w:oddHBand="0" w:evenHBand="0" w:firstRowFirstColumn="0" w:firstRowLastColumn="0" w:lastRowFirstColumn="0" w:lastRowLastColumn="0"/>
            </w:pPr>
            <w:r w:rsidRPr="00822035">
              <w:fldChar w:fldCharType="begin">
                <w:ffData>
                  <w:name w:val="Text1"/>
                  <w:enabled/>
                  <w:calcOnExit w:val="0"/>
                  <w:textInput/>
                </w:ffData>
              </w:fldChar>
            </w:r>
            <w:r w:rsidRPr="00822035">
              <w:instrText xml:space="preserve"> FORMTEXT </w:instrText>
            </w:r>
            <w:r w:rsidRPr="00822035">
              <w:fldChar w:fldCharType="separate"/>
            </w:r>
            <w:r w:rsidRPr="00822035">
              <w:rPr>
                <w:noProof/>
              </w:rPr>
              <w:t> </w:t>
            </w:r>
            <w:r w:rsidRPr="00822035">
              <w:rPr>
                <w:noProof/>
              </w:rPr>
              <w:t> </w:t>
            </w:r>
            <w:r w:rsidRPr="00822035">
              <w:rPr>
                <w:noProof/>
              </w:rPr>
              <w:t> </w:t>
            </w:r>
            <w:r w:rsidRPr="00822035">
              <w:rPr>
                <w:noProof/>
              </w:rPr>
              <w:t> </w:t>
            </w:r>
            <w:r w:rsidRPr="00822035">
              <w:rPr>
                <w:noProof/>
              </w:rPr>
              <w:t> </w:t>
            </w:r>
            <w:r w:rsidRPr="00822035">
              <w:fldChar w:fldCharType="end"/>
            </w:r>
          </w:p>
        </w:tc>
        <w:tc>
          <w:tcPr>
            <w:tcW w:w="2457" w:type="dxa"/>
            <w:tcBorders>
              <w:top w:val="single" w:sz="4" w:space="0" w:color="auto"/>
              <w:left w:val="single" w:sz="4" w:space="0" w:color="auto"/>
              <w:bottom w:val="single" w:sz="4" w:space="0" w:color="auto"/>
              <w:right w:val="single" w:sz="4" w:space="0" w:color="auto"/>
            </w:tcBorders>
          </w:tcPr>
          <w:p w14:paraId="71493D4C" w14:textId="77777777" w:rsidR="00B03BB8" w:rsidRPr="00822035" w:rsidRDefault="00B03BB8" w:rsidP="00351801">
            <w:pPr>
              <w:spacing w:before="40" w:after="40"/>
              <w:cnfStyle w:val="000000000000" w:firstRow="0" w:lastRow="0" w:firstColumn="0" w:lastColumn="0" w:oddVBand="0" w:evenVBand="0" w:oddHBand="0" w:evenHBand="0" w:firstRowFirstColumn="0" w:firstRowLastColumn="0" w:lastRowFirstColumn="0" w:lastRowLastColumn="0"/>
            </w:pPr>
            <w:r w:rsidRPr="00822035">
              <w:t>Suburb/town</w:t>
            </w:r>
          </w:p>
        </w:tc>
        <w:tc>
          <w:tcPr>
            <w:tcW w:w="2457" w:type="dxa"/>
            <w:tcBorders>
              <w:top w:val="single" w:sz="4" w:space="0" w:color="auto"/>
              <w:left w:val="single" w:sz="4" w:space="0" w:color="auto"/>
              <w:bottom w:val="single" w:sz="4" w:space="0" w:color="auto"/>
            </w:tcBorders>
          </w:tcPr>
          <w:p w14:paraId="21C17A4E" w14:textId="77777777" w:rsidR="00B03BB8" w:rsidRDefault="00B03BB8" w:rsidP="00351801">
            <w:pPr>
              <w:spacing w:before="40" w:after="4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3BB8" w14:paraId="4F73CC4C" w14:textId="77777777" w:rsidTr="00351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5" w:type="dxa"/>
            <w:tcBorders>
              <w:top w:val="single" w:sz="4" w:space="0" w:color="auto"/>
              <w:bottom w:val="single" w:sz="4" w:space="0" w:color="auto"/>
              <w:right w:val="single" w:sz="4" w:space="0" w:color="auto"/>
            </w:tcBorders>
          </w:tcPr>
          <w:p w14:paraId="75018131" w14:textId="77777777" w:rsidR="00B03BB8" w:rsidRPr="00822035" w:rsidRDefault="00B03BB8" w:rsidP="00351801">
            <w:pPr>
              <w:spacing w:before="40" w:after="40"/>
              <w:rPr>
                <w:b w:val="0"/>
              </w:rPr>
            </w:pPr>
            <w:r w:rsidRPr="00822035">
              <w:rPr>
                <w:b w:val="0"/>
              </w:rPr>
              <w:t>State</w:t>
            </w:r>
          </w:p>
        </w:tc>
        <w:tc>
          <w:tcPr>
            <w:tcW w:w="2456" w:type="dxa"/>
            <w:tcBorders>
              <w:top w:val="single" w:sz="4" w:space="0" w:color="auto"/>
              <w:left w:val="single" w:sz="4" w:space="0" w:color="auto"/>
              <w:bottom w:val="single" w:sz="4" w:space="0" w:color="auto"/>
              <w:right w:val="single" w:sz="4" w:space="0" w:color="auto"/>
            </w:tcBorders>
          </w:tcPr>
          <w:p w14:paraId="55C61994" w14:textId="77777777" w:rsidR="00B03BB8" w:rsidRPr="00822035" w:rsidRDefault="00B03BB8" w:rsidP="00351801">
            <w:pPr>
              <w:spacing w:before="40" w:after="40"/>
              <w:cnfStyle w:val="000000100000" w:firstRow="0" w:lastRow="0" w:firstColumn="0" w:lastColumn="0" w:oddVBand="0" w:evenVBand="0" w:oddHBand="1" w:evenHBand="0" w:firstRowFirstColumn="0" w:firstRowLastColumn="0" w:lastRowFirstColumn="0" w:lastRowLastColumn="0"/>
            </w:pPr>
            <w:r w:rsidRPr="00822035">
              <w:t>Northern Territory</w:t>
            </w:r>
          </w:p>
        </w:tc>
        <w:tc>
          <w:tcPr>
            <w:tcW w:w="2457" w:type="dxa"/>
            <w:tcBorders>
              <w:top w:val="single" w:sz="4" w:space="0" w:color="auto"/>
              <w:left w:val="single" w:sz="4" w:space="0" w:color="auto"/>
              <w:bottom w:val="single" w:sz="4" w:space="0" w:color="auto"/>
              <w:right w:val="single" w:sz="4" w:space="0" w:color="auto"/>
            </w:tcBorders>
          </w:tcPr>
          <w:p w14:paraId="2BD02872" w14:textId="77777777" w:rsidR="00B03BB8" w:rsidRPr="00822035" w:rsidRDefault="00B03BB8" w:rsidP="00351801">
            <w:pPr>
              <w:spacing w:before="40" w:after="40"/>
              <w:cnfStyle w:val="000000100000" w:firstRow="0" w:lastRow="0" w:firstColumn="0" w:lastColumn="0" w:oddVBand="0" w:evenVBand="0" w:oddHBand="1" w:evenHBand="0" w:firstRowFirstColumn="0" w:firstRowLastColumn="0" w:lastRowFirstColumn="0" w:lastRowLastColumn="0"/>
            </w:pPr>
            <w:r w:rsidRPr="00822035">
              <w:t>Postcode</w:t>
            </w:r>
          </w:p>
        </w:tc>
        <w:tc>
          <w:tcPr>
            <w:tcW w:w="2457" w:type="dxa"/>
            <w:tcBorders>
              <w:top w:val="single" w:sz="4" w:space="0" w:color="auto"/>
              <w:left w:val="single" w:sz="4" w:space="0" w:color="auto"/>
              <w:bottom w:val="single" w:sz="4" w:space="0" w:color="auto"/>
            </w:tcBorders>
          </w:tcPr>
          <w:p w14:paraId="6BAC638B" w14:textId="77777777" w:rsidR="00B03BB8" w:rsidRDefault="00B03BB8" w:rsidP="00351801">
            <w:pPr>
              <w:spacing w:before="40" w:after="40"/>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3BB8" w14:paraId="2BC5F99C" w14:textId="77777777" w:rsidTr="00351801">
        <w:tc>
          <w:tcPr>
            <w:cnfStyle w:val="001000000000" w:firstRow="0" w:lastRow="0" w:firstColumn="1" w:lastColumn="0" w:oddVBand="0" w:evenVBand="0" w:oddHBand="0" w:evenHBand="0" w:firstRowFirstColumn="0" w:firstRowLastColumn="0" w:lastRowFirstColumn="0" w:lastRowLastColumn="0"/>
            <w:tcW w:w="7368" w:type="dxa"/>
            <w:gridSpan w:val="3"/>
            <w:tcBorders>
              <w:top w:val="single" w:sz="4" w:space="0" w:color="auto"/>
              <w:bottom w:val="single" w:sz="4" w:space="0" w:color="auto"/>
              <w:right w:val="single" w:sz="4" w:space="0" w:color="auto"/>
            </w:tcBorders>
          </w:tcPr>
          <w:p w14:paraId="287162BE" w14:textId="77777777" w:rsidR="00B03BB8" w:rsidRPr="00822035" w:rsidRDefault="00B03BB8" w:rsidP="00351801">
            <w:pPr>
              <w:spacing w:before="40" w:after="40"/>
              <w:rPr>
                <w:b w:val="0"/>
              </w:rPr>
            </w:pPr>
            <w:r w:rsidRPr="00822035">
              <w:rPr>
                <w:b w:val="0"/>
              </w:rPr>
              <w:t xml:space="preserve">Date when occupation as a </w:t>
            </w:r>
            <w:r w:rsidRPr="00822035">
              <w:rPr>
                <w:b w:val="0"/>
                <w:color w:val="127CC0" w:themeColor="accent2"/>
              </w:rPr>
              <w:t xml:space="preserve">principal place of residence </w:t>
            </w:r>
            <w:r w:rsidRPr="00822035">
              <w:rPr>
                <w:b w:val="0"/>
              </w:rPr>
              <w:t xml:space="preserve">commenced, or is expected to commence by at least one </w:t>
            </w:r>
            <w:r w:rsidRPr="00822035">
              <w:rPr>
                <w:b w:val="0"/>
                <w:color w:val="127CC0" w:themeColor="accent2"/>
              </w:rPr>
              <w:t xml:space="preserve">applicant </w:t>
            </w:r>
            <w:r w:rsidRPr="00822035">
              <w:rPr>
                <w:b w:val="0"/>
              </w:rPr>
              <w:t>(if not known, please estimate)</w:t>
            </w:r>
          </w:p>
        </w:tc>
        <w:tc>
          <w:tcPr>
            <w:tcW w:w="2457" w:type="dxa"/>
            <w:tcBorders>
              <w:top w:val="single" w:sz="4" w:space="0" w:color="auto"/>
              <w:left w:val="single" w:sz="4" w:space="0" w:color="auto"/>
              <w:bottom w:val="single" w:sz="4" w:space="0" w:color="auto"/>
            </w:tcBorders>
          </w:tcPr>
          <w:p w14:paraId="20E5D26A" w14:textId="77777777" w:rsidR="00B03BB8" w:rsidRDefault="00B03BB8" w:rsidP="00351801">
            <w:pPr>
              <w:spacing w:before="40" w:after="4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3BB8" w:rsidRPr="00351801" w14:paraId="25A3EC58" w14:textId="77777777" w:rsidTr="00351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5" w:type="dxa"/>
            <w:gridSpan w:val="4"/>
            <w:tcBorders>
              <w:top w:val="single" w:sz="4" w:space="0" w:color="auto"/>
              <w:bottom w:val="single" w:sz="4" w:space="0" w:color="auto"/>
            </w:tcBorders>
            <w:shd w:val="clear" w:color="auto" w:fill="1F1F5F" w:themeFill="text1"/>
          </w:tcPr>
          <w:p w14:paraId="6505ABFD" w14:textId="77777777" w:rsidR="00B03BB8" w:rsidRPr="00351801" w:rsidRDefault="00B03BB8" w:rsidP="00351801">
            <w:pPr>
              <w:spacing w:before="40" w:after="40"/>
              <w:rPr>
                <w:color w:val="FFFFFF" w:themeColor="background1"/>
                <w:lang w:val="en-US"/>
              </w:rPr>
            </w:pPr>
            <w:r w:rsidRPr="00351801">
              <w:rPr>
                <w:color w:val="FFFFFF" w:themeColor="background1"/>
                <w:lang w:val="en-US"/>
              </w:rPr>
              <w:t>Title reference</w:t>
            </w:r>
          </w:p>
        </w:tc>
      </w:tr>
      <w:tr w:rsidR="00B03BB8" w14:paraId="593040C4" w14:textId="77777777" w:rsidTr="00351801">
        <w:tc>
          <w:tcPr>
            <w:cnfStyle w:val="001000000000" w:firstRow="0" w:lastRow="0" w:firstColumn="1" w:lastColumn="0" w:oddVBand="0" w:evenVBand="0" w:oddHBand="0" w:evenHBand="0" w:firstRowFirstColumn="0" w:firstRowLastColumn="0" w:lastRowFirstColumn="0" w:lastRowLastColumn="0"/>
            <w:tcW w:w="2455" w:type="dxa"/>
            <w:tcBorders>
              <w:top w:val="single" w:sz="4" w:space="0" w:color="auto"/>
              <w:bottom w:val="single" w:sz="4" w:space="0" w:color="1F1F5F" w:themeColor="text1"/>
              <w:right w:val="single" w:sz="4" w:space="0" w:color="auto"/>
            </w:tcBorders>
          </w:tcPr>
          <w:p w14:paraId="1CAEA0DF" w14:textId="77777777" w:rsidR="00B03BB8" w:rsidRPr="00822035" w:rsidRDefault="00B03BB8" w:rsidP="00351801">
            <w:pPr>
              <w:spacing w:before="40" w:after="40"/>
              <w:rPr>
                <w:b w:val="0"/>
              </w:rPr>
            </w:pPr>
            <w:r w:rsidRPr="00822035">
              <w:rPr>
                <w:b w:val="0"/>
              </w:rPr>
              <w:t>Volume</w:t>
            </w:r>
          </w:p>
          <w:p w14:paraId="725E47A0" w14:textId="77777777" w:rsidR="00B03BB8" w:rsidRPr="00822035" w:rsidRDefault="00B03BB8" w:rsidP="00351801">
            <w:pPr>
              <w:spacing w:before="40" w:after="40"/>
              <w:rPr>
                <w:rStyle w:val="CommentReference"/>
                <w:b w:val="0"/>
              </w:rPr>
            </w:pPr>
            <w:r w:rsidRPr="00822035">
              <w:rPr>
                <w:rStyle w:val="CommentReference"/>
                <w:b w:val="0"/>
              </w:rPr>
              <w:t>(If the current title is unavailable, please enter a parent title number)</w:t>
            </w:r>
          </w:p>
        </w:tc>
        <w:tc>
          <w:tcPr>
            <w:tcW w:w="2456" w:type="dxa"/>
            <w:tcBorders>
              <w:top w:val="single" w:sz="4" w:space="0" w:color="auto"/>
              <w:left w:val="single" w:sz="4" w:space="0" w:color="auto"/>
              <w:bottom w:val="single" w:sz="4" w:space="0" w:color="1F1F5F" w:themeColor="text1"/>
              <w:right w:val="single" w:sz="4" w:space="0" w:color="auto"/>
            </w:tcBorders>
          </w:tcPr>
          <w:p w14:paraId="25EEC34E" w14:textId="77777777" w:rsidR="00B03BB8" w:rsidRPr="00822035" w:rsidRDefault="00B03BB8" w:rsidP="00351801">
            <w:pPr>
              <w:spacing w:before="40" w:after="40"/>
              <w:cnfStyle w:val="000000000000" w:firstRow="0" w:lastRow="0" w:firstColumn="0" w:lastColumn="0" w:oddVBand="0" w:evenVBand="0" w:oddHBand="0" w:evenHBand="0" w:firstRowFirstColumn="0" w:firstRowLastColumn="0" w:lastRowFirstColumn="0" w:lastRowLastColumn="0"/>
            </w:pPr>
            <w:r w:rsidRPr="00822035">
              <w:fldChar w:fldCharType="begin">
                <w:ffData>
                  <w:name w:val=""/>
                  <w:enabled/>
                  <w:calcOnExit w:val="0"/>
                  <w:textInput/>
                </w:ffData>
              </w:fldChar>
            </w:r>
            <w:r w:rsidRPr="00822035">
              <w:instrText xml:space="preserve"> FORMTEXT </w:instrText>
            </w:r>
            <w:r w:rsidRPr="00822035">
              <w:fldChar w:fldCharType="separate"/>
            </w:r>
            <w:r w:rsidRPr="00822035">
              <w:rPr>
                <w:noProof/>
              </w:rPr>
              <w:t> </w:t>
            </w:r>
            <w:r w:rsidRPr="00822035">
              <w:rPr>
                <w:noProof/>
              </w:rPr>
              <w:t> </w:t>
            </w:r>
            <w:r w:rsidRPr="00822035">
              <w:rPr>
                <w:noProof/>
              </w:rPr>
              <w:t> </w:t>
            </w:r>
            <w:r w:rsidRPr="00822035">
              <w:rPr>
                <w:noProof/>
              </w:rPr>
              <w:t> </w:t>
            </w:r>
            <w:r w:rsidRPr="00822035">
              <w:rPr>
                <w:noProof/>
              </w:rPr>
              <w:t> </w:t>
            </w:r>
            <w:r w:rsidRPr="00822035">
              <w:fldChar w:fldCharType="end"/>
            </w:r>
          </w:p>
        </w:tc>
        <w:tc>
          <w:tcPr>
            <w:tcW w:w="2457" w:type="dxa"/>
            <w:tcBorders>
              <w:top w:val="single" w:sz="4" w:space="0" w:color="auto"/>
              <w:left w:val="single" w:sz="4" w:space="0" w:color="auto"/>
              <w:bottom w:val="single" w:sz="4" w:space="0" w:color="1F1F5F" w:themeColor="text1"/>
              <w:right w:val="single" w:sz="4" w:space="0" w:color="auto"/>
            </w:tcBorders>
          </w:tcPr>
          <w:p w14:paraId="53C75CAE" w14:textId="77777777" w:rsidR="00B03BB8" w:rsidRPr="00822035" w:rsidRDefault="00B03BB8" w:rsidP="00351801">
            <w:pPr>
              <w:spacing w:before="40" w:after="40"/>
              <w:jc w:val="right"/>
              <w:cnfStyle w:val="000000000000" w:firstRow="0" w:lastRow="0" w:firstColumn="0" w:lastColumn="0" w:oddVBand="0" w:evenVBand="0" w:oddHBand="0" w:evenHBand="0" w:firstRowFirstColumn="0" w:firstRowLastColumn="0" w:lastRowFirstColumn="0" w:lastRowLastColumn="0"/>
            </w:pPr>
            <w:r w:rsidRPr="00822035">
              <w:t>Folio</w:t>
            </w:r>
          </w:p>
        </w:tc>
        <w:tc>
          <w:tcPr>
            <w:tcW w:w="2457" w:type="dxa"/>
            <w:tcBorders>
              <w:top w:val="single" w:sz="4" w:space="0" w:color="auto"/>
              <w:left w:val="single" w:sz="4" w:space="0" w:color="auto"/>
              <w:bottom w:val="single" w:sz="4" w:space="0" w:color="1F1F5F" w:themeColor="text1"/>
            </w:tcBorders>
          </w:tcPr>
          <w:p w14:paraId="223B54C8" w14:textId="77777777" w:rsidR="00B03BB8" w:rsidRPr="00822035" w:rsidRDefault="00B03BB8" w:rsidP="00351801">
            <w:pPr>
              <w:spacing w:before="40" w:after="40"/>
              <w:cnfStyle w:val="000000000000" w:firstRow="0" w:lastRow="0" w:firstColumn="0" w:lastColumn="0" w:oddVBand="0" w:evenVBand="0" w:oddHBand="0" w:evenHBand="0" w:firstRowFirstColumn="0" w:firstRowLastColumn="0" w:lastRowFirstColumn="0" w:lastRowLastColumn="0"/>
            </w:pPr>
            <w:r w:rsidRPr="00822035">
              <w:fldChar w:fldCharType="begin">
                <w:ffData>
                  <w:name w:val=""/>
                  <w:enabled/>
                  <w:calcOnExit w:val="0"/>
                  <w:textInput/>
                </w:ffData>
              </w:fldChar>
            </w:r>
            <w:r w:rsidRPr="00822035">
              <w:instrText xml:space="preserve"> FORMTEXT </w:instrText>
            </w:r>
            <w:r w:rsidRPr="00822035">
              <w:fldChar w:fldCharType="separate"/>
            </w:r>
            <w:r w:rsidRPr="00822035">
              <w:rPr>
                <w:noProof/>
              </w:rPr>
              <w:t> </w:t>
            </w:r>
            <w:r w:rsidRPr="00822035">
              <w:rPr>
                <w:noProof/>
              </w:rPr>
              <w:t> </w:t>
            </w:r>
            <w:r w:rsidRPr="00822035">
              <w:rPr>
                <w:noProof/>
              </w:rPr>
              <w:t> </w:t>
            </w:r>
            <w:r w:rsidRPr="00822035">
              <w:rPr>
                <w:noProof/>
              </w:rPr>
              <w:t> </w:t>
            </w:r>
            <w:r w:rsidRPr="00822035">
              <w:rPr>
                <w:noProof/>
              </w:rPr>
              <w:t> </w:t>
            </w:r>
            <w:r w:rsidRPr="00822035">
              <w:fldChar w:fldCharType="end"/>
            </w:r>
          </w:p>
        </w:tc>
      </w:tr>
    </w:tbl>
    <w:p w14:paraId="2B317D51" w14:textId="77777777" w:rsidR="00B03BB8" w:rsidRDefault="00B03BB8" w:rsidP="00B03BB8"/>
    <w:tbl>
      <w:tblPr>
        <w:tblStyle w:val="ListTable3"/>
        <w:tblW w:w="9825" w:type="dxa"/>
        <w:tblLayout w:type="fixed"/>
        <w:tblLook w:val="04A0" w:firstRow="1" w:lastRow="0" w:firstColumn="1" w:lastColumn="0" w:noHBand="0" w:noVBand="1"/>
        <w:tblDescription w:val="Property and transaction details"/>
      </w:tblPr>
      <w:tblGrid>
        <w:gridCol w:w="2455"/>
        <w:gridCol w:w="1842"/>
        <w:gridCol w:w="1843"/>
        <w:gridCol w:w="1085"/>
        <w:gridCol w:w="757"/>
        <w:gridCol w:w="614"/>
        <w:gridCol w:w="1229"/>
      </w:tblGrid>
      <w:tr w:rsidR="00B03BB8" w14:paraId="59EC4947" w14:textId="77777777" w:rsidTr="008220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25" w:type="dxa"/>
            <w:gridSpan w:val="7"/>
            <w:tcBorders>
              <w:bottom w:val="single" w:sz="4" w:space="0" w:color="auto"/>
            </w:tcBorders>
          </w:tcPr>
          <w:p w14:paraId="24A1454C" w14:textId="77777777" w:rsidR="00B03BB8" w:rsidRDefault="00B03BB8" w:rsidP="00351801">
            <w:pPr>
              <w:spacing w:before="40" w:after="40"/>
            </w:pPr>
            <w:r w:rsidRPr="004E7AAA">
              <w:lastRenderedPageBreak/>
              <w:t>Transaction details</w:t>
            </w:r>
          </w:p>
        </w:tc>
      </w:tr>
      <w:tr w:rsidR="00420EE7" w14:paraId="131ACE5A" w14:textId="77777777" w:rsidTr="00420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5" w:type="dxa"/>
            <w:vMerge w:val="restart"/>
            <w:tcBorders>
              <w:top w:val="single" w:sz="4" w:space="0" w:color="auto"/>
              <w:left w:val="single" w:sz="4" w:space="0" w:color="auto"/>
              <w:bottom w:val="single" w:sz="4" w:space="0" w:color="auto"/>
              <w:right w:val="single" w:sz="4" w:space="0" w:color="auto"/>
            </w:tcBorders>
          </w:tcPr>
          <w:p w14:paraId="58C40C5F" w14:textId="77777777" w:rsidR="00420EE7" w:rsidRPr="00822035" w:rsidRDefault="00420EE7" w:rsidP="00351801">
            <w:pPr>
              <w:spacing w:before="40" w:after="40"/>
              <w:rPr>
                <w:b w:val="0"/>
              </w:rPr>
            </w:pPr>
            <w:r w:rsidRPr="00822035">
              <w:rPr>
                <w:b w:val="0"/>
              </w:rPr>
              <w:t>What type of transaction does this application refer to?</w:t>
            </w:r>
          </w:p>
        </w:tc>
        <w:tc>
          <w:tcPr>
            <w:tcW w:w="1842" w:type="dxa"/>
            <w:tcBorders>
              <w:top w:val="single" w:sz="4" w:space="0" w:color="auto"/>
              <w:left w:val="single" w:sz="4" w:space="0" w:color="auto"/>
              <w:bottom w:val="single" w:sz="4" w:space="0" w:color="auto"/>
              <w:right w:val="single" w:sz="4" w:space="0" w:color="auto"/>
            </w:tcBorders>
          </w:tcPr>
          <w:p w14:paraId="741B81B5" w14:textId="77777777" w:rsidR="00420EE7" w:rsidRPr="00822035" w:rsidRDefault="00420EE7" w:rsidP="00351801">
            <w:pPr>
              <w:spacing w:before="40" w:after="40"/>
              <w:cnfStyle w:val="000000100000" w:firstRow="0" w:lastRow="0" w:firstColumn="0" w:lastColumn="0" w:oddVBand="0" w:evenVBand="0" w:oddHBand="1" w:evenHBand="0" w:firstRowFirstColumn="0" w:firstRowLastColumn="0" w:lastRowFirstColumn="0" w:lastRowLastColumn="0"/>
            </w:pPr>
            <w:r w:rsidRPr="00822035">
              <w:rPr>
                <w:color w:val="127CC0" w:themeColor="accent2"/>
              </w:rPr>
              <w:t>Off the plan</w:t>
            </w:r>
            <w:r w:rsidRPr="00822035">
              <w:rPr>
                <w:color w:val="1F1F5F" w:themeColor="text1"/>
                <w:spacing w:val="-1"/>
                <w:sz w:val="24"/>
                <w:vertAlign w:val="superscript"/>
              </w:rPr>
              <w:t>1</w:t>
            </w:r>
          </w:p>
        </w:tc>
        <w:tc>
          <w:tcPr>
            <w:tcW w:w="1843" w:type="dxa"/>
            <w:tcBorders>
              <w:top w:val="single" w:sz="4" w:space="0" w:color="auto"/>
              <w:left w:val="single" w:sz="4" w:space="0" w:color="auto"/>
              <w:bottom w:val="single" w:sz="4" w:space="0" w:color="auto"/>
              <w:right w:val="single" w:sz="4" w:space="0" w:color="auto"/>
            </w:tcBorders>
          </w:tcPr>
          <w:p w14:paraId="5E4BFDDB" w14:textId="77777777" w:rsidR="00420EE7" w:rsidRPr="00822035" w:rsidRDefault="00420EE7" w:rsidP="00351801">
            <w:pPr>
              <w:spacing w:before="40" w:after="40"/>
              <w:cnfStyle w:val="000000100000" w:firstRow="0" w:lastRow="0" w:firstColumn="0" w:lastColumn="0" w:oddVBand="0" w:evenVBand="0" w:oddHBand="1" w:evenHBand="0" w:firstRowFirstColumn="0" w:firstRowLastColumn="0" w:lastRowFirstColumn="0" w:lastRowLastColumn="0"/>
            </w:pPr>
            <w:r w:rsidRPr="00822035">
              <w:rPr>
                <w:color w:val="127CC0" w:themeColor="accent2"/>
              </w:rPr>
              <w:t>New home</w:t>
            </w:r>
            <w:r w:rsidRPr="00822035">
              <w:rPr>
                <w:color w:val="1F1F5F" w:themeColor="text1"/>
                <w:sz w:val="24"/>
                <w:vertAlign w:val="superscript"/>
              </w:rPr>
              <w:t>1</w:t>
            </w:r>
          </w:p>
        </w:tc>
        <w:tc>
          <w:tcPr>
            <w:tcW w:w="1842" w:type="dxa"/>
            <w:gridSpan w:val="2"/>
            <w:tcBorders>
              <w:top w:val="single" w:sz="4" w:space="0" w:color="auto"/>
              <w:left w:val="single" w:sz="4" w:space="0" w:color="auto"/>
              <w:bottom w:val="single" w:sz="4" w:space="0" w:color="auto"/>
              <w:right w:val="single" w:sz="4" w:space="0" w:color="auto"/>
            </w:tcBorders>
          </w:tcPr>
          <w:p w14:paraId="24569333" w14:textId="77777777" w:rsidR="00420EE7" w:rsidRPr="00822035" w:rsidRDefault="00420EE7" w:rsidP="00351801">
            <w:pPr>
              <w:spacing w:before="40" w:after="40"/>
              <w:cnfStyle w:val="000000100000" w:firstRow="0" w:lastRow="0" w:firstColumn="0" w:lastColumn="0" w:oddVBand="0" w:evenVBand="0" w:oddHBand="1" w:evenHBand="0" w:firstRowFirstColumn="0" w:firstRowLastColumn="0" w:lastRowFirstColumn="0" w:lastRowLastColumn="0"/>
            </w:pPr>
            <w:r w:rsidRPr="00822035">
              <w:rPr>
                <w:color w:val="127CC0" w:themeColor="accent2"/>
              </w:rPr>
              <w:t>Owner bui</w:t>
            </w:r>
            <w:bookmarkStart w:id="32" w:name="_GoBack"/>
            <w:bookmarkEnd w:id="32"/>
            <w:r w:rsidRPr="00822035">
              <w:rPr>
                <w:color w:val="127CC0" w:themeColor="accent2"/>
              </w:rPr>
              <w:t>lder</w:t>
            </w:r>
          </w:p>
        </w:tc>
        <w:tc>
          <w:tcPr>
            <w:tcW w:w="1843" w:type="dxa"/>
            <w:gridSpan w:val="2"/>
            <w:tcBorders>
              <w:top w:val="single" w:sz="4" w:space="0" w:color="auto"/>
              <w:left w:val="single" w:sz="4" w:space="0" w:color="auto"/>
              <w:bottom w:val="single" w:sz="4" w:space="0" w:color="auto"/>
              <w:right w:val="single" w:sz="4" w:space="0" w:color="auto"/>
            </w:tcBorders>
          </w:tcPr>
          <w:p w14:paraId="1B11C0B6" w14:textId="37C79419" w:rsidR="00420EE7" w:rsidRPr="00822035" w:rsidRDefault="00420EE7" w:rsidP="00351801">
            <w:pPr>
              <w:spacing w:before="40" w:after="40"/>
              <w:cnfStyle w:val="000000100000" w:firstRow="0" w:lastRow="0" w:firstColumn="0" w:lastColumn="0" w:oddVBand="0" w:evenVBand="0" w:oddHBand="1" w:evenHBand="0" w:firstRowFirstColumn="0" w:firstRowLastColumn="0" w:lastRowFirstColumn="0" w:lastRowLastColumn="0"/>
            </w:pPr>
            <w:r w:rsidRPr="00822035">
              <w:rPr>
                <w:color w:val="127CC0" w:themeColor="accent2"/>
              </w:rPr>
              <w:t>Contract to build</w:t>
            </w:r>
          </w:p>
        </w:tc>
      </w:tr>
      <w:tr w:rsidR="00420EE7" w14:paraId="065D6A94" w14:textId="77777777" w:rsidTr="00420EE7">
        <w:tc>
          <w:tcPr>
            <w:cnfStyle w:val="001000000000" w:firstRow="0" w:lastRow="0" w:firstColumn="1" w:lastColumn="0" w:oddVBand="0" w:evenVBand="0" w:oddHBand="0" w:evenHBand="0" w:firstRowFirstColumn="0" w:firstRowLastColumn="0" w:lastRowFirstColumn="0" w:lastRowLastColumn="0"/>
            <w:tcW w:w="2455" w:type="dxa"/>
            <w:vMerge/>
            <w:tcBorders>
              <w:top w:val="single" w:sz="4" w:space="0" w:color="auto"/>
              <w:left w:val="single" w:sz="4" w:space="0" w:color="auto"/>
              <w:bottom w:val="single" w:sz="4" w:space="0" w:color="auto"/>
              <w:right w:val="single" w:sz="4" w:space="0" w:color="auto"/>
            </w:tcBorders>
          </w:tcPr>
          <w:p w14:paraId="066B0A12" w14:textId="77777777" w:rsidR="00420EE7" w:rsidRPr="00822035" w:rsidRDefault="00420EE7" w:rsidP="00351801">
            <w:pPr>
              <w:spacing w:before="40" w:after="40"/>
              <w:rPr>
                <w:b w:val="0"/>
              </w:rPr>
            </w:pPr>
          </w:p>
        </w:tc>
        <w:tc>
          <w:tcPr>
            <w:tcW w:w="1842" w:type="dxa"/>
            <w:tcBorders>
              <w:top w:val="single" w:sz="4" w:space="0" w:color="auto"/>
              <w:left w:val="single" w:sz="4" w:space="0" w:color="auto"/>
              <w:bottom w:val="single" w:sz="4" w:space="0" w:color="auto"/>
              <w:right w:val="single" w:sz="4" w:space="0" w:color="auto"/>
            </w:tcBorders>
          </w:tcPr>
          <w:p w14:paraId="536E10EE" w14:textId="77777777" w:rsidR="00420EE7" w:rsidRPr="00822035" w:rsidRDefault="00420EE7" w:rsidP="00351801">
            <w:pPr>
              <w:spacing w:before="40" w:after="40"/>
              <w:jc w:val="center"/>
              <w:cnfStyle w:val="000000000000" w:firstRow="0" w:lastRow="0" w:firstColumn="0" w:lastColumn="0" w:oddVBand="0" w:evenVBand="0" w:oddHBand="0" w:evenHBand="0" w:firstRowFirstColumn="0" w:firstRowLastColumn="0" w:lastRowFirstColumn="0" w:lastRowLastColumn="0"/>
            </w:pPr>
            <w:sdt>
              <w:sdtPr>
                <w:rPr>
                  <w:rFonts w:ascii="Segoe UI Symbol" w:hAnsi="Segoe UI Symbol"/>
                </w:rPr>
                <w:id w:val="-1092386607"/>
                <w14:checkbox>
                  <w14:checked w14:val="0"/>
                  <w14:checkedState w14:val="2612" w14:font="MS Gothic"/>
                  <w14:uncheckedState w14:val="2610" w14:font="MS Gothic"/>
                </w14:checkbox>
              </w:sdtPr>
              <w:sdtContent>
                <w:r w:rsidRPr="00822035">
                  <w:rPr>
                    <w:rFonts w:ascii="MS Gothic" w:eastAsia="MS Gothic" w:hAnsi="MS Gothic" w:hint="eastAsia"/>
                  </w:rPr>
                  <w:t>☐</w:t>
                </w:r>
              </w:sdtContent>
            </w:sdt>
          </w:p>
        </w:tc>
        <w:tc>
          <w:tcPr>
            <w:tcW w:w="1843" w:type="dxa"/>
            <w:tcBorders>
              <w:top w:val="single" w:sz="4" w:space="0" w:color="auto"/>
              <w:left w:val="single" w:sz="4" w:space="0" w:color="auto"/>
              <w:bottom w:val="single" w:sz="4" w:space="0" w:color="auto"/>
              <w:right w:val="single" w:sz="4" w:space="0" w:color="auto"/>
            </w:tcBorders>
          </w:tcPr>
          <w:p w14:paraId="408C63BC" w14:textId="77777777" w:rsidR="00420EE7" w:rsidRPr="00822035" w:rsidRDefault="00420EE7" w:rsidP="00351801">
            <w:pPr>
              <w:spacing w:before="40" w:after="40"/>
              <w:jc w:val="center"/>
              <w:cnfStyle w:val="000000000000" w:firstRow="0" w:lastRow="0" w:firstColumn="0" w:lastColumn="0" w:oddVBand="0" w:evenVBand="0" w:oddHBand="0" w:evenHBand="0" w:firstRowFirstColumn="0" w:firstRowLastColumn="0" w:lastRowFirstColumn="0" w:lastRowLastColumn="0"/>
            </w:pPr>
            <w:sdt>
              <w:sdtPr>
                <w:rPr>
                  <w:rFonts w:ascii="Segoe UI Symbol" w:hAnsi="Segoe UI Symbol"/>
                </w:rPr>
                <w:id w:val="1135302603"/>
                <w14:checkbox>
                  <w14:checked w14:val="0"/>
                  <w14:checkedState w14:val="2612" w14:font="MS Gothic"/>
                  <w14:uncheckedState w14:val="2610" w14:font="MS Gothic"/>
                </w14:checkbox>
              </w:sdtPr>
              <w:sdtContent>
                <w:r w:rsidRPr="00822035">
                  <w:rPr>
                    <w:rFonts w:ascii="MS Gothic" w:eastAsia="MS Gothic" w:hAnsi="MS Gothic" w:hint="eastAsia"/>
                  </w:rPr>
                  <w:t>☐</w:t>
                </w:r>
              </w:sdtContent>
            </w:sdt>
          </w:p>
        </w:tc>
        <w:tc>
          <w:tcPr>
            <w:tcW w:w="1842" w:type="dxa"/>
            <w:gridSpan w:val="2"/>
            <w:tcBorders>
              <w:top w:val="single" w:sz="4" w:space="0" w:color="auto"/>
              <w:left w:val="single" w:sz="4" w:space="0" w:color="auto"/>
              <w:bottom w:val="single" w:sz="4" w:space="0" w:color="auto"/>
              <w:right w:val="single" w:sz="4" w:space="0" w:color="auto"/>
            </w:tcBorders>
          </w:tcPr>
          <w:p w14:paraId="64DB0500" w14:textId="77777777" w:rsidR="00420EE7" w:rsidRPr="00822035" w:rsidRDefault="00420EE7" w:rsidP="00351801">
            <w:pPr>
              <w:spacing w:before="40" w:after="40"/>
              <w:jc w:val="center"/>
              <w:cnfStyle w:val="000000000000" w:firstRow="0" w:lastRow="0" w:firstColumn="0" w:lastColumn="0" w:oddVBand="0" w:evenVBand="0" w:oddHBand="0" w:evenHBand="0" w:firstRowFirstColumn="0" w:firstRowLastColumn="0" w:lastRowFirstColumn="0" w:lastRowLastColumn="0"/>
            </w:pPr>
            <w:sdt>
              <w:sdtPr>
                <w:rPr>
                  <w:rFonts w:ascii="Segoe UI Symbol" w:hAnsi="Segoe UI Symbol"/>
                </w:rPr>
                <w:id w:val="-827985523"/>
                <w14:checkbox>
                  <w14:checked w14:val="0"/>
                  <w14:checkedState w14:val="2612" w14:font="MS Gothic"/>
                  <w14:uncheckedState w14:val="2610" w14:font="MS Gothic"/>
                </w14:checkbox>
              </w:sdtPr>
              <w:sdtContent>
                <w:r w:rsidRPr="00822035">
                  <w:rPr>
                    <w:rFonts w:ascii="MS Gothic" w:eastAsia="MS Gothic" w:hAnsi="MS Gothic" w:hint="eastAsia"/>
                  </w:rPr>
                  <w:t>☐</w:t>
                </w:r>
              </w:sdtContent>
            </w:sdt>
          </w:p>
        </w:tc>
        <w:tc>
          <w:tcPr>
            <w:tcW w:w="1843" w:type="dxa"/>
            <w:gridSpan w:val="2"/>
            <w:tcBorders>
              <w:top w:val="single" w:sz="4" w:space="0" w:color="auto"/>
              <w:left w:val="single" w:sz="4" w:space="0" w:color="auto"/>
              <w:bottom w:val="single" w:sz="4" w:space="0" w:color="auto"/>
              <w:right w:val="single" w:sz="4" w:space="0" w:color="auto"/>
            </w:tcBorders>
          </w:tcPr>
          <w:p w14:paraId="79A692DF" w14:textId="4853D7F5" w:rsidR="00420EE7" w:rsidRPr="00822035" w:rsidRDefault="00420EE7" w:rsidP="00351801">
            <w:pPr>
              <w:spacing w:before="40" w:after="40"/>
              <w:jc w:val="center"/>
              <w:cnfStyle w:val="000000000000" w:firstRow="0" w:lastRow="0" w:firstColumn="0" w:lastColumn="0" w:oddVBand="0" w:evenVBand="0" w:oddHBand="0" w:evenHBand="0" w:firstRowFirstColumn="0" w:firstRowLastColumn="0" w:lastRowFirstColumn="0" w:lastRowLastColumn="0"/>
            </w:pPr>
            <w:sdt>
              <w:sdtPr>
                <w:rPr>
                  <w:rFonts w:ascii="Segoe UI Symbol" w:hAnsi="Segoe UI Symbol"/>
                </w:rPr>
                <w:id w:val="972717801"/>
                <w14:checkbox>
                  <w14:checked w14:val="0"/>
                  <w14:checkedState w14:val="2612" w14:font="MS Gothic"/>
                  <w14:uncheckedState w14:val="2610" w14:font="MS Gothic"/>
                </w14:checkbox>
              </w:sdtPr>
              <w:sdtContent>
                <w:r w:rsidRPr="00822035">
                  <w:rPr>
                    <w:rFonts w:ascii="MS Gothic" w:eastAsia="MS Gothic" w:hAnsi="MS Gothic" w:hint="eastAsia"/>
                  </w:rPr>
                  <w:t>☐</w:t>
                </w:r>
              </w:sdtContent>
            </w:sdt>
          </w:p>
        </w:tc>
      </w:tr>
      <w:tr w:rsidR="00B03BB8" w14:paraId="43DA6AC6" w14:textId="77777777" w:rsidTr="00822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gridSpan w:val="4"/>
            <w:tcBorders>
              <w:top w:val="single" w:sz="4" w:space="0" w:color="auto"/>
              <w:left w:val="single" w:sz="4" w:space="0" w:color="auto"/>
              <w:bottom w:val="single" w:sz="4" w:space="0" w:color="auto"/>
              <w:right w:val="single" w:sz="4" w:space="0" w:color="auto"/>
            </w:tcBorders>
          </w:tcPr>
          <w:p w14:paraId="48CE6317" w14:textId="77777777" w:rsidR="00B03BB8" w:rsidRPr="00822035" w:rsidRDefault="00B03BB8" w:rsidP="004D6478">
            <w:pPr>
              <w:pStyle w:val="Tablenumberlistlevel1"/>
              <w:numPr>
                <w:ilvl w:val="0"/>
                <w:numId w:val="13"/>
              </w:numPr>
              <w:spacing w:before="40" w:after="40"/>
              <w:rPr>
                <w:b w:val="0"/>
              </w:rPr>
            </w:pPr>
            <w:r w:rsidRPr="00822035">
              <w:rPr>
                <w:b w:val="0"/>
              </w:rPr>
              <w:t xml:space="preserve">You have entered into a </w:t>
            </w:r>
            <w:r w:rsidRPr="00822035">
              <w:rPr>
                <w:b w:val="0"/>
                <w:color w:val="127CC0" w:themeColor="accent2"/>
              </w:rPr>
              <w:t xml:space="preserve">contract of sale </w:t>
            </w:r>
            <w:r w:rsidRPr="00822035">
              <w:rPr>
                <w:b w:val="0"/>
              </w:rPr>
              <w:t xml:space="preserve">to purchase a </w:t>
            </w:r>
            <w:r w:rsidRPr="00822035">
              <w:rPr>
                <w:b w:val="0"/>
                <w:color w:val="127CC0" w:themeColor="accent2"/>
              </w:rPr>
              <w:t xml:space="preserve">new home </w:t>
            </w:r>
            <w:r w:rsidRPr="00822035">
              <w:rPr>
                <w:b w:val="0"/>
              </w:rPr>
              <w:t xml:space="preserve">or an </w:t>
            </w:r>
            <w:r w:rsidRPr="00822035">
              <w:rPr>
                <w:b w:val="0"/>
                <w:color w:val="127CC0" w:themeColor="accent2"/>
              </w:rPr>
              <w:t>off the plan home</w:t>
            </w:r>
            <w:r w:rsidRPr="00822035">
              <w:rPr>
                <w:b w:val="0"/>
              </w:rPr>
              <w:t>:</w:t>
            </w:r>
          </w:p>
        </w:tc>
        <w:tc>
          <w:tcPr>
            <w:tcW w:w="2600" w:type="dxa"/>
            <w:gridSpan w:val="3"/>
            <w:tcBorders>
              <w:top w:val="single" w:sz="4" w:space="0" w:color="auto"/>
              <w:left w:val="single" w:sz="4" w:space="0" w:color="auto"/>
              <w:bottom w:val="single" w:sz="4" w:space="0" w:color="auto"/>
              <w:right w:val="single" w:sz="4" w:space="0" w:color="auto"/>
            </w:tcBorders>
          </w:tcPr>
          <w:p w14:paraId="30BC5375" w14:textId="77777777" w:rsidR="00B03BB8" w:rsidRPr="00822035" w:rsidRDefault="00B03BB8" w:rsidP="00351801">
            <w:pPr>
              <w:pStyle w:val="Tablenumberlistlevel1"/>
              <w:numPr>
                <w:ilvl w:val="0"/>
                <w:numId w:val="0"/>
              </w:numPr>
              <w:spacing w:before="40" w:after="40"/>
              <w:ind w:left="284"/>
              <w:cnfStyle w:val="000000100000" w:firstRow="0" w:lastRow="0" w:firstColumn="0" w:lastColumn="0" w:oddVBand="0" w:evenVBand="0" w:oddHBand="1" w:evenHBand="0" w:firstRowFirstColumn="0" w:firstRowLastColumn="0" w:lastRowFirstColumn="0" w:lastRowLastColumn="0"/>
            </w:pPr>
          </w:p>
        </w:tc>
      </w:tr>
      <w:tr w:rsidR="00B03BB8" w14:paraId="79A998FD" w14:textId="77777777" w:rsidTr="00822035">
        <w:tc>
          <w:tcPr>
            <w:cnfStyle w:val="001000000000" w:firstRow="0" w:lastRow="0" w:firstColumn="1" w:lastColumn="0" w:oddVBand="0" w:evenVBand="0" w:oddHBand="0" w:evenHBand="0" w:firstRowFirstColumn="0" w:firstRowLastColumn="0" w:lastRowFirstColumn="0" w:lastRowLastColumn="0"/>
            <w:tcW w:w="7225" w:type="dxa"/>
            <w:gridSpan w:val="4"/>
            <w:tcBorders>
              <w:top w:val="single" w:sz="4" w:space="0" w:color="auto"/>
              <w:left w:val="single" w:sz="4" w:space="0" w:color="auto"/>
              <w:bottom w:val="single" w:sz="4" w:space="0" w:color="auto"/>
              <w:right w:val="single" w:sz="4" w:space="0" w:color="auto"/>
            </w:tcBorders>
          </w:tcPr>
          <w:p w14:paraId="2D3EFB68" w14:textId="77777777" w:rsidR="00B03BB8" w:rsidRPr="00822035" w:rsidRDefault="00B03BB8" w:rsidP="004D6478">
            <w:pPr>
              <w:pStyle w:val="Tablebulletlistlevel2"/>
              <w:numPr>
                <w:ilvl w:val="1"/>
                <w:numId w:val="20"/>
              </w:numPr>
              <w:spacing w:before="40" w:after="40"/>
              <w:rPr>
                <w:b w:val="0"/>
              </w:rPr>
            </w:pPr>
            <w:r w:rsidRPr="00822035">
              <w:rPr>
                <w:b w:val="0"/>
              </w:rPr>
              <w:t xml:space="preserve">Is this the first sale of the </w:t>
            </w:r>
            <w:r w:rsidRPr="00822035">
              <w:rPr>
                <w:b w:val="0"/>
                <w:color w:val="127CC0" w:themeColor="accent2"/>
              </w:rPr>
              <w:t xml:space="preserve">home </w:t>
            </w:r>
            <w:r w:rsidRPr="00822035">
              <w:rPr>
                <w:b w:val="0"/>
              </w:rPr>
              <w:t>since its construction or substantial renovation?</w:t>
            </w:r>
          </w:p>
        </w:tc>
        <w:tc>
          <w:tcPr>
            <w:tcW w:w="1371" w:type="dxa"/>
            <w:gridSpan w:val="2"/>
            <w:tcBorders>
              <w:top w:val="single" w:sz="4" w:space="0" w:color="auto"/>
              <w:left w:val="single" w:sz="4" w:space="0" w:color="auto"/>
              <w:bottom w:val="single" w:sz="4" w:space="0" w:color="auto"/>
              <w:right w:val="single" w:sz="4" w:space="0" w:color="auto"/>
            </w:tcBorders>
          </w:tcPr>
          <w:p w14:paraId="643F9793" w14:textId="77777777" w:rsidR="00B03BB8" w:rsidRPr="00822035" w:rsidRDefault="00FA680E" w:rsidP="00351801">
            <w:pPr>
              <w:spacing w:before="40" w:after="40"/>
              <w:cnfStyle w:val="000000000000" w:firstRow="0" w:lastRow="0" w:firstColumn="0" w:lastColumn="0" w:oddVBand="0" w:evenVBand="0" w:oddHBand="0" w:evenHBand="0" w:firstRowFirstColumn="0" w:firstRowLastColumn="0" w:lastRowFirstColumn="0" w:lastRowLastColumn="0"/>
            </w:pPr>
            <w:sdt>
              <w:sdtPr>
                <w:rPr>
                  <w:rFonts w:ascii="Segoe UI Symbol" w:hAnsi="Segoe UI Symbol"/>
                </w:rPr>
                <w:id w:val="-1321570517"/>
                <w14:checkbox>
                  <w14:checked w14:val="0"/>
                  <w14:checkedState w14:val="2612" w14:font="MS Gothic"/>
                  <w14:uncheckedState w14:val="2610" w14:font="MS Gothic"/>
                </w14:checkbox>
              </w:sdtPr>
              <w:sdtEndPr/>
              <w:sdtContent>
                <w:r w:rsidR="00B03BB8" w:rsidRPr="00822035">
                  <w:rPr>
                    <w:rFonts w:ascii="MS Gothic" w:eastAsia="MS Gothic" w:hAnsi="MS Gothic" w:hint="eastAsia"/>
                  </w:rPr>
                  <w:t>☐</w:t>
                </w:r>
              </w:sdtContent>
            </w:sdt>
            <w:r w:rsidR="00B03BB8" w:rsidRPr="00822035">
              <w:t xml:space="preserve"> Yes </w:t>
            </w:r>
          </w:p>
        </w:tc>
        <w:tc>
          <w:tcPr>
            <w:tcW w:w="1229" w:type="dxa"/>
            <w:tcBorders>
              <w:top w:val="single" w:sz="4" w:space="0" w:color="auto"/>
              <w:left w:val="single" w:sz="4" w:space="0" w:color="auto"/>
              <w:bottom w:val="single" w:sz="4" w:space="0" w:color="auto"/>
              <w:right w:val="single" w:sz="4" w:space="0" w:color="auto"/>
            </w:tcBorders>
          </w:tcPr>
          <w:p w14:paraId="76A6D796" w14:textId="77777777" w:rsidR="00B03BB8" w:rsidRPr="00822035" w:rsidRDefault="00FA680E" w:rsidP="00351801">
            <w:pPr>
              <w:spacing w:before="40" w:after="40"/>
              <w:cnfStyle w:val="000000000000" w:firstRow="0" w:lastRow="0" w:firstColumn="0" w:lastColumn="0" w:oddVBand="0" w:evenVBand="0" w:oddHBand="0" w:evenHBand="0" w:firstRowFirstColumn="0" w:firstRowLastColumn="0" w:lastRowFirstColumn="0" w:lastRowLastColumn="0"/>
            </w:pPr>
            <w:sdt>
              <w:sdtPr>
                <w:rPr>
                  <w:rFonts w:ascii="Segoe UI Symbol" w:hAnsi="Segoe UI Symbol"/>
                </w:rPr>
                <w:id w:val="206532996"/>
                <w14:checkbox>
                  <w14:checked w14:val="0"/>
                  <w14:checkedState w14:val="2612" w14:font="MS Gothic"/>
                  <w14:uncheckedState w14:val="2610" w14:font="MS Gothic"/>
                </w14:checkbox>
              </w:sdtPr>
              <w:sdtEndPr/>
              <w:sdtContent>
                <w:r w:rsidR="00B03BB8" w:rsidRPr="00822035">
                  <w:rPr>
                    <w:rFonts w:ascii="Segoe UI Symbol" w:hAnsi="Segoe UI Symbol" w:cs="Segoe UI Symbol"/>
                  </w:rPr>
                  <w:t>☐</w:t>
                </w:r>
              </w:sdtContent>
            </w:sdt>
            <w:r w:rsidR="00B03BB8" w:rsidRPr="00822035">
              <w:t xml:space="preserve"> No </w:t>
            </w:r>
          </w:p>
        </w:tc>
      </w:tr>
      <w:tr w:rsidR="00B03BB8" w14:paraId="037CC139" w14:textId="77777777" w:rsidTr="00822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gridSpan w:val="4"/>
            <w:tcBorders>
              <w:top w:val="single" w:sz="4" w:space="0" w:color="auto"/>
              <w:left w:val="single" w:sz="4" w:space="0" w:color="auto"/>
              <w:bottom w:val="single" w:sz="4" w:space="0" w:color="auto"/>
              <w:right w:val="single" w:sz="4" w:space="0" w:color="auto"/>
            </w:tcBorders>
          </w:tcPr>
          <w:p w14:paraId="7A5F19B8" w14:textId="77777777" w:rsidR="00B03BB8" w:rsidRPr="00822035" w:rsidRDefault="00B03BB8" w:rsidP="004D6478">
            <w:pPr>
              <w:pStyle w:val="Tablebulletlistlevel2"/>
              <w:numPr>
                <w:ilvl w:val="1"/>
                <w:numId w:val="20"/>
              </w:numPr>
              <w:spacing w:before="40" w:after="40"/>
              <w:rPr>
                <w:b w:val="0"/>
              </w:rPr>
            </w:pPr>
            <w:r w:rsidRPr="00822035">
              <w:rPr>
                <w:b w:val="0"/>
              </w:rPr>
              <w:t xml:space="preserve">Are you the first occupant(s) of the </w:t>
            </w:r>
            <w:r w:rsidRPr="00822035">
              <w:rPr>
                <w:b w:val="0"/>
                <w:color w:val="127CC0" w:themeColor="accent2"/>
              </w:rPr>
              <w:t xml:space="preserve">home </w:t>
            </w:r>
            <w:r w:rsidRPr="00822035">
              <w:rPr>
                <w:b w:val="0"/>
              </w:rPr>
              <w:t>since its construction or substantial renovation?</w:t>
            </w:r>
          </w:p>
        </w:tc>
        <w:tc>
          <w:tcPr>
            <w:tcW w:w="1371" w:type="dxa"/>
            <w:gridSpan w:val="2"/>
            <w:tcBorders>
              <w:top w:val="single" w:sz="4" w:space="0" w:color="auto"/>
              <w:left w:val="single" w:sz="4" w:space="0" w:color="auto"/>
              <w:bottom w:val="single" w:sz="4" w:space="0" w:color="auto"/>
              <w:right w:val="single" w:sz="4" w:space="0" w:color="auto"/>
            </w:tcBorders>
          </w:tcPr>
          <w:p w14:paraId="2D6A92C5" w14:textId="77777777" w:rsidR="00B03BB8" w:rsidRPr="00822035" w:rsidRDefault="00FA680E" w:rsidP="00351801">
            <w:pPr>
              <w:spacing w:before="40" w:after="40"/>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421254949"/>
                <w14:checkbox>
                  <w14:checked w14:val="0"/>
                  <w14:checkedState w14:val="2612" w14:font="MS Gothic"/>
                  <w14:uncheckedState w14:val="2610" w14:font="MS Gothic"/>
                </w14:checkbox>
              </w:sdtPr>
              <w:sdtEndPr/>
              <w:sdtContent>
                <w:r w:rsidR="00B03BB8" w:rsidRPr="00822035">
                  <w:rPr>
                    <w:rFonts w:ascii="Segoe UI Symbol" w:hAnsi="Segoe UI Symbol" w:cs="Segoe UI Symbol"/>
                  </w:rPr>
                  <w:t>☐</w:t>
                </w:r>
              </w:sdtContent>
            </w:sdt>
            <w:r w:rsidR="00B03BB8" w:rsidRPr="00822035">
              <w:t xml:space="preserve"> Yes </w:t>
            </w:r>
          </w:p>
        </w:tc>
        <w:tc>
          <w:tcPr>
            <w:tcW w:w="1229" w:type="dxa"/>
            <w:tcBorders>
              <w:top w:val="single" w:sz="4" w:space="0" w:color="auto"/>
              <w:left w:val="single" w:sz="4" w:space="0" w:color="auto"/>
              <w:bottom w:val="single" w:sz="4" w:space="0" w:color="auto"/>
              <w:right w:val="single" w:sz="4" w:space="0" w:color="auto"/>
            </w:tcBorders>
          </w:tcPr>
          <w:p w14:paraId="6C8D4AD5" w14:textId="77777777" w:rsidR="00B03BB8" w:rsidRPr="00822035" w:rsidRDefault="00FA680E" w:rsidP="00351801">
            <w:pPr>
              <w:spacing w:before="40" w:after="40"/>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214032965"/>
                <w14:checkbox>
                  <w14:checked w14:val="0"/>
                  <w14:checkedState w14:val="2612" w14:font="MS Gothic"/>
                  <w14:uncheckedState w14:val="2610" w14:font="MS Gothic"/>
                </w14:checkbox>
              </w:sdtPr>
              <w:sdtEndPr/>
              <w:sdtContent>
                <w:r w:rsidR="00B03BB8" w:rsidRPr="00822035">
                  <w:rPr>
                    <w:rFonts w:ascii="Segoe UI Symbol" w:hAnsi="Segoe UI Symbol" w:cs="Segoe UI Symbol"/>
                  </w:rPr>
                  <w:t>☐</w:t>
                </w:r>
              </w:sdtContent>
            </w:sdt>
            <w:r w:rsidR="00B03BB8" w:rsidRPr="00822035">
              <w:t xml:space="preserve"> No </w:t>
            </w:r>
          </w:p>
        </w:tc>
      </w:tr>
      <w:tr w:rsidR="00B03BB8" w14:paraId="65FCE8F0" w14:textId="77777777" w:rsidTr="00822035">
        <w:tc>
          <w:tcPr>
            <w:cnfStyle w:val="001000000000" w:firstRow="0" w:lastRow="0" w:firstColumn="1" w:lastColumn="0" w:oddVBand="0" w:evenVBand="0" w:oddHBand="0" w:evenHBand="0" w:firstRowFirstColumn="0" w:firstRowLastColumn="0" w:lastRowFirstColumn="0" w:lastRowLastColumn="0"/>
            <w:tcW w:w="7225" w:type="dxa"/>
            <w:gridSpan w:val="4"/>
            <w:tcBorders>
              <w:top w:val="single" w:sz="4" w:space="0" w:color="auto"/>
              <w:left w:val="single" w:sz="4" w:space="0" w:color="auto"/>
              <w:bottom w:val="single" w:sz="4" w:space="0" w:color="auto"/>
              <w:right w:val="single" w:sz="4" w:space="0" w:color="auto"/>
            </w:tcBorders>
          </w:tcPr>
          <w:p w14:paraId="640D544A" w14:textId="77777777" w:rsidR="00B03BB8" w:rsidRPr="00822035" w:rsidRDefault="00B03BB8" w:rsidP="004D6478">
            <w:pPr>
              <w:pStyle w:val="Tablebulletlistlevel2"/>
              <w:numPr>
                <w:ilvl w:val="1"/>
                <w:numId w:val="20"/>
              </w:numPr>
              <w:spacing w:before="40" w:after="40"/>
              <w:rPr>
                <w:b w:val="0"/>
              </w:rPr>
            </w:pPr>
            <w:r w:rsidRPr="00822035">
              <w:rPr>
                <w:b w:val="0"/>
              </w:rPr>
              <w:t>Are you purchasing a substantially renovated home?</w:t>
            </w:r>
          </w:p>
        </w:tc>
        <w:tc>
          <w:tcPr>
            <w:tcW w:w="1371" w:type="dxa"/>
            <w:gridSpan w:val="2"/>
            <w:tcBorders>
              <w:top w:val="single" w:sz="4" w:space="0" w:color="auto"/>
              <w:left w:val="single" w:sz="4" w:space="0" w:color="auto"/>
              <w:bottom w:val="single" w:sz="4" w:space="0" w:color="auto"/>
              <w:right w:val="single" w:sz="4" w:space="0" w:color="auto"/>
            </w:tcBorders>
          </w:tcPr>
          <w:p w14:paraId="6E6777A4" w14:textId="77777777" w:rsidR="00B03BB8" w:rsidRPr="00822035" w:rsidRDefault="00FA680E" w:rsidP="00351801">
            <w:pPr>
              <w:spacing w:before="40" w:after="40"/>
              <w:cnfStyle w:val="000000000000" w:firstRow="0" w:lastRow="0" w:firstColumn="0" w:lastColumn="0" w:oddVBand="0" w:evenVBand="0" w:oddHBand="0" w:evenHBand="0" w:firstRowFirstColumn="0" w:firstRowLastColumn="0" w:lastRowFirstColumn="0" w:lastRowLastColumn="0"/>
            </w:pPr>
            <w:sdt>
              <w:sdtPr>
                <w:rPr>
                  <w:rFonts w:ascii="Segoe UI Symbol" w:hAnsi="Segoe UI Symbol"/>
                </w:rPr>
                <w:id w:val="-2072490896"/>
                <w14:checkbox>
                  <w14:checked w14:val="0"/>
                  <w14:checkedState w14:val="2612" w14:font="MS Gothic"/>
                  <w14:uncheckedState w14:val="2610" w14:font="MS Gothic"/>
                </w14:checkbox>
              </w:sdtPr>
              <w:sdtEndPr/>
              <w:sdtContent>
                <w:r w:rsidR="00B03BB8" w:rsidRPr="00822035">
                  <w:rPr>
                    <w:rFonts w:ascii="Segoe UI Symbol" w:hAnsi="Segoe UI Symbol" w:cs="Segoe UI Symbol"/>
                  </w:rPr>
                  <w:t>☐</w:t>
                </w:r>
              </w:sdtContent>
            </w:sdt>
            <w:r w:rsidR="00B03BB8" w:rsidRPr="00822035">
              <w:t xml:space="preserve"> Yes </w:t>
            </w:r>
          </w:p>
        </w:tc>
        <w:tc>
          <w:tcPr>
            <w:tcW w:w="1229" w:type="dxa"/>
            <w:tcBorders>
              <w:top w:val="single" w:sz="4" w:space="0" w:color="auto"/>
              <w:left w:val="single" w:sz="4" w:space="0" w:color="auto"/>
              <w:bottom w:val="single" w:sz="4" w:space="0" w:color="auto"/>
              <w:right w:val="single" w:sz="4" w:space="0" w:color="auto"/>
            </w:tcBorders>
          </w:tcPr>
          <w:p w14:paraId="1265C9D7" w14:textId="77777777" w:rsidR="00B03BB8" w:rsidRPr="00822035" w:rsidRDefault="00FA680E" w:rsidP="00351801">
            <w:pPr>
              <w:spacing w:before="40" w:after="40"/>
              <w:cnfStyle w:val="000000000000" w:firstRow="0" w:lastRow="0" w:firstColumn="0" w:lastColumn="0" w:oddVBand="0" w:evenVBand="0" w:oddHBand="0" w:evenHBand="0" w:firstRowFirstColumn="0" w:firstRowLastColumn="0" w:lastRowFirstColumn="0" w:lastRowLastColumn="0"/>
            </w:pPr>
            <w:sdt>
              <w:sdtPr>
                <w:rPr>
                  <w:rFonts w:ascii="Segoe UI Symbol" w:hAnsi="Segoe UI Symbol"/>
                </w:rPr>
                <w:id w:val="-1185509690"/>
                <w14:checkbox>
                  <w14:checked w14:val="0"/>
                  <w14:checkedState w14:val="2612" w14:font="MS Gothic"/>
                  <w14:uncheckedState w14:val="2610" w14:font="MS Gothic"/>
                </w14:checkbox>
              </w:sdtPr>
              <w:sdtEndPr/>
              <w:sdtContent>
                <w:r w:rsidR="00B03BB8" w:rsidRPr="00822035">
                  <w:rPr>
                    <w:rFonts w:ascii="Segoe UI Symbol" w:hAnsi="Segoe UI Symbol" w:cs="Segoe UI Symbol"/>
                  </w:rPr>
                  <w:t>☐</w:t>
                </w:r>
              </w:sdtContent>
            </w:sdt>
            <w:r w:rsidR="00B03BB8" w:rsidRPr="00822035">
              <w:t xml:space="preserve"> No </w:t>
            </w:r>
          </w:p>
        </w:tc>
      </w:tr>
      <w:tr w:rsidR="00B03BB8" w14:paraId="667961D3" w14:textId="77777777" w:rsidTr="00822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gridSpan w:val="4"/>
            <w:tcBorders>
              <w:top w:val="single" w:sz="4" w:space="0" w:color="auto"/>
              <w:left w:val="single" w:sz="4" w:space="0" w:color="auto"/>
              <w:bottom w:val="single" w:sz="4" w:space="0" w:color="auto"/>
              <w:right w:val="single" w:sz="4" w:space="0" w:color="auto"/>
            </w:tcBorders>
          </w:tcPr>
          <w:p w14:paraId="328122FE" w14:textId="77777777" w:rsidR="00B03BB8" w:rsidRPr="00822035" w:rsidRDefault="00B03BB8" w:rsidP="00351801">
            <w:pPr>
              <w:spacing w:before="40" w:after="40"/>
              <w:rPr>
                <w:b w:val="0"/>
              </w:rPr>
            </w:pPr>
            <w:r w:rsidRPr="00822035">
              <w:rPr>
                <w:b w:val="0"/>
              </w:rPr>
              <w:t xml:space="preserve">Date of contract of sale or contract to build (if </w:t>
            </w:r>
            <w:r w:rsidRPr="00822035">
              <w:rPr>
                <w:b w:val="0"/>
                <w:color w:val="127CC0" w:themeColor="accent2"/>
              </w:rPr>
              <w:t>owner builder</w:t>
            </w:r>
            <w:r w:rsidRPr="00822035">
              <w:rPr>
                <w:b w:val="0"/>
              </w:rPr>
              <w:t>, date the foundations were laid)</w:t>
            </w:r>
          </w:p>
        </w:tc>
        <w:tc>
          <w:tcPr>
            <w:tcW w:w="2600" w:type="dxa"/>
            <w:gridSpan w:val="3"/>
            <w:tcBorders>
              <w:top w:val="single" w:sz="4" w:space="0" w:color="auto"/>
              <w:left w:val="single" w:sz="4" w:space="0" w:color="auto"/>
              <w:bottom w:val="single" w:sz="4" w:space="0" w:color="auto"/>
              <w:right w:val="single" w:sz="4" w:space="0" w:color="auto"/>
            </w:tcBorders>
          </w:tcPr>
          <w:p w14:paraId="1F284204" w14:textId="77777777" w:rsidR="00B03BB8" w:rsidRPr="00822035" w:rsidRDefault="00B03BB8" w:rsidP="00351801">
            <w:pPr>
              <w:spacing w:before="40" w:after="40"/>
              <w:cnfStyle w:val="000000100000" w:firstRow="0" w:lastRow="0" w:firstColumn="0" w:lastColumn="0" w:oddVBand="0" w:evenVBand="0" w:oddHBand="1" w:evenHBand="0" w:firstRowFirstColumn="0" w:firstRowLastColumn="0" w:lastRowFirstColumn="0" w:lastRowLastColumn="0"/>
            </w:pPr>
            <w:r w:rsidRPr="00822035">
              <w:fldChar w:fldCharType="begin">
                <w:ffData>
                  <w:name w:val="Text1"/>
                  <w:enabled/>
                  <w:calcOnExit w:val="0"/>
                  <w:textInput/>
                </w:ffData>
              </w:fldChar>
            </w:r>
            <w:r w:rsidRPr="00822035">
              <w:instrText xml:space="preserve"> FORMTEXT </w:instrText>
            </w:r>
            <w:r w:rsidRPr="00822035">
              <w:fldChar w:fldCharType="separate"/>
            </w:r>
            <w:r w:rsidRPr="00822035">
              <w:rPr>
                <w:noProof/>
              </w:rPr>
              <w:t> </w:t>
            </w:r>
            <w:r w:rsidRPr="00822035">
              <w:rPr>
                <w:noProof/>
              </w:rPr>
              <w:t> </w:t>
            </w:r>
            <w:r w:rsidRPr="00822035">
              <w:rPr>
                <w:noProof/>
              </w:rPr>
              <w:t> </w:t>
            </w:r>
            <w:r w:rsidRPr="00822035">
              <w:rPr>
                <w:noProof/>
              </w:rPr>
              <w:t> </w:t>
            </w:r>
            <w:r w:rsidRPr="00822035">
              <w:rPr>
                <w:noProof/>
              </w:rPr>
              <w:t> </w:t>
            </w:r>
            <w:r w:rsidRPr="00822035">
              <w:fldChar w:fldCharType="end"/>
            </w:r>
            <w:r w:rsidRPr="00822035">
              <w:t xml:space="preserve"> / </w:t>
            </w:r>
            <w:r w:rsidRPr="00822035">
              <w:fldChar w:fldCharType="begin">
                <w:ffData>
                  <w:name w:val="Text1"/>
                  <w:enabled/>
                  <w:calcOnExit w:val="0"/>
                  <w:textInput/>
                </w:ffData>
              </w:fldChar>
            </w:r>
            <w:r w:rsidRPr="00822035">
              <w:instrText xml:space="preserve"> FORMTEXT </w:instrText>
            </w:r>
            <w:r w:rsidRPr="00822035">
              <w:fldChar w:fldCharType="separate"/>
            </w:r>
            <w:r w:rsidRPr="00822035">
              <w:rPr>
                <w:noProof/>
              </w:rPr>
              <w:t> </w:t>
            </w:r>
            <w:r w:rsidRPr="00822035">
              <w:rPr>
                <w:noProof/>
              </w:rPr>
              <w:t> </w:t>
            </w:r>
            <w:r w:rsidRPr="00822035">
              <w:rPr>
                <w:noProof/>
              </w:rPr>
              <w:t> </w:t>
            </w:r>
            <w:r w:rsidRPr="00822035">
              <w:rPr>
                <w:noProof/>
              </w:rPr>
              <w:t> </w:t>
            </w:r>
            <w:r w:rsidRPr="00822035">
              <w:rPr>
                <w:noProof/>
              </w:rPr>
              <w:t> </w:t>
            </w:r>
            <w:r w:rsidRPr="00822035">
              <w:fldChar w:fldCharType="end"/>
            </w:r>
            <w:r w:rsidRPr="00822035">
              <w:t xml:space="preserve"> / </w:t>
            </w:r>
            <w:r w:rsidRPr="00822035">
              <w:fldChar w:fldCharType="begin">
                <w:ffData>
                  <w:name w:val="Text1"/>
                  <w:enabled/>
                  <w:calcOnExit w:val="0"/>
                  <w:textInput/>
                </w:ffData>
              </w:fldChar>
            </w:r>
            <w:r w:rsidRPr="00822035">
              <w:instrText xml:space="preserve"> FORMTEXT </w:instrText>
            </w:r>
            <w:r w:rsidRPr="00822035">
              <w:fldChar w:fldCharType="separate"/>
            </w:r>
            <w:r w:rsidRPr="00822035">
              <w:rPr>
                <w:noProof/>
              </w:rPr>
              <w:t> </w:t>
            </w:r>
            <w:r w:rsidRPr="00822035">
              <w:rPr>
                <w:noProof/>
              </w:rPr>
              <w:t> </w:t>
            </w:r>
            <w:r w:rsidRPr="00822035">
              <w:rPr>
                <w:noProof/>
              </w:rPr>
              <w:t> </w:t>
            </w:r>
            <w:r w:rsidRPr="00822035">
              <w:rPr>
                <w:noProof/>
              </w:rPr>
              <w:t> </w:t>
            </w:r>
            <w:r w:rsidRPr="00822035">
              <w:rPr>
                <w:noProof/>
              </w:rPr>
              <w:t> </w:t>
            </w:r>
            <w:r w:rsidRPr="00822035">
              <w:fldChar w:fldCharType="end"/>
            </w:r>
          </w:p>
        </w:tc>
      </w:tr>
      <w:tr w:rsidR="00B03BB8" w14:paraId="052EFE7A" w14:textId="77777777" w:rsidTr="00822035">
        <w:tc>
          <w:tcPr>
            <w:cnfStyle w:val="001000000000" w:firstRow="0" w:lastRow="0" w:firstColumn="1" w:lastColumn="0" w:oddVBand="0" w:evenVBand="0" w:oddHBand="0" w:evenHBand="0" w:firstRowFirstColumn="0" w:firstRowLastColumn="0" w:lastRowFirstColumn="0" w:lastRowLastColumn="0"/>
            <w:tcW w:w="7225" w:type="dxa"/>
            <w:gridSpan w:val="4"/>
            <w:tcBorders>
              <w:top w:val="single" w:sz="4" w:space="0" w:color="auto"/>
              <w:left w:val="single" w:sz="4" w:space="0" w:color="auto"/>
              <w:bottom w:val="single" w:sz="4" w:space="0" w:color="auto"/>
              <w:right w:val="single" w:sz="4" w:space="0" w:color="auto"/>
            </w:tcBorders>
          </w:tcPr>
          <w:p w14:paraId="59AADBB4" w14:textId="77777777" w:rsidR="00B03BB8" w:rsidRPr="00822035" w:rsidRDefault="00B03BB8" w:rsidP="00351801">
            <w:pPr>
              <w:spacing w:before="40" w:after="40"/>
              <w:rPr>
                <w:b w:val="0"/>
              </w:rPr>
            </w:pPr>
            <w:r w:rsidRPr="00822035">
              <w:rPr>
                <w:b w:val="0"/>
              </w:rPr>
              <w:t xml:space="preserve">Date of settlement (or if building, the </w:t>
            </w:r>
            <w:r w:rsidRPr="00822035">
              <w:rPr>
                <w:b w:val="0"/>
                <w:color w:val="127CC0" w:themeColor="accent2"/>
              </w:rPr>
              <w:t>completion date of the</w:t>
            </w:r>
            <w:r w:rsidRPr="00822035">
              <w:rPr>
                <w:b w:val="0"/>
              </w:rPr>
              <w:t xml:space="preserve"> </w:t>
            </w:r>
            <w:r w:rsidRPr="00822035">
              <w:rPr>
                <w:b w:val="0"/>
                <w:color w:val="127CC0" w:themeColor="accent2"/>
              </w:rPr>
              <w:t>eligible transaction</w:t>
            </w:r>
            <w:r w:rsidRPr="00822035">
              <w:rPr>
                <w:b w:val="0"/>
              </w:rPr>
              <w:t>)</w:t>
            </w:r>
          </w:p>
          <w:p w14:paraId="0ABB727E" w14:textId="77777777" w:rsidR="00B03BB8" w:rsidRPr="00822035" w:rsidRDefault="00B03BB8" w:rsidP="00351801">
            <w:pPr>
              <w:spacing w:before="40" w:after="40"/>
              <w:rPr>
                <w:b w:val="0"/>
              </w:rPr>
            </w:pPr>
            <w:r w:rsidRPr="00822035">
              <w:rPr>
                <w:rStyle w:val="CommentReference"/>
                <w:b w:val="0"/>
              </w:rPr>
              <w:t xml:space="preserve">Note: if lodging with </w:t>
            </w:r>
            <w:r w:rsidRPr="00822035">
              <w:rPr>
                <w:rStyle w:val="CommentReference"/>
                <w:b w:val="0"/>
                <w:color w:val="127CC0" w:themeColor="accent2"/>
              </w:rPr>
              <w:t>an approved agent</w:t>
            </w:r>
            <w:r w:rsidRPr="00822035">
              <w:rPr>
                <w:rStyle w:val="CommentReference"/>
                <w:b w:val="0"/>
              </w:rPr>
              <w:t>, please estimate.</w:t>
            </w:r>
          </w:p>
        </w:tc>
        <w:tc>
          <w:tcPr>
            <w:tcW w:w="2600" w:type="dxa"/>
            <w:gridSpan w:val="3"/>
            <w:tcBorders>
              <w:top w:val="single" w:sz="4" w:space="0" w:color="auto"/>
              <w:left w:val="single" w:sz="4" w:space="0" w:color="auto"/>
              <w:bottom w:val="single" w:sz="4" w:space="0" w:color="auto"/>
              <w:right w:val="single" w:sz="4" w:space="0" w:color="auto"/>
            </w:tcBorders>
          </w:tcPr>
          <w:p w14:paraId="5424070A" w14:textId="77777777" w:rsidR="00B03BB8" w:rsidRPr="00822035" w:rsidRDefault="00B03BB8" w:rsidP="00351801">
            <w:pPr>
              <w:spacing w:before="40" w:after="40"/>
              <w:cnfStyle w:val="000000000000" w:firstRow="0" w:lastRow="0" w:firstColumn="0" w:lastColumn="0" w:oddVBand="0" w:evenVBand="0" w:oddHBand="0" w:evenHBand="0" w:firstRowFirstColumn="0" w:firstRowLastColumn="0" w:lastRowFirstColumn="0" w:lastRowLastColumn="0"/>
            </w:pPr>
            <w:r w:rsidRPr="00822035">
              <w:fldChar w:fldCharType="begin">
                <w:ffData>
                  <w:name w:val="Text1"/>
                  <w:enabled/>
                  <w:calcOnExit w:val="0"/>
                  <w:textInput/>
                </w:ffData>
              </w:fldChar>
            </w:r>
            <w:r w:rsidRPr="00822035">
              <w:instrText xml:space="preserve"> FORMTEXT </w:instrText>
            </w:r>
            <w:r w:rsidRPr="00822035">
              <w:fldChar w:fldCharType="separate"/>
            </w:r>
            <w:r w:rsidRPr="00822035">
              <w:rPr>
                <w:noProof/>
              </w:rPr>
              <w:t> </w:t>
            </w:r>
            <w:r w:rsidRPr="00822035">
              <w:rPr>
                <w:noProof/>
              </w:rPr>
              <w:t> </w:t>
            </w:r>
            <w:r w:rsidRPr="00822035">
              <w:rPr>
                <w:noProof/>
              </w:rPr>
              <w:t> </w:t>
            </w:r>
            <w:r w:rsidRPr="00822035">
              <w:rPr>
                <w:noProof/>
              </w:rPr>
              <w:t> </w:t>
            </w:r>
            <w:r w:rsidRPr="00822035">
              <w:rPr>
                <w:noProof/>
              </w:rPr>
              <w:t> </w:t>
            </w:r>
            <w:r w:rsidRPr="00822035">
              <w:fldChar w:fldCharType="end"/>
            </w:r>
            <w:r w:rsidRPr="00822035">
              <w:t xml:space="preserve"> / </w:t>
            </w:r>
            <w:r w:rsidRPr="00822035">
              <w:fldChar w:fldCharType="begin">
                <w:ffData>
                  <w:name w:val="Text1"/>
                  <w:enabled/>
                  <w:calcOnExit w:val="0"/>
                  <w:textInput/>
                </w:ffData>
              </w:fldChar>
            </w:r>
            <w:r w:rsidRPr="00822035">
              <w:instrText xml:space="preserve"> FORMTEXT </w:instrText>
            </w:r>
            <w:r w:rsidRPr="00822035">
              <w:fldChar w:fldCharType="separate"/>
            </w:r>
            <w:r w:rsidRPr="00822035">
              <w:rPr>
                <w:noProof/>
              </w:rPr>
              <w:t> </w:t>
            </w:r>
            <w:r w:rsidRPr="00822035">
              <w:rPr>
                <w:noProof/>
              </w:rPr>
              <w:t> </w:t>
            </w:r>
            <w:r w:rsidRPr="00822035">
              <w:rPr>
                <w:noProof/>
              </w:rPr>
              <w:t> </w:t>
            </w:r>
            <w:r w:rsidRPr="00822035">
              <w:rPr>
                <w:noProof/>
              </w:rPr>
              <w:t> </w:t>
            </w:r>
            <w:r w:rsidRPr="00822035">
              <w:rPr>
                <w:noProof/>
              </w:rPr>
              <w:t> </w:t>
            </w:r>
            <w:r w:rsidRPr="00822035">
              <w:fldChar w:fldCharType="end"/>
            </w:r>
            <w:r w:rsidRPr="00822035">
              <w:t xml:space="preserve"> / </w:t>
            </w:r>
            <w:r w:rsidRPr="00822035">
              <w:fldChar w:fldCharType="begin">
                <w:ffData>
                  <w:name w:val="Text1"/>
                  <w:enabled/>
                  <w:calcOnExit w:val="0"/>
                  <w:textInput/>
                </w:ffData>
              </w:fldChar>
            </w:r>
            <w:r w:rsidRPr="00822035">
              <w:instrText xml:space="preserve"> FORMTEXT </w:instrText>
            </w:r>
            <w:r w:rsidRPr="00822035">
              <w:fldChar w:fldCharType="separate"/>
            </w:r>
            <w:r w:rsidRPr="00822035">
              <w:rPr>
                <w:noProof/>
              </w:rPr>
              <w:t> </w:t>
            </w:r>
            <w:r w:rsidRPr="00822035">
              <w:rPr>
                <w:noProof/>
              </w:rPr>
              <w:t> </w:t>
            </w:r>
            <w:r w:rsidRPr="00822035">
              <w:rPr>
                <w:noProof/>
              </w:rPr>
              <w:t> </w:t>
            </w:r>
            <w:r w:rsidRPr="00822035">
              <w:rPr>
                <w:noProof/>
              </w:rPr>
              <w:t> </w:t>
            </w:r>
            <w:r w:rsidRPr="00822035">
              <w:rPr>
                <w:noProof/>
              </w:rPr>
              <w:t> </w:t>
            </w:r>
            <w:r w:rsidRPr="00822035">
              <w:fldChar w:fldCharType="end"/>
            </w:r>
          </w:p>
        </w:tc>
      </w:tr>
    </w:tbl>
    <w:p w14:paraId="76E53AC0" w14:textId="77777777" w:rsidR="00B03BB8" w:rsidRPr="00573198" w:rsidRDefault="00B03BB8" w:rsidP="00263369">
      <w:pPr>
        <w:pStyle w:val="Heading2"/>
        <w:numPr>
          <w:ilvl w:val="0"/>
          <w:numId w:val="0"/>
        </w:numPr>
        <w:ind w:left="576" w:hanging="576"/>
      </w:pPr>
      <w:r>
        <w:t>Section 5: P</w:t>
      </w:r>
      <w:r w:rsidRPr="00573198">
        <w:t>ayment details</w:t>
      </w:r>
    </w:p>
    <w:p w14:paraId="530BCCF0" w14:textId="77777777" w:rsidR="00B03BB8" w:rsidRPr="00573198" w:rsidRDefault="00B03BB8" w:rsidP="00B03BB8">
      <w:pPr>
        <w:rPr>
          <w:lang w:val="en-US"/>
        </w:rPr>
      </w:pPr>
      <w:r w:rsidRPr="00573198">
        <w:rPr>
          <w:lang w:val="en-US"/>
        </w:rPr>
        <w:t xml:space="preserve">If applying with </w:t>
      </w:r>
      <w:r w:rsidRPr="00B03BB8">
        <w:rPr>
          <w:color w:val="127CC0" w:themeColor="accent2"/>
          <w:lang w:val="en-US"/>
        </w:rPr>
        <w:t>TRO</w:t>
      </w:r>
      <w:r w:rsidRPr="00573198">
        <w:rPr>
          <w:lang w:val="en-US"/>
        </w:rPr>
        <w:t xml:space="preserve">, the </w:t>
      </w:r>
      <w:r w:rsidRPr="00B03BB8">
        <w:rPr>
          <w:color w:val="127CC0" w:themeColor="accent2"/>
          <w:lang w:val="en-US"/>
        </w:rPr>
        <w:t>FHOG</w:t>
      </w:r>
      <w:r w:rsidRPr="00B03BB8">
        <w:rPr>
          <w:i/>
          <w:color w:val="127CC0" w:themeColor="accent2"/>
          <w:lang w:val="en-US"/>
        </w:rPr>
        <w:t xml:space="preserve"> </w:t>
      </w:r>
      <w:r w:rsidRPr="00573198">
        <w:rPr>
          <w:lang w:val="en-US"/>
        </w:rPr>
        <w:t>will be paid by electronic funds transfer into the account nominated below.</w:t>
      </w:r>
    </w:p>
    <w:p w14:paraId="06C1F054" w14:textId="77777777" w:rsidR="00B03BB8" w:rsidRDefault="00B03BB8" w:rsidP="00B03BB8">
      <w:pPr>
        <w:rPr>
          <w:lang w:val="en-US"/>
        </w:rPr>
      </w:pPr>
      <w:r w:rsidRPr="00573198">
        <w:rPr>
          <w:lang w:val="en-US"/>
        </w:rPr>
        <w:t xml:space="preserve">If you are applying with an </w:t>
      </w:r>
      <w:r w:rsidRPr="00B03BB8">
        <w:rPr>
          <w:color w:val="127CC0" w:themeColor="accent2"/>
          <w:lang w:val="en-US"/>
        </w:rPr>
        <w:t>approved agent</w:t>
      </w:r>
      <w:r w:rsidRPr="00573198">
        <w:rPr>
          <w:lang w:val="en-US"/>
        </w:rPr>
        <w:t xml:space="preserve">, please </w:t>
      </w:r>
      <w:r w:rsidRPr="00573198">
        <w:rPr>
          <w:b/>
          <w:lang w:val="en-US"/>
        </w:rPr>
        <w:t xml:space="preserve">do not </w:t>
      </w:r>
      <w:r w:rsidRPr="00573198">
        <w:rPr>
          <w:lang w:val="en-US"/>
        </w:rPr>
        <w:t xml:space="preserve">complete the account details below, as the </w:t>
      </w:r>
      <w:r w:rsidRPr="00B03BB8">
        <w:rPr>
          <w:color w:val="127CC0" w:themeColor="accent2"/>
          <w:lang w:val="en-US"/>
        </w:rPr>
        <w:t>FHOG</w:t>
      </w:r>
      <w:r w:rsidRPr="00B03BB8">
        <w:rPr>
          <w:i/>
          <w:color w:val="127CC0" w:themeColor="accent2"/>
          <w:lang w:val="en-US"/>
        </w:rPr>
        <w:t xml:space="preserve"> </w:t>
      </w:r>
      <w:r w:rsidRPr="00573198">
        <w:rPr>
          <w:lang w:val="en-US"/>
        </w:rPr>
        <w:t xml:space="preserve">will be paid through the </w:t>
      </w:r>
      <w:r w:rsidRPr="00B03BB8">
        <w:rPr>
          <w:color w:val="127CC0" w:themeColor="accent2"/>
          <w:lang w:val="en-US"/>
        </w:rPr>
        <w:t>approved agent</w:t>
      </w:r>
      <w:r w:rsidRPr="00573198">
        <w:rPr>
          <w:lang w:val="en-US"/>
        </w:rPr>
        <w:t>.</w:t>
      </w:r>
    </w:p>
    <w:tbl>
      <w:tblPr>
        <w:tblStyle w:val="ListTable3"/>
        <w:tblW w:w="0" w:type="auto"/>
        <w:tblLook w:val="04A0" w:firstRow="1" w:lastRow="0" w:firstColumn="1" w:lastColumn="0" w:noHBand="0" w:noVBand="1"/>
        <w:tblDescription w:val="Payment details"/>
      </w:tblPr>
      <w:tblGrid>
        <w:gridCol w:w="4814"/>
        <w:gridCol w:w="4814"/>
      </w:tblGrid>
      <w:tr w:rsidR="00B03BB8" w14:paraId="3F69058F" w14:textId="77777777" w:rsidTr="008220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28" w:type="dxa"/>
            <w:gridSpan w:val="2"/>
            <w:tcBorders>
              <w:bottom w:val="single" w:sz="4" w:space="0" w:color="auto"/>
            </w:tcBorders>
          </w:tcPr>
          <w:p w14:paraId="592D7186" w14:textId="77777777" w:rsidR="00B03BB8" w:rsidRDefault="00B03BB8" w:rsidP="00263369">
            <w:pPr>
              <w:spacing w:before="40" w:after="40"/>
              <w:rPr>
                <w:lang w:val="en-US"/>
              </w:rPr>
            </w:pPr>
            <w:r>
              <w:rPr>
                <w:lang w:val="en-US"/>
              </w:rPr>
              <w:t>Details</w:t>
            </w:r>
          </w:p>
        </w:tc>
      </w:tr>
      <w:tr w:rsidR="00B03BB8" w14:paraId="5C4B085E" w14:textId="77777777" w:rsidTr="00822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Borders>
              <w:top w:val="single" w:sz="4" w:space="0" w:color="auto"/>
              <w:left w:val="single" w:sz="4" w:space="0" w:color="auto"/>
              <w:bottom w:val="single" w:sz="4" w:space="0" w:color="auto"/>
              <w:right w:val="single" w:sz="4" w:space="0" w:color="auto"/>
            </w:tcBorders>
          </w:tcPr>
          <w:p w14:paraId="3B071DA9" w14:textId="77777777" w:rsidR="00B03BB8" w:rsidRPr="00822035" w:rsidRDefault="00B03BB8" w:rsidP="00263369">
            <w:pPr>
              <w:spacing w:before="40" w:after="40"/>
              <w:rPr>
                <w:b w:val="0"/>
                <w:lang w:val="en-US"/>
              </w:rPr>
            </w:pPr>
            <w:r w:rsidRPr="00822035">
              <w:rPr>
                <w:b w:val="0"/>
                <w:lang w:val="en-US"/>
              </w:rPr>
              <w:t>Name of financial institution and branch</w:t>
            </w:r>
          </w:p>
        </w:tc>
        <w:tc>
          <w:tcPr>
            <w:tcW w:w="4814" w:type="dxa"/>
            <w:tcBorders>
              <w:top w:val="single" w:sz="4" w:space="0" w:color="auto"/>
              <w:left w:val="single" w:sz="4" w:space="0" w:color="auto"/>
              <w:bottom w:val="single" w:sz="4" w:space="0" w:color="auto"/>
              <w:right w:val="single" w:sz="4" w:space="0" w:color="auto"/>
            </w:tcBorders>
          </w:tcPr>
          <w:p w14:paraId="1B09A6A7" w14:textId="77777777" w:rsidR="00B03BB8" w:rsidRPr="00822035" w:rsidRDefault="00B03BB8" w:rsidP="00263369">
            <w:pPr>
              <w:spacing w:before="40" w:after="40"/>
              <w:cnfStyle w:val="000000100000" w:firstRow="0" w:lastRow="0" w:firstColumn="0" w:lastColumn="0" w:oddVBand="0" w:evenVBand="0" w:oddHBand="1" w:evenHBand="0" w:firstRowFirstColumn="0" w:firstRowLastColumn="0" w:lastRowFirstColumn="0" w:lastRowLastColumn="0"/>
              <w:rPr>
                <w:lang w:val="en-US"/>
              </w:rPr>
            </w:pPr>
            <w:r w:rsidRPr="00822035">
              <w:fldChar w:fldCharType="begin">
                <w:ffData>
                  <w:name w:val="Text1"/>
                  <w:enabled/>
                  <w:calcOnExit w:val="0"/>
                  <w:textInput/>
                </w:ffData>
              </w:fldChar>
            </w:r>
            <w:r w:rsidRPr="00822035">
              <w:instrText xml:space="preserve"> FORMTEXT </w:instrText>
            </w:r>
            <w:r w:rsidRPr="00822035">
              <w:fldChar w:fldCharType="separate"/>
            </w:r>
            <w:r w:rsidRPr="00822035">
              <w:rPr>
                <w:noProof/>
              </w:rPr>
              <w:t> </w:t>
            </w:r>
            <w:r w:rsidRPr="00822035">
              <w:rPr>
                <w:noProof/>
              </w:rPr>
              <w:t> </w:t>
            </w:r>
            <w:r w:rsidRPr="00822035">
              <w:rPr>
                <w:noProof/>
              </w:rPr>
              <w:t> </w:t>
            </w:r>
            <w:r w:rsidRPr="00822035">
              <w:rPr>
                <w:noProof/>
              </w:rPr>
              <w:t> </w:t>
            </w:r>
            <w:r w:rsidRPr="00822035">
              <w:rPr>
                <w:noProof/>
              </w:rPr>
              <w:t> </w:t>
            </w:r>
            <w:r w:rsidRPr="00822035">
              <w:fldChar w:fldCharType="end"/>
            </w:r>
          </w:p>
        </w:tc>
      </w:tr>
      <w:tr w:rsidR="00B03BB8" w14:paraId="3E653CEE" w14:textId="77777777" w:rsidTr="00822035">
        <w:tc>
          <w:tcPr>
            <w:cnfStyle w:val="001000000000" w:firstRow="0" w:lastRow="0" w:firstColumn="1" w:lastColumn="0" w:oddVBand="0" w:evenVBand="0" w:oddHBand="0" w:evenHBand="0" w:firstRowFirstColumn="0" w:firstRowLastColumn="0" w:lastRowFirstColumn="0" w:lastRowLastColumn="0"/>
            <w:tcW w:w="4814" w:type="dxa"/>
            <w:tcBorders>
              <w:top w:val="single" w:sz="4" w:space="0" w:color="auto"/>
              <w:left w:val="single" w:sz="4" w:space="0" w:color="auto"/>
              <w:bottom w:val="single" w:sz="4" w:space="0" w:color="auto"/>
              <w:right w:val="single" w:sz="4" w:space="0" w:color="auto"/>
            </w:tcBorders>
          </w:tcPr>
          <w:p w14:paraId="458CE4BA" w14:textId="77777777" w:rsidR="00B03BB8" w:rsidRPr="00822035" w:rsidRDefault="00B03BB8" w:rsidP="00263369">
            <w:pPr>
              <w:spacing w:before="40" w:after="40"/>
              <w:rPr>
                <w:b w:val="0"/>
                <w:lang w:val="en-US"/>
              </w:rPr>
            </w:pPr>
            <w:r w:rsidRPr="00822035">
              <w:rPr>
                <w:b w:val="0"/>
              </w:rPr>
              <w:t xml:space="preserve">Account name </w:t>
            </w:r>
            <w:r w:rsidRPr="00822035">
              <w:rPr>
                <w:rStyle w:val="CommentReference"/>
                <w:b w:val="0"/>
              </w:rPr>
              <w:t>(e.g. John and Jan Citizen)</w:t>
            </w:r>
          </w:p>
        </w:tc>
        <w:tc>
          <w:tcPr>
            <w:tcW w:w="4814" w:type="dxa"/>
            <w:tcBorders>
              <w:top w:val="single" w:sz="4" w:space="0" w:color="auto"/>
              <w:left w:val="single" w:sz="4" w:space="0" w:color="auto"/>
              <w:bottom w:val="single" w:sz="4" w:space="0" w:color="auto"/>
              <w:right w:val="single" w:sz="4" w:space="0" w:color="auto"/>
            </w:tcBorders>
          </w:tcPr>
          <w:p w14:paraId="492F8099" w14:textId="77777777" w:rsidR="00B03BB8" w:rsidRPr="00822035" w:rsidRDefault="00B03BB8" w:rsidP="00263369">
            <w:pPr>
              <w:spacing w:before="40" w:after="40"/>
              <w:cnfStyle w:val="000000000000" w:firstRow="0" w:lastRow="0" w:firstColumn="0" w:lastColumn="0" w:oddVBand="0" w:evenVBand="0" w:oddHBand="0" w:evenHBand="0" w:firstRowFirstColumn="0" w:firstRowLastColumn="0" w:lastRowFirstColumn="0" w:lastRowLastColumn="0"/>
              <w:rPr>
                <w:lang w:val="en-US"/>
              </w:rPr>
            </w:pPr>
            <w:r w:rsidRPr="00822035">
              <w:fldChar w:fldCharType="begin">
                <w:ffData>
                  <w:name w:val="Text1"/>
                  <w:enabled/>
                  <w:calcOnExit w:val="0"/>
                  <w:textInput/>
                </w:ffData>
              </w:fldChar>
            </w:r>
            <w:r w:rsidRPr="00822035">
              <w:instrText xml:space="preserve"> FORMTEXT </w:instrText>
            </w:r>
            <w:r w:rsidRPr="00822035">
              <w:fldChar w:fldCharType="separate"/>
            </w:r>
            <w:r w:rsidRPr="00822035">
              <w:rPr>
                <w:noProof/>
              </w:rPr>
              <w:t> </w:t>
            </w:r>
            <w:r w:rsidRPr="00822035">
              <w:rPr>
                <w:noProof/>
              </w:rPr>
              <w:t> </w:t>
            </w:r>
            <w:r w:rsidRPr="00822035">
              <w:rPr>
                <w:noProof/>
              </w:rPr>
              <w:t> </w:t>
            </w:r>
            <w:r w:rsidRPr="00822035">
              <w:rPr>
                <w:noProof/>
              </w:rPr>
              <w:t> </w:t>
            </w:r>
            <w:r w:rsidRPr="00822035">
              <w:rPr>
                <w:noProof/>
              </w:rPr>
              <w:t> </w:t>
            </w:r>
            <w:r w:rsidRPr="00822035">
              <w:fldChar w:fldCharType="end"/>
            </w:r>
          </w:p>
        </w:tc>
      </w:tr>
      <w:tr w:rsidR="00B03BB8" w14:paraId="4E3C2452" w14:textId="77777777" w:rsidTr="00822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Borders>
              <w:top w:val="single" w:sz="4" w:space="0" w:color="auto"/>
              <w:left w:val="single" w:sz="4" w:space="0" w:color="auto"/>
              <w:bottom w:val="single" w:sz="4" w:space="0" w:color="auto"/>
              <w:right w:val="single" w:sz="4" w:space="0" w:color="auto"/>
            </w:tcBorders>
          </w:tcPr>
          <w:p w14:paraId="4CDF5E03" w14:textId="77777777" w:rsidR="00B03BB8" w:rsidRPr="00822035" w:rsidRDefault="00B03BB8" w:rsidP="00263369">
            <w:pPr>
              <w:spacing w:before="40" w:after="40"/>
              <w:rPr>
                <w:b w:val="0"/>
                <w:lang w:val="en-US"/>
              </w:rPr>
            </w:pPr>
            <w:r w:rsidRPr="00822035">
              <w:rPr>
                <w:b w:val="0"/>
              </w:rPr>
              <w:t xml:space="preserve">BSB number </w:t>
            </w:r>
            <w:r w:rsidRPr="00822035">
              <w:rPr>
                <w:rStyle w:val="CommentReference"/>
                <w:b w:val="0"/>
              </w:rPr>
              <w:t>(do not include dashes or spaces)</w:t>
            </w:r>
          </w:p>
        </w:tc>
        <w:tc>
          <w:tcPr>
            <w:tcW w:w="4814" w:type="dxa"/>
            <w:tcBorders>
              <w:top w:val="single" w:sz="4" w:space="0" w:color="auto"/>
              <w:left w:val="single" w:sz="4" w:space="0" w:color="auto"/>
              <w:bottom w:val="single" w:sz="4" w:space="0" w:color="auto"/>
              <w:right w:val="single" w:sz="4" w:space="0" w:color="auto"/>
            </w:tcBorders>
          </w:tcPr>
          <w:p w14:paraId="302673FB" w14:textId="77777777" w:rsidR="00B03BB8" w:rsidRPr="00822035" w:rsidRDefault="00B03BB8" w:rsidP="00263369">
            <w:pPr>
              <w:spacing w:before="40" w:after="40"/>
              <w:cnfStyle w:val="000000100000" w:firstRow="0" w:lastRow="0" w:firstColumn="0" w:lastColumn="0" w:oddVBand="0" w:evenVBand="0" w:oddHBand="1" w:evenHBand="0" w:firstRowFirstColumn="0" w:firstRowLastColumn="0" w:lastRowFirstColumn="0" w:lastRowLastColumn="0"/>
              <w:rPr>
                <w:lang w:val="en-US"/>
              </w:rPr>
            </w:pPr>
            <w:r w:rsidRPr="00822035">
              <w:fldChar w:fldCharType="begin">
                <w:ffData>
                  <w:name w:val=""/>
                  <w:enabled/>
                  <w:calcOnExit w:val="0"/>
                  <w:textInput/>
                </w:ffData>
              </w:fldChar>
            </w:r>
            <w:r w:rsidRPr="00822035">
              <w:instrText xml:space="preserve"> FORMTEXT </w:instrText>
            </w:r>
            <w:r w:rsidRPr="00822035">
              <w:fldChar w:fldCharType="separate"/>
            </w:r>
            <w:r w:rsidRPr="00822035">
              <w:rPr>
                <w:noProof/>
              </w:rPr>
              <w:t> </w:t>
            </w:r>
            <w:r w:rsidRPr="00822035">
              <w:rPr>
                <w:noProof/>
              </w:rPr>
              <w:t> </w:t>
            </w:r>
            <w:r w:rsidRPr="00822035">
              <w:rPr>
                <w:noProof/>
              </w:rPr>
              <w:t> </w:t>
            </w:r>
            <w:r w:rsidRPr="00822035">
              <w:rPr>
                <w:noProof/>
              </w:rPr>
              <w:t> </w:t>
            </w:r>
            <w:r w:rsidRPr="00822035">
              <w:rPr>
                <w:noProof/>
              </w:rPr>
              <w:t> </w:t>
            </w:r>
            <w:r w:rsidRPr="00822035">
              <w:fldChar w:fldCharType="end"/>
            </w:r>
          </w:p>
        </w:tc>
      </w:tr>
      <w:tr w:rsidR="00B03BB8" w14:paraId="6981AC51" w14:textId="77777777" w:rsidTr="00822035">
        <w:tc>
          <w:tcPr>
            <w:cnfStyle w:val="001000000000" w:firstRow="0" w:lastRow="0" w:firstColumn="1" w:lastColumn="0" w:oddVBand="0" w:evenVBand="0" w:oddHBand="0" w:evenHBand="0" w:firstRowFirstColumn="0" w:firstRowLastColumn="0" w:lastRowFirstColumn="0" w:lastRowLastColumn="0"/>
            <w:tcW w:w="4814" w:type="dxa"/>
            <w:tcBorders>
              <w:top w:val="single" w:sz="4" w:space="0" w:color="auto"/>
              <w:left w:val="single" w:sz="4" w:space="0" w:color="auto"/>
              <w:bottom w:val="single" w:sz="4" w:space="0" w:color="auto"/>
              <w:right w:val="single" w:sz="4" w:space="0" w:color="auto"/>
            </w:tcBorders>
          </w:tcPr>
          <w:p w14:paraId="744A4A35" w14:textId="77777777" w:rsidR="00B03BB8" w:rsidRPr="00822035" w:rsidRDefault="00B03BB8" w:rsidP="00263369">
            <w:pPr>
              <w:spacing w:before="40" w:after="40"/>
              <w:rPr>
                <w:b w:val="0"/>
                <w:lang w:val="en-US"/>
              </w:rPr>
            </w:pPr>
            <w:r w:rsidRPr="00822035">
              <w:rPr>
                <w:b w:val="0"/>
              </w:rPr>
              <w:t>Account number</w:t>
            </w:r>
          </w:p>
        </w:tc>
        <w:tc>
          <w:tcPr>
            <w:tcW w:w="4814" w:type="dxa"/>
            <w:tcBorders>
              <w:top w:val="single" w:sz="4" w:space="0" w:color="auto"/>
              <w:left w:val="single" w:sz="4" w:space="0" w:color="auto"/>
              <w:bottom w:val="single" w:sz="4" w:space="0" w:color="auto"/>
              <w:right w:val="single" w:sz="4" w:space="0" w:color="auto"/>
            </w:tcBorders>
          </w:tcPr>
          <w:p w14:paraId="610DCD16" w14:textId="77777777" w:rsidR="00B03BB8" w:rsidRPr="00822035" w:rsidRDefault="00B03BB8" w:rsidP="00263369">
            <w:pPr>
              <w:spacing w:before="40" w:after="40"/>
              <w:cnfStyle w:val="000000000000" w:firstRow="0" w:lastRow="0" w:firstColumn="0" w:lastColumn="0" w:oddVBand="0" w:evenVBand="0" w:oddHBand="0" w:evenHBand="0" w:firstRowFirstColumn="0" w:firstRowLastColumn="0" w:lastRowFirstColumn="0" w:lastRowLastColumn="0"/>
              <w:rPr>
                <w:lang w:val="en-US"/>
              </w:rPr>
            </w:pPr>
            <w:r w:rsidRPr="00822035">
              <w:fldChar w:fldCharType="begin">
                <w:ffData>
                  <w:name w:val=""/>
                  <w:enabled/>
                  <w:calcOnExit w:val="0"/>
                  <w:textInput/>
                </w:ffData>
              </w:fldChar>
            </w:r>
            <w:r w:rsidRPr="00822035">
              <w:instrText xml:space="preserve"> FORMTEXT </w:instrText>
            </w:r>
            <w:r w:rsidRPr="00822035">
              <w:fldChar w:fldCharType="separate"/>
            </w:r>
            <w:r w:rsidRPr="00822035">
              <w:rPr>
                <w:noProof/>
              </w:rPr>
              <w:t> </w:t>
            </w:r>
            <w:r w:rsidRPr="00822035">
              <w:rPr>
                <w:noProof/>
              </w:rPr>
              <w:t> </w:t>
            </w:r>
            <w:r w:rsidRPr="00822035">
              <w:rPr>
                <w:noProof/>
              </w:rPr>
              <w:t> </w:t>
            </w:r>
            <w:r w:rsidRPr="00822035">
              <w:rPr>
                <w:noProof/>
              </w:rPr>
              <w:t> </w:t>
            </w:r>
            <w:r w:rsidRPr="00822035">
              <w:rPr>
                <w:noProof/>
              </w:rPr>
              <w:t> </w:t>
            </w:r>
            <w:r w:rsidRPr="00822035">
              <w:fldChar w:fldCharType="end"/>
            </w:r>
          </w:p>
        </w:tc>
      </w:tr>
    </w:tbl>
    <w:p w14:paraId="2A1260F9" w14:textId="77777777" w:rsidR="00822035" w:rsidRDefault="00822035" w:rsidP="00822035">
      <w:r>
        <w:br w:type="page"/>
      </w:r>
    </w:p>
    <w:p w14:paraId="61032242" w14:textId="1004FAB3" w:rsidR="00B03BB8" w:rsidRPr="00573198" w:rsidRDefault="00B03BB8" w:rsidP="00263369">
      <w:pPr>
        <w:pStyle w:val="Heading2"/>
        <w:numPr>
          <w:ilvl w:val="0"/>
          <w:numId w:val="0"/>
        </w:numPr>
        <w:ind w:left="576" w:hanging="576"/>
      </w:pPr>
      <w:r w:rsidRPr="00573198">
        <w:lastRenderedPageBreak/>
        <w:t>Section 6</w:t>
      </w:r>
      <w:r>
        <w:t>: D</w:t>
      </w:r>
      <w:r w:rsidRPr="00573198">
        <w:t>eclaration by applicant</w:t>
      </w:r>
    </w:p>
    <w:p w14:paraId="50461C03" w14:textId="77777777" w:rsidR="00B03BB8" w:rsidRPr="00C34739" w:rsidRDefault="00B03BB8" w:rsidP="004D6478">
      <w:pPr>
        <w:pStyle w:val="ListParagraph"/>
        <w:numPr>
          <w:ilvl w:val="0"/>
          <w:numId w:val="18"/>
        </w:numPr>
        <w:spacing w:after="40"/>
        <w:ind w:left="357" w:hanging="357"/>
      </w:pPr>
      <w:r w:rsidRPr="00C34739">
        <w:t xml:space="preserve">I have completed the application form and attached all relevant documents </w:t>
      </w:r>
      <w:r>
        <w:t xml:space="preserve">required in the Checklist </w:t>
      </w:r>
      <w:r w:rsidRPr="00C34739">
        <w:t>in support of this application.</w:t>
      </w:r>
    </w:p>
    <w:p w14:paraId="2CAD775B" w14:textId="77777777" w:rsidR="00B03BB8" w:rsidRPr="00C34739" w:rsidRDefault="00B03BB8" w:rsidP="004D6478">
      <w:pPr>
        <w:pStyle w:val="ListParagraph"/>
        <w:numPr>
          <w:ilvl w:val="0"/>
          <w:numId w:val="18"/>
        </w:numPr>
        <w:spacing w:after="40"/>
        <w:ind w:left="357" w:hanging="357"/>
      </w:pPr>
      <w:r w:rsidRPr="00C34739">
        <w:t xml:space="preserve">I have not previously received and retained a grant under the </w:t>
      </w:r>
      <w:r w:rsidRPr="00263369">
        <w:rPr>
          <w:rStyle w:val="Emphasis"/>
          <w:sz w:val="20"/>
        </w:rPr>
        <w:t>First Home Owner Grant Act 2000</w:t>
      </w:r>
      <w:r w:rsidRPr="00C34739">
        <w:t xml:space="preserve"> or a corresponding Act in another state or territory, either alone or together with any other person, and to the best of my knowledge nor has my </w:t>
      </w:r>
      <w:r w:rsidRPr="00263369">
        <w:rPr>
          <w:color w:val="127CC0" w:themeColor="accent2"/>
        </w:rPr>
        <w:t>spouse/de facto partner</w:t>
      </w:r>
      <w:r w:rsidRPr="00C34739">
        <w:t>.</w:t>
      </w:r>
    </w:p>
    <w:p w14:paraId="15C8B6DA" w14:textId="77777777" w:rsidR="00B03BB8" w:rsidRPr="00C34739" w:rsidRDefault="00B03BB8" w:rsidP="004D6478">
      <w:pPr>
        <w:pStyle w:val="ListParagraph"/>
        <w:numPr>
          <w:ilvl w:val="0"/>
          <w:numId w:val="18"/>
        </w:numPr>
        <w:spacing w:after="40"/>
        <w:ind w:left="357" w:hanging="357"/>
      </w:pPr>
      <w:r w:rsidRPr="00C34739">
        <w:t xml:space="preserve">I have not owned or held a </w:t>
      </w:r>
      <w:r w:rsidRPr="00263369">
        <w:rPr>
          <w:color w:val="127CC0" w:themeColor="accent2"/>
        </w:rPr>
        <w:t xml:space="preserve">relevant interest </w:t>
      </w:r>
      <w:r w:rsidRPr="00C34739">
        <w:t xml:space="preserve">in a </w:t>
      </w:r>
      <w:r w:rsidRPr="00263369">
        <w:rPr>
          <w:color w:val="127CC0" w:themeColor="accent2"/>
        </w:rPr>
        <w:t xml:space="preserve">residential property </w:t>
      </w:r>
      <w:r w:rsidRPr="00C34739">
        <w:t xml:space="preserve">within Australia, either alone or together with any other person, prior to 1 July 2000 and to the best of my knowledge, nor has my </w:t>
      </w:r>
      <w:r w:rsidRPr="00263369">
        <w:rPr>
          <w:color w:val="127CC0" w:themeColor="accent2"/>
        </w:rPr>
        <w:t>spouse/de facto partner</w:t>
      </w:r>
      <w:r w:rsidRPr="00C34739">
        <w:t>.</w:t>
      </w:r>
    </w:p>
    <w:p w14:paraId="501B8609" w14:textId="77777777" w:rsidR="00B03BB8" w:rsidRPr="00C34739" w:rsidRDefault="00B03BB8" w:rsidP="004D6478">
      <w:pPr>
        <w:pStyle w:val="ListParagraph"/>
        <w:numPr>
          <w:ilvl w:val="0"/>
          <w:numId w:val="18"/>
        </w:numPr>
        <w:spacing w:after="40"/>
        <w:ind w:left="357" w:hanging="357"/>
      </w:pPr>
      <w:r w:rsidRPr="00C34739">
        <w:t xml:space="preserve">I have not occupied as an owner, a </w:t>
      </w:r>
      <w:r w:rsidRPr="00263369">
        <w:rPr>
          <w:color w:val="127CC0" w:themeColor="accent2"/>
        </w:rPr>
        <w:t xml:space="preserve">residential property </w:t>
      </w:r>
      <w:r w:rsidRPr="00C34739">
        <w:t xml:space="preserve">within Australia in which I acquired, either alone or together with any other person, a </w:t>
      </w:r>
      <w:r w:rsidRPr="00263369">
        <w:rPr>
          <w:color w:val="127CC0" w:themeColor="accent2"/>
        </w:rPr>
        <w:t xml:space="preserve">relevant interest </w:t>
      </w:r>
      <w:r w:rsidRPr="00C34739">
        <w:t xml:space="preserve">on or after 1 July 2000, and to the best of my knowledge, nor has my </w:t>
      </w:r>
      <w:r w:rsidRPr="00263369">
        <w:rPr>
          <w:color w:val="127CC0" w:themeColor="accent2"/>
        </w:rPr>
        <w:t>spouse/de facto partner</w:t>
      </w:r>
      <w:r w:rsidRPr="00C34739">
        <w:t>.</w:t>
      </w:r>
    </w:p>
    <w:p w14:paraId="4AF1F3FD" w14:textId="77777777" w:rsidR="00B03BB8" w:rsidRPr="00C34739" w:rsidRDefault="00B03BB8" w:rsidP="004D6478">
      <w:pPr>
        <w:pStyle w:val="ListParagraph"/>
        <w:numPr>
          <w:ilvl w:val="0"/>
          <w:numId w:val="18"/>
        </w:numPr>
        <w:spacing w:after="40"/>
        <w:ind w:left="357" w:hanging="357"/>
      </w:pPr>
      <w:r w:rsidRPr="00C34739">
        <w:t xml:space="preserve">At the date of making this application, at least one (1) </w:t>
      </w:r>
      <w:r w:rsidRPr="00263369">
        <w:rPr>
          <w:color w:val="127CC0" w:themeColor="accent2"/>
        </w:rPr>
        <w:t xml:space="preserve">applicant </w:t>
      </w:r>
      <w:r w:rsidRPr="00C34739">
        <w:t xml:space="preserve">is a </w:t>
      </w:r>
      <w:r w:rsidRPr="00263369">
        <w:rPr>
          <w:color w:val="127CC0" w:themeColor="accent2"/>
        </w:rPr>
        <w:t xml:space="preserve">permanent resident </w:t>
      </w:r>
      <w:r w:rsidRPr="00C34739">
        <w:t>or an Australian citizen.</w:t>
      </w:r>
    </w:p>
    <w:p w14:paraId="3F2A2041" w14:textId="77777777" w:rsidR="00B03BB8" w:rsidRPr="00C34739" w:rsidRDefault="00B03BB8" w:rsidP="004D6478">
      <w:pPr>
        <w:pStyle w:val="ListParagraph"/>
        <w:numPr>
          <w:ilvl w:val="0"/>
          <w:numId w:val="18"/>
        </w:numPr>
        <w:spacing w:after="40"/>
        <w:ind w:left="357" w:hanging="357"/>
      </w:pPr>
      <w:r w:rsidRPr="00C34739">
        <w:t xml:space="preserve">I understand that at least one </w:t>
      </w:r>
      <w:r w:rsidRPr="00263369">
        <w:rPr>
          <w:color w:val="127CC0" w:themeColor="accent2"/>
        </w:rPr>
        <w:t xml:space="preserve">applicant </w:t>
      </w:r>
      <w:r w:rsidRPr="00C34739">
        <w:t xml:space="preserve">must reside in the </w:t>
      </w:r>
      <w:r w:rsidRPr="00263369">
        <w:rPr>
          <w:color w:val="127CC0" w:themeColor="accent2"/>
        </w:rPr>
        <w:t xml:space="preserve">home </w:t>
      </w:r>
      <w:r w:rsidRPr="00C34739">
        <w:t xml:space="preserve">that is the subject of this application as their </w:t>
      </w:r>
      <w:r w:rsidRPr="00263369">
        <w:rPr>
          <w:color w:val="127CC0" w:themeColor="accent2"/>
        </w:rPr>
        <w:t xml:space="preserve">principal place of residence </w:t>
      </w:r>
      <w:r w:rsidRPr="00C34739">
        <w:t xml:space="preserve">for a continuous period of six months, commencing within 12 months of the </w:t>
      </w:r>
      <w:r w:rsidRPr="00263369">
        <w:rPr>
          <w:color w:val="127CC0" w:themeColor="accent2"/>
        </w:rPr>
        <w:t>completion date of the eligible transaction</w:t>
      </w:r>
      <w:r w:rsidRPr="00C34739">
        <w:t>.</w:t>
      </w:r>
    </w:p>
    <w:p w14:paraId="4E24344E" w14:textId="77777777" w:rsidR="00B03BB8" w:rsidRPr="00C34739" w:rsidRDefault="00B03BB8" w:rsidP="004D6478">
      <w:pPr>
        <w:pStyle w:val="ListParagraph"/>
        <w:numPr>
          <w:ilvl w:val="0"/>
          <w:numId w:val="18"/>
        </w:numPr>
        <w:spacing w:after="40"/>
        <w:ind w:left="357" w:hanging="357"/>
      </w:pPr>
      <w:r w:rsidRPr="00C34739">
        <w:t xml:space="preserve">I undertake to notify the </w:t>
      </w:r>
      <w:r w:rsidRPr="00263369">
        <w:rPr>
          <w:color w:val="127CC0" w:themeColor="accent2"/>
        </w:rPr>
        <w:t xml:space="preserve">Commissioner </w:t>
      </w:r>
      <w:r w:rsidRPr="00C34739">
        <w:t xml:space="preserve">of any notifiable event (see Section 10 of the Guide to the application) in writing, relevant to the requirements under </w:t>
      </w:r>
      <w:r w:rsidRPr="00263369">
        <w:rPr>
          <w:rStyle w:val="Emphasis"/>
          <w:sz w:val="20"/>
        </w:rPr>
        <w:t>the First Home Owner Grant Act 2000</w:t>
      </w:r>
      <w:r w:rsidRPr="00C34739">
        <w:t>, and repay the amount of the grant within 30 days from the occurrence of that notifiable event.</w:t>
      </w:r>
    </w:p>
    <w:p w14:paraId="5DF7743E" w14:textId="77777777" w:rsidR="00B03BB8" w:rsidRPr="00C34739" w:rsidRDefault="00B03BB8" w:rsidP="004D6478">
      <w:pPr>
        <w:pStyle w:val="ListParagraph"/>
        <w:numPr>
          <w:ilvl w:val="0"/>
          <w:numId w:val="18"/>
        </w:numPr>
        <w:spacing w:after="40"/>
        <w:ind w:left="357" w:hanging="357"/>
      </w:pPr>
      <w:r w:rsidRPr="00C34739">
        <w:t xml:space="preserve">I authorise </w:t>
      </w:r>
      <w:r w:rsidRPr="00263369">
        <w:rPr>
          <w:color w:val="127CC0" w:themeColor="accent2"/>
        </w:rPr>
        <w:t xml:space="preserve">TRO </w:t>
      </w:r>
      <w:r w:rsidRPr="00C34739">
        <w:t xml:space="preserve">to access and exchange information about me to verify my eligibility for the </w:t>
      </w:r>
      <w:r w:rsidRPr="00263369">
        <w:rPr>
          <w:color w:val="127CC0" w:themeColor="accent2"/>
        </w:rPr>
        <w:t xml:space="preserve">FHOG </w:t>
      </w:r>
      <w:r w:rsidRPr="00C34739">
        <w:t xml:space="preserve">with the </w:t>
      </w:r>
      <w:r w:rsidRPr="00263369">
        <w:rPr>
          <w:color w:val="127CC0" w:themeColor="accent2"/>
        </w:rPr>
        <w:t xml:space="preserve">approved agent </w:t>
      </w:r>
      <w:r w:rsidRPr="00C34739">
        <w:t>(where applicable), other state, territory and Australian Government agencies and commercial organisations as permitted by law.</w:t>
      </w:r>
    </w:p>
    <w:p w14:paraId="79335B8A" w14:textId="77777777" w:rsidR="00B03BB8" w:rsidRPr="00C34739" w:rsidRDefault="00B03BB8" w:rsidP="004D6478">
      <w:pPr>
        <w:pStyle w:val="ListParagraph"/>
        <w:numPr>
          <w:ilvl w:val="0"/>
          <w:numId w:val="18"/>
        </w:numPr>
        <w:spacing w:after="40"/>
        <w:ind w:left="357" w:hanging="357"/>
      </w:pPr>
      <w:r w:rsidRPr="00C34739">
        <w:t xml:space="preserve">I understand that the </w:t>
      </w:r>
      <w:r w:rsidRPr="00263369">
        <w:rPr>
          <w:color w:val="127CC0" w:themeColor="accent2"/>
        </w:rPr>
        <w:t xml:space="preserve">approved agent </w:t>
      </w:r>
      <w:r w:rsidRPr="00C34739">
        <w:t xml:space="preserve">is not authorised by </w:t>
      </w:r>
      <w:r w:rsidRPr="00263369">
        <w:rPr>
          <w:color w:val="127CC0" w:themeColor="accent2"/>
        </w:rPr>
        <w:t xml:space="preserve">TRO </w:t>
      </w:r>
      <w:r w:rsidRPr="00C34739">
        <w:t>to offer any advice or assistance on the conditions of eligibility for the FHOG, or on the completion of this application.</w:t>
      </w:r>
    </w:p>
    <w:p w14:paraId="424BC85A" w14:textId="77777777" w:rsidR="00B03BB8" w:rsidRPr="00C34739" w:rsidRDefault="00B03BB8" w:rsidP="004D6478">
      <w:pPr>
        <w:pStyle w:val="ListParagraph"/>
        <w:numPr>
          <w:ilvl w:val="0"/>
          <w:numId w:val="18"/>
        </w:numPr>
        <w:spacing w:after="40"/>
        <w:ind w:left="357" w:hanging="357"/>
      </w:pPr>
      <w:r w:rsidRPr="00C34739">
        <w:t xml:space="preserve">I authorise </w:t>
      </w:r>
      <w:r w:rsidRPr="00263369">
        <w:rPr>
          <w:color w:val="127CC0" w:themeColor="accent2"/>
        </w:rPr>
        <w:t xml:space="preserve">TRO </w:t>
      </w:r>
      <w:r w:rsidRPr="00C34739">
        <w:t xml:space="preserve">to deposit the </w:t>
      </w:r>
      <w:r w:rsidRPr="00263369">
        <w:rPr>
          <w:color w:val="127CC0" w:themeColor="accent2"/>
        </w:rPr>
        <w:t xml:space="preserve">FHOG </w:t>
      </w:r>
      <w:r w:rsidRPr="00C34739">
        <w:t xml:space="preserve">into the account nominated in Section 5 (ensure account details are correct) or into the </w:t>
      </w:r>
      <w:r w:rsidRPr="00263369">
        <w:rPr>
          <w:color w:val="127CC0" w:themeColor="accent2"/>
        </w:rPr>
        <w:t xml:space="preserve">approved agent’s </w:t>
      </w:r>
      <w:r w:rsidRPr="00C34739">
        <w:t xml:space="preserve">nominated account when lodged with the </w:t>
      </w:r>
      <w:r w:rsidRPr="00263369">
        <w:rPr>
          <w:color w:val="127CC0" w:themeColor="accent2"/>
        </w:rPr>
        <w:t>approved agent</w:t>
      </w:r>
      <w:r w:rsidRPr="00C34739">
        <w:t>.</w:t>
      </w:r>
    </w:p>
    <w:p w14:paraId="7051EB0D" w14:textId="77777777" w:rsidR="00B03BB8" w:rsidRPr="00C34739" w:rsidRDefault="00B03BB8" w:rsidP="004D6478">
      <w:pPr>
        <w:pStyle w:val="ListParagraph"/>
        <w:numPr>
          <w:ilvl w:val="0"/>
          <w:numId w:val="18"/>
        </w:numPr>
        <w:spacing w:after="40"/>
        <w:ind w:left="357" w:hanging="357"/>
      </w:pPr>
      <w:r w:rsidRPr="00C34739">
        <w:t xml:space="preserve">I authorise the </w:t>
      </w:r>
      <w:r w:rsidRPr="00263369">
        <w:rPr>
          <w:color w:val="127CC0" w:themeColor="accent2"/>
        </w:rPr>
        <w:t xml:space="preserve">approved agent </w:t>
      </w:r>
      <w:r w:rsidRPr="00C34739">
        <w:t xml:space="preserve">to hold the </w:t>
      </w:r>
      <w:r w:rsidRPr="00263369">
        <w:rPr>
          <w:color w:val="127CC0" w:themeColor="accent2"/>
        </w:rPr>
        <w:t xml:space="preserve">FHOG </w:t>
      </w:r>
      <w:r w:rsidRPr="00C34739">
        <w:t xml:space="preserve">until the </w:t>
      </w:r>
      <w:r w:rsidRPr="00263369">
        <w:rPr>
          <w:color w:val="127CC0" w:themeColor="accent2"/>
        </w:rPr>
        <w:t>completion date of the eligible transaction</w:t>
      </w:r>
      <w:r w:rsidRPr="00C34739">
        <w:t xml:space="preserve"> and to repay the </w:t>
      </w:r>
      <w:r w:rsidRPr="00263369">
        <w:rPr>
          <w:color w:val="127CC0" w:themeColor="accent2"/>
        </w:rPr>
        <w:t xml:space="preserve">FHOG </w:t>
      </w:r>
      <w:r w:rsidRPr="00C34739">
        <w:t xml:space="preserve">to the </w:t>
      </w:r>
      <w:r w:rsidRPr="00263369">
        <w:rPr>
          <w:color w:val="127CC0" w:themeColor="accent2"/>
        </w:rPr>
        <w:t xml:space="preserve">Commissioner </w:t>
      </w:r>
      <w:r w:rsidRPr="00C34739">
        <w:t>if the transaction is not completed within 28 days of the date specified.</w:t>
      </w:r>
    </w:p>
    <w:p w14:paraId="11B34112" w14:textId="77777777" w:rsidR="00B03BB8" w:rsidRPr="00C34739" w:rsidRDefault="00B03BB8" w:rsidP="004D6478">
      <w:pPr>
        <w:pStyle w:val="ListParagraph"/>
        <w:numPr>
          <w:ilvl w:val="0"/>
          <w:numId w:val="18"/>
        </w:numPr>
        <w:spacing w:after="40"/>
        <w:ind w:left="357" w:hanging="357"/>
      </w:pPr>
      <w:r w:rsidRPr="00C34739">
        <w:t xml:space="preserve">I authorise the </w:t>
      </w:r>
      <w:r w:rsidRPr="00263369">
        <w:rPr>
          <w:color w:val="127CC0" w:themeColor="accent2"/>
        </w:rPr>
        <w:t xml:space="preserve">Commissioner </w:t>
      </w:r>
      <w:r w:rsidRPr="00C34739">
        <w:t xml:space="preserve">to address all correspondence relating to this application to </w:t>
      </w:r>
      <w:r w:rsidRPr="00263369">
        <w:rPr>
          <w:color w:val="127CC0" w:themeColor="accent2"/>
        </w:rPr>
        <w:t xml:space="preserve">Applicant </w:t>
      </w:r>
      <w:r w:rsidRPr="00C34739">
        <w:t>1 at the address nominated.</w:t>
      </w:r>
    </w:p>
    <w:p w14:paraId="24D40005" w14:textId="77777777" w:rsidR="00B03BB8" w:rsidRPr="00C34739" w:rsidRDefault="00B03BB8" w:rsidP="004D6478">
      <w:pPr>
        <w:pStyle w:val="ListParagraph"/>
        <w:numPr>
          <w:ilvl w:val="0"/>
          <w:numId w:val="18"/>
        </w:numPr>
        <w:spacing w:after="40"/>
        <w:ind w:left="357" w:hanging="357"/>
      </w:pPr>
      <w:r w:rsidRPr="00C34739">
        <w:t xml:space="preserve">I have read and understood this application form and guide to the application, and I accept that if the conditions of eligibility are </w:t>
      </w:r>
      <w:r w:rsidRPr="00263369">
        <w:rPr>
          <w:b/>
          <w:bCs/>
        </w:rPr>
        <w:t>not</w:t>
      </w:r>
      <w:r w:rsidRPr="00C34739">
        <w:t xml:space="preserve"> met, I may not be entitled to receive or retain the </w:t>
      </w:r>
      <w:r w:rsidRPr="00263369">
        <w:rPr>
          <w:color w:val="127CC0" w:themeColor="accent2"/>
        </w:rPr>
        <w:t>FHOG</w:t>
      </w:r>
      <w:r w:rsidRPr="00C34739">
        <w:t>.</w:t>
      </w:r>
    </w:p>
    <w:p w14:paraId="7411874C" w14:textId="77777777" w:rsidR="00B03BB8" w:rsidRPr="00C34739" w:rsidRDefault="00B03BB8" w:rsidP="004D6478">
      <w:pPr>
        <w:pStyle w:val="ListParagraph"/>
        <w:numPr>
          <w:ilvl w:val="0"/>
          <w:numId w:val="18"/>
        </w:numPr>
        <w:spacing w:after="40"/>
        <w:ind w:left="357" w:hanging="357"/>
      </w:pPr>
      <w:r w:rsidRPr="00C34739">
        <w:t xml:space="preserve">I acknowledge that I may be required to repay the </w:t>
      </w:r>
      <w:r w:rsidRPr="00263369">
        <w:rPr>
          <w:color w:val="127CC0" w:themeColor="accent2"/>
        </w:rPr>
        <w:t>FHOG</w:t>
      </w:r>
      <w:r w:rsidRPr="00C34739">
        <w:t>, be liable for penalties and interest, and may also be prosecuted for making a false or misleading statement on or in connection with this application.</w:t>
      </w:r>
    </w:p>
    <w:p w14:paraId="5F805363" w14:textId="77777777" w:rsidR="00B03BB8" w:rsidRPr="00C34739" w:rsidRDefault="00B03BB8" w:rsidP="004D6478">
      <w:pPr>
        <w:pStyle w:val="ListParagraph"/>
        <w:numPr>
          <w:ilvl w:val="0"/>
          <w:numId w:val="18"/>
        </w:numPr>
        <w:spacing w:after="40"/>
        <w:ind w:left="357" w:hanging="357"/>
      </w:pPr>
      <w:r w:rsidRPr="00C34739">
        <w:t xml:space="preserve">I solemnly and sincerely declare that this declaration, the information in this application and the supporting documents provided are true and correct, and I make this </w:t>
      </w:r>
      <w:r w:rsidRPr="00263369">
        <w:rPr>
          <w:rStyle w:val="Emphasis"/>
          <w:sz w:val="20"/>
        </w:rPr>
        <w:t>solemn declaration by virtue of the Oaths</w:t>
      </w:r>
      <w:r w:rsidRPr="00C34739">
        <w:t xml:space="preserve">, </w:t>
      </w:r>
      <w:r w:rsidRPr="00263369">
        <w:rPr>
          <w:i/>
        </w:rPr>
        <w:t>Affidavits and Declarations Act 2010 (NT)</w:t>
      </w:r>
      <w:r w:rsidRPr="00C34739">
        <w:t xml:space="preserve"> knowing it is an offence to make a declaration that is false in any material particular and for which a penalty of three (3) years imprisonment is provided.</w:t>
      </w:r>
    </w:p>
    <w:p w14:paraId="590BE2A4" w14:textId="77777777" w:rsidR="00B03BB8" w:rsidRPr="001504D0" w:rsidRDefault="00B03BB8" w:rsidP="00B03BB8">
      <w:r w:rsidRPr="00756AAB">
        <w:t xml:space="preserve">Declared at </w:t>
      </w:r>
      <w:r>
        <w:t>____________________________ o</w:t>
      </w:r>
      <w:r w:rsidRPr="00756AAB">
        <w:t>n the</w:t>
      </w:r>
      <w:r>
        <w:t xml:space="preserve">____ day of _________________ </w:t>
      </w:r>
      <w:r w:rsidRPr="00756AAB">
        <w:t>20</w:t>
      </w:r>
      <w:r>
        <w:t>___</w:t>
      </w:r>
    </w:p>
    <w:tbl>
      <w:tblPr>
        <w:tblStyle w:val="ListTable3"/>
        <w:tblW w:w="0" w:type="auto"/>
        <w:tblLook w:val="04A0" w:firstRow="1" w:lastRow="0" w:firstColumn="1" w:lastColumn="0" w:noHBand="0" w:noVBand="1"/>
        <w:tblDescription w:val="Declaration by applicant"/>
      </w:tblPr>
      <w:tblGrid>
        <w:gridCol w:w="2407"/>
        <w:gridCol w:w="2407"/>
        <w:gridCol w:w="2407"/>
        <w:gridCol w:w="2407"/>
      </w:tblGrid>
      <w:tr w:rsidR="00B03BB8" w14:paraId="101CDDAA" w14:textId="77777777" w:rsidTr="00556A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4" w:type="dxa"/>
            <w:gridSpan w:val="2"/>
            <w:tcBorders>
              <w:bottom w:val="single" w:sz="4" w:space="0" w:color="1F1F5F" w:themeColor="text1"/>
            </w:tcBorders>
          </w:tcPr>
          <w:p w14:paraId="38029A13" w14:textId="77777777" w:rsidR="00B03BB8" w:rsidRDefault="00B03BB8" w:rsidP="00556AA3">
            <w:pPr>
              <w:spacing w:before="40" w:after="40"/>
            </w:pPr>
            <w:r>
              <w:t>Applicant 1</w:t>
            </w:r>
          </w:p>
        </w:tc>
        <w:tc>
          <w:tcPr>
            <w:tcW w:w="4814" w:type="dxa"/>
            <w:gridSpan w:val="2"/>
            <w:tcBorders>
              <w:bottom w:val="single" w:sz="4" w:space="0" w:color="1F1F5F" w:themeColor="text1"/>
            </w:tcBorders>
          </w:tcPr>
          <w:p w14:paraId="56DDA557" w14:textId="77777777" w:rsidR="00B03BB8" w:rsidRDefault="00B03BB8" w:rsidP="00556AA3">
            <w:pPr>
              <w:spacing w:before="40" w:after="40"/>
              <w:cnfStyle w:val="100000000000" w:firstRow="1" w:lastRow="0" w:firstColumn="0" w:lastColumn="0" w:oddVBand="0" w:evenVBand="0" w:oddHBand="0" w:evenHBand="0" w:firstRowFirstColumn="0" w:firstRowLastColumn="0" w:lastRowFirstColumn="0" w:lastRowLastColumn="0"/>
            </w:pPr>
            <w:r w:rsidRPr="00FF363D">
              <w:t>Applicant 2</w:t>
            </w:r>
          </w:p>
        </w:tc>
      </w:tr>
      <w:tr w:rsidR="00B03BB8" w14:paraId="14B15FE9" w14:textId="77777777" w:rsidTr="00556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Borders>
              <w:bottom w:val="single" w:sz="4" w:space="0" w:color="auto"/>
              <w:right w:val="single" w:sz="4" w:space="0" w:color="auto"/>
            </w:tcBorders>
          </w:tcPr>
          <w:p w14:paraId="3E707B2E" w14:textId="77777777" w:rsidR="00B03BB8" w:rsidRPr="00822035" w:rsidRDefault="00B03BB8" w:rsidP="00556AA3">
            <w:pPr>
              <w:spacing w:before="40" w:after="40"/>
              <w:rPr>
                <w:b w:val="0"/>
              </w:rPr>
            </w:pPr>
            <w:r w:rsidRPr="00822035">
              <w:rPr>
                <w:b w:val="0"/>
              </w:rPr>
              <w:t>Name</w:t>
            </w:r>
          </w:p>
        </w:tc>
        <w:tc>
          <w:tcPr>
            <w:tcW w:w="2407" w:type="dxa"/>
            <w:tcBorders>
              <w:left w:val="single" w:sz="4" w:space="0" w:color="auto"/>
              <w:bottom w:val="single" w:sz="4" w:space="0" w:color="auto"/>
              <w:right w:val="single" w:sz="4" w:space="0" w:color="auto"/>
            </w:tcBorders>
          </w:tcPr>
          <w:p w14:paraId="7C3264EE" w14:textId="77777777" w:rsidR="00B03BB8" w:rsidRDefault="00B03BB8" w:rsidP="00556AA3">
            <w:pPr>
              <w:spacing w:before="40" w:after="40"/>
              <w:cnfStyle w:val="000000100000" w:firstRow="0" w:lastRow="0" w:firstColumn="0" w:lastColumn="0" w:oddVBand="0" w:evenVBand="0" w:oddHBand="1" w:evenHBand="0" w:firstRowFirstColumn="0" w:firstRowLastColumn="0" w:lastRowFirstColumn="0" w:lastRowLastColumn="0"/>
            </w:pPr>
            <w:r w:rsidRPr="000C6E24">
              <w:fldChar w:fldCharType="begin">
                <w:ffData>
                  <w:name w:val=""/>
                  <w:enabled/>
                  <w:calcOnExit w:val="0"/>
                  <w:textInput/>
                </w:ffData>
              </w:fldChar>
            </w:r>
            <w:r w:rsidRPr="000C6E24">
              <w:instrText xml:space="preserve"> FORMTEXT </w:instrText>
            </w:r>
            <w:r w:rsidRPr="000C6E24">
              <w:fldChar w:fldCharType="separate"/>
            </w:r>
            <w:r w:rsidRPr="000C6E24">
              <w:rPr>
                <w:noProof/>
              </w:rPr>
              <w:t> </w:t>
            </w:r>
            <w:r w:rsidRPr="000C6E24">
              <w:rPr>
                <w:noProof/>
              </w:rPr>
              <w:t> </w:t>
            </w:r>
            <w:r w:rsidRPr="000C6E24">
              <w:rPr>
                <w:noProof/>
              </w:rPr>
              <w:t> </w:t>
            </w:r>
            <w:r w:rsidRPr="000C6E24">
              <w:rPr>
                <w:noProof/>
              </w:rPr>
              <w:t> </w:t>
            </w:r>
            <w:r w:rsidRPr="000C6E24">
              <w:rPr>
                <w:noProof/>
              </w:rPr>
              <w:t> </w:t>
            </w:r>
            <w:r w:rsidRPr="000C6E24">
              <w:fldChar w:fldCharType="end"/>
            </w:r>
          </w:p>
        </w:tc>
        <w:tc>
          <w:tcPr>
            <w:tcW w:w="2407" w:type="dxa"/>
            <w:tcBorders>
              <w:left w:val="single" w:sz="4" w:space="0" w:color="auto"/>
              <w:bottom w:val="single" w:sz="4" w:space="0" w:color="auto"/>
              <w:right w:val="single" w:sz="4" w:space="0" w:color="auto"/>
            </w:tcBorders>
          </w:tcPr>
          <w:p w14:paraId="3456FAC5" w14:textId="77777777" w:rsidR="00B03BB8" w:rsidRDefault="00B03BB8" w:rsidP="00556AA3">
            <w:pPr>
              <w:spacing w:before="40" w:after="40"/>
              <w:cnfStyle w:val="000000100000" w:firstRow="0" w:lastRow="0" w:firstColumn="0" w:lastColumn="0" w:oddVBand="0" w:evenVBand="0" w:oddHBand="1" w:evenHBand="0" w:firstRowFirstColumn="0" w:firstRowLastColumn="0" w:lastRowFirstColumn="0" w:lastRowLastColumn="0"/>
            </w:pPr>
            <w:r>
              <w:t>Name</w:t>
            </w:r>
          </w:p>
        </w:tc>
        <w:tc>
          <w:tcPr>
            <w:tcW w:w="2407" w:type="dxa"/>
            <w:tcBorders>
              <w:left w:val="single" w:sz="4" w:space="0" w:color="auto"/>
              <w:bottom w:val="single" w:sz="4" w:space="0" w:color="auto"/>
            </w:tcBorders>
          </w:tcPr>
          <w:p w14:paraId="07DF183C" w14:textId="77777777" w:rsidR="00B03BB8" w:rsidRDefault="00B03BB8" w:rsidP="00556AA3">
            <w:pPr>
              <w:spacing w:before="40" w:after="40"/>
              <w:cnfStyle w:val="000000100000" w:firstRow="0" w:lastRow="0" w:firstColumn="0" w:lastColumn="0" w:oddVBand="0" w:evenVBand="0" w:oddHBand="1" w:evenHBand="0" w:firstRowFirstColumn="0" w:firstRowLastColumn="0" w:lastRowFirstColumn="0" w:lastRowLastColumn="0"/>
            </w:pPr>
            <w:r w:rsidRPr="000C6E24">
              <w:fldChar w:fldCharType="begin">
                <w:ffData>
                  <w:name w:val=""/>
                  <w:enabled/>
                  <w:calcOnExit w:val="0"/>
                  <w:textInput/>
                </w:ffData>
              </w:fldChar>
            </w:r>
            <w:r w:rsidRPr="000C6E24">
              <w:instrText xml:space="preserve"> FORMTEXT </w:instrText>
            </w:r>
            <w:r w:rsidRPr="000C6E24">
              <w:fldChar w:fldCharType="separate"/>
            </w:r>
            <w:r w:rsidRPr="000C6E24">
              <w:rPr>
                <w:noProof/>
              </w:rPr>
              <w:t> </w:t>
            </w:r>
            <w:r w:rsidRPr="000C6E24">
              <w:rPr>
                <w:noProof/>
              </w:rPr>
              <w:t> </w:t>
            </w:r>
            <w:r w:rsidRPr="000C6E24">
              <w:rPr>
                <w:noProof/>
              </w:rPr>
              <w:t> </w:t>
            </w:r>
            <w:r w:rsidRPr="000C6E24">
              <w:rPr>
                <w:noProof/>
              </w:rPr>
              <w:t> </w:t>
            </w:r>
            <w:r w:rsidRPr="000C6E24">
              <w:rPr>
                <w:noProof/>
              </w:rPr>
              <w:t> </w:t>
            </w:r>
            <w:r w:rsidRPr="000C6E24">
              <w:fldChar w:fldCharType="end"/>
            </w:r>
          </w:p>
        </w:tc>
      </w:tr>
      <w:tr w:rsidR="00B03BB8" w14:paraId="488F2781" w14:textId="77777777" w:rsidTr="00556AA3">
        <w:tc>
          <w:tcPr>
            <w:cnfStyle w:val="001000000000" w:firstRow="0" w:lastRow="0" w:firstColumn="1" w:lastColumn="0" w:oddVBand="0" w:evenVBand="0" w:oddHBand="0" w:evenHBand="0" w:firstRowFirstColumn="0" w:firstRowLastColumn="0" w:lastRowFirstColumn="0" w:lastRowLastColumn="0"/>
            <w:tcW w:w="2407" w:type="dxa"/>
            <w:tcBorders>
              <w:top w:val="single" w:sz="4" w:space="0" w:color="auto"/>
              <w:bottom w:val="single" w:sz="4" w:space="0" w:color="auto"/>
              <w:right w:val="single" w:sz="4" w:space="0" w:color="auto"/>
            </w:tcBorders>
          </w:tcPr>
          <w:p w14:paraId="73B92444" w14:textId="77777777" w:rsidR="00B03BB8" w:rsidRPr="00822035" w:rsidRDefault="00B03BB8" w:rsidP="00556AA3">
            <w:pPr>
              <w:spacing w:before="40" w:after="40"/>
              <w:rPr>
                <w:b w:val="0"/>
              </w:rPr>
            </w:pPr>
            <w:r w:rsidRPr="00822035">
              <w:rPr>
                <w:b w:val="0"/>
              </w:rPr>
              <w:t>Signature</w:t>
            </w:r>
          </w:p>
        </w:tc>
        <w:tc>
          <w:tcPr>
            <w:tcW w:w="2407" w:type="dxa"/>
            <w:tcBorders>
              <w:top w:val="single" w:sz="4" w:space="0" w:color="auto"/>
              <w:left w:val="single" w:sz="4" w:space="0" w:color="auto"/>
              <w:bottom w:val="single" w:sz="4" w:space="0" w:color="auto"/>
              <w:right w:val="single" w:sz="4" w:space="0" w:color="auto"/>
            </w:tcBorders>
          </w:tcPr>
          <w:p w14:paraId="20B12E81" w14:textId="77777777" w:rsidR="00B03BB8" w:rsidRDefault="00B03BB8" w:rsidP="00556AA3">
            <w:pPr>
              <w:spacing w:before="40" w:after="40"/>
              <w:cnfStyle w:val="000000000000" w:firstRow="0" w:lastRow="0" w:firstColumn="0" w:lastColumn="0" w:oddVBand="0" w:evenVBand="0" w:oddHBand="0" w:evenHBand="0" w:firstRowFirstColumn="0" w:firstRowLastColumn="0" w:lastRowFirstColumn="0" w:lastRowLastColumn="0"/>
            </w:pPr>
            <w:r w:rsidRPr="000C6E24">
              <w:fldChar w:fldCharType="begin">
                <w:ffData>
                  <w:name w:val=""/>
                  <w:enabled/>
                  <w:calcOnExit w:val="0"/>
                  <w:textInput/>
                </w:ffData>
              </w:fldChar>
            </w:r>
            <w:r w:rsidRPr="000C6E24">
              <w:instrText xml:space="preserve"> FORMTEXT </w:instrText>
            </w:r>
            <w:r w:rsidRPr="000C6E24">
              <w:fldChar w:fldCharType="separate"/>
            </w:r>
            <w:r w:rsidRPr="000C6E24">
              <w:rPr>
                <w:noProof/>
              </w:rPr>
              <w:t> </w:t>
            </w:r>
            <w:r w:rsidRPr="000C6E24">
              <w:rPr>
                <w:noProof/>
              </w:rPr>
              <w:t> </w:t>
            </w:r>
            <w:r w:rsidRPr="000C6E24">
              <w:rPr>
                <w:noProof/>
              </w:rPr>
              <w:t> </w:t>
            </w:r>
            <w:r w:rsidRPr="000C6E24">
              <w:rPr>
                <w:noProof/>
              </w:rPr>
              <w:t> </w:t>
            </w:r>
            <w:r w:rsidRPr="000C6E24">
              <w:rPr>
                <w:noProof/>
              </w:rPr>
              <w:t> </w:t>
            </w:r>
            <w:r w:rsidRPr="000C6E24">
              <w:fldChar w:fldCharType="end"/>
            </w:r>
          </w:p>
        </w:tc>
        <w:tc>
          <w:tcPr>
            <w:tcW w:w="2407" w:type="dxa"/>
            <w:tcBorders>
              <w:top w:val="single" w:sz="4" w:space="0" w:color="auto"/>
              <w:left w:val="single" w:sz="4" w:space="0" w:color="auto"/>
              <w:bottom w:val="single" w:sz="4" w:space="0" w:color="auto"/>
              <w:right w:val="single" w:sz="4" w:space="0" w:color="auto"/>
            </w:tcBorders>
          </w:tcPr>
          <w:p w14:paraId="4851D09F" w14:textId="77777777" w:rsidR="00B03BB8" w:rsidRDefault="00B03BB8" w:rsidP="00556AA3">
            <w:pPr>
              <w:spacing w:before="40" w:after="40"/>
              <w:cnfStyle w:val="000000000000" w:firstRow="0" w:lastRow="0" w:firstColumn="0" w:lastColumn="0" w:oddVBand="0" w:evenVBand="0" w:oddHBand="0" w:evenHBand="0" w:firstRowFirstColumn="0" w:firstRowLastColumn="0" w:lastRowFirstColumn="0" w:lastRowLastColumn="0"/>
            </w:pPr>
            <w:r>
              <w:t>Signature</w:t>
            </w:r>
          </w:p>
        </w:tc>
        <w:tc>
          <w:tcPr>
            <w:tcW w:w="2407" w:type="dxa"/>
            <w:tcBorders>
              <w:top w:val="single" w:sz="4" w:space="0" w:color="auto"/>
              <w:left w:val="single" w:sz="4" w:space="0" w:color="auto"/>
              <w:bottom w:val="single" w:sz="4" w:space="0" w:color="auto"/>
            </w:tcBorders>
          </w:tcPr>
          <w:p w14:paraId="05BD41BA" w14:textId="77777777" w:rsidR="00B03BB8" w:rsidRDefault="00B03BB8" w:rsidP="00556AA3">
            <w:pPr>
              <w:spacing w:before="40" w:after="40"/>
              <w:cnfStyle w:val="000000000000" w:firstRow="0" w:lastRow="0" w:firstColumn="0" w:lastColumn="0" w:oddVBand="0" w:evenVBand="0" w:oddHBand="0" w:evenHBand="0" w:firstRowFirstColumn="0" w:firstRowLastColumn="0" w:lastRowFirstColumn="0" w:lastRowLastColumn="0"/>
            </w:pPr>
            <w:r w:rsidRPr="000C6E24">
              <w:fldChar w:fldCharType="begin">
                <w:ffData>
                  <w:name w:val=""/>
                  <w:enabled/>
                  <w:calcOnExit w:val="0"/>
                  <w:textInput/>
                </w:ffData>
              </w:fldChar>
            </w:r>
            <w:r w:rsidRPr="000C6E24">
              <w:instrText xml:space="preserve"> FORMTEXT </w:instrText>
            </w:r>
            <w:r w:rsidRPr="000C6E24">
              <w:fldChar w:fldCharType="separate"/>
            </w:r>
            <w:r w:rsidRPr="000C6E24">
              <w:rPr>
                <w:noProof/>
              </w:rPr>
              <w:t> </w:t>
            </w:r>
            <w:r w:rsidRPr="000C6E24">
              <w:rPr>
                <w:noProof/>
              </w:rPr>
              <w:t> </w:t>
            </w:r>
            <w:r w:rsidRPr="000C6E24">
              <w:rPr>
                <w:noProof/>
              </w:rPr>
              <w:t> </w:t>
            </w:r>
            <w:r w:rsidRPr="000C6E24">
              <w:rPr>
                <w:noProof/>
              </w:rPr>
              <w:t> </w:t>
            </w:r>
            <w:r w:rsidRPr="000C6E24">
              <w:rPr>
                <w:noProof/>
              </w:rPr>
              <w:t> </w:t>
            </w:r>
            <w:r w:rsidRPr="000C6E24">
              <w:fldChar w:fldCharType="end"/>
            </w:r>
          </w:p>
        </w:tc>
      </w:tr>
      <w:tr w:rsidR="00B03BB8" w14:paraId="27D83486" w14:textId="77777777" w:rsidTr="00556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Borders>
              <w:top w:val="single" w:sz="4" w:space="0" w:color="auto"/>
              <w:right w:val="single" w:sz="4" w:space="0" w:color="auto"/>
            </w:tcBorders>
          </w:tcPr>
          <w:p w14:paraId="36EB5CC6" w14:textId="77777777" w:rsidR="00B03BB8" w:rsidRPr="00822035" w:rsidRDefault="00B03BB8" w:rsidP="00556AA3">
            <w:pPr>
              <w:spacing w:before="40" w:after="40"/>
              <w:rPr>
                <w:b w:val="0"/>
              </w:rPr>
            </w:pPr>
            <w:r w:rsidRPr="00822035">
              <w:rPr>
                <w:b w:val="0"/>
              </w:rPr>
              <w:t>Date</w:t>
            </w:r>
          </w:p>
        </w:tc>
        <w:tc>
          <w:tcPr>
            <w:tcW w:w="2407" w:type="dxa"/>
            <w:tcBorders>
              <w:top w:val="single" w:sz="4" w:space="0" w:color="auto"/>
              <w:left w:val="single" w:sz="4" w:space="0" w:color="auto"/>
              <w:right w:val="single" w:sz="4" w:space="0" w:color="auto"/>
            </w:tcBorders>
          </w:tcPr>
          <w:p w14:paraId="7E52FAC2" w14:textId="77777777" w:rsidR="00B03BB8" w:rsidRDefault="00B03BB8" w:rsidP="00556AA3">
            <w:pPr>
              <w:spacing w:before="40" w:after="40"/>
              <w:cnfStyle w:val="000000100000" w:firstRow="0" w:lastRow="0" w:firstColumn="0" w:lastColumn="0" w:oddVBand="0" w:evenVBand="0" w:oddHBand="1" w:evenHBand="0" w:firstRowFirstColumn="0" w:firstRowLastColumn="0" w:lastRowFirstColumn="0" w:lastRowLastColumn="0"/>
            </w:pPr>
            <w:r w:rsidRPr="000C6E24">
              <w:fldChar w:fldCharType="begin">
                <w:ffData>
                  <w:name w:val=""/>
                  <w:enabled/>
                  <w:calcOnExit w:val="0"/>
                  <w:textInput/>
                </w:ffData>
              </w:fldChar>
            </w:r>
            <w:r w:rsidRPr="000C6E24">
              <w:instrText xml:space="preserve"> FORMTEXT </w:instrText>
            </w:r>
            <w:r w:rsidRPr="000C6E24">
              <w:fldChar w:fldCharType="separate"/>
            </w:r>
            <w:r w:rsidRPr="000C6E24">
              <w:rPr>
                <w:noProof/>
              </w:rPr>
              <w:t> </w:t>
            </w:r>
            <w:r w:rsidRPr="000C6E24">
              <w:rPr>
                <w:noProof/>
              </w:rPr>
              <w:t> </w:t>
            </w:r>
            <w:r w:rsidRPr="000C6E24">
              <w:rPr>
                <w:noProof/>
              </w:rPr>
              <w:t> </w:t>
            </w:r>
            <w:r w:rsidRPr="000C6E24">
              <w:rPr>
                <w:noProof/>
              </w:rPr>
              <w:t> </w:t>
            </w:r>
            <w:r w:rsidRPr="000C6E24">
              <w:rPr>
                <w:noProof/>
              </w:rPr>
              <w:t> </w:t>
            </w:r>
            <w:r w:rsidRPr="000C6E24">
              <w:fldChar w:fldCharType="end"/>
            </w:r>
          </w:p>
        </w:tc>
        <w:tc>
          <w:tcPr>
            <w:tcW w:w="2407" w:type="dxa"/>
            <w:tcBorders>
              <w:top w:val="single" w:sz="4" w:space="0" w:color="auto"/>
              <w:left w:val="single" w:sz="4" w:space="0" w:color="auto"/>
              <w:right w:val="single" w:sz="4" w:space="0" w:color="auto"/>
            </w:tcBorders>
          </w:tcPr>
          <w:p w14:paraId="506AD4B8" w14:textId="77777777" w:rsidR="00B03BB8" w:rsidRDefault="00B03BB8" w:rsidP="00556AA3">
            <w:pPr>
              <w:spacing w:before="40" w:after="40"/>
              <w:cnfStyle w:val="000000100000" w:firstRow="0" w:lastRow="0" w:firstColumn="0" w:lastColumn="0" w:oddVBand="0" w:evenVBand="0" w:oddHBand="1" w:evenHBand="0" w:firstRowFirstColumn="0" w:firstRowLastColumn="0" w:lastRowFirstColumn="0" w:lastRowLastColumn="0"/>
            </w:pPr>
            <w:r w:rsidRPr="00FF363D">
              <w:t>Date</w:t>
            </w:r>
          </w:p>
        </w:tc>
        <w:tc>
          <w:tcPr>
            <w:tcW w:w="2407" w:type="dxa"/>
            <w:tcBorders>
              <w:top w:val="single" w:sz="4" w:space="0" w:color="auto"/>
              <w:left w:val="single" w:sz="4" w:space="0" w:color="auto"/>
            </w:tcBorders>
          </w:tcPr>
          <w:p w14:paraId="2D6F7495" w14:textId="77777777" w:rsidR="00B03BB8" w:rsidRDefault="00B03BB8" w:rsidP="00556AA3">
            <w:pPr>
              <w:spacing w:before="40" w:after="40"/>
              <w:cnfStyle w:val="000000100000" w:firstRow="0" w:lastRow="0" w:firstColumn="0" w:lastColumn="0" w:oddVBand="0" w:evenVBand="0" w:oddHBand="1" w:evenHBand="0" w:firstRowFirstColumn="0" w:firstRowLastColumn="0" w:lastRowFirstColumn="0" w:lastRowLastColumn="0"/>
            </w:pPr>
            <w:r w:rsidRPr="000C6E24">
              <w:fldChar w:fldCharType="begin">
                <w:ffData>
                  <w:name w:val=""/>
                  <w:enabled/>
                  <w:calcOnExit w:val="0"/>
                  <w:textInput/>
                </w:ffData>
              </w:fldChar>
            </w:r>
            <w:r w:rsidRPr="000C6E24">
              <w:instrText xml:space="preserve"> FORMTEXT </w:instrText>
            </w:r>
            <w:r w:rsidRPr="000C6E24">
              <w:fldChar w:fldCharType="separate"/>
            </w:r>
            <w:r w:rsidRPr="000C6E24">
              <w:rPr>
                <w:noProof/>
              </w:rPr>
              <w:t> </w:t>
            </w:r>
            <w:r w:rsidRPr="000C6E24">
              <w:rPr>
                <w:noProof/>
              </w:rPr>
              <w:t> </w:t>
            </w:r>
            <w:r w:rsidRPr="000C6E24">
              <w:rPr>
                <w:noProof/>
              </w:rPr>
              <w:t> </w:t>
            </w:r>
            <w:r w:rsidRPr="000C6E24">
              <w:rPr>
                <w:noProof/>
              </w:rPr>
              <w:t> </w:t>
            </w:r>
            <w:r w:rsidRPr="000C6E24">
              <w:rPr>
                <w:noProof/>
              </w:rPr>
              <w:t> </w:t>
            </w:r>
            <w:r w:rsidRPr="000C6E24">
              <w:fldChar w:fldCharType="end"/>
            </w:r>
          </w:p>
        </w:tc>
      </w:tr>
    </w:tbl>
    <w:p w14:paraId="09207191" w14:textId="77777777" w:rsidR="00B03BB8" w:rsidRPr="00573198" w:rsidRDefault="00B03BB8" w:rsidP="00556AA3">
      <w:pPr>
        <w:pStyle w:val="Heading2"/>
        <w:numPr>
          <w:ilvl w:val="0"/>
          <w:numId w:val="0"/>
        </w:numPr>
        <w:ind w:left="576" w:hanging="576"/>
      </w:pPr>
      <w:r w:rsidRPr="00573198">
        <w:lastRenderedPageBreak/>
        <w:t xml:space="preserve">Section </w:t>
      </w:r>
      <w:r>
        <w:t>7: D</w:t>
      </w:r>
      <w:r w:rsidRPr="00FF363D">
        <w:t>eclaration by spouse/de facto partner of applicant</w:t>
      </w:r>
    </w:p>
    <w:p w14:paraId="3CB175C2" w14:textId="77777777" w:rsidR="00B03BB8" w:rsidRPr="00CD66DD" w:rsidRDefault="00B03BB8" w:rsidP="004D6478">
      <w:pPr>
        <w:pStyle w:val="ListParagraph"/>
        <w:numPr>
          <w:ilvl w:val="0"/>
          <w:numId w:val="19"/>
        </w:numPr>
        <w:ind w:left="357" w:hanging="357"/>
      </w:pPr>
      <w:r w:rsidRPr="00CD66DD">
        <w:t xml:space="preserve">The </w:t>
      </w:r>
      <w:r w:rsidRPr="00B03BB8">
        <w:rPr>
          <w:color w:val="127CC0" w:themeColor="accent2"/>
        </w:rPr>
        <w:t xml:space="preserve">spouse/de facto partner </w:t>
      </w:r>
      <w:r w:rsidRPr="00CD66DD">
        <w:t>details in Section 3, in so far as they relate to me, are true and correct.</w:t>
      </w:r>
    </w:p>
    <w:p w14:paraId="7EFF6226" w14:textId="77777777" w:rsidR="00B03BB8" w:rsidRPr="00CD66DD" w:rsidRDefault="00B03BB8" w:rsidP="004D6478">
      <w:pPr>
        <w:pStyle w:val="ListParagraph"/>
        <w:numPr>
          <w:ilvl w:val="0"/>
          <w:numId w:val="19"/>
        </w:numPr>
        <w:ind w:left="357" w:hanging="357"/>
      </w:pPr>
      <w:r w:rsidRPr="00CD66DD">
        <w:t xml:space="preserve">I have not previously received and retained the grant under </w:t>
      </w:r>
      <w:r w:rsidRPr="00A85F06">
        <w:rPr>
          <w:rStyle w:val="Emphasis"/>
        </w:rPr>
        <w:t>the</w:t>
      </w:r>
      <w:r w:rsidRPr="00CD66DD">
        <w:rPr>
          <w:rStyle w:val="Emphasis"/>
        </w:rPr>
        <w:t xml:space="preserve"> First Home Owner Grant Act</w:t>
      </w:r>
      <w:r>
        <w:rPr>
          <w:rStyle w:val="Emphasis"/>
        </w:rPr>
        <w:t xml:space="preserve"> 2000</w:t>
      </w:r>
      <w:r w:rsidRPr="00CD66DD">
        <w:t xml:space="preserve"> or a corresponding Act in another state or territory, either alone or together with any other person, and to the best of my knowledge, nor has my </w:t>
      </w:r>
      <w:r w:rsidRPr="00B03BB8">
        <w:rPr>
          <w:color w:val="127CC0" w:themeColor="accent2"/>
        </w:rPr>
        <w:t>spouse/de facto partner</w:t>
      </w:r>
      <w:r w:rsidRPr="00CD66DD">
        <w:t>.</w:t>
      </w:r>
    </w:p>
    <w:p w14:paraId="2665415E" w14:textId="77777777" w:rsidR="00B03BB8" w:rsidRPr="00CD66DD" w:rsidRDefault="00B03BB8" w:rsidP="004D6478">
      <w:pPr>
        <w:pStyle w:val="ListParagraph"/>
        <w:numPr>
          <w:ilvl w:val="0"/>
          <w:numId w:val="19"/>
        </w:numPr>
        <w:ind w:left="357" w:hanging="357"/>
      </w:pPr>
      <w:r w:rsidRPr="00CD66DD">
        <w:t xml:space="preserve">I have not owned or held a </w:t>
      </w:r>
      <w:r w:rsidRPr="00B03BB8">
        <w:rPr>
          <w:color w:val="127CC0" w:themeColor="accent2"/>
        </w:rPr>
        <w:t xml:space="preserve">relevant interest </w:t>
      </w:r>
      <w:r w:rsidRPr="00CD66DD">
        <w:t xml:space="preserve">in a </w:t>
      </w:r>
      <w:r w:rsidRPr="00B03BB8">
        <w:rPr>
          <w:color w:val="127CC0" w:themeColor="accent2"/>
        </w:rPr>
        <w:t xml:space="preserve">residential property </w:t>
      </w:r>
      <w:r w:rsidRPr="00CD66DD">
        <w:t xml:space="preserve">within Australia, either alone or together with any other person, prior to 1 July 2000 and to the best of my knowledge, nor has my </w:t>
      </w:r>
      <w:r w:rsidRPr="00B03BB8">
        <w:rPr>
          <w:color w:val="127CC0" w:themeColor="accent2"/>
        </w:rPr>
        <w:t>spouse/de facto partner</w:t>
      </w:r>
      <w:r w:rsidRPr="00CD66DD">
        <w:t>.</w:t>
      </w:r>
    </w:p>
    <w:p w14:paraId="15898CD7" w14:textId="77777777" w:rsidR="00B03BB8" w:rsidRPr="00CD66DD" w:rsidRDefault="00B03BB8" w:rsidP="004D6478">
      <w:pPr>
        <w:pStyle w:val="ListParagraph"/>
        <w:numPr>
          <w:ilvl w:val="0"/>
          <w:numId w:val="19"/>
        </w:numPr>
        <w:ind w:left="357" w:hanging="357"/>
      </w:pPr>
      <w:r w:rsidRPr="00CD66DD">
        <w:t xml:space="preserve">I have not occupied as an owner, a </w:t>
      </w:r>
      <w:r w:rsidRPr="00B03BB8">
        <w:rPr>
          <w:color w:val="127CC0" w:themeColor="accent2"/>
        </w:rPr>
        <w:t xml:space="preserve">residential property </w:t>
      </w:r>
      <w:r w:rsidRPr="00CD66DD">
        <w:t xml:space="preserve">within Australia which I acquired, either alone or together with any other person, a </w:t>
      </w:r>
      <w:r w:rsidRPr="00B03BB8">
        <w:rPr>
          <w:color w:val="127CC0" w:themeColor="accent2"/>
        </w:rPr>
        <w:t xml:space="preserve">relevant interest </w:t>
      </w:r>
      <w:r w:rsidRPr="00CD66DD">
        <w:t xml:space="preserve">on or after 1 July 2000, and to the best of my knowledge, nor has my </w:t>
      </w:r>
      <w:r w:rsidRPr="00B03BB8">
        <w:rPr>
          <w:color w:val="127CC0" w:themeColor="accent2"/>
        </w:rPr>
        <w:t>spouse/de facto partner</w:t>
      </w:r>
      <w:r w:rsidRPr="00CD66DD">
        <w:t>.</w:t>
      </w:r>
    </w:p>
    <w:p w14:paraId="58ECD7D7" w14:textId="77777777" w:rsidR="00B03BB8" w:rsidRPr="00CD66DD" w:rsidRDefault="00B03BB8" w:rsidP="004D6478">
      <w:pPr>
        <w:pStyle w:val="ListParagraph"/>
        <w:numPr>
          <w:ilvl w:val="0"/>
          <w:numId w:val="19"/>
        </w:numPr>
        <w:ind w:left="357" w:hanging="357"/>
      </w:pPr>
      <w:r w:rsidRPr="00CD66DD">
        <w:t xml:space="preserve">I authorise </w:t>
      </w:r>
      <w:r w:rsidRPr="00B03BB8">
        <w:rPr>
          <w:color w:val="127CC0" w:themeColor="accent2"/>
        </w:rPr>
        <w:t xml:space="preserve">TRO </w:t>
      </w:r>
      <w:r w:rsidRPr="00CD66DD">
        <w:t xml:space="preserve">to access and exchange information about me that may affect the </w:t>
      </w:r>
      <w:r w:rsidRPr="00B03BB8">
        <w:rPr>
          <w:color w:val="127CC0" w:themeColor="accent2"/>
        </w:rPr>
        <w:t xml:space="preserve">applicant’s </w:t>
      </w:r>
      <w:r w:rsidRPr="00CD66DD">
        <w:t xml:space="preserve">eligibility for the </w:t>
      </w:r>
      <w:r w:rsidRPr="00B03BB8">
        <w:rPr>
          <w:color w:val="127CC0" w:themeColor="accent2"/>
        </w:rPr>
        <w:t xml:space="preserve">FHOG </w:t>
      </w:r>
      <w:r w:rsidRPr="00CD66DD">
        <w:t xml:space="preserve">with the </w:t>
      </w:r>
      <w:r w:rsidRPr="00B03BB8">
        <w:rPr>
          <w:color w:val="127CC0" w:themeColor="accent2"/>
        </w:rPr>
        <w:t xml:space="preserve">approved agent </w:t>
      </w:r>
      <w:r w:rsidRPr="00CD66DD">
        <w:t>(where applicable), other state, territory and Australian Government agencies and commercial organisations as permitted by law.</w:t>
      </w:r>
    </w:p>
    <w:p w14:paraId="112134BD" w14:textId="77777777" w:rsidR="00B03BB8" w:rsidRPr="00CD66DD" w:rsidRDefault="00B03BB8" w:rsidP="004D6478">
      <w:pPr>
        <w:pStyle w:val="ListParagraph"/>
        <w:numPr>
          <w:ilvl w:val="0"/>
          <w:numId w:val="19"/>
        </w:numPr>
        <w:ind w:left="357" w:hanging="357"/>
      </w:pPr>
      <w:r w:rsidRPr="00CD66DD">
        <w:t xml:space="preserve">Although I am not an </w:t>
      </w:r>
      <w:r w:rsidRPr="00B03BB8">
        <w:rPr>
          <w:color w:val="127CC0" w:themeColor="accent2"/>
        </w:rPr>
        <w:t xml:space="preserve">applicant </w:t>
      </w:r>
      <w:r w:rsidRPr="00CD66DD">
        <w:t xml:space="preserve">for the </w:t>
      </w:r>
      <w:r w:rsidRPr="00B03BB8">
        <w:rPr>
          <w:color w:val="127CC0" w:themeColor="accent2"/>
        </w:rPr>
        <w:t xml:space="preserve">FHOG </w:t>
      </w:r>
      <w:r w:rsidRPr="00CD66DD">
        <w:t xml:space="preserve">I am aware of the reasons for me having to complete this section of the application. I acknowledge that I may be prosecuted for making a false or misleading statement on or in connection with this application for the </w:t>
      </w:r>
      <w:r w:rsidRPr="00B03BB8">
        <w:rPr>
          <w:color w:val="127CC0" w:themeColor="accent2"/>
        </w:rPr>
        <w:t>FHOG</w:t>
      </w:r>
      <w:r w:rsidRPr="00CD66DD">
        <w:t>.</w:t>
      </w:r>
    </w:p>
    <w:p w14:paraId="41F10423" w14:textId="77777777" w:rsidR="00B03BB8" w:rsidRPr="00CD66DD" w:rsidRDefault="00B03BB8" w:rsidP="004D6478">
      <w:pPr>
        <w:pStyle w:val="ListParagraph"/>
        <w:numPr>
          <w:ilvl w:val="0"/>
          <w:numId w:val="19"/>
        </w:numPr>
        <w:ind w:left="357" w:hanging="357"/>
      </w:pPr>
      <w:r w:rsidRPr="00CD66DD">
        <w:t xml:space="preserve">I solemnly and sincerely declare that this declaration, the information I have provided in this application and the supporting documents provided are true and correct, and I make this solemn declaration by virtue of the </w:t>
      </w:r>
      <w:r w:rsidRPr="00CD66DD">
        <w:rPr>
          <w:rStyle w:val="Emphasis"/>
        </w:rPr>
        <w:t>Oaths, Affidavits and Declarations Act 2010 (NT)</w:t>
      </w:r>
      <w:r w:rsidRPr="00CD66DD">
        <w:t xml:space="preserve"> knowing it is an offence to make a declaration that is false in any material particular and for which a penalty of three (3) years imprisonment is provided.</w:t>
      </w:r>
    </w:p>
    <w:p w14:paraId="56388582" w14:textId="77777777" w:rsidR="00B03BB8" w:rsidRPr="001504D0" w:rsidRDefault="00B03BB8" w:rsidP="00B03BB8">
      <w:r w:rsidRPr="00756AAB">
        <w:t xml:space="preserve">Declared at </w:t>
      </w:r>
      <w:r>
        <w:t>____________________________ o</w:t>
      </w:r>
      <w:r w:rsidRPr="00756AAB">
        <w:t>n the</w:t>
      </w:r>
      <w:r>
        <w:t xml:space="preserve">____ day of _________________ </w:t>
      </w:r>
      <w:r w:rsidRPr="00756AAB">
        <w:t>20</w:t>
      </w:r>
      <w:r>
        <w:t>___</w:t>
      </w:r>
    </w:p>
    <w:tbl>
      <w:tblPr>
        <w:tblStyle w:val="ListTable3"/>
        <w:tblW w:w="0" w:type="auto"/>
        <w:tblLook w:val="04A0" w:firstRow="1" w:lastRow="0" w:firstColumn="1" w:lastColumn="0" w:noHBand="0" w:noVBand="1"/>
        <w:tblDescription w:val="Declaration by spouse/de facto partner of applicant"/>
      </w:tblPr>
      <w:tblGrid>
        <w:gridCol w:w="2407"/>
        <w:gridCol w:w="2407"/>
        <w:gridCol w:w="2407"/>
        <w:gridCol w:w="2407"/>
      </w:tblGrid>
      <w:tr w:rsidR="00B03BB8" w14:paraId="7E1B774F" w14:textId="77777777" w:rsidTr="00556A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4" w:type="dxa"/>
            <w:gridSpan w:val="2"/>
            <w:tcBorders>
              <w:bottom w:val="single" w:sz="4" w:space="0" w:color="1F1F5F" w:themeColor="text1"/>
            </w:tcBorders>
          </w:tcPr>
          <w:p w14:paraId="5166C16A" w14:textId="77777777" w:rsidR="00B03BB8" w:rsidRDefault="00B03BB8" w:rsidP="00556AA3">
            <w:pPr>
              <w:spacing w:before="40" w:after="40"/>
            </w:pPr>
            <w:r w:rsidRPr="00356EEB">
              <w:t>Spouse/de facto partner of applicant 1</w:t>
            </w:r>
          </w:p>
        </w:tc>
        <w:tc>
          <w:tcPr>
            <w:tcW w:w="4814" w:type="dxa"/>
            <w:gridSpan w:val="2"/>
            <w:tcBorders>
              <w:bottom w:val="single" w:sz="4" w:space="0" w:color="1F1F5F" w:themeColor="text1"/>
            </w:tcBorders>
          </w:tcPr>
          <w:p w14:paraId="6E16DCA4" w14:textId="77777777" w:rsidR="00B03BB8" w:rsidRDefault="00B03BB8" w:rsidP="00556AA3">
            <w:pPr>
              <w:spacing w:before="40" w:after="40"/>
              <w:cnfStyle w:val="100000000000" w:firstRow="1" w:lastRow="0" w:firstColumn="0" w:lastColumn="0" w:oddVBand="0" w:evenVBand="0" w:oddHBand="0" w:evenHBand="0" w:firstRowFirstColumn="0" w:firstRowLastColumn="0" w:lastRowFirstColumn="0" w:lastRowLastColumn="0"/>
            </w:pPr>
            <w:r w:rsidRPr="00356EEB">
              <w:t>Spouse/de facto partner of applicant 2</w:t>
            </w:r>
          </w:p>
        </w:tc>
      </w:tr>
      <w:tr w:rsidR="00B03BB8" w14:paraId="7A490190" w14:textId="77777777" w:rsidTr="00556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Borders>
              <w:bottom w:val="single" w:sz="4" w:space="0" w:color="auto"/>
              <w:right w:val="single" w:sz="4" w:space="0" w:color="auto"/>
            </w:tcBorders>
          </w:tcPr>
          <w:p w14:paraId="7EBD1C17" w14:textId="77777777" w:rsidR="00B03BB8" w:rsidRPr="00822035" w:rsidRDefault="00B03BB8" w:rsidP="00556AA3">
            <w:pPr>
              <w:spacing w:before="40" w:after="40"/>
              <w:rPr>
                <w:b w:val="0"/>
              </w:rPr>
            </w:pPr>
            <w:r w:rsidRPr="00822035">
              <w:rPr>
                <w:b w:val="0"/>
              </w:rPr>
              <w:t>Name</w:t>
            </w:r>
          </w:p>
        </w:tc>
        <w:tc>
          <w:tcPr>
            <w:tcW w:w="2407" w:type="dxa"/>
            <w:tcBorders>
              <w:left w:val="single" w:sz="4" w:space="0" w:color="auto"/>
              <w:bottom w:val="single" w:sz="4" w:space="0" w:color="auto"/>
              <w:right w:val="single" w:sz="4" w:space="0" w:color="auto"/>
            </w:tcBorders>
          </w:tcPr>
          <w:p w14:paraId="37EB8B14" w14:textId="77777777" w:rsidR="00B03BB8" w:rsidRDefault="00B03BB8" w:rsidP="00556AA3">
            <w:pPr>
              <w:spacing w:before="40" w:after="40"/>
              <w:cnfStyle w:val="000000100000" w:firstRow="0" w:lastRow="0" w:firstColumn="0" w:lastColumn="0" w:oddVBand="0" w:evenVBand="0" w:oddHBand="1" w:evenHBand="0" w:firstRowFirstColumn="0" w:firstRowLastColumn="0" w:lastRowFirstColumn="0" w:lastRowLastColumn="0"/>
            </w:pPr>
            <w:r w:rsidRPr="000C6E24">
              <w:fldChar w:fldCharType="begin">
                <w:ffData>
                  <w:name w:val=""/>
                  <w:enabled/>
                  <w:calcOnExit w:val="0"/>
                  <w:textInput/>
                </w:ffData>
              </w:fldChar>
            </w:r>
            <w:r w:rsidRPr="000C6E24">
              <w:instrText xml:space="preserve"> FORMTEXT </w:instrText>
            </w:r>
            <w:r w:rsidRPr="000C6E24">
              <w:fldChar w:fldCharType="separate"/>
            </w:r>
            <w:r w:rsidRPr="000C6E24">
              <w:rPr>
                <w:noProof/>
              </w:rPr>
              <w:t> </w:t>
            </w:r>
            <w:r w:rsidRPr="000C6E24">
              <w:rPr>
                <w:noProof/>
              </w:rPr>
              <w:t> </w:t>
            </w:r>
            <w:r w:rsidRPr="000C6E24">
              <w:rPr>
                <w:noProof/>
              </w:rPr>
              <w:t> </w:t>
            </w:r>
            <w:r w:rsidRPr="000C6E24">
              <w:rPr>
                <w:noProof/>
              </w:rPr>
              <w:t> </w:t>
            </w:r>
            <w:r w:rsidRPr="000C6E24">
              <w:rPr>
                <w:noProof/>
              </w:rPr>
              <w:t> </w:t>
            </w:r>
            <w:r w:rsidRPr="000C6E24">
              <w:fldChar w:fldCharType="end"/>
            </w:r>
          </w:p>
        </w:tc>
        <w:tc>
          <w:tcPr>
            <w:tcW w:w="2407" w:type="dxa"/>
            <w:tcBorders>
              <w:left w:val="single" w:sz="4" w:space="0" w:color="auto"/>
              <w:bottom w:val="single" w:sz="4" w:space="0" w:color="auto"/>
              <w:right w:val="single" w:sz="4" w:space="0" w:color="auto"/>
            </w:tcBorders>
          </w:tcPr>
          <w:p w14:paraId="62434752" w14:textId="77777777" w:rsidR="00B03BB8" w:rsidRDefault="00B03BB8" w:rsidP="00556AA3">
            <w:pPr>
              <w:spacing w:before="40" w:after="40"/>
              <w:cnfStyle w:val="000000100000" w:firstRow="0" w:lastRow="0" w:firstColumn="0" w:lastColumn="0" w:oddVBand="0" w:evenVBand="0" w:oddHBand="1" w:evenHBand="0" w:firstRowFirstColumn="0" w:firstRowLastColumn="0" w:lastRowFirstColumn="0" w:lastRowLastColumn="0"/>
            </w:pPr>
            <w:r>
              <w:t>Name</w:t>
            </w:r>
          </w:p>
        </w:tc>
        <w:tc>
          <w:tcPr>
            <w:tcW w:w="2407" w:type="dxa"/>
            <w:tcBorders>
              <w:left w:val="single" w:sz="4" w:space="0" w:color="auto"/>
              <w:bottom w:val="single" w:sz="4" w:space="0" w:color="auto"/>
            </w:tcBorders>
          </w:tcPr>
          <w:p w14:paraId="4A13F273" w14:textId="77777777" w:rsidR="00B03BB8" w:rsidRDefault="00B03BB8" w:rsidP="00556AA3">
            <w:pPr>
              <w:spacing w:before="40" w:after="40"/>
              <w:cnfStyle w:val="000000100000" w:firstRow="0" w:lastRow="0" w:firstColumn="0" w:lastColumn="0" w:oddVBand="0" w:evenVBand="0" w:oddHBand="1" w:evenHBand="0" w:firstRowFirstColumn="0" w:firstRowLastColumn="0" w:lastRowFirstColumn="0" w:lastRowLastColumn="0"/>
            </w:pPr>
            <w:r w:rsidRPr="000C6E24">
              <w:fldChar w:fldCharType="begin">
                <w:ffData>
                  <w:name w:val=""/>
                  <w:enabled/>
                  <w:calcOnExit w:val="0"/>
                  <w:textInput/>
                </w:ffData>
              </w:fldChar>
            </w:r>
            <w:r w:rsidRPr="000C6E24">
              <w:instrText xml:space="preserve"> FORMTEXT </w:instrText>
            </w:r>
            <w:r w:rsidRPr="000C6E24">
              <w:fldChar w:fldCharType="separate"/>
            </w:r>
            <w:r w:rsidRPr="000C6E24">
              <w:rPr>
                <w:noProof/>
              </w:rPr>
              <w:t> </w:t>
            </w:r>
            <w:r w:rsidRPr="000C6E24">
              <w:rPr>
                <w:noProof/>
              </w:rPr>
              <w:t> </w:t>
            </w:r>
            <w:r w:rsidRPr="000C6E24">
              <w:rPr>
                <w:noProof/>
              </w:rPr>
              <w:t> </w:t>
            </w:r>
            <w:r w:rsidRPr="000C6E24">
              <w:rPr>
                <w:noProof/>
              </w:rPr>
              <w:t> </w:t>
            </w:r>
            <w:r w:rsidRPr="000C6E24">
              <w:rPr>
                <w:noProof/>
              </w:rPr>
              <w:t> </w:t>
            </w:r>
            <w:r w:rsidRPr="000C6E24">
              <w:fldChar w:fldCharType="end"/>
            </w:r>
          </w:p>
        </w:tc>
      </w:tr>
      <w:tr w:rsidR="00B03BB8" w14:paraId="646F6DD8" w14:textId="77777777" w:rsidTr="00556AA3">
        <w:tc>
          <w:tcPr>
            <w:cnfStyle w:val="001000000000" w:firstRow="0" w:lastRow="0" w:firstColumn="1" w:lastColumn="0" w:oddVBand="0" w:evenVBand="0" w:oddHBand="0" w:evenHBand="0" w:firstRowFirstColumn="0" w:firstRowLastColumn="0" w:lastRowFirstColumn="0" w:lastRowLastColumn="0"/>
            <w:tcW w:w="2407" w:type="dxa"/>
            <w:tcBorders>
              <w:top w:val="single" w:sz="4" w:space="0" w:color="auto"/>
              <w:bottom w:val="single" w:sz="4" w:space="0" w:color="auto"/>
              <w:right w:val="single" w:sz="4" w:space="0" w:color="auto"/>
            </w:tcBorders>
          </w:tcPr>
          <w:p w14:paraId="5DCDDEB5" w14:textId="77777777" w:rsidR="00B03BB8" w:rsidRPr="00822035" w:rsidRDefault="00B03BB8" w:rsidP="00556AA3">
            <w:pPr>
              <w:spacing w:before="40" w:after="40"/>
              <w:rPr>
                <w:b w:val="0"/>
              </w:rPr>
            </w:pPr>
            <w:r w:rsidRPr="00822035">
              <w:rPr>
                <w:b w:val="0"/>
              </w:rPr>
              <w:t>Signature</w:t>
            </w:r>
          </w:p>
        </w:tc>
        <w:tc>
          <w:tcPr>
            <w:tcW w:w="2407" w:type="dxa"/>
            <w:tcBorders>
              <w:top w:val="single" w:sz="4" w:space="0" w:color="auto"/>
              <w:left w:val="single" w:sz="4" w:space="0" w:color="auto"/>
              <w:bottom w:val="single" w:sz="4" w:space="0" w:color="auto"/>
              <w:right w:val="single" w:sz="4" w:space="0" w:color="auto"/>
            </w:tcBorders>
          </w:tcPr>
          <w:p w14:paraId="3DE5A716" w14:textId="77777777" w:rsidR="00B03BB8" w:rsidRDefault="00B03BB8" w:rsidP="00556AA3">
            <w:pPr>
              <w:spacing w:before="40" w:after="40"/>
              <w:cnfStyle w:val="000000000000" w:firstRow="0" w:lastRow="0" w:firstColumn="0" w:lastColumn="0" w:oddVBand="0" w:evenVBand="0" w:oddHBand="0" w:evenHBand="0" w:firstRowFirstColumn="0" w:firstRowLastColumn="0" w:lastRowFirstColumn="0" w:lastRowLastColumn="0"/>
            </w:pPr>
            <w:r w:rsidRPr="000C6E24">
              <w:fldChar w:fldCharType="begin">
                <w:ffData>
                  <w:name w:val=""/>
                  <w:enabled/>
                  <w:calcOnExit w:val="0"/>
                  <w:textInput/>
                </w:ffData>
              </w:fldChar>
            </w:r>
            <w:r w:rsidRPr="000C6E24">
              <w:instrText xml:space="preserve"> FORMTEXT </w:instrText>
            </w:r>
            <w:r w:rsidRPr="000C6E24">
              <w:fldChar w:fldCharType="separate"/>
            </w:r>
            <w:r w:rsidRPr="000C6E24">
              <w:rPr>
                <w:noProof/>
              </w:rPr>
              <w:t> </w:t>
            </w:r>
            <w:r w:rsidRPr="000C6E24">
              <w:rPr>
                <w:noProof/>
              </w:rPr>
              <w:t> </w:t>
            </w:r>
            <w:r w:rsidRPr="000C6E24">
              <w:rPr>
                <w:noProof/>
              </w:rPr>
              <w:t> </w:t>
            </w:r>
            <w:r w:rsidRPr="000C6E24">
              <w:rPr>
                <w:noProof/>
              </w:rPr>
              <w:t> </w:t>
            </w:r>
            <w:r w:rsidRPr="000C6E24">
              <w:rPr>
                <w:noProof/>
              </w:rPr>
              <w:t> </w:t>
            </w:r>
            <w:r w:rsidRPr="000C6E24">
              <w:fldChar w:fldCharType="end"/>
            </w:r>
          </w:p>
        </w:tc>
        <w:tc>
          <w:tcPr>
            <w:tcW w:w="2407" w:type="dxa"/>
            <w:tcBorders>
              <w:top w:val="single" w:sz="4" w:space="0" w:color="auto"/>
              <w:left w:val="single" w:sz="4" w:space="0" w:color="auto"/>
              <w:bottom w:val="single" w:sz="4" w:space="0" w:color="auto"/>
              <w:right w:val="single" w:sz="4" w:space="0" w:color="auto"/>
            </w:tcBorders>
          </w:tcPr>
          <w:p w14:paraId="2E47CEF6" w14:textId="77777777" w:rsidR="00B03BB8" w:rsidRDefault="00B03BB8" w:rsidP="00556AA3">
            <w:pPr>
              <w:spacing w:before="40" w:after="40"/>
              <w:cnfStyle w:val="000000000000" w:firstRow="0" w:lastRow="0" w:firstColumn="0" w:lastColumn="0" w:oddVBand="0" w:evenVBand="0" w:oddHBand="0" w:evenHBand="0" w:firstRowFirstColumn="0" w:firstRowLastColumn="0" w:lastRowFirstColumn="0" w:lastRowLastColumn="0"/>
            </w:pPr>
            <w:r>
              <w:t>Signature</w:t>
            </w:r>
          </w:p>
        </w:tc>
        <w:tc>
          <w:tcPr>
            <w:tcW w:w="2407" w:type="dxa"/>
            <w:tcBorders>
              <w:top w:val="single" w:sz="4" w:space="0" w:color="auto"/>
              <w:left w:val="single" w:sz="4" w:space="0" w:color="auto"/>
              <w:bottom w:val="single" w:sz="4" w:space="0" w:color="auto"/>
            </w:tcBorders>
          </w:tcPr>
          <w:p w14:paraId="13DB7049" w14:textId="77777777" w:rsidR="00B03BB8" w:rsidRDefault="00B03BB8" w:rsidP="00556AA3">
            <w:pPr>
              <w:spacing w:before="40" w:after="40"/>
              <w:cnfStyle w:val="000000000000" w:firstRow="0" w:lastRow="0" w:firstColumn="0" w:lastColumn="0" w:oddVBand="0" w:evenVBand="0" w:oddHBand="0" w:evenHBand="0" w:firstRowFirstColumn="0" w:firstRowLastColumn="0" w:lastRowFirstColumn="0" w:lastRowLastColumn="0"/>
            </w:pPr>
            <w:r w:rsidRPr="000C6E24">
              <w:fldChar w:fldCharType="begin">
                <w:ffData>
                  <w:name w:val=""/>
                  <w:enabled/>
                  <w:calcOnExit w:val="0"/>
                  <w:textInput/>
                </w:ffData>
              </w:fldChar>
            </w:r>
            <w:r w:rsidRPr="000C6E24">
              <w:instrText xml:space="preserve"> FORMTEXT </w:instrText>
            </w:r>
            <w:r w:rsidRPr="000C6E24">
              <w:fldChar w:fldCharType="separate"/>
            </w:r>
            <w:r w:rsidRPr="000C6E24">
              <w:rPr>
                <w:noProof/>
              </w:rPr>
              <w:t> </w:t>
            </w:r>
            <w:r w:rsidRPr="000C6E24">
              <w:rPr>
                <w:noProof/>
              </w:rPr>
              <w:t> </w:t>
            </w:r>
            <w:r w:rsidRPr="000C6E24">
              <w:rPr>
                <w:noProof/>
              </w:rPr>
              <w:t> </w:t>
            </w:r>
            <w:r w:rsidRPr="000C6E24">
              <w:rPr>
                <w:noProof/>
              </w:rPr>
              <w:t> </w:t>
            </w:r>
            <w:r w:rsidRPr="000C6E24">
              <w:rPr>
                <w:noProof/>
              </w:rPr>
              <w:t> </w:t>
            </w:r>
            <w:r w:rsidRPr="000C6E24">
              <w:fldChar w:fldCharType="end"/>
            </w:r>
          </w:p>
        </w:tc>
      </w:tr>
      <w:tr w:rsidR="00B03BB8" w14:paraId="023E26CE" w14:textId="77777777" w:rsidTr="00556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Borders>
              <w:top w:val="single" w:sz="4" w:space="0" w:color="auto"/>
              <w:right w:val="single" w:sz="4" w:space="0" w:color="auto"/>
            </w:tcBorders>
          </w:tcPr>
          <w:p w14:paraId="21D5E2B1" w14:textId="77777777" w:rsidR="00B03BB8" w:rsidRPr="00822035" w:rsidRDefault="00B03BB8" w:rsidP="00556AA3">
            <w:pPr>
              <w:spacing w:before="40" w:after="40"/>
              <w:rPr>
                <w:b w:val="0"/>
              </w:rPr>
            </w:pPr>
            <w:r w:rsidRPr="00822035">
              <w:rPr>
                <w:b w:val="0"/>
              </w:rPr>
              <w:t>Date</w:t>
            </w:r>
          </w:p>
        </w:tc>
        <w:tc>
          <w:tcPr>
            <w:tcW w:w="2407" w:type="dxa"/>
            <w:tcBorders>
              <w:top w:val="single" w:sz="4" w:space="0" w:color="auto"/>
              <w:left w:val="single" w:sz="4" w:space="0" w:color="auto"/>
              <w:right w:val="single" w:sz="4" w:space="0" w:color="auto"/>
            </w:tcBorders>
          </w:tcPr>
          <w:p w14:paraId="2566775F" w14:textId="77777777" w:rsidR="00B03BB8" w:rsidRDefault="00B03BB8" w:rsidP="00556AA3">
            <w:pPr>
              <w:spacing w:before="40" w:after="40"/>
              <w:cnfStyle w:val="000000100000" w:firstRow="0" w:lastRow="0" w:firstColumn="0" w:lastColumn="0" w:oddVBand="0" w:evenVBand="0" w:oddHBand="1" w:evenHBand="0" w:firstRowFirstColumn="0" w:firstRowLastColumn="0" w:lastRowFirstColumn="0" w:lastRowLastColumn="0"/>
            </w:pPr>
            <w:r w:rsidRPr="000C6E24">
              <w:fldChar w:fldCharType="begin">
                <w:ffData>
                  <w:name w:val=""/>
                  <w:enabled/>
                  <w:calcOnExit w:val="0"/>
                  <w:textInput/>
                </w:ffData>
              </w:fldChar>
            </w:r>
            <w:r w:rsidRPr="000C6E24">
              <w:instrText xml:space="preserve"> FORMTEXT </w:instrText>
            </w:r>
            <w:r w:rsidRPr="000C6E24">
              <w:fldChar w:fldCharType="separate"/>
            </w:r>
            <w:r w:rsidRPr="000C6E24">
              <w:rPr>
                <w:noProof/>
              </w:rPr>
              <w:t> </w:t>
            </w:r>
            <w:r w:rsidRPr="000C6E24">
              <w:rPr>
                <w:noProof/>
              </w:rPr>
              <w:t> </w:t>
            </w:r>
            <w:r w:rsidRPr="000C6E24">
              <w:rPr>
                <w:noProof/>
              </w:rPr>
              <w:t> </w:t>
            </w:r>
            <w:r w:rsidRPr="000C6E24">
              <w:rPr>
                <w:noProof/>
              </w:rPr>
              <w:t> </w:t>
            </w:r>
            <w:r w:rsidRPr="000C6E24">
              <w:rPr>
                <w:noProof/>
              </w:rPr>
              <w:t> </w:t>
            </w:r>
            <w:r w:rsidRPr="000C6E24">
              <w:fldChar w:fldCharType="end"/>
            </w:r>
          </w:p>
        </w:tc>
        <w:tc>
          <w:tcPr>
            <w:tcW w:w="2407" w:type="dxa"/>
            <w:tcBorders>
              <w:top w:val="single" w:sz="4" w:space="0" w:color="auto"/>
              <w:left w:val="single" w:sz="4" w:space="0" w:color="auto"/>
              <w:right w:val="single" w:sz="4" w:space="0" w:color="auto"/>
            </w:tcBorders>
          </w:tcPr>
          <w:p w14:paraId="66FE2D88" w14:textId="77777777" w:rsidR="00B03BB8" w:rsidRDefault="00B03BB8" w:rsidP="00556AA3">
            <w:pPr>
              <w:spacing w:before="40" w:after="40"/>
              <w:cnfStyle w:val="000000100000" w:firstRow="0" w:lastRow="0" w:firstColumn="0" w:lastColumn="0" w:oddVBand="0" w:evenVBand="0" w:oddHBand="1" w:evenHBand="0" w:firstRowFirstColumn="0" w:firstRowLastColumn="0" w:lastRowFirstColumn="0" w:lastRowLastColumn="0"/>
            </w:pPr>
            <w:r w:rsidRPr="00FF363D">
              <w:t>Date</w:t>
            </w:r>
          </w:p>
        </w:tc>
        <w:tc>
          <w:tcPr>
            <w:tcW w:w="2407" w:type="dxa"/>
            <w:tcBorders>
              <w:top w:val="single" w:sz="4" w:space="0" w:color="auto"/>
              <w:left w:val="single" w:sz="4" w:space="0" w:color="auto"/>
            </w:tcBorders>
          </w:tcPr>
          <w:p w14:paraId="4025B92F" w14:textId="77777777" w:rsidR="00B03BB8" w:rsidRDefault="00B03BB8" w:rsidP="00556AA3">
            <w:pPr>
              <w:spacing w:before="40" w:after="40"/>
              <w:cnfStyle w:val="000000100000" w:firstRow="0" w:lastRow="0" w:firstColumn="0" w:lastColumn="0" w:oddVBand="0" w:evenVBand="0" w:oddHBand="1" w:evenHBand="0" w:firstRowFirstColumn="0" w:firstRowLastColumn="0" w:lastRowFirstColumn="0" w:lastRowLastColumn="0"/>
            </w:pPr>
            <w:r w:rsidRPr="000C6E24">
              <w:fldChar w:fldCharType="begin">
                <w:ffData>
                  <w:name w:val=""/>
                  <w:enabled/>
                  <w:calcOnExit w:val="0"/>
                  <w:textInput/>
                </w:ffData>
              </w:fldChar>
            </w:r>
            <w:r w:rsidRPr="000C6E24">
              <w:instrText xml:space="preserve"> FORMTEXT </w:instrText>
            </w:r>
            <w:r w:rsidRPr="000C6E24">
              <w:fldChar w:fldCharType="separate"/>
            </w:r>
            <w:r w:rsidRPr="000C6E24">
              <w:rPr>
                <w:noProof/>
              </w:rPr>
              <w:t> </w:t>
            </w:r>
            <w:r w:rsidRPr="000C6E24">
              <w:rPr>
                <w:noProof/>
              </w:rPr>
              <w:t> </w:t>
            </w:r>
            <w:r w:rsidRPr="000C6E24">
              <w:rPr>
                <w:noProof/>
              </w:rPr>
              <w:t> </w:t>
            </w:r>
            <w:r w:rsidRPr="000C6E24">
              <w:rPr>
                <w:noProof/>
              </w:rPr>
              <w:t> </w:t>
            </w:r>
            <w:r w:rsidRPr="000C6E24">
              <w:rPr>
                <w:noProof/>
              </w:rPr>
              <w:t> </w:t>
            </w:r>
            <w:r w:rsidRPr="000C6E24">
              <w:fldChar w:fldCharType="end"/>
            </w:r>
          </w:p>
        </w:tc>
      </w:tr>
    </w:tbl>
    <w:p w14:paraId="25636170" w14:textId="77777777" w:rsidR="00B03BB8" w:rsidRDefault="00B03BB8" w:rsidP="00B03BB8"/>
    <w:tbl>
      <w:tblPr>
        <w:tblStyle w:val="TableGridLight"/>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Description w:val="Privacy statement"/>
      </w:tblPr>
      <w:tblGrid>
        <w:gridCol w:w="9628"/>
      </w:tblGrid>
      <w:tr w:rsidR="00B03BB8" w:rsidRPr="00FF363D" w14:paraId="0B37C894" w14:textId="77777777" w:rsidTr="00B03BB8">
        <w:trPr>
          <w:tblHeader/>
        </w:trPr>
        <w:tc>
          <w:tcPr>
            <w:tcW w:w="9628" w:type="dxa"/>
            <w:shd w:val="clear" w:color="auto" w:fill="D9D9D9" w:themeFill="background1" w:themeFillShade="D9"/>
            <w:tcMar>
              <w:top w:w="85" w:type="dxa"/>
              <w:left w:w="85" w:type="dxa"/>
              <w:bottom w:w="85" w:type="dxa"/>
              <w:right w:w="85" w:type="dxa"/>
            </w:tcMar>
          </w:tcPr>
          <w:p w14:paraId="709DCCCB" w14:textId="77777777" w:rsidR="00B03BB8" w:rsidRPr="009D553B" w:rsidRDefault="00B03BB8" w:rsidP="00B03BB8">
            <w:pPr>
              <w:rPr>
                <w:b/>
                <w:bCs/>
                <w:lang w:val="en-US"/>
              </w:rPr>
            </w:pPr>
            <w:r w:rsidRPr="009D553B">
              <w:rPr>
                <w:b/>
                <w:bCs/>
                <w:lang w:val="en-US"/>
              </w:rPr>
              <w:t>Privacy statement</w:t>
            </w:r>
          </w:p>
          <w:p w14:paraId="70C6870C" w14:textId="77777777" w:rsidR="00B03BB8" w:rsidRPr="009D553B" w:rsidRDefault="00B03BB8" w:rsidP="00B03BB8">
            <w:r w:rsidRPr="009D553B">
              <w:t>The information in this form is required by TRO to determine whether or not you meet the criteria for the payment of the FHOG. Any information provided is on a voluntary basis and is needed to process the application for the FHOG. The information provided may be disclosed to third parties with your consent or as required or permitted by law. It will also be stored on the First Home Owner Grant scheme national database and the application will be retained by either TRO or the approved agent. You have the right to access and correct this information by contacting TRO.</w:t>
            </w:r>
          </w:p>
        </w:tc>
      </w:tr>
    </w:tbl>
    <w:p w14:paraId="5C4242AC" w14:textId="77777777" w:rsidR="00B03BB8" w:rsidRDefault="00B03BB8" w:rsidP="00B03BB8">
      <w:r>
        <w:br w:type="page"/>
      </w:r>
    </w:p>
    <w:p w14:paraId="7504B2E6" w14:textId="77777777" w:rsidR="00B03BB8" w:rsidRPr="00356EEB" w:rsidRDefault="00B03BB8" w:rsidP="00556AA3">
      <w:pPr>
        <w:pStyle w:val="Heading2"/>
        <w:numPr>
          <w:ilvl w:val="0"/>
          <w:numId w:val="0"/>
        </w:numPr>
        <w:ind w:left="576" w:hanging="576"/>
      </w:pPr>
      <w:r w:rsidRPr="00356EEB">
        <w:lastRenderedPageBreak/>
        <w:t xml:space="preserve">Section 8: </w:t>
      </w:r>
      <w:r>
        <w:t>C</w:t>
      </w:r>
      <w:r w:rsidRPr="00356EEB">
        <w:t>hecklist</w:t>
      </w:r>
    </w:p>
    <w:p w14:paraId="50500968" w14:textId="77777777" w:rsidR="00B03BB8" w:rsidRPr="00356EEB" w:rsidRDefault="00B03BB8" w:rsidP="00B03BB8">
      <w:pPr>
        <w:rPr>
          <w:lang w:val="en-US"/>
        </w:rPr>
      </w:pPr>
      <w:r w:rsidRPr="00356EEB">
        <w:rPr>
          <w:lang w:val="en-US"/>
        </w:rPr>
        <w:t>This s</w:t>
      </w:r>
      <w:r>
        <w:rPr>
          <w:lang w:val="en-US"/>
        </w:rPr>
        <w:t>ection</w:t>
      </w:r>
      <w:r w:rsidRPr="00356EEB">
        <w:rPr>
          <w:lang w:val="en-US"/>
        </w:rPr>
        <w:t xml:space="preserve"> details the information required to support your application depending on your circumstances. The supporting information must be either an original or legible photocopy.</w:t>
      </w:r>
    </w:p>
    <w:p w14:paraId="2985AB55" w14:textId="77777777" w:rsidR="00B03BB8" w:rsidRPr="00356EEB" w:rsidRDefault="00B03BB8" w:rsidP="00B03BB8">
      <w:pPr>
        <w:rPr>
          <w:lang w:val="en-US"/>
        </w:rPr>
      </w:pPr>
      <w:r w:rsidRPr="00356EEB">
        <w:rPr>
          <w:b/>
          <w:lang w:val="en-US"/>
        </w:rPr>
        <w:t xml:space="preserve">If lodging with an </w:t>
      </w:r>
      <w:r w:rsidRPr="00B03BB8">
        <w:rPr>
          <w:b/>
          <w:color w:val="127CC0" w:themeColor="accent2"/>
          <w:lang w:val="en-US"/>
        </w:rPr>
        <w:t>approved agent</w:t>
      </w:r>
      <w:r w:rsidRPr="00B03BB8">
        <w:rPr>
          <w:b/>
          <w:i/>
          <w:color w:val="127CC0" w:themeColor="accent2"/>
          <w:lang w:val="en-US"/>
        </w:rPr>
        <w:t xml:space="preserve"> </w:t>
      </w:r>
      <w:r w:rsidRPr="00356EEB">
        <w:rPr>
          <w:lang w:val="en-US"/>
        </w:rPr>
        <w:t xml:space="preserve">– The information to satisfy the 100 point check conducted by the </w:t>
      </w:r>
      <w:r w:rsidRPr="00B03BB8">
        <w:rPr>
          <w:color w:val="127CC0" w:themeColor="accent2"/>
          <w:lang w:val="en-US"/>
        </w:rPr>
        <w:t>approved agent</w:t>
      </w:r>
      <w:r w:rsidRPr="00B03BB8">
        <w:rPr>
          <w:i/>
          <w:color w:val="127CC0" w:themeColor="accent2"/>
          <w:lang w:val="en-US"/>
        </w:rPr>
        <w:t xml:space="preserve"> </w:t>
      </w:r>
      <w:r w:rsidRPr="00356EEB">
        <w:rPr>
          <w:lang w:val="en-US"/>
        </w:rPr>
        <w:t xml:space="preserve">is sufficient, except where all </w:t>
      </w:r>
      <w:r w:rsidRPr="00B03BB8">
        <w:rPr>
          <w:color w:val="127CC0" w:themeColor="accent2"/>
          <w:lang w:val="en-US"/>
        </w:rPr>
        <w:t>applicants</w:t>
      </w:r>
      <w:r w:rsidRPr="00356EEB">
        <w:rPr>
          <w:i/>
          <w:lang w:val="en-US"/>
        </w:rPr>
        <w:t xml:space="preserve"> </w:t>
      </w:r>
      <w:r w:rsidRPr="00356EEB">
        <w:rPr>
          <w:lang w:val="en-US"/>
        </w:rPr>
        <w:t xml:space="preserve">were from outside of Australia. In these instances, at least one (1) </w:t>
      </w:r>
      <w:r w:rsidRPr="00B03BB8">
        <w:rPr>
          <w:color w:val="127CC0" w:themeColor="accent2"/>
          <w:lang w:val="en-US"/>
        </w:rPr>
        <w:t xml:space="preserve">applicant </w:t>
      </w:r>
      <w:r w:rsidRPr="00356EEB">
        <w:rPr>
          <w:lang w:val="en-US"/>
        </w:rPr>
        <w:t xml:space="preserve">must also provide proof of Australian citizenship or permanent residency. This could be in the form of an Australian passport, Australian citizenship certificate, permanent residency certificate, permanent residency visa or if you are a New Zealand citizen, evidence of a special category visa under section 32 of the </w:t>
      </w:r>
      <w:r w:rsidRPr="00356EEB">
        <w:rPr>
          <w:i/>
          <w:lang w:val="en-US"/>
        </w:rPr>
        <w:t>Migration Act 1958</w:t>
      </w:r>
      <w:r>
        <w:rPr>
          <w:lang w:val="en-US"/>
        </w:rPr>
        <w:t xml:space="preserve"> or  a current New Zealand passport</w:t>
      </w:r>
    </w:p>
    <w:p w14:paraId="080A9979" w14:textId="3DA4D8DC" w:rsidR="00B03BB8" w:rsidRPr="00556AA3" w:rsidRDefault="00B03BB8" w:rsidP="00B03BB8">
      <w:pPr>
        <w:rPr>
          <w:lang w:val="en-US"/>
        </w:rPr>
      </w:pPr>
      <w:r w:rsidRPr="00356EEB">
        <w:rPr>
          <w:b/>
          <w:lang w:val="en-US"/>
        </w:rPr>
        <w:t xml:space="preserve">If lodging with </w:t>
      </w:r>
      <w:r w:rsidRPr="00B03BB8">
        <w:rPr>
          <w:b/>
          <w:color w:val="127CC0" w:themeColor="accent2"/>
          <w:lang w:val="en-US"/>
        </w:rPr>
        <w:t>TRO</w:t>
      </w:r>
      <w:r w:rsidRPr="00B03BB8">
        <w:rPr>
          <w:b/>
          <w:i/>
          <w:color w:val="127CC0" w:themeColor="accent2"/>
          <w:lang w:val="en-US"/>
        </w:rPr>
        <w:t xml:space="preserve"> </w:t>
      </w:r>
      <w:r w:rsidRPr="00356EEB">
        <w:rPr>
          <w:lang w:val="en-US"/>
        </w:rPr>
        <w:t xml:space="preserve">– All </w:t>
      </w:r>
      <w:r w:rsidRPr="00B03BB8">
        <w:rPr>
          <w:color w:val="127CC0" w:themeColor="accent2"/>
          <w:lang w:val="en-US"/>
        </w:rPr>
        <w:t>applicants</w:t>
      </w:r>
      <w:r w:rsidRPr="00B03BB8">
        <w:rPr>
          <w:i/>
          <w:color w:val="127CC0" w:themeColor="accent2"/>
          <w:lang w:val="en-US"/>
        </w:rPr>
        <w:t xml:space="preserve"> </w:t>
      </w:r>
      <w:r w:rsidRPr="00356EEB">
        <w:rPr>
          <w:lang w:val="en-US"/>
        </w:rPr>
        <w:t xml:space="preserve">must provide proof of identity, and if none of the </w:t>
      </w:r>
      <w:r w:rsidRPr="00B03BB8">
        <w:rPr>
          <w:color w:val="127CC0" w:themeColor="accent2"/>
          <w:lang w:val="en-US"/>
        </w:rPr>
        <w:t>applicants</w:t>
      </w:r>
      <w:r w:rsidRPr="00B03BB8">
        <w:rPr>
          <w:i/>
          <w:color w:val="127CC0" w:themeColor="accent2"/>
          <w:lang w:val="en-US"/>
        </w:rPr>
        <w:t xml:space="preserve"> </w:t>
      </w:r>
      <w:r w:rsidRPr="00356EEB">
        <w:rPr>
          <w:lang w:val="en-US"/>
        </w:rPr>
        <w:t xml:space="preserve">were born in Australia, at least one (1) </w:t>
      </w:r>
      <w:r w:rsidRPr="00B03BB8">
        <w:rPr>
          <w:color w:val="127CC0" w:themeColor="accent2"/>
          <w:lang w:val="en-US"/>
        </w:rPr>
        <w:t>applicant</w:t>
      </w:r>
      <w:r w:rsidRPr="00B03BB8">
        <w:rPr>
          <w:i/>
          <w:color w:val="127CC0" w:themeColor="accent2"/>
          <w:lang w:val="en-US"/>
        </w:rPr>
        <w:t xml:space="preserve"> </w:t>
      </w:r>
      <w:r w:rsidRPr="00356EEB">
        <w:rPr>
          <w:lang w:val="en-US"/>
        </w:rPr>
        <w:t xml:space="preserve">must also provide proof of Australian citizenship or </w:t>
      </w:r>
      <w:r w:rsidRPr="00B03BB8">
        <w:rPr>
          <w:color w:val="127CC0" w:themeColor="accent2"/>
          <w:lang w:val="en-US"/>
        </w:rPr>
        <w:t>permanent residency</w:t>
      </w:r>
      <w:r w:rsidRPr="00356EEB">
        <w:rPr>
          <w:lang w:val="en-US"/>
        </w:rPr>
        <w:t xml:space="preserve">. This could be in the form of an Australian passport, Australian citizenship certificate, permanent residency certificate, permanent residency visa or if you are a New Zealand citizen, evidence of a special category visa under section 32 of the </w:t>
      </w:r>
      <w:r w:rsidRPr="00356EEB">
        <w:rPr>
          <w:i/>
          <w:lang w:val="en-US"/>
        </w:rPr>
        <w:t>Migration Act 1958</w:t>
      </w:r>
      <w:r>
        <w:rPr>
          <w:i/>
          <w:lang w:val="en-US"/>
        </w:rPr>
        <w:t xml:space="preserve"> </w:t>
      </w:r>
      <w:r>
        <w:rPr>
          <w:lang w:val="en-US"/>
        </w:rPr>
        <w:t xml:space="preserve">or a current </w:t>
      </w:r>
      <w:r w:rsidRPr="00556AA3">
        <w:rPr>
          <w:lang w:val="en-US"/>
        </w:rPr>
        <w:t>New Zealand passport.</w:t>
      </w:r>
    </w:p>
    <w:tbl>
      <w:tblPr>
        <w:tblStyle w:val="ListTable3"/>
        <w:tblW w:w="9776" w:type="dxa"/>
        <w:tblLayout w:type="fixed"/>
        <w:tblLook w:val="04A0" w:firstRow="1" w:lastRow="0" w:firstColumn="1" w:lastColumn="0" w:noHBand="0" w:noVBand="1"/>
        <w:tblDescription w:val="Proof of identity "/>
      </w:tblPr>
      <w:tblGrid>
        <w:gridCol w:w="2268"/>
        <w:gridCol w:w="5103"/>
        <w:gridCol w:w="1202"/>
        <w:gridCol w:w="1203"/>
      </w:tblGrid>
      <w:tr w:rsidR="00B03BB8" w14:paraId="54FC2190" w14:textId="77777777" w:rsidTr="00556AA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776" w:type="dxa"/>
            <w:gridSpan w:val="4"/>
          </w:tcPr>
          <w:p w14:paraId="19AE7646" w14:textId="77777777" w:rsidR="00B03BB8" w:rsidRPr="00556AA3" w:rsidRDefault="00B03BB8" w:rsidP="00556AA3">
            <w:pPr>
              <w:spacing w:before="40" w:after="40"/>
            </w:pPr>
            <w:r w:rsidRPr="00556AA3">
              <w:t xml:space="preserve">Proof of identity </w:t>
            </w:r>
          </w:p>
        </w:tc>
      </w:tr>
      <w:tr w:rsidR="00B03BB8" w14:paraId="6F8D4CFB" w14:textId="77777777" w:rsidTr="00556AA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371" w:type="dxa"/>
            <w:gridSpan w:val="2"/>
            <w:tcBorders>
              <w:bottom w:val="single" w:sz="4" w:space="0" w:color="1F1F5F" w:themeColor="text1"/>
            </w:tcBorders>
          </w:tcPr>
          <w:p w14:paraId="67A06BC0" w14:textId="77777777" w:rsidR="00B03BB8" w:rsidRPr="00556AA3" w:rsidRDefault="00B03BB8" w:rsidP="00556AA3">
            <w:pPr>
              <w:spacing w:before="40" w:after="40"/>
            </w:pPr>
            <w:r w:rsidRPr="00556AA3">
              <w:t>Evidence required</w:t>
            </w:r>
          </w:p>
        </w:tc>
        <w:tc>
          <w:tcPr>
            <w:tcW w:w="1202" w:type="dxa"/>
            <w:tcBorders>
              <w:bottom w:val="single" w:sz="4" w:space="0" w:color="1F1F5F" w:themeColor="text1"/>
            </w:tcBorders>
          </w:tcPr>
          <w:p w14:paraId="105287CF" w14:textId="77777777" w:rsidR="00B03BB8" w:rsidRPr="00556AA3" w:rsidRDefault="00B03BB8" w:rsidP="00556AA3">
            <w:pPr>
              <w:spacing w:before="40" w:after="40"/>
              <w:cnfStyle w:val="100000000000" w:firstRow="1" w:lastRow="0" w:firstColumn="0" w:lastColumn="0" w:oddVBand="0" w:evenVBand="0" w:oddHBand="0" w:evenHBand="0" w:firstRowFirstColumn="0" w:firstRowLastColumn="0" w:lastRowFirstColumn="0" w:lastRowLastColumn="0"/>
            </w:pPr>
            <w:r w:rsidRPr="00556AA3">
              <w:t>Tick if attached</w:t>
            </w:r>
          </w:p>
        </w:tc>
        <w:tc>
          <w:tcPr>
            <w:tcW w:w="1203" w:type="dxa"/>
            <w:tcBorders>
              <w:bottom w:val="single" w:sz="4" w:space="0" w:color="1F1F5F" w:themeColor="text1"/>
            </w:tcBorders>
          </w:tcPr>
          <w:p w14:paraId="4930C89F" w14:textId="77777777" w:rsidR="00B03BB8" w:rsidRPr="00556AA3" w:rsidRDefault="00B03BB8" w:rsidP="00556AA3">
            <w:pPr>
              <w:spacing w:before="40" w:after="40"/>
              <w:cnfStyle w:val="100000000000" w:firstRow="1" w:lastRow="0" w:firstColumn="0" w:lastColumn="0" w:oddVBand="0" w:evenVBand="0" w:oddHBand="0" w:evenHBand="0" w:firstRowFirstColumn="0" w:firstRowLastColumn="0" w:lastRowFirstColumn="0" w:lastRowLastColumn="0"/>
            </w:pPr>
            <w:r w:rsidRPr="00556AA3">
              <w:t>Office use only</w:t>
            </w:r>
          </w:p>
        </w:tc>
      </w:tr>
      <w:tr w:rsidR="00B03BB8" w14:paraId="34198E8A" w14:textId="77777777" w:rsidTr="00556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auto"/>
              <w:right w:val="single" w:sz="4" w:space="0" w:color="auto"/>
            </w:tcBorders>
          </w:tcPr>
          <w:p w14:paraId="1ACF357E" w14:textId="77777777" w:rsidR="00B03BB8" w:rsidRPr="00556AA3" w:rsidRDefault="00B03BB8" w:rsidP="00556AA3">
            <w:pPr>
              <w:spacing w:before="40" w:after="40"/>
              <w:rPr>
                <w:b w:val="0"/>
              </w:rPr>
            </w:pPr>
            <w:r w:rsidRPr="00556AA3">
              <w:rPr>
                <w:b w:val="0"/>
              </w:rPr>
              <w:t>Proof of identity</w:t>
            </w:r>
          </w:p>
        </w:tc>
        <w:tc>
          <w:tcPr>
            <w:tcW w:w="5103" w:type="dxa"/>
            <w:tcBorders>
              <w:left w:val="single" w:sz="4" w:space="0" w:color="auto"/>
              <w:bottom w:val="single" w:sz="4" w:space="0" w:color="auto"/>
              <w:right w:val="single" w:sz="4" w:space="0" w:color="auto"/>
            </w:tcBorders>
          </w:tcPr>
          <w:p w14:paraId="1A43E370" w14:textId="77777777" w:rsidR="00B03BB8" w:rsidRPr="00556AA3" w:rsidRDefault="00B03BB8" w:rsidP="00556AA3">
            <w:pPr>
              <w:spacing w:before="40" w:after="40"/>
              <w:cnfStyle w:val="000000100000" w:firstRow="0" w:lastRow="0" w:firstColumn="0" w:lastColumn="0" w:oddVBand="0" w:evenVBand="0" w:oddHBand="1" w:evenHBand="0" w:firstRowFirstColumn="0" w:firstRowLastColumn="0" w:lastRowFirstColumn="0" w:lastRowLastColumn="0"/>
            </w:pPr>
            <w:r w:rsidRPr="00556AA3">
              <w:t xml:space="preserve">Australian birth certificate issued by Registry of Births, Deaths and Marriages </w:t>
            </w:r>
            <w:r w:rsidRPr="00556AA3">
              <w:rPr>
                <w:b/>
              </w:rPr>
              <w:t>and</w:t>
            </w:r>
          </w:p>
        </w:tc>
        <w:tc>
          <w:tcPr>
            <w:tcW w:w="1202" w:type="dxa"/>
            <w:tcBorders>
              <w:left w:val="single" w:sz="4" w:space="0" w:color="auto"/>
              <w:bottom w:val="single" w:sz="4" w:space="0" w:color="auto"/>
              <w:right w:val="single" w:sz="4" w:space="0" w:color="auto"/>
            </w:tcBorders>
          </w:tcPr>
          <w:p w14:paraId="39791029" w14:textId="77777777" w:rsidR="00B03BB8" w:rsidRPr="00556AA3" w:rsidRDefault="00FA680E" w:rsidP="00556AA3">
            <w:pPr>
              <w:spacing w:before="40" w:after="40"/>
              <w:jc w:val="center"/>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455596026"/>
                <w14:checkbox>
                  <w14:checked w14:val="0"/>
                  <w14:checkedState w14:val="2612" w14:font="MS Gothic"/>
                  <w14:uncheckedState w14:val="2610" w14:font="MS Gothic"/>
                </w14:checkbox>
              </w:sdtPr>
              <w:sdtEndPr/>
              <w:sdtContent>
                <w:r w:rsidR="00B03BB8" w:rsidRPr="00556AA3">
                  <w:rPr>
                    <w:rFonts w:ascii="MS Gothic" w:eastAsia="MS Gothic" w:hAnsi="MS Gothic" w:hint="eastAsia"/>
                  </w:rPr>
                  <w:t>☐</w:t>
                </w:r>
              </w:sdtContent>
            </w:sdt>
          </w:p>
        </w:tc>
        <w:tc>
          <w:tcPr>
            <w:tcW w:w="1203" w:type="dxa"/>
            <w:tcBorders>
              <w:left w:val="single" w:sz="4" w:space="0" w:color="auto"/>
              <w:bottom w:val="single" w:sz="4" w:space="0" w:color="auto"/>
            </w:tcBorders>
          </w:tcPr>
          <w:p w14:paraId="746DD1E1" w14:textId="77777777" w:rsidR="00B03BB8" w:rsidRPr="00556AA3" w:rsidRDefault="00FA680E" w:rsidP="00556AA3">
            <w:pPr>
              <w:spacing w:before="40" w:after="40"/>
              <w:jc w:val="center"/>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062101186"/>
                <w14:checkbox>
                  <w14:checked w14:val="0"/>
                  <w14:checkedState w14:val="2612" w14:font="MS Gothic"/>
                  <w14:uncheckedState w14:val="2610" w14:font="MS Gothic"/>
                </w14:checkbox>
              </w:sdtPr>
              <w:sdtEndPr/>
              <w:sdtContent>
                <w:r w:rsidR="00B03BB8" w:rsidRPr="00556AA3">
                  <w:rPr>
                    <w:rFonts w:ascii="Segoe UI Symbol" w:hAnsi="Segoe UI Symbol" w:cs="Segoe UI Symbol"/>
                  </w:rPr>
                  <w:t>☐</w:t>
                </w:r>
              </w:sdtContent>
            </w:sdt>
          </w:p>
        </w:tc>
      </w:tr>
      <w:tr w:rsidR="00B03BB8" w14:paraId="2B987F18" w14:textId="77777777" w:rsidTr="00556AA3">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right w:val="single" w:sz="4" w:space="0" w:color="auto"/>
            </w:tcBorders>
          </w:tcPr>
          <w:p w14:paraId="537E09E4" w14:textId="77777777" w:rsidR="00B03BB8" w:rsidRPr="00556AA3" w:rsidRDefault="00B03BB8" w:rsidP="00556AA3">
            <w:pPr>
              <w:spacing w:before="40" w:after="40"/>
              <w:rPr>
                <w:b w:val="0"/>
              </w:rPr>
            </w:pPr>
          </w:p>
        </w:tc>
        <w:tc>
          <w:tcPr>
            <w:tcW w:w="5103" w:type="dxa"/>
            <w:tcBorders>
              <w:top w:val="single" w:sz="4" w:space="0" w:color="auto"/>
              <w:left w:val="single" w:sz="4" w:space="0" w:color="auto"/>
              <w:bottom w:val="single" w:sz="4" w:space="0" w:color="auto"/>
              <w:right w:val="single" w:sz="4" w:space="0" w:color="auto"/>
            </w:tcBorders>
          </w:tcPr>
          <w:p w14:paraId="254E4DCA" w14:textId="77777777" w:rsidR="00B03BB8" w:rsidRPr="00556AA3" w:rsidRDefault="00B03BB8" w:rsidP="00556AA3">
            <w:pPr>
              <w:spacing w:before="40" w:after="40"/>
              <w:cnfStyle w:val="000000000000" w:firstRow="0" w:lastRow="0" w:firstColumn="0" w:lastColumn="0" w:oddVBand="0" w:evenVBand="0" w:oddHBand="0" w:evenHBand="0" w:firstRowFirstColumn="0" w:firstRowLastColumn="0" w:lastRowFirstColumn="0" w:lastRowLastColumn="0"/>
            </w:pPr>
            <w:r w:rsidRPr="00556AA3">
              <w:t>photographic identification such as an Australian driver licence or proof of age card issued by a state or territory authority or</w:t>
            </w:r>
          </w:p>
        </w:tc>
        <w:tc>
          <w:tcPr>
            <w:tcW w:w="1202" w:type="dxa"/>
            <w:tcBorders>
              <w:top w:val="single" w:sz="4" w:space="0" w:color="auto"/>
              <w:left w:val="single" w:sz="4" w:space="0" w:color="auto"/>
              <w:bottom w:val="single" w:sz="4" w:space="0" w:color="auto"/>
              <w:right w:val="single" w:sz="4" w:space="0" w:color="auto"/>
            </w:tcBorders>
          </w:tcPr>
          <w:p w14:paraId="480B0FAE" w14:textId="77777777" w:rsidR="00B03BB8" w:rsidRPr="00556AA3" w:rsidRDefault="00FA680E" w:rsidP="00556AA3">
            <w:pPr>
              <w:spacing w:before="40" w:after="40"/>
              <w:jc w:val="center"/>
              <w:cnfStyle w:val="000000000000" w:firstRow="0" w:lastRow="0" w:firstColumn="0" w:lastColumn="0" w:oddVBand="0" w:evenVBand="0" w:oddHBand="0" w:evenHBand="0" w:firstRowFirstColumn="0" w:firstRowLastColumn="0" w:lastRowFirstColumn="0" w:lastRowLastColumn="0"/>
            </w:pPr>
            <w:sdt>
              <w:sdtPr>
                <w:rPr>
                  <w:rFonts w:ascii="Segoe UI Symbol" w:hAnsi="Segoe UI Symbol"/>
                </w:rPr>
                <w:id w:val="-1407998741"/>
                <w14:checkbox>
                  <w14:checked w14:val="0"/>
                  <w14:checkedState w14:val="2612" w14:font="MS Gothic"/>
                  <w14:uncheckedState w14:val="2610" w14:font="MS Gothic"/>
                </w14:checkbox>
              </w:sdtPr>
              <w:sdtEndPr/>
              <w:sdtContent>
                <w:r w:rsidR="00B03BB8" w:rsidRPr="00556AA3">
                  <w:rPr>
                    <w:rFonts w:ascii="Segoe UI Symbol" w:hAnsi="Segoe UI Symbol" w:cs="Segoe UI Symbol"/>
                  </w:rPr>
                  <w:t>☐</w:t>
                </w:r>
              </w:sdtContent>
            </w:sdt>
          </w:p>
        </w:tc>
        <w:tc>
          <w:tcPr>
            <w:tcW w:w="1203" w:type="dxa"/>
            <w:tcBorders>
              <w:top w:val="single" w:sz="4" w:space="0" w:color="auto"/>
              <w:left w:val="single" w:sz="4" w:space="0" w:color="auto"/>
              <w:bottom w:val="single" w:sz="4" w:space="0" w:color="auto"/>
            </w:tcBorders>
          </w:tcPr>
          <w:p w14:paraId="6B65631F" w14:textId="77777777" w:rsidR="00B03BB8" w:rsidRPr="00556AA3" w:rsidRDefault="00FA680E" w:rsidP="00556AA3">
            <w:pPr>
              <w:spacing w:before="40" w:after="40"/>
              <w:jc w:val="center"/>
              <w:cnfStyle w:val="000000000000" w:firstRow="0" w:lastRow="0" w:firstColumn="0" w:lastColumn="0" w:oddVBand="0" w:evenVBand="0" w:oddHBand="0" w:evenHBand="0" w:firstRowFirstColumn="0" w:firstRowLastColumn="0" w:lastRowFirstColumn="0" w:lastRowLastColumn="0"/>
            </w:pPr>
            <w:sdt>
              <w:sdtPr>
                <w:rPr>
                  <w:rFonts w:ascii="Segoe UI Symbol" w:hAnsi="Segoe UI Symbol"/>
                </w:rPr>
                <w:id w:val="1314149527"/>
                <w14:checkbox>
                  <w14:checked w14:val="0"/>
                  <w14:checkedState w14:val="2612" w14:font="MS Gothic"/>
                  <w14:uncheckedState w14:val="2610" w14:font="MS Gothic"/>
                </w14:checkbox>
              </w:sdtPr>
              <w:sdtEndPr/>
              <w:sdtContent>
                <w:r w:rsidR="00B03BB8" w:rsidRPr="00556AA3">
                  <w:rPr>
                    <w:rFonts w:ascii="Segoe UI Symbol" w:hAnsi="Segoe UI Symbol" w:cs="Segoe UI Symbol"/>
                  </w:rPr>
                  <w:t>☐</w:t>
                </w:r>
              </w:sdtContent>
            </w:sdt>
          </w:p>
        </w:tc>
      </w:tr>
      <w:tr w:rsidR="00B03BB8" w14:paraId="067B7717" w14:textId="77777777" w:rsidTr="00556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right w:val="single" w:sz="4" w:space="0" w:color="auto"/>
            </w:tcBorders>
          </w:tcPr>
          <w:p w14:paraId="145085AD" w14:textId="77777777" w:rsidR="00B03BB8" w:rsidRPr="00556AA3" w:rsidRDefault="00B03BB8" w:rsidP="00556AA3">
            <w:pPr>
              <w:spacing w:before="40" w:after="40"/>
              <w:rPr>
                <w:b w:val="0"/>
              </w:rPr>
            </w:pPr>
          </w:p>
        </w:tc>
        <w:tc>
          <w:tcPr>
            <w:tcW w:w="5103" w:type="dxa"/>
            <w:tcBorders>
              <w:top w:val="single" w:sz="4" w:space="0" w:color="auto"/>
              <w:left w:val="single" w:sz="4" w:space="0" w:color="auto"/>
              <w:bottom w:val="single" w:sz="4" w:space="0" w:color="auto"/>
              <w:right w:val="single" w:sz="4" w:space="0" w:color="auto"/>
            </w:tcBorders>
          </w:tcPr>
          <w:p w14:paraId="7024FC09" w14:textId="77777777" w:rsidR="00B03BB8" w:rsidRPr="00556AA3" w:rsidRDefault="00B03BB8" w:rsidP="00556AA3">
            <w:pPr>
              <w:spacing w:before="40" w:after="40"/>
              <w:cnfStyle w:val="000000100000" w:firstRow="0" w:lastRow="0" w:firstColumn="0" w:lastColumn="0" w:oddVBand="0" w:evenVBand="0" w:oddHBand="1" w:evenHBand="0" w:firstRowFirstColumn="0" w:firstRowLastColumn="0" w:lastRowFirstColumn="0" w:lastRowLastColumn="0"/>
            </w:pPr>
            <w:r w:rsidRPr="00556AA3">
              <w:t>a current passport.</w:t>
            </w:r>
          </w:p>
        </w:tc>
        <w:tc>
          <w:tcPr>
            <w:tcW w:w="1202" w:type="dxa"/>
            <w:tcBorders>
              <w:top w:val="single" w:sz="4" w:space="0" w:color="auto"/>
              <w:left w:val="single" w:sz="4" w:space="0" w:color="auto"/>
              <w:bottom w:val="single" w:sz="4" w:space="0" w:color="auto"/>
              <w:right w:val="single" w:sz="4" w:space="0" w:color="auto"/>
            </w:tcBorders>
          </w:tcPr>
          <w:p w14:paraId="55E5DC54" w14:textId="77777777" w:rsidR="00B03BB8" w:rsidRPr="00556AA3" w:rsidRDefault="00FA680E" w:rsidP="00556AA3">
            <w:pPr>
              <w:spacing w:before="40" w:after="40"/>
              <w:jc w:val="center"/>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87919816"/>
                <w14:checkbox>
                  <w14:checked w14:val="0"/>
                  <w14:checkedState w14:val="2612" w14:font="MS Gothic"/>
                  <w14:uncheckedState w14:val="2610" w14:font="MS Gothic"/>
                </w14:checkbox>
              </w:sdtPr>
              <w:sdtEndPr/>
              <w:sdtContent>
                <w:r w:rsidR="00B03BB8" w:rsidRPr="00556AA3">
                  <w:rPr>
                    <w:rFonts w:ascii="Segoe UI Symbol" w:hAnsi="Segoe UI Symbol" w:cs="Segoe UI Symbol"/>
                  </w:rPr>
                  <w:t>☐</w:t>
                </w:r>
              </w:sdtContent>
            </w:sdt>
          </w:p>
        </w:tc>
        <w:tc>
          <w:tcPr>
            <w:tcW w:w="1203" w:type="dxa"/>
            <w:tcBorders>
              <w:top w:val="single" w:sz="4" w:space="0" w:color="auto"/>
              <w:left w:val="single" w:sz="4" w:space="0" w:color="auto"/>
              <w:bottom w:val="single" w:sz="4" w:space="0" w:color="auto"/>
            </w:tcBorders>
          </w:tcPr>
          <w:p w14:paraId="6E42747B" w14:textId="77777777" w:rsidR="00B03BB8" w:rsidRPr="00556AA3" w:rsidRDefault="00FA680E" w:rsidP="00556AA3">
            <w:pPr>
              <w:spacing w:before="40" w:after="40"/>
              <w:jc w:val="center"/>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413519245"/>
                <w14:checkbox>
                  <w14:checked w14:val="0"/>
                  <w14:checkedState w14:val="2612" w14:font="MS Gothic"/>
                  <w14:uncheckedState w14:val="2610" w14:font="MS Gothic"/>
                </w14:checkbox>
              </w:sdtPr>
              <w:sdtEndPr/>
              <w:sdtContent>
                <w:r w:rsidR="00B03BB8" w:rsidRPr="00556AA3">
                  <w:rPr>
                    <w:rFonts w:ascii="Segoe UI Symbol" w:hAnsi="Segoe UI Symbol" w:cs="Segoe UI Symbol"/>
                  </w:rPr>
                  <w:t>☐</w:t>
                </w:r>
              </w:sdtContent>
            </w:sdt>
          </w:p>
        </w:tc>
      </w:tr>
      <w:tr w:rsidR="00B03BB8" w14:paraId="5E9E02AB" w14:textId="77777777" w:rsidTr="00556AA3">
        <w:tc>
          <w:tcPr>
            <w:cnfStyle w:val="001000000000" w:firstRow="0" w:lastRow="0" w:firstColumn="1" w:lastColumn="0" w:oddVBand="0" w:evenVBand="0" w:oddHBand="0" w:evenHBand="0" w:firstRowFirstColumn="0" w:firstRowLastColumn="0" w:lastRowFirstColumn="0" w:lastRowLastColumn="0"/>
            <w:tcW w:w="97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4701E" w14:textId="7D4B780C" w:rsidR="00B03BB8" w:rsidRPr="00556AA3" w:rsidRDefault="00B03BB8" w:rsidP="00556AA3">
            <w:pPr>
              <w:spacing w:before="40" w:after="40"/>
              <w:rPr>
                <w:b w:val="0"/>
              </w:rPr>
            </w:pPr>
            <w:r w:rsidRPr="00556AA3">
              <w:rPr>
                <w:bCs w:val="0"/>
              </w:rPr>
              <w:t>Note</w:t>
            </w:r>
            <w:r w:rsidRPr="00556AA3">
              <w:t>:</w:t>
            </w:r>
            <w:r w:rsidRPr="00556AA3">
              <w:rPr>
                <w:b w:val="0"/>
              </w:rPr>
              <w:t xml:space="preserve"> Evidence of change of name is required if the name on any documents presented is different to the name of the </w:t>
            </w:r>
            <w:r w:rsidRPr="00556AA3">
              <w:rPr>
                <w:b w:val="0"/>
                <w:color w:val="127CC0" w:themeColor="accent2"/>
              </w:rPr>
              <w:t xml:space="preserve">applicant </w:t>
            </w:r>
            <w:r w:rsidRPr="00556AA3">
              <w:rPr>
                <w:b w:val="0"/>
              </w:rPr>
              <w:t>(for example, marriage certificate, change of name certificate or deed</w:t>
            </w:r>
            <w:r w:rsidR="00556AA3">
              <w:rPr>
                <w:b w:val="0"/>
              </w:rPr>
              <w:t> </w:t>
            </w:r>
            <w:r w:rsidRPr="00556AA3">
              <w:rPr>
                <w:b w:val="0"/>
              </w:rPr>
              <w:t>poll).</w:t>
            </w:r>
          </w:p>
        </w:tc>
      </w:tr>
    </w:tbl>
    <w:p w14:paraId="6ED936CE" w14:textId="77777777" w:rsidR="00B03BB8" w:rsidRDefault="00B03BB8" w:rsidP="00B03BB8"/>
    <w:tbl>
      <w:tblPr>
        <w:tblStyle w:val="ListTable3"/>
        <w:tblW w:w="9776" w:type="dxa"/>
        <w:tblLayout w:type="fixed"/>
        <w:tblLook w:val="04A0" w:firstRow="1" w:lastRow="0" w:firstColumn="1" w:lastColumn="0" w:noHBand="0" w:noVBand="1"/>
        <w:tblDescription w:val="Australian citizenship or permanent residency"/>
      </w:tblPr>
      <w:tblGrid>
        <w:gridCol w:w="2268"/>
        <w:gridCol w:w="5103"/>
        <w:gridCol w:w="1202"/>
        <w:gridCol w:w="1203"/>
      </w:tblGrid>
      <w:tr w:rsidR="00B03BB8" w14:paraId="2AB8AEDE" w14:textId="77777777" w:rsidTr="00556AA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776" w:type="dxa"/>
            <w:gridSpan w:val="4"/>
          </w:tcPr>
          <w:p w14:paraId="1E187121" w14:textId="77777777" w:rsidR="00B03BB8" w:rsidRPr="00556AA3" w:rsidRDefault="00B03BB8" w:rsidP="00556AA3">
            <w:pPr>
              <w:spacing w:before="40" w:after="40"/>
            </w:pPr>
            <w:r w:rsidRPr="00556AA3">
              <w:t>Australian citizenship or permanent residency</w:t>
            </w:r>
          </w:p>
        </w:tc>
      </w:tr>
      <w:tr w:rsidR="00B03BB8" w14:paraId="45238123" w14:textId="77777777" w:rsidTr="00556AA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371" w:type="dxa"/>
            <w:gridSpan w:val="2"/>
            <w:tcBorders>
              <w:bottom w:val="single" w:sz="4" w:space="0" w:color="1F1F5F" w:themeColor="text1"/>
            </w:tcBorders>
          </w:tcPr>
          <w:p w14:paraId="0A19571D" w14:textId="77777777" w:rsidR="00B03BB8" w:rsidRPr="00556AA3" w:rsidRDefault="00B03BB8" w:rsidP="00556AA3">
            <w:pPr>
              <w:spacing w:before="40" w:after="40"/>
            </w:pPr>
            <w:r w:rsidRPr="00556AA3">
              <w:t>Evidence required</w:t>
            </w:r>
          </w:p>
        </w:tc>
        <w:tc>
          <w:tcPr>
            <w:tcW w:w="1202" w:type="dxa"/>
            <w:tcBorders>
              <w:bottom w:val="single" w:sz="4" w:space="0" w:color="1F1F5F" w:themeColor="text1"/>
            </w:tcBorders>
          </w:tcPr>
          <w:p w14:paraId="092FAC8F" w14:textId="77777777" w:rsidR="00B03BB8" w:rsidRPr="00556AA3" w:rsidRDefault="00B03BB8" w:rsidP="00556AA3">
            <w:pPr>
              <w:spacing w:before="40" w:after="40"/>
              <w:cnfStyle w:val="100000000000" w:firstRow="1" w:lastRow="0" w:firstColumn="0" w:lastColumn="0" w:oddVBand="0" w:evenVBand="0" w:oddHBand="0" w:evenHBand="0" w:firstRowFirstColumn="0" w:firstRowLastColumn="0" w:lastRowFirstColumn="0" w:lastRowLastColumn="0"/>
            </w:pPr>
            <w:r w:rsidRPr="00556AA3">
              <w:t>Tick if attached</w:t>
            </w:r>
          </w:p>
        </w:tc>
        <w:tc>
          <w:tcPr>
            <w:tcW w:w="1203" w:type="dxa"/>
            <w:tcBorders>
              <w:bottom w:val="single" w:sz="4" w:space="0" w:color="1F1F5F" w:themeColor="text1"/>
            </w:tcBorders>
          </w:tcPr>
          <w:p w14:paraId="04FBA632" w14:textId="77777777" w:rsidR="00B03BB8" w:rsidRPr="00556AA3" w:rsidRDefault="00B03BB8" w:rsidP="00556AA3">
            <w:pPr>
              <w:spacing w:before="40" w:after="40"/>
              <w:cnfStyle w:val="100000000000" w:firstRow="1" w:lastRow="0" w:firstColumn="0" w:lastColumn="0" w:oddVBand="0" w:evenVBand="0" w:oddHBand="0" w:evenHBand="0" w:firstRowFirstColumn="0" w:firstRowLastColumn="0" w:lastRowFirstColumn="0" w:lastRowLastColumn="0"/>
            </w:pPr>
            <w:r w:rsidRPr="00556AA3">
              <w:t>Office use only</w:t>
            </w:r>
          </w:p>
        </w:tc>
      </w:tr>
      <w:tr w:rsidR="00556AA3" w14:paraId="6CB133DA" w14:textId="77777777" w:rsidTr="001E77C2">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2268" w:type="dxa"/>
            <w:vMerge w:val="restart"/>
            <w:tcBorders>
              <w:right w:val="single" w:sz="4" w:space="0" w:color="auto"/>
            </w:tcBorders>
          </w:tcPr>
          <w:p w14:paraId="7E1E05A9" w14:textId="77777777" w:rsidR="00556AA3" w:rsidRPr="00556AA3" w:rsidRDefault="00556AA3" w:rsidP="00556AA3">
            <w:pPr>
              <w:spacing w:before="40" w:after="40"/>
              <w:rPr>
                <w:b w:val="0"/>
              </w:rPr>
            </w:pPr>
            <w:r w:rsidRPr="00556AA3">
              <w:rPr>
                <w:b w:val="0"/>
              </w:rPr>
              <w:t>Citizenship or permanent residency</w:t>
            </w:r>
          </w:p>
        </w:tc>
        <w:tc>
          <w:tcPr>
            <w:tcW w:w="5103" w:type="dxa"/>
            <w:tcBorders>
              <w:left w:val="single" w:sz="4" w:space="0" w:color="auto"/>
              <w:bottom w:val="single" w:sz="4" w:space="0" w:color="auto"/>
              <w:right w:val="single" w:sz="4" w:space="0" w:color="auto"/>
            </w:tcBorders>
          </w:tcPr>
          <w:p w14:paraId="60CC1E73" w14:textId="77777777" w:rsidR="00556AA3" w:rsidRPr="00556AA3" w:rsidRDefault="00556AA3" w:rsidP="00556AA3">
            <w:pPr>
              <w:spacing w:before="40" w:after="40"/>
              <w:cnfStyle w:val="000000100000" w:firstRow="0" w:lastRow="0" w:firstColumn="0" w:lastColumn="0" w:oddVBand="0" w:evenVBand="0" w:oddHBand="1" w:evenHBand="0" w:firstRowFirstColumn="0" w:firstRowLastColumn="0" w:lastRowFirstColumn="0" w:lastRowLastColumn="0"/>
            </w:pPr>
            <w:r w:rsidRPr="00556AA3">
              <w:t>Citizenship certificate, or</w:t>
            </w:r>
          </w:p>
        </w:tc>
        <w:tc>
          <w:tcPr>
            <w:tcW w:w="1202" w:type="dxa"/>
            <w:tcBorders>
              <w:left w:val="single" w:sz="4" w:space="0" w:color="auto"/>
              <w:bottom w:val="single" w:sz="4" w:space="0" w:color="auto"/>
              <w:right w:val="single" w:sz="4" w:space="0" w:color="auto"/>
            </w:tcBorders>
          </w:tcPr>
          <w:p w14:paraId="11B91DF0" w14:textId="77777777" w:rsidR="00556AA3" w:rsidRPr="00556AA3" w:rsidRDefault="00FA680E" w:rsidP="00556AA3">
            <w:pPr>
              <w:spacing w:before="40" w:after="40"/>
              <w:jc w:val="center"/>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651718512"/>
                <w14:checkbox>
                  <w14:checked w14:val="0"/>
                  <w14:checkedState w14:val="2612" w14:font="MS Gothic"/>
                  <w14:uncheckedState w14:val="2610" w14:font="MS Gothic"/>
                </w14:checkbox>
              </w:sdtPr>
              <w:sdtEndPr/>
              <w:sdtContent>
                <w:r w:rsidR="00556AA3" w:rsidRPr="00556AA3">
                  <w:rPr>
                    <w:rFonts w:ascii="MS Gothic" w:eastAsia="MS Gothic" w:hAnsi="MS Gothic" w:hint="eastAsia"/>
                  </w:rPr>
                  <w:t>☐</w:t>
                </w:r>
              </w:sdtContent>
            </w:sdt>
          </w:p>
        </w:tc>
        <w:tc>
          <w:tcPr>
            <w:tcW w:w="1203" w:type="dxa"/>
            <w:tcBorders>
              <w:left w:val="single" w:sz="4" w:space="0" w:color="auto"/>
              <w:bottom w:val="single" w:sz="4" w:space="0" w:color="auto"/>
            </w:tcBorders>
          </w:tcPr>
          <w:p w14:paraId="05BE32D8" w14:textId="77777777" w:rsidR="00556AA3" w:rsidRPr="00556AA3" w:rsidRDefault="00FA680E" w:rsidP="00556AA3">
            <w:pPr>
              <w:spacing w:before="40" w:after="40"/>
              <w:jc w:val="center"/>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906724384"/>
                <w14:checkbox>
                  <w14:checked w14:val="0"/>
                  <w14:checkedState w14:val="2612" w14:font="MS Gothic"/>
                  <w14:uncheckedState w14:val="2610" w14:font="MS Gothic"/>
                </w14:checkbox>
              </w:sdtPr>
              <w:sdtEndPr/>
              <w:sdtContent>
                <w:r w:rsidR="00556AA3" w:rsidRPr="00556AA3">
                  <w:rPr>
                    <w:rFonts w:ascii="Segoe UI Symbol" w:hAnsi="Segoe UI Symbol" w:cs="Segoe UI Symbol"/>
                  </w:rPr>
                  <w:t>☐</w:t>
                </w:r>
              </w:sdtContent>
            </w:sdt>
          </w:p>
        </w:tc>
      </w:tr>
      <w:tr w:rsidR="00556AA3" w14:paraId="516C524B" w14:textId="77777777" w:rsidTr="00556AA3">
        <w:tc>
          <w:tcPr>
            <w:cnfStyle w:val="001000000000" w:firstRow="0" w:lastRow="0" w:firstColumn="1" w:lastColumn="0" w:oddVBand="0" w:evenVBand="0" w:oddHBand="0" w:evenHBand="0" w:firstRowFirstColumn="0" w:firstRowLastColumn="0" w:lastRowFirstColumn="0" w:lastRowLastColumn="0"/>
            <w:tcW w:w="2268" w:type="dxa"/>
            <w:vMerge/>
            <w:tcBorders>
              <w:bottom w:val="single" w:sz="4" w:space="0" w:color="auto"/>
              <w:right w:val="single" w:sz="4" w:space="0" w:color="auto"/>
            </w:tcBorders>
          </w:tcPr>
          <w:p w14:paraId="651F128D" w14:textId="77777777" w:rsidR="00556AA3" w:rsidRPr="00556AA3" w:rsidRDefault="00556AA3" w:rsidP="00556AA3">
            <w:pPr>
              <w:spacing w:before="40" w:after="40"/>
              <w:rPr>
                <w:b w:val="0"/>
              </w:rPr>
            </w:pPr>
          </w:p>
        </w:tc>
        <w:tc>
          <w:tcPr>
            <w:tcW w:w="5103" w:type="dxa"/>
            <w:tcBorders>
              <w:top w:val="single" w:sz="4" w:space="0" w:color="auto"/>
              <w:left w:val="single" w:sz="4" w:space="0" w:color="auto"/>
              <w:bottom w:val="single" w:sz="4" w:space="0" w:color="auto"/>
              <w:right w:val="single" w:sz="4" w:space="0" w:color="auto"/>
            </w:tcBorders>
          </w:tcPr>
          <w:p w14:paraId="74179BD6" w14:textId="77777777" w:rsidR="00556AA3" w:rsidRPr="00556AA3" w:rsidRDefault="00556AA3" w:rsidP="00556AA3">
            <w:pPr>
              <w:spacing w:before="40" w:after="40"/>
              <w:cnfStyle w:val="000000000000" w:firstRow="0" w:lastRow="0" w:firstColumn="0" w:lastColumn="0" w:oddVBand="0" w:evenVBand="0" w:oddHBand="0" w:evenHBand="0" w:firstRowFirstColumn="0" w:firstRowLastColumn="0" w:lastRowFirstColumn="0" w:lastRowLastColumn="0"/>
            </w:pPr>
            <w:r w:rsidRPr="00556AA3">
              <w:t>permanent residency certificate, permanent residency visa or special category visa or New Zealand passport.</w:t>
            </w:r>
          </w:p>
        </w:tc>
        <w:tc>
          <w:tcPr>
            <w:tcW w:w="1202" w:type="dxa"/>
            <w:tcBorders>
              <w:top w:val="single" w:sz="4" w:space="0" w:color="auto"/>
              <w:left w:val="single" w:sz="4" w:space="0" w:color="auto"/>
              <w:bottom w:val="single" w:sz="4" w:space="0" w:color="auto"/>
              <w:right w:val="single" w:sz="4" w:space="0" w:color="auto"/>
            </w:tcBorders>
          </w:tcPr>
          <w:p w14:paraId="48C2612B" w14:textId="77777777" w:rsidR="00556AA3" w:rsidRPr="00556AA3" w:rsidRDefault="00FA680E" w:rsidP="00556AA3">
            <w:pPr>
              <w:spacing w:before="40" w:after="40"/>
              <w:jc w:val="center"/>
              <w:cnfStyle w:val="000000000000" w:firstRow="0" w:lastRow="0" w:firstColumn="0" w:lastColumn="0" w:oddVBand="0" w:evenVBand="0" w:oddHBand="0" w:evenHBand="0" w:firstRowFirstColumn="0" w:firstRowLastColumn="0" w:lastRowFirstColumn="0" w:lastRowLastColumn="0"/>
            </w:pPr>
            <w:sdt>
              <w:sdtPr>
                <w:rPr>
                  <w:rFonts w:ascii="Segoe UI Symbol" w:hAnsi="Segoe UI Symbol"/>
                </w:rPr>
                <w:id w:val="-2124298450"/>
                <w14:checkbox>
                  <w14:checked w14:val="0"/>
                  <w14:checkedState w14:val="2612" w14:font="MS Gothic"/>
                  <w14:uncheckedState w14:val="2610" w14:font="MS Gothic"/>
                </w14:checkbox>
              </w:sdtPr>
              <w:sdtEndPr/>
              <w:sdtContent>
                <w:r w:rsidR="00556AA3" w:rsidRPr="00556AA3">
                  <w:rPr>
                    <w:rFonts w:ascii="Segoe UI Symbol" w:hAnsi="Segoe UI Symbol" w:cs="Segoe UI Symbol"/>
                  </w:rPr>
                  <w:t>☐</w:t>
                </w:r>
              </w:sdtContent>
            </w:sdt>
          </w:p>
        </w:tc>
        <w:tc>
          <w:tcPr>
            <w:tcW w:w="1203" w:type="dxa"/>
            <w:tcBorders>
              <w:top w:val="single" w:sz="4" w:space="0" w:color="auto"/>
              <w:left w:val="single" w:sz="4" w:space="0" w:color="auto"/>
              <w:bottom w:val="single" w:sz="4" w:space="0" w:color="auto"/>
            </w:tcBorders>
          </w:tcPr>
          <w:p w14:paraId="64169559" w14:textId="77777777" w:rsidR="00556AA3" w:rsidRPr="00556AA3" w:rsidRDefault="00FA680E" w:rsidP="00556AA3">
            <w:pPr>
              <w:spacing w:before="40" w:after="40"/>
              <w:jc w:val="center"/>
              <w:cnfStyle w:val="000000000000" w:firstRow="0" w:lastRow="0" w:firstColumn="0" w:lastColumn="0" w:oddVBand="0" w:evenVBand="0" w:oddHBand="0" w:evenHBand="0" w:firstRowFirstColumn="0" w:firstRowLastColumn="0" w:lastRowFirstColumn="0" w:lastRowLastColumn="0"/>
            </w:pPr>
            <w:sdt>
              <w:sdtPr>
                <w:rPr>
                  <w:rFonts w:ascii="Segoe UI Symbol" w:hAnsi="Segoe UI Symbol"/>
                </w:rPr>
                <w:id w:val="-1614970713"/>
                <w14:checkbox>
                  <w14:checked w14:val="0"/>
                  <w14:checkedState w14:val="2612" w14:font="MS Gothic"/>
                  <w14:uncheckedState w14:val="2610" w14:font="MS Gothic"/>
                </w14:checkbox>
              </w:sdtPr>
              <w:sdtEndPr/>
              <w:sdtContent>
                <w:r w:rsidR="00556AA3" w:rsidRPr="00556AA3">
                  <w:rPr>
                    <w:rFonts w:ascii="Segoe UI Symbol" w:hAnsi="Segoe UI Symbol" w:cs="Segoe UI Symbol"/>
                  </w:rPr>
                  <w:t>☐</w:t>
                </w:r>
              </w:sdtContent>
            </w:sdt>
          </w:p>
        </w:tc>
      </w:tr>
      <w:tr w:rsidR="00B03BB8" w14:paraId="1DC1F8C8" w14:textId="77777777" w:rsidTr="00556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9DF4B7" w14:textId="4E92D6E3" w:rsidR="00B03BB8" w:rsidRPr="00556AA3" w:rsidRDefault="00B03BB8" w:rsidP="00556AA3">
            <w:pPr>
              <w:spacing w:before="40" w:after="40"/>
              <w:rPr>
                <w:b w:val="0"/>
              </w:rPr>
            </w:pPr>
            <w:r w:rsidRPr="00556AA3">
              <w:rPr>
                <w:bCs w:val="0"/>
              </w:rPr>
              <w:t>Note</w:t>
            </w:r>
            <w:r w:rsidRPr="00556AA3">
              <w:t>:</w:t>
            </w:r>
            <w:r w:rsidRPr="00556AA3">
              <w:rPr>
                <w:b w:val="0"/>
              </w:rPr>
              <w:t xml:space="preserve"> Evidence of change of name is required if the name on any documents presented is different to the name of the </w:t>
            </w:r>
            <w:r w:rsidRPr="00556AA3">
              <w:rPr>
                <w:b w:val="0"/>
                <w:color w:val="127CC0" w:themeColor="accent2"/>
              </w:rPr>
              <w:t xml:space="preserve">applicant </w:t>
            </w:r>
            <w:r w:rsidRPr="00556AA3">
              <w:rPr>
                <w:b w:val="0"/>
              </w:rPr>
              <w:t>(for example, marriage certificate, change of name certificate or deed</w:t>
            </w:r>
            <w:r w:rsidR="00556AA3">
              <w:rPr>
                <w:b w:val="0"/>
              </w:rPr>
              <w:t> </w:t>
            </w:r>
            <w:r w:rsidRPr="00556AA3">
              <w:rPr>
                <w:b w:val="0"/>
              </w:rPr>
              <w:t>poll).</w:t>
            </w:r>
          </w:p>
        </w:tc>
      </w:tr>
    </w:tbl>
    <w:p w14:paraId="6D57E627" w14:textId="77777777" w:rsidR="00B03BB8" w:rsidRDefault="00B03BB8" w:rsidP="00B03BB8"/>
    <w:tbl>
      <w:tblPr>
        <w:tblStyle w:val="ListTable3"/>
        <w:tblW w:w="9776" w:type="dxa"/>
        <w:tblLayout w:type="fixed"/>
        <w:tblLook w:val="04A0" w:firstRow="1" w:lastRow="0" w:firstColumn="1" w:lastColumn="0" w:noHBand="0" w:noVBand="1"/>
        <w:tblDescription w:val="Transaction type"/>
      </w:tblPr>
      <w:tblGrid>
        <w:gridCol w:w="2277"/>
        <w:gridCol w:w="5129"/>
        <w:gridCol w:w="1185"/>
        <w:gridCol w:w="1185"/>
      </w:tblGrid>
      <w:tr w:rsidR="00B03BB8" w:rsidRPr="00556AA3" w14:paraId="6FAAD1F4" w14:textId="77777777" w:rsidTr="00556AA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776" w:type="dxa"/>
            <w:gridSpan w:val="4"/>
          </w:tcPr>
          <w:p w14:paraId="7CCD6BBB" w14:textId="77777777" w:rsidR="00B03BB8" w:rsidRPr="00556AA3" w:rsidRDefault="00B03BB8" w:rsidP="00556AA3">
            <w:pPr>
              <w:spacing w:before="40" w:after="40"/>
            </w:pPr>
            <w:r w:rsidRPr="00556AA3">
              <w:lastRenderedPageBreak/>
              <w:t>Transaction type</w:t>
            </w:r>
          </w:p>
        </w:tc>
      </w:tr>
      <w:tr w:rsidR="00B03BB8" w:rsidRPr="00556AA3" w14:paraId="5BA5D0E7" w14:textId="77777777" w:rsidTr="00556AA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406" w:type="dxa"/>
            <w:gridSpan w:val="2"/>
            <w:tcBorders>
              <w:bottom w:val="single" w:sz="4" w:space="0" w:color="auto"/>
            </w:tcBorders>
          </w:tcPr>
          <w:p w14:paraId="07456293" w14:textId="77777777" w:rsidR="00B03BB8" w:rsidRPr="00556AA3" w:rsidRDefault="00B03BB8" w:rsidP="00556AA3">
            <w:pPr>
              <w:spacing w:before="40" w:after="40"/>
              <w:rPr>
                <w:bCs w:val="0"/>
              </w:rPr>
            </w:pPr>
            <w:r w:rsidRPr="00556AA3">
              <w:rPr>
                <w:bCs w:val="0"/>
              </w:rPr>
              <w:t>Evidence required</w:t>
            </w:r>
          </w:p>
        </w:tc>
        <w:tc>
          <w:tcPr>
            <w:tcW w:w="1185" w:type="dxa"/>
            <w:tcBorders>
              <w:bottom w:val="single" w:sz="4" w:space="0" w:color="auto"/>
            </w:tcBorders>
          </w:tcPr>
          <w:p w14:paraId="0BE3484B" w14:textId="77777777" w:rsidR="00B03BB8" w:rsidRPr="00556AA3" w:rsidRDefault="00B03BB8" w:rsidP="00556AA3">
            <w:pPr>
              <w:spacing w:before="40" w:after="40"/>
              <w:cnfStyle w:val="100000000000" w:firstRow="1" w:lastRow="0" w:firstColumn="0" w:lastColumn="0" w:oddVBand="0" w:evenVBand="0" w:oddHBand="0" w:evenHBand="0" w:firstRowFirstColumn="0" w:firstRowLastColumn="0" w:lastRowFirstColumn="0" w:lastRowLastColumn="0"/>
              <w:rPr>
                <w:bCs w:val="0"/>
              </w:rPr>
            </w:pPr>
            <w:r w:rsidRPr="00556AA3">
              <w:rPr>
                <w:bCs w:val="0"/>
              </w:rPr>
              <w:t>Tick if attached</w:t>
            </w:r>
          </w:p>
        </w:tc>
        <w:tc>
          <w:tcPr>
            <w:tcW w:w="1185" w:type="dxa"/>
            <w:tcBorders>
              <w:bottom w:val="single" w:sz="4" w:space="0" w:color="auto"/>
            </w:tcBorders>
          </w:tcPr>
          <w:p w14:paraId="29592323" w14:textId="77777777" w:rsidR="00B03BB8" w:rsidRPr="00556AA3" w:rsidRDefault="00B03BB8" w:rsidP="00556AA3">
            <w:pPr>
              <w:spacing w:before="40" w:after="40"/>
              <w:cnfStyle w:val="100000000000" w:firstRow="1" w:lastRow="0" w:firstColumn="0" w:lastColumn="0" w:oddVBand="0" w:evenVBand="0" w:oddHBand="0" w:evenHBand="0" w:firstRowFirstColumn="0" w:firstRowLastColumn="0" w:lastRowFirstColumn="0" w:lastRowLastColumn="0"/>
              <w:rPr>
                <w:bCs w:val="0"/>
              </w:rPr>
            </w:pPr>
            <w:r w:rsidRPr="00556AA3">
              <w:rPr>
                <w:bCs w:val="0"/>
              </w:rPr>
              <w:t>Office use only</w:t>
            </w:r>
          </w:p>
        </w:tc>
      </w:tr>
      <w:tr w:rsidR="00B03BB8" w14:paraId="35709014" w14:textId="77777777" w:rsidTr="00556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7" w:type="dxa"/>
            <w:vMerge w:val="restart"/>
            <w:tcBorders>
              <w:top w:val="single" w:sz="4" w:space="0" w:color="auto"/>
              <w:left w:val="single" w:sz="4" w:space="0" w:color="auto"/>
              <w:bottom w:val="single" w:sz="4" w:space="0" w:color="auto"/>
              <w:right w:val="single" w:sz="4" w:space="0" w:color="auto"/>
            </w:tcBorders>
          </w:tcPr>
          <w:p w14:paraId="034C09EF" w14:textId="77777777" w:rsidR="00B03BB8" w:rsidRPr="00556AA3" w:rsidRDefault="00B03BB8" w:rsidP="00556AA3">
            <w:pPr>
              <w:spacing w:before="40" w:after="40"/>
              <w:rPr>
                <w:b w:val="0"/>
                <w:lang w:val="en-US"/>
              </w:rPr>
            </w:pPr>
            <w:r w:rsidRPr="00556AA3">
              <w:rPr>
                <w:b w:val="0"/>
                <w:color w:val="127CC0" w:themeColor="accent2"/>
                <w:lang w:val="en-US"/>
              </w:rPr>
              <w:t xml:space="preserve">Contract of sale </w:t>
            </w:r>
            <w:r w:rsidRPr="00556AA3">
              <w:rPr>
                <w:b w:val="0"/>
                <w:lang w:val="en-US"/>
              </w:rPr>
              <w:t xml:space="preserve">to purchase a </w:t>
            </w:r>
            <w:r w:rsidRPr="00556AA3">
              <w:rPr>
                <w:b w:val="0"/>
                <w:color w:val="127CC0" w:themeColor="accent2"/>
                <w:lang w:val="en-US"/>
              </w:rPr>
              <w:t>home</w:t>
            </w:r>
          </w:p>
        </w:tc>
        <w:tc>
          <w:tcPr>
            <w:tcW w:w="5129" w:type="dxa"/>
            <w:tcBorders>
              <w:top w:val="single" w:sz="4" w:space="0" w:color="auto"/>
              <w:left w:val="single" w:sz="4" w:space="0" w:color="auto"/>
              <w:bottom w:val="single" w:sz="4" w:space="0" w:color="auto"/>
              <w:right w:val="single" w:sz="4" w:space="0" w:color="auto"/>
            </w:tcBorders>
          </w:tcPr>
          <w:p w14:paraId="1725CB67" w14:textId="77777777" w:rsidR="00B03BB8" w:rsidRPr="006D3306" w:rsidRDefault="00B03BB8" w:rsidP="004D6478">
            <w:pPr>
              <w:pStyle w:val="Tablenumberlistlevel1"/>
              <w:numPr>
                <w:ilvl w:val="0"/>
                <w:numId w:val="14"/>
              </w:numPr>
              <w:spacing w:before="40" w:after="40"/>
              <w:cnfStyle w:val="000000100000" w:firstRow="0" w:lastRow="0" w:firstColumn="0" w:lastColumn="0" w:oddVBand="0" w:evenVBand="0" w:oddHBand="1" w:evenHBand="0" w:firstRowFirstColumn="0" w:firstRowLastColumn="0" w:lastRowFirstColumn="0" w:lastRowLastColumn="0"/>
            </w:pPr>
            <w:r w:rsidRPr="006D3306">
              <w:t xml:space="preserve">The </w:t>
            </w:r>
            <w:r w:rsidRPr="00B03BB8">
              <w:rPr>
                <w:color w:val="127CC0" w:themeColor="accent2"/>
              </w:rPr>
              <w:t xml:space="preserve">contract of sale </w:t>
            </w:r>
            <w:r w:rsidRPr="006D3306">
              <w:t xml:space="preserve">for purchase of the </w:t>
            </w:r>
            <w:r w:rsidRPr="00B03BB8">
              <w:rPr>
                <w:color w:val="127CC0" w:themeColor="accent2"/>
              </w:rPr>
              <w:t xml:space="preserve">home </w:t>
            </w:r>
            <w:r w:rsidRPr="006D3306">
              <w:t>dated and signed by all</w:t>
            </w:r>
            <w:r w:rsidRPr="006D3306">
              <w:tab/>
              <w:t xml:space="preserve"> parties.</w:t>
            </w:r>
          </w:p>
        </w:tc>
        <w:tc>
          <w:tcPr>
            <w:tcW w:w="1185" w:type="dxa"/>
            <w:tcBorders>
              <w:top w:val="single" w:sz="4" w:space="0" w:color="auto"/>
              <w:left w:val="single" w:sz="4" w:space="0" w:color="auto"/>
              <w:bottom w:val="single" w:sz="4" w:space="0" w:color="auto"/>
              <w:right w:val="single" w:sz="4" w:space="0" w:color="auto"/>
            </w:tcBorders>
          </w:tcPr>
          <w:p w14:paraId="1FF8DD07" w14:textId="77777777" w:rsidR="00B03BB8" w:rsidRDefault="00FA680E" w:rsidP="00556AA3">
            <w:pPr>
              <w:spacing w:before="40" w:after="40"/>
              <w:jc w:val="center"/>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863479853"/>
                <w14:checkbox>
                  <w14:checked w14:val="0"/>
                  <w14:checkedState w14:val="2612" w14:font="MS Gothic"/>
                  <w14:uncheckedState w14:val="2610" w14:font="MS Gothic"/>
                </w14:checkbox>
              </w:sdtPr>
              <w:sdtEndPr/>
              <w:sdtContent>
                <w:r w:rsidR="00B03BB8">
                  <w:rPr>
                    <w:rFonts w:ascii="MS Gothic" w:eastAsia="MS Gothic" w:hAnsi="MS Gothic" w:hint="eastAsia"/>
                  </w:rPr>
                  <w:t>☐</w:t>
                </w:r>
              </w:sdtContent>
            </w:sdt>
          </w:p>
        </w:tc>
        <w:tc>
          <w:tcPr>
            <w:tcW w:w="1185" w:type="dxa"/>
            <w:tcBorders>
              <w:top w:val="single" w:sz="4" w:space="0" w:color="auto"/>
              <w:left w:val="single" w:sz="4" w:space="0" w:color="auto"/>
              <w:bottom w:val="single" w:sz="4" w:space="0" w:color="auto"/>
              <w:right w:val="single" w:sz="4" w:space="0" w:color="auto"/>
            </w:tcBorders>
          </w:tcPr>
          <w:p w14:paraId="29441F46" w14:textId="77777777" w:rsidR="00B03BB8" w:rsidRDefault="00FA680E" w:rsidP="00556AA3">
            <w:pPr>
              <w:spacing w:before="40" w:after="40"/>
              <w:jc w:val="center"/>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2119942766"/>
                <w14:checkbox>
                  <w14:checked w14:val="0"/>
                  <w14:checkedState w14:val="2612" w14:font="MS Gothic"/>
                  <w14:uncheckedState w14:val="2610" w14:font="MS Gothic"/>
                </w14:checkbox>
              </w:sdtPr>
              <w:sdtEndPr/>
              <w:sdtContent>
                <w:r w:rsidR="00B03BB8" w:rsidRPr="004F53E2">
                  <w:rPr>
                    <w:rFonts w:ascii="Segoe UI Symbol" w:hAnsi="Segoe UI Symbol" w:cs="Segoe UI Symbol"/>
                  </w:rPr>
                  <w:t>☐</w:t>
                </w:r>
              </w:sdtContent>
            </w:sdt>
          </w:p>
        </w:tc>
      </w:tr>
      <w:tr w:rsidR="00B03BB8" w14:paraId="7177E7AE" w14:textId="77777777" w:rsidTr="00556AA3">
        <w:tc>
          <w:tcPr>
            <w:cnfStyle w:val="001000000000" w:firstRow="0" w:lastRow="0" w:firstColumn="1" w:lastColumn="0" w:oddVBand="0" w:evenVBand="0" w:oddHBand="0" w:evenHBand="0" w:firstRowFirstColumn="0" w:firstRowLastColumn="0" w:lastRowFirstColumn="0" w:lastRowLastColumn="0"/>
            <w:tcW w:w="2277" w:type="dxa"/>
            <w:vMerge/>
            <w:tcBorders>
              <w:top w:val="single" w:sz="4" w:space="0" w:color="auto"/>
              <w:left w:val="single" w:sz="4" w:space="0" w:color="auto"/>
              <w:bottom w:val="single" w:sz="4" w:space="0" w:color="auto"/>
              <w:right w:val="single" w:sz="4" w:space="0" w:color="auto"/>
            </w:tcBorders>
          </w:tcPr>
          <w:p w14:paraId="3A542C54" w14:textId="77777777" w:rsidR="00B03BB8" w:rsidRPr="00B03BB8" w:rsidRDefault="00B03BB8" w:rsidP="00556AA3">
            <w:pPr>
              <w:spacing w:before="40" w:after="40"/>
              <w:rPr>
                <w:color w:val="127CC0" w:themeColor="accent2"/>
                <w:lang w:val="en-US"/>
              </w:rPr>
            </w:pPr>
          </w:p>
        </w:tc>
        <w:tc>
          <w:tcPr>
            <w:tcW w:w="5129" w:type="dxa"/>
            <w:tcBorders>
              <w:top w:val="single" w:sz="4" w:space="0" w:color="auto"/>
              <w:left w:val="single" w:sz="4" w:space="0" w:color="auto"/>
              <w:bottom w:val="single" w:sz="4" w:space="0" w:color="auto"/>
              <w:right w:val="single" w:sz="4" w:space="0" w:color="auto"/>
            </w:tcBorders>
          </w:tcPr>
          <w:p w14:paraId="4A355CEB" w14:textId="77777777" w:rsidR="00B03BB8" w:rsidRPr="006D3306" w:rsidRDefault="00B03BB8" w:rsidP="004D6478">
            <w:pPr>
              <w:pStyle w:val="Tablenumberlistlevel1"/>
              <w:numPr>
                <w:ilvl w:val="0"/>
                <w:numId w:val="14"/>
              </w:numPr>
              <w:spacing w:before="40" w:after="40"/>
              <w:cnfStyle w:val="000000000000" w:firstRow="0" w:lastRow="0" w:firstColumn="0" w:lastColumn="0" w:oddVBand="0" w:evenVBand="0" w:oddHBand="0" w:evenHBand="0" w:firstRowFirstColumn="0" w:firstRowLastColumn="0" w:lastRowFirstColumn="0" w:lastRowLastColumn="0"/>
            </w:pPr>
            <w:r w:rsidRPr="006D3306">
              <w:t xml:space="preserve">If the contract is for the purchase of a </w:t>
            </w:r>
            <w:r w:rsidRPr="00B03BB8">
              <w:rPr>
                <w:color w:val="127CC0" w:themeColor="accent2"/>
              </w:rPr>
              <w:t xml:space="preserve">new home </w:t>
            </w:r>
            <w:r w:rsidRPr="006D3306">
              <w:t xml:space="preserve">you will also need to provide a completed form </w:t>
            </w:r>
            <w:hyperlink r:id="rId37" w:history="1">
              <w:r w:rsidRPr="00C34739">
                <w:rPr>
                  <w:rStyle w:val="Hyperlink"/>
                </w:rPr>
                <w:t>F-HI-012</w:t>
              </w:r>
            </w:hyperlink>
            <w:r w:rsidRPr="006D3306">
              <w:t xml:space="preserve"> for individual vendors or </w:t>
            </w:r>
            <w:hyperlink r:id="rId38" w:history="1">
              <w:r w:rsidRPr="00C34739">
                <w:rPr>
                  <w:rStyle w:val="Hyperlink"/>
                </w:rPr>
                <w:t>F-HI-013</w:t>
              </w:r>
            </w:hyperlink>
            <w:r w:rsidRPr="006D3306">
              <w:t xml:space="preserve"> for company vendors (original required).</w:t>
            </w:r>
          </w:p>
        </w:tc>
        <w:tc>
          <w:tcPr>
            <w:tcW w:w="1185" w:type="dxa"/>
            <w:tcBorders>
              <w:top w:val="single" w:sz="4" w:space="0" w:color="auto"/>
              <w:left w:val="single" w:sz="4" w:space="0" w:color="auto"/>
              <w:bottom w:val="single" w:sz="4" w:space="0" w:color="auto"/>
              <w:right w:val="single" w:sz="4" w:space="0" w:color="auto"/>
            </w:tcBorders>
          </w:tcPr>
          <w:p w14:paraId="7C3A8B5E" w14:textId="77777777" w:rsidR="00B03BB8" w:rsidRDefault="00FA680E" w:rsidP="00556AA3">
            <w:pPr>
              <w:spacing w:before="40" w:after="40"/>
              <w:jc w:val="center"/>
              <w:cnfStyle w:val="000000000000" w:firstRow="0" w:lastRow="0" w:firstColumn="0" w:lastColumn="0" w:oddVBand="0" w:evenVBand="0" w:oddHBand="0" w:evenHBand="0" w:firstRowFirstColumn="0" w:firstRowLastColumn="0" w:lastRowFirstColumn="0" w:lastRowLastColumn="0"/>
              <w:rPr>
                <w:rFonts w:ascii="Segoe UI Symbol" w:hAnsi="Segoe UI Symbol"/>
              </w:rPr>
            </w:pPr>
            <w:sdt>
              <w:sdtPr>
                <w:rPr>
                  <w:rFonts w:ascii="Segoe UI Symbol" w:hAnsi="Segoe UI Symbol"/>
                </w:rPr>
                <w:id w:val="-1117517644"/>
                <w14:checkbox>
                  <w14:checked w14:val="0"/>
                  <w14:checkedState w14:val="2612" w14:font="MS Gothic"/>
                  <w14:uncheckedState w14:val="2610" w14:font="MS Gothic"/>
                </w14:checkbox>
              </w:sdtPr>
              <w:sdtEndPr/>
              <w:sdtContent>
                <w:r w:rsidR="00B03BB8" w:rsidRPr="004F53E2">
                  <w:rPr>
                    <w:rFonts w:ascii="Segoe UI Symbol" w:hAnsi="Segoe UI Symbol" w:cs="Segoe UI Symbol"/>
                  </w:rPr>
                  <w:t>☐</w:t>
                </w:r>
              </w:sdtContent>
            </w:sdt>
          </w:p>
        </w:tc>
        <w:tc>
          <w:tcPr>
            <w:tcW w:w="1185" w:type="dxa"/>
            <w:tcBorders>
              <w:top w:val="single" w:sz="4" w:space="0" w:color="auto"/>
              <w:left w:val="single" w:sz="4" w:space="0" w:color="auto"/>
              <w:bottom w:val="single" w:sz="4" w:space="0" w:color="auto"/>
              <w:right w:val="single" w:sz="4" w:space="0" w:color="auto"/>
            </w:tcBorders>
          </w:tcPr>
          <w:p w14:paraId="6D0199D8" w14:textId="77777777" w:rsidR="00B03BB8" w:rsidRDefault="00FA680E" w:rsidP="00556AA3">
            <w:pPr>
              <w:spacing w:before="40" w:after="40"/>
              <w:jc w:val="center"/>
              <w:cnfStyle w:val="000000000000" w:firstRow="0" w:lastRow="0" w:firstColumn="0" w:lastColumn="0" w:oddVBand="0" w:evenVBand="0" w:oddHBand="0" w:evenHBand="0" w:firstRowFirstColumn="0" w:firstRowLastColumn="0" w:lastRowFirstColumn="0" w:lastRowLastColumn="0"/>
              <w:rPr>
                <w:rFonts w:ascii="Segoe UI Symbol" w:hAnsi="Segoe UI Symbol"/>
              </w:rPr>
            </w:pPr>
            <w:sdt>
              <w:sdtPr>
                <w:rPr>
                  <w:rFonts w:ascii="Segoe UI Symbol" w:hAnsi="Segoe UI Symbol"/>
                </w:rPr>
                <w:id w:val="623431392"/>
                <w14:checkbox>
                  <w14:checked w14:val="0"/>
                  <w14:checkedState w14:val="2612" w14:font="MS Gothic"/>
                  <w14:uncheckedState w14:val="2610" w14:font="MS Gothic"/>
                </w14:checkbox>
              </w:sdtPr>
              <w:sdtEndPr/>
              <w:sdtContent>
                <w:r w:rsidR="00B03BB8" w:rsidRPr="004F53E2">
                  <w:rPr>
                    <w:rFonts w:ascii="Segoe UI Symbol" w:hAnsi="Segoe UI Symbol" w:cs="Segoe UI Symbol"/>
                  </w:rPr>
                  <w:t>☐</w:t>
                </w:r>
              </w:sdtContent>
            </w:sdt>
          </w:p>
        </w:tc>
      </w:tr>
      <w:tr w:rsidR="00B03BB8" w14:paraId="154631C8" w14:textId="77777777" w:rsidTr="00556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7" w:type="dxa"/>
            <w:vMerge/>
            <w:tcBorders>
              <w:top w:val="single" w:sz="4" w:space="0" w:color="auto"/>
              <w:left w:val="single" w:sz="4" w:space="0" w:color="auto"/>
              <w:bottom w:val="single" w:sz="4" w:space="0" w:color="auto"/>
              <w:right w:val="single" w:sz="4" w:space="0" w:color="auto"/>
            </w:tcBorders>
          </w:tcPr>
          <w:p w14:paraId="1FFFF3ED" w14:textId="77777777" w:rsidR="00B03BB8" w:rsidRPr="006D3306" w:rsidRDefault="00B03BB8" w:rsidP="00556AA3">
            <w:pPr>
              <w:spacing w:before="40" w:after="40"/>
            </w:pPr>
          </w:p>
        </w:tc>
        <w:tc>
          <w:tcPr>
            <w:tcW w:w="5129" w:type="dxa"/>
            <w:tcBorders>
              <w:top w:val="single" w:sz="4" w:space="0" w:color="auto"/>
              <w:left w:val="single" w:sz="4" w:space="0" w:color="auto"/>
              <w:bottom w:val="single" w:sz="4" w:space="0" w:color="auto"/>
              <w:right w:val="single" w:sz="4" w:space="0" w:color="auto"/>
            </w:tcBorders>
          </w:tcPr>
          <w:p w14:paraId="393D8C5C" w14:textId="77777777" w:rsidR="00B03BB8" w:rsidRPr="006D3306" w:rsidRDefault="00B03BB8" w:rsidP="00556AA3">
            <w:pPr>
              <w:pStyle w:val="Tablenumberlistlevel1"/>
              <w:spacing w:before="40" w:after="40"/>
              <w:cnfStyle w:val="000000100000" w:firstRow="0" w:lastRow="0" w:firstColumn="0" w:lastColumn="0" w:oddVBand="0" w:evenVBand="0" w:oddHBand="1" w:evenHBand="0" w:firstRowFirstColumn="0" w:firstRowLastColumn="0" w:lastRowFirstColumn="0" w:lastRowLastColumn="0"/>
            </w:pPr>
            <w:r w:rsidRPr="006D3306">
              <w:t xml:space="preserve">If a </w:t>
            </w:r>
            <w:r w:rsidRPr="00B03BB8">
              <w:rPr>
                <w:color w:val="127CC0" w:themeColor="accent2"/>
              </w:rPr>
              <w:t>terms contract</w:t>
            </w:r>
            <w:r w:rsidRPr="006D3306">
              <w:t>, evidence to show that purchase instalments excluding the deposit of an amount equal to or greater than the FHOG have been paid.</w:t>
            </w:r>
          </w:p>
        </w:tc>
        <w:tc>
          <w:tcPr>
            <w:tcW w:w="1185" w:type="dxa"/>
            <w:tcBorders>
              <w:top w:val="single" w:sz="4" w:space="0" w:color="auto"/>
              <w:left w:val="single" w:sz="4" w:space="0" w:color="auto"/>
              <w:bottom w:val="single" w:sz="4" w:space="0" w:color="auto"/>
              <w:right w:val="single" w:sz="4" w:space="0" w:color="auto"/>
            </w:tcBorders>
          </w:tcPr>
          <w:p w14:paraId="093E8748" w14:textId="77777777" w:rsidR="00B03BB8" w:rsidRDefault="00FA680E" w:rsidP="00556AA3">
            <w:pPr>
              <w:spacing w:before="40" w:after="40"/>
              <w:jc w:val="center"/>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839183512"/>
                <w14:checkbox>
                  <w14:checked w14:val="0"/>
                  <w14:checkedState w14:val="2612" w14:font="MS Gothic"/>
                  <w14:uncheckedState w14:val="2610" w14:font="MS Gothic"/>
                </w14:checkbox>
              </w:sdtPr>
              <w:sdtEndPr/>
              <w:sdtContent>
                <w:r w:rsidR="00B03BB8" w:rsidRPr="004F53E2">
                  <w:rPr>
                    <w:rFonts w:ascii="Segoe UI Symbol" w:hAnsi="Segoe UI Symbol" w:cs="Segoe UI Symbol"/>
                  </w:rPr>
                  <w:t>☐</w:t>
                </w:r>
              </w:sdtContent>
            </w:sdt>
          </w:p>
        </w:tc>
        <w:tc>
          <w:tcPr>
            <w:tcW w:w="1185" w:type="dxa"/>
            <w:tcBorders>
              <w:top w:val="single" w:sz="4" w:space="0" w:color="auto"/>
              <w:left w:val="single" w:sz="4" w:space="0" w:color="auto"/>
              <w:bottom w:val="single" w:sz="4" w:space="0" w:color="auto"/>
              <w:right w:val="single" w:sz="4" w:space="0" w:color="auto"/>
            </w:tcBorders>
          </w:tcPr>
          <w:p w14:paraId="3ED8912D" w14:textId="77777777" w:rsidR="00B03BB8" w:rsidRDefault="00FA680E" w:rsidP="00556AA3">
            <w:pPr>
              <w:spacing w:before="40" w:after="40"/>
              <w:jc w:val="center"/>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397081514"/>
                <w14:checkbox>
                  <w14:checked w14:val="0"/>
                  <w14:checkedState w14:val="2612" w14:font="MS Gothic"/>
                  <w14:uncheckedState w14:val="2610" w14:font="MS Gothic"/>
                </w14:checkbox>
              </w:sdtPr>
              <w:sdtEndPr/>
              <w:sdtContent>
                <w:r w:rsidR="00B03BB8" w:rsidRPr="004F53E2">
                  <w:rPr>
                    <w:rFonts w:ascii="Segoe UI Symbol" w:hAnsi="Segoe UI Symbol" w:cs="Segoe UI Symbol"/>
                  </w:rPr>
                  <w:t>☐</w:t>
                </w:r>
              </w:sdtContent>
            </w:sdt>
          </w:p>
        </w:tc>
      </w:tr>
      <w:tr w:rsidR="00B03BB8" w14:paraId="216391AD" w14:textId="77777777" w:rsidTr="00556AA3">
        <w:tc>
          <w:tcPr>
            <w:cnfStyle w:val="001000000000" w:firstRow="0" w:lastRow="0" w:firstColumn="1" w:lastColumn="0" w:oddVBand="0" w:evenVBand="0" w:oddHBand="0" w:evenHBand="0" w:firstRowFirstColumn="0" w:firstRowLastColumn="0" w:lastRowFirstColumn="0" w:lastRowLastColumn="0"/>
            <w:tcW w:w="2277" w:type="dxa"/>
            <w:vMerge/>
            <w:tcBorders>
              <w:top w:val="single" w:sz="4" w:space="0" w:color="auto"/>
              <w:left w:val="single" w:sz="4" w:space="0" w:color="auto"/>
              <w:bottom w:val="single" w:sz="4" w:space="0" w:color="auto"/>
              <w:right w:val="single" w:sz="4" w:space="0" w:color="auto"/>
            </w:tcBorders>
          </w:tcPr>
          <w:p w14:paraId="40F0959B" w14:textId="77777777" w:rsidR="00B03BB8" w:rsidRPr="006D3306" w:rsidRDefault="00B03BB8" w:rsidP="00556AA3">
            <w:pPr>
              <w:spacing w:before="40" w:after="40"/>
            </w:pPr>
          </w:p>
        </w:tc>
        <w:tc>
          <w:tcPr>
            <w:tcW w:w="5129" w:type="dxa"/>
            <w:tcBorders>
              <w:top w:val="single" w:sz="4" w:space="0" w:color="auto"/>
              <w:left w:val="single" w:sz="4" w:space="0" w:color="auto"/>
              <w:bottom w:val="single" w:sz="4" w:space="0" w:color="auto"/>
              <w:right w:val="single" w:sz="4" w:space="0" w:color="auto"/>
            </w:tcBorders>
          </w:tcPr>
          <w:p w14:paraId="68A82DE1" w14:textId="77777777" w:rsidR="00B03BB8" w:rsidRPr="006D3306" w:rsidRDefault="00B03BB8" w:rsidP="00556AA3">
            <w:pPr>
              <w:pStyle w:val="Tablenumberlistlevel1"/>
              <w:spacing w:before="40" w:after="40"/>
              <w:cnfStyle w:val="000000000000" w:firstRow="0" w:lastRow="0" w:firstColumn="0" w:lastColumn="0" w:oddVBand="0" w:evenVBand="0" w:oddHBand="0" w:evenHBand="0" w:firstRowFirstColumn="0" w:firstRowLastColumn="0" w:lastRowFirstColumn="0" w:lastRowLastColumn="0"/>
            </w:pPr>
            <w:r w:rsidRPr="006D3306">
              <w:t xml:space="preserve">If the parties to the transaction are </w:t>
            </w:r>
            <w:r w:rsidRPr="00B03BB8">
              <w:rPr>
                <w:color w:val="127CC0" w:themeColor="accent2"/>
              </w:rPr>
              <w:t xml:space="preserve">related </w:t>
            </w:r>
            <w:r w:rsidRPr="006D3306">
              <w:t xml:space="preserve">or </w:t>
            </w:r>
            <w:r w:rsidRPr="00B03BB8">
              <w:rPr>
                <w:color w:val="127CC0" w:themeColor="accent2"/>
              </w:rPr>
              <w:t>associated</w:t>
            </w:r>
            <w:r w:rsidRPr="006D3306">
              <w:t xml:space="preserve">, documentary evidence to show that </w:t>
            </w:r>
            <w:r w:rsidRPr="00B03BB8">
              <w:rPr>
                <w:color w:val="127CC0" w:themeColor="accent2"/>
              </w:rPr>
              <w:t xml:space="preserve">consideration </w:t>
            </w:r>
            <w:r w:rsidRPr="006D3306">
              <w:t>of an amount equal to or greater than the FHOG has been paid.</w:t>
            </w:r>
          </w:p>
        </w:tc>
        <w:tc>
          <w:tcPr>
            <w:tcW w:w="1185" w:type="dxa"/>
            <w:tcBorders>
              <w:top w:val="single" w:sz="4" w:space="0" w:color="auto"/>
              <w:left w:val="single" w:sz="4" w:space="0" w:color="auto"/>
              <w:bottom w:val="single" w:sz="4" w:space="0" w:color="auto"/>
              <w:right w:val="single" w:sz="4" w:space="0" w:color="auto"/>
            </w:tcBorders>
          </w:tcPr>
          <w:p w14:paraId="16F4F106" w14:textId="77777777" w:rsidR="00B03BB8" w:rsidRDefault="00FA680E" w:rsidP="00556AA3">
            <w:pPr>
              <w:spacing w:before="40" w:after="40"/>
              <w:jc w:val="center"/>
              <w:cnfStyle w:val="000000000000" w:firstRow="0" w:lastRow="0" w:firstColumn="0" w:lastColumn="0" w:oddVBand="0" w:evenVBand="0" w:oddHBand="0" w:evenHBand="0" w:firstRowFirstColumn="0" w:firstRowLastColumn="0" w:lastRowFirstColumn="0" w:lastRowLastColumn="0"/>
            </w:pPr>
            <w:sdt>
              <w:sdtPr>
                <w:rPr>
                  <w:rFonts w:ascii="Segoe UI Symbol" w:hAnsi="Segoe UI Symbol"/>
                </w:rPr>
                <w:id w:val="1736590037"/>
                <w14:checkbox>
                  <w14:checked w14:val="0"/>
                  <w14:checkedState w14:val="2612" w14:font="MS Gothic"/>
                  <w14:uncheckedState w14:val="2610" w14:font="MS Gothic"/>
                </w14:checkbox>
              </w:sdtPr>
              <w:sdtEndPr/>
              <w:sdtContent>
                <w:r w:rsidR="00B03BB8" w:rsidRPr="004F53E2">
                  <w:rPr>
                    <w:rFonts w:ascii="Segoe UI Symbol" w:hAnsi="Segoe UI Symbol" w:cs="Segoe UI Symbol"/>
                  </w:rPr>
                  <w:t>☐</w:t>
                </w:r>
              </w:sdtContent>
            </w:sdt>
          </w:p>
        </w:tc>
        <w:tc>
          <w:tcPr>
            <w:tcW w:w="1185" w:type="dxa"/>
            <w:tcBorders>
              <w:top w:val="single" w:sz="4" w:space="0" w:color="auto"/>
              <w:left w:val="single" w:sz="4" w:space="0" w:color="auto"/>
              <w:bottom w:val="single" w:sz="4" w:space="0" w:color="auto"/>
              <w:right w:val="single" w:sz="4" w:space="0" w:color="auto"/>
            </w:tcBorders>
          </w:tcPr>
          <w:p w14:paraId="4DCF3651" w14:textId="77777777" w:rsidR="00B03BB8" w:rsidRDefault="00FA680E" w:rsidP="00556AA3">
            <w:pPr>
              <w:spacing w:before="40" w:after="40"/>
              <w:jc w:val="center"/>
              <w:cnfStyle w:val="000000000000" w:firstRow="0" w:lastRow="0" w:firstColumn="0" w:lastColumn="0" w:oddVBand="0" w:evenVBand="0" w:oddHBand="0" w:evenHBand="0" w:firstRowFirstColumn="0" w:firstRowLastColumn="0" w:lastRowFirstColumn="0" w:lastRowLastColumn="0"/>
            </w:pPr>
            <w:sdt>
              <w:sdtPr>
                <w:rPr>
                  <w:rFonts w:ascii="Segoe UI Symbol" w:hAnsi="Segoe UI Symbol"/>
                </w:rPr>
                <w:id w:val="1101841563"/>
                <w14:checkbox>
                  <w14:checked w14:val="0"/>
                  <w14:checkedState w14:val="2612" w14:font="MS Gothic"/>
                  <w14:uncheckedState w14:val="2610" w14:font="MS Gothic"/>
                </w14:checkbox>
              </w:sdtPr>
              <w:sdtEndPr/>
              <w:sdtContent>
                <w:r w:rsidR="00B03BB8" w:rsidRPr="004F53E2">
                  <w:rPr>
                    <w:rFonts w:ascii="Segoe UI Symbol" w:hAnsi="Segoe UI Symbol" w:cs="Segoe UI Symbol"/>
                  </w:rPr>
                  <w:t>☐</w:t>
                </w:r>
              </w:sdtContent>
            </w:sdt>
          </w:p>
        </w:tc>
      </w:tr>
      <w:tr w:rsidR="00B03BB8" w14:paraId="1F31B743" w14:textId="77777777" w:rsidTr="00556AA3">
        <w:trPr>
          <w:cnfStyle w:val="000000100000" w:firstRow="0" w:lastRow="0" w:firstColumn="0" w:lastColumn="0" w:oddVBand="0" w:evenVBand="0" w:oddHBand="1" w:evenHBand="0" w:firstRowFirstColumn="0" w:firstRowLastColumn="0" w:lastRowFirstColumn="0" w:lastRowLastColumn="0"/>
          <w:trHeight w:hRule="exact" w:val="113"/>
        </w:trPr>
        <w:tc>
          <w:tcPr>
            <w:cnfStyle w:val="001000000000" w:firstRow="0" w:lastRow="0" w:firstColumn="1" w:lastColumn="0" w:oddVBand="0" w:evenVBand="0" w:oddHBand="0" w:evenHBand="0" w:firstRowFirstColumn="0" w:firstRowLastColumn="0" w:lastRowFirstColumn="0" w:lastRowLastColumn="0"/>
            <w:tcW w:w="9776" w:type="dxa"/>
            <w:gridSpan w:val="4"/>
            <w:tcBorders>
              <w:top w:val="single" w:sz="4" w:space="0" w:color="auto"/>
              <w:bottom w:val="single" w:sz="4" w:space="0" w:color="auto"/>
            </w:tcBorders>
            <w:shd w:val="clear" w:color="auto" w:fill="D9D9D9" w:themeFill="background1" w:themeFillShade="D9"/>
          </w:tcPr>
          <w:p w14:paraId="03D861EF" w14:textId="77777777" w:rsidR="00B03BB8" w:rsidRPr="00C34739" w:rsidRDefault="00B03BB8" w:rsidP="00556AA3">
            <w:pPr>
              <w:spacing w:before="40" w:after="40"/>
              <w:jc w:val="center"/>
              <w:rPr>
                <w:rFonts w:asciiTheme="minorHAnsi" w:hAnsiTheme="minorHAnsi" w:cstheme="minorHAnsi"/>
                <w:sz w:val="6"/>
                <w:szCs w:val="6"/>
              </w:rPr>
            </w:pPr>
          </w:p>
        </w:tc>
      </w:tr>
      <w:tr w:rsidR="00B03BB8" w14:paraId="00E1E412" w14:textId="77777777" w:rsidTr="00556AA3">
        <w:tc>
          <w:tcPr>
            <w:cnfStyle w:val="001000000000" w:firstRow="0" w:lastRow="0" w:firstColumn="1" w:lastColumn="0" w:oddVBand="0" w:evenVBand="0" w:oddHBand="0" w:evenHBand="0" w:firstRowFirstColumn="0" w:firstRowLastColumn="0" w:lastRowFirstColumn="0" w:lastRowLastColumn="0"/>
            <w:tcW w:w="2277" w:type="dxa"/>
            <w:vMerge w:val="restart"/>
            <w:tcBorders>
              <w:top w:val="single" w:sz="4" w:space="0" w:color="auto"/>
              <w:left w:val="single" w:sz="4" w:space="0" w:color="auto"/>
              <w:bottom w:val="single" w:sz="4" w:space="0" w:color="auto"/>
              <w:right w:val="single" w:sz="4" w:space="0" w:color="auto"/>
            </w:tcBorders>
          </w:tcPr>
          <w:p w14:paraId="515049F9" w14:textId="77777777" w:rsidR="00B03BB8" w:rsidRPr="00556AA3" w:rsidRDefault="00B03BB8" w:rsidP="00556AA3">
            <w:pPr>
              <w:spacing w:before="40" w:after="40"/>
              <w:rPr>
                <w:b w:val="0"/>
                <w:color w:val="127CC0" w:themeColor="accent2"/>
              </w:rPr>
            </w:pPr>
            <w:r w:rsidRPr="00556AA3">
              <w:rPr>
                <w:b w:val="0"/>
                <w:color w:val="127CC0" w:themeColor="accent2"/>
              </w:rPr>
              <w:t>Contract to build</w:t>
            </w:r>
          </w:p>
          <w:p w14:paraId="1032BDFC" w14:textId="77777777" w:rsidR="00B03BB8" w:rsidRPr="00556AA3" w:rsidRDefault="00B03BB8" w:rsidP="00556AA3">
            <w:pPr>
              <w:spacing w:before="40" w:after="40"/>
              <w:rPr>
                <w:b w:val="0"/>
              </w:rPr>
            </w:pPr>
            <w:r w:rsidRPr="00556AA3">
              <w:rPr>
                <w:b w:val="0"/>
                <w:color w:val="1F1F5F" w:themeColor="text1"/>
              </w:rPr>
              <w:t xml:space="preserve">a </w:t>
            </w:r>
            <w:r w:rsidRPr="00556AA3">
              <w:rPr>
                <w:b w:val="0"/>
                <w:color w:val="127CC0" w:themeColor="accent2"/>
              </w:rPr>
              <w:t>home</w:t>
            </w:r>
          </w:p>
        </w:tc>
        <w:tc>
          <w:tcPr>
            <w:tcW w:w="5129" w:type="dxa"/>
            <w:tcBorders>
              <w:top w:val="single" w:sz="4" w:space="0" w:color="auto"/>
              <w:left w:val="single" w:sz="4" w:space="0" w:color="auto"/>
              <w:bottom w:val="single" w:sz="4" w:space="0" w:color="auto"/>
              <w:right w:val="single" w:sz="4" w:space="0" w:color="auto"/>
            </w:tcBorders>
          </w:tcPr>
          <w:p w14:paraId="05AF2EF0" w14:textId="77777777" w:rsidR="00B03BB8" w:rsidRPr="00556AA3" w:rsidRDefault="00B03BB8" w:rsidP="004D6478">
            <w:pPr>
              <w:pStyle w:val="Tablenumberlistlevel1"/>
              <w:numPr>
                <w:ilvl w:val="0"/>
                <w:numId w:val="15"/>
              </w:numPr>
              <w:spacing w:before="40" w:after="40"/>
              <w:cnfStyle w:val="000000000000" w:firstRow="0" w:lastRow="0" w:firstColumn="0" w:lastColumn="0" w:oddVBand="0" w:evenVBand="0" w:oddHBand="0" w:evenHBand="0" w:firstRowFirstColumn="0" w:firstRowLastColumn="0" w:lastRowFirstColumn="0" w:lastRowLastColumn="0"/>
            </w:pPr>
            <w:r w:rsidRPr="00556AA3">
              <w:t xml:space="preserve">The </w:t>
            </w:r>
            <w:r w:rsidRPr="00556AA3">
              <w:rPr>
                <w:color w:val="127CC0" w:themeColor="accent2"/>
              </w:rPr>
              <w:t xml:space="preserve">contract to build </w:t>
            </w:r>
            <w:r w:rsidRPr="00556AA3">
              <w:t>dated and signed by all parties to the contract.</w:t>
            </w:r>
          </w:p>
        </w:tc>
        <w:tc>
          <w:tcPr>
            <w:tcW w:w="1185" w:type="dxa"/>
            <w:tcBorders>
              <w:top w:val="single" w:sz="4" w:space="0" w:color="auto"/>
              <w:left w:val="single" w:sz="4" w:space="0" w:color="auto"/>
              <w:bottom w:val="single" w:sz="4" w:space="0" w:color="auto"/>
              <w:right w:val="single" w:sz="4" w:space="0" w:color="auto"/>
            </w:tcBorders>
          </w:tcPr>
          <w:p w14:paraId="2CA85E1E" w14:textId="77777777" w:rsidR="00B03BB8" w:rsidRPr="00556AA3" w:rsidRDefault="00FA680E" w:rsidP="00556AA3">
            <w:pPr>
              <w:spacing w:before="40" w:after="4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Segoe UI Symbol" w:hAnsi="Segoe UI Symbol"/>
                </w:rPr>
                <w:id w:val="717249090"/>
                <w14:checkbox>
                  <w14:checked w14:val="0"/>
                  <w14:checkedState w14:val="2612" w14:font="MS Gothic"/>
                  <w14:uncheckedState w14:val="2610" w14:font="MS Gothic"/>
                </w14:checkbox>
              </w:sdtPr>
              <w:sdtEndPr/>
              <w:sdtContent>
                <w:r w:rsidR="00B03BB8" w:rsidRPr="00556AA3">
                  <w:rPr>
                    <w:rFonts w:ascii="MS Gothic" w:eastAsia="MS Gothic" w:hAnsi="MS Gothic" w:hint="eastAsia"/>
                  </w:rPr>
                  <w:t>☐</w:t>
                </w:r>
              </w:sdtContent>
            </w:sdt>
          </w:p>
        </w:tc>
        <w:tc>
          <w:tcPr>
            <w:tcW w:w="1185" w:type="dxa"/>
            <w:tcBorders>
              <w:top w:val="single" w:sz="4" w:space="0" w:color="auto"/>
              <w:left w:val="single" w:sz="4" w:space="0" w:color="auto"/>
              <w:bottom w:val="single" w:sz="4" w:space="0" w:color="auto"/>
              <w:right w:val="single" w:sz="4" w:space="0" w:color="auto"/>
            </w:tcBorders>
          </w:tcPr>
          <w:p w14:paraId="522F6FD3" w14:textId="77777777" w:rsidR="00B03BB8" w:rsidRPr="00556AA3" w:rsidRDefault="00FA680E" w:rsidP="00556AA3">
            <w:pPr>
              <w:spacing w:before="40" w:after="4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Segoe UI Symbol" w:hAnsi="Segoe UI Symbol"/>
                </w:rPr>
                <w:id w:val="-9220732"/>
                <w14:checkbox>
                  <w14:checked w14:val="0"/>
                  <w14:checkedState w14:val="2612" w14:font="MS Gothic"/>
                  <w14:uncheckedState w14:val="2610" w14:font="MS Gothic"/>
                </w14:checkbox>
              </w:sdtPr>
              <w:sdtEndPr/>
              <w:sdtContent>
                <w:r w:rsidR="00B03BB8" w:rsidRPr="00556AA3">
                  <w:rPr>
                    <w:rFonts w:ascii="Segoe UI Symbol" w:hAnsi="Segoe UI Symbol" w:cs="Segoe UI Symbol"/>
                  </w:rPr>
                  <w:t>☐</w:t>
                </w:r>
              </w:sdtContent>
            </w:sdt>
          </w:p>
        </w:tc>
      </w:tr>
      <w:tr w:rsidR="00B03BB8" w14:paraId="5521B704" w14:textId="77777777" w:rsidTr="00556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7" w:type="dxa"/>
            <w:vMerge/>
            <w:tcBorders>
              <w:top w:val="single" w:sz="4" w:space="0" w:color="auto"/>
              <w:left w:val="single" w:sz="4" w:space="0" w:color="auto"/>
              <w:bottom w:val="single" w:sz="4" w:space="0" w:color="auto"/>
              <w:right w:val="single" w:sz="4" w:space="0" w:color="auto"/>
            </w:tcBorders>
          </w:tcPr>
          <w:p w14:paraId="74F74806" w14:textId="77777777" w:rsidR="00B03BB8" w:rsidRPr="00556AA3" w:rsidRDefault="00B03BB8" w:rsidP="00556AA3">
            <w:pPr>
              <w:spacing w:before="40" w:after="40"/>
              <w:rPr>
                <w:b w:val="0"/>
              </w:rPr>
            </w:pPr>
          </w:p>
        </w:tc>
        <w:tc>
          <w:tcPr>
            <w:tcW w:w="5129" w:type="dxa"/>
            <w:tcBorders>
              <w:top w:val="single" w:sz="4" w:space="0" w:color="auto"/>
              <w:left w:val="single" w:sz="4" w:space="0" w:color="auto"/>
              <w:bottom w:val="single" w:sz="4" w:space="0" w:color="auto"/>
              <w:right w:val="single" w:sz="4" w:space="0" w:color="auto"/>
            </w:tcBorders>
          </w:tcPr>
          <w:p w14:paraId="4D9304F1" w14:textId="77777777" w:rsidR="00B03BB8" w:rsidRPr="00556AA3" w:rsidRDefault="00B03BB8" w:rsidP="00556AA3">
            <w:pPr>
              <w:pStyle w:val="Tablenumberlistlevel1"/>
              <w:spacing w:before="40" w:after="40"/>
              <w:cnfStyle w:val="000000100000" w:firstRow="0" w:lastRow="0" w:firstColumn="0" w:lastColumn="0" w:oddVBand="0" w:evenVBand="0" w:oddHBand="1" w:evenHBand="0" w:firstRowFirstColumn="0" w:firstRowLastColumn="0" w:lastRowFirstColumn="0" w:lastRowLastColumn="0"/>
            </w:pPr>
            <w:r w:rsidRPr="00556AA3">
              <w:t xml:space="preserve">Documentary evidence of progress payments made (either an invoice or receipts from the builder) but not the deposit totaling an amount equal to or greater than the </w:t>
            </w:r>
            <w:r w:rsidRPr="00556AA3">
              <w:rPr>
                <w:color w:val="127CC0" w:themeColor="accent2"/>
              </w:rPr>
              <w:t>FHOG</w:t>
            </w:r>
            <w:r w:rsidRPr="00556AA3">
              <w:t>.</w:t>
            </w:r>
          </w:p>
        </w:tc>
        <w:tc>
          <w:tcPr>
            <w:tcW w:w="1185" w:type="dxa"/>
            <w:tcBorders>
              <w:top w:val="single" w:sz="4" w:space="0" w:color="auto"/>
              <w:left w:val="single" w:sz="4" w:space="0" w:color="auto"/>
              <w:bottom w:val="single" w:sz="4" w:space="0" w:color="auto"/>
              <w:right w:val="single" w:sz="4" w:space="0" w:color="auto"/>
            </w:tcBorders>
          </w:tcPr>
          <w:p w14:paraId="1C31732F" w14:textId="77777777" w:rsidR="00B03BB8" w:rsidRPr="00556AA3" w:rsidRDefault="00FA680E" w:rsidP="00556AA3">
            <w:pPr>
              <w:spacing w:before="40" w:after="4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Segoe UI Symbol" w:hAnsi="Segoe UI Symbol"/>
                </w:rPr>
                <w:id w:val="-1002046977"/>
                <w14:checkbox>
                  <w14:checked w14:val="0"/>
                  <w14:checkedState w14:val="2612" w14:font="MS Gothic"/>
                  <w14:uncheckedState w14:val="2610" w14:font="MS Gothic"/>
                </w14:checkbox>
              </w:sdtPr>
              <w:sdtEndPr/>
              <w:sdtContent>
                <w:r w:rsidR="00B03BB8" w:rsidRPr="00556AA3">
                  <w:rPr>
                    <w:rFonts w:ascii="Segoe UI Symbol" w:hAnsi="Segoe UI Symbol" w:cs="Segoe UI Symbol"/>
                  </w:rPr>
                  <w:t>☐</w:t>
                </w:r>
              </w:sdtContent>
            </w:sdt>
          </w:p>
        </w:tc>
        <w:tc>
          <w:tcPr>
            <w:tcW w:w="1185" w:type="dxa"/>
            <w:tcBorders>
              <w:top w:val="single" w:sz="4" w:space="0" w:color="auto"/>
              <w:left w:val="single" w:sz="4" w:space="0" w:color="auto"/>
              <w:bottom w:val="single" w:sz="4" w:space="0" w:color="auto"/>
              <w:right w:val="single" w:sz="4" w:space="0" w:color="auto"/>
            </w:tcBorders>
          </w:tcPr>
          <w:p w14:paraId="301C9F8D" w14:textId="77777777" w:rsidR="00B03BB8" w:rsidRPr="00556AA3" w:rsidRDefault="00FA680E" w:rsidP="00556AA3">
            <w:pPr>
              <w:spacing w:before="40" w:after="4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Segoe UI Symbol" w:hAnsi="Segoe UI Symbol"/>
                </w:rPr>
                <w:id w:val="135693755"/>
                <w14:checkbox>
                  <w14:checked w14:val="0"/>
                  <w14:checkedState w14:val="2612" w14:font="MS Gothic"/>
                  <w14:uncheckedState w14:val="2610" w14:font="MS Gothic"/>
                </w14:checkbox>
              </w:sdtPr>
              <w:sdtEndPr/>
              <w:sdtContent>
                <w:r w:rsidR="00B03BB8" w:rsidRPr="00556AA3">
                  <w:rPr>
                    <w:rFonts w:ascii="MS Gothic" w:eastAsia="MS Gothic" w:hAnsi="MS Gothic" w:hint="eastAsia"/>
                  </w:rPr>
                  <w:t>☐</w:t>
                </w:r>
              </w:sdtContent>
            </w:sdt>
          </w:p>
        </w:tc>
      </w:tr>
      <w:tr w:rsidR="00B03BB8" w14:paraId="36B9B5B7" w14:textId="77777777" w:rsidTr="00556AA3">
        <w:trPr>
          <w:trHeight w:hRule="exact" w:val="113"/>
        </w:trPr>
        <w:tc>
          <w:tcPr>
            <w:cnfStyle w:val="001000000000" w:firstRow="0" w:lastRow="0" w:firstColumn="1" w:lastColumn="0" w:oddVBand="0" w:evenVBand="0" w:oddHBand="0" w:evenHBand="0" w:firstRowFirstColumn="0" w:firstRowLastColumn="0" w:lastRowFirstColumn="0" w:lastRowLastColumn="0"/>
            <w:tcW w:w="97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7709A5" w14:textId="77777777" w:rsidR="00B03BB8" w:rsidRPr="00556AA3" w:rsidRDefault="00B03BB8" w:rsidP="00556AA3">
            <w:pPr>
              <w:spacing w:before="40" w:after="40"/>
              <w:jc w:val="center"/>
              <w:rPr>
                <w:rFonts w:ascii="Segoe UI Symbol" w:hAnsi="Segoe UI Symbol"/>
                <w:b w:val="0"/>
                <w:sz w:val="6"/>
                <w:szCs w:val="6"/>
              </w:rPr>
            </w:pPr>
          </w:p>
        </w:tc>
      </w:tr>
      <w:tr w:rsidR="00B03BB8" w14:paraId="479A35F2" w14:textId="77777777" w:rsidTr="00556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7" w:type="dxa"/>
            <w:tcBorders>
              <w:top w:val="single" w:sz="4" w:space="0" w:color="auto"/>
              <w:left w:val="single" w:sz="4" w:space="0" w:color="auto"/>
              <w:bottom w:val="single" w:sz="4" w:space="0" w:color="auto"/>
              <w:right w:val="single" w:sz="4" w:space="0" w:color="auto"/>
            </w:tcBorders>
          </w:tcPr>
          <w:p w14:paraId="0D7CFEDB" w14:textId="77777777" w:rsidR="00B03BB8" w:rsidRPr="00556AA3" w:rsidRDefault="00B03BB8" w:rsidP="00556AA3">
            <w:pPr>
              <w:spacing w:before="40" w:after="40"/>
              <w:rPr>
                <w:b w:val="0"/>
              </w:rPr>
            </w:pPr>
            <w:r w:rsidRPr="00556AA3">
              <w:rPr>
                <w:b w:val="0"/>
                <w:color w:val="127CC0" w:themeColor="accent2"/>
              </w:rPr>
              <w:t>Owner builder</w:t>
            </w:r>
          </w:p>
        </w:tc>
        <w:tc>
          <w:tcPr>
            <w:tcW w:w="5129" w:type="dxa"/>
            <w:tcBorders>
              <w:top w:val="single" w:sz="4" w:space="0" w:color="auto"/>
              <w:left w:val="single" w:sz="4" w:space="0" w:color="auto"/>
              <w:bottom w:val="single" w:sz="4" w:space="0" w:color="auto"/>
              <w:right w:val="single" w:sz="4" w:space="0" w:color="auto"/>
            </w:tcBorders>
          </w:tcPr>
          <w:p w14:paraId="0F49D514" w14:textId="77777777" w:rsidR="00B03BB8" w:rsidRPr="00556AA3" w:rsidRDefault="00B03BB8" w:rsidP="004D6478">
            <w:pPr>
              <w:pStyle w:val="Tablenumberlistlevel1"/>
              <w:numPr>
                <w:ilvl w:val="0"/>
                <w:numId w:val="16"/>
              </w:numPr>
              <w:spacing w:before="40" w:after="40"/>
              <w:cnfStyle w:val="000000100000" w:firstRow="0" w:lastRow="0" w:firstColumn="0" w:lastColumn="0" w:oddVBand="0" w:evenVBand="0" w:oddHBand="1" w:evenHBand="0" w:firstRowFirstColumn="0" w:firstRowLastColumn="0" w:lastRowFirstColumn="0" w:lastRowLastColumn="0"/>
            </w:pPr>
            <w:r w:rsidRPr="00556AA3">
              <w:t xml:space="preserve">Documentary evidence of the building costs incurred for the construction of the </w:t>
            </w:r>
            <w:r w:rsidRPr="00556AA3">
              <w:rPr>
                <w:color w:val="127CC0" w:themeColor="accent2"/>
              </w:rPr>
              <w:t>home</w:t>
            </w:r>
            <w:r w:rsidRPr="00556AA3">
              <w:t xml:space="preserve">. The evidence proof submitted must total an amount equal to or greater than the </w:t>
            </w:r>
            <w:r w:rsidRPr="00556AA3">
              <w:rPr>
                <w:color w:val="127CC0" w:themeColor="accent2"/>
              </w:rPr>
              <w:t xml:space="preserve">FHOG </w:t>
            </w:r>
            <w:r w:rsidRPr="00556AA3">
              <w:t>and must not include your own labour costs.</w:t>
            </w:r>
          </w:p>
        </w:tc>
        <w:tc>
          <w:tcPr>
            <w:tcW w:w="1185" w:type="dxa"/>
            <w:tcBorders>
              <w:top w:val="single" w:sz="4" w:space="0" w:color="auto"/>
              <w:left w:val="single" w:sz="4" w:space="0" w:color="auto"/>
              <w:bottom w:val="single" w:sz="4" w:space="0" w:color="auto"/>
              <w:right w:val="single" w:sz="4" w:space="0" w:color="auto"/>
            </w:tcBorders>
          </w:tcPr>
          <w:p w14:paraId="1E80189D" w14:textId="77777777" w:rsidR="00B03BB8" w:rsidRPr="00556AA3" w:rsidRDefault="00FA680E" w:rsidP="00556AA3">
            <w:pPr>
              <w:spacing w:before="40" w:after="4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Segoe UI Symbol" w:hAnsi="Segoe UI Symbol"/>
                </w:rPr>
                <w:id w:val="-1841143980"/>
                <w14:checkbox>
                  <w14:checked w14:val="0"/>
                  <w14:checkedState w14:val="2612" w14:font="MS Gothic"/>
                  <w14:uncheckedState w14:val="2610" w14:font="MS Gothic"/>
                </w14:checkbox>
              </w:sdtPr>
              <w:sdtEndPr/>
              <w:sdtContent>
                <w:r w:rsidR="00B03BB8" w:rsidRPr="00556AA3">
                  <w:rPr>
                    <w:rFonts w:ascii="MS Gothic" w:eastAsia="MS Gothic" w:hAnsi="MS Gothic" w:hint="eastAsia"/>
                  </w:rPr>
                  <w:t>☐</w:t>
                </w:r>
              </w:sdtContent>
            </w:sdt>
          </w:p>
        </w:tc>
        <w:tc>
          <w:tcPr>
            <w:tcW w:w="1185" w:type="dxa"/>
            <w:tcBorders>
              <w:top w:val="single" w:sz="4" w:space="0" w:color="auto"/>
              <w:left w:val="single" w:sz="4" w:space="0" w:color="auto"/>
              <w:bottom w:val="single" w:sz="4" w:space="0" w:color="auto"/>
              <w:right w:val="single" w:sz="4" w:space="0" w:color="auto"/>
            </w:tcBorders>
          </w:tcPr>
          <w:p w14:paraId="333D094A" w14:textId="77777777" w:rsidR="00B03BB8" w:rsidRPr="00556AA3" w:rsidRDefault="00FA680E" w:rsidP="00556AA3">
            <w:pPr>
              <w:spacing w:before="40" w:after="4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Segoe UI Symbol" w:hAnsi="Segoe UI Symbol"/>
                </w:rPr>
                <w:id w:val="-262839045"/>
                <w14:checkbox>
                  <w14:checked w14:val="0"/>
                  <w14:checkedState w14:val="2612" w14:font="MS Gothic"/>
                  <w14:uncheckedState w14:val="2610" w14:font="MS Gothic"/>
                </w14:checkbox>
              </w:sdtPr>
              <w:sdtEndPr/>
              <w:sdtContent>
                <w:r w:rsidR="00B03BB8" w:rsidRPr="00556AA3">
                  <w:rPr>
                    <w:rFonts w:ascii="Segoe UI Symbol" w:hAnsi="Segoe UI Symbol" w:cs="Segoe UI Symbol"/>
                  </w:rPr>
                  <w:t>☐</w:t>
                </w:r>
              </w:sdtContent>
            </w:sdt>
          </w:p>
        </w:tc>
      </w:tr>
      <w:tr w:rsidR="00B03BB8" w14:paraId="63A49D98" w14:textId="77777777" w:rsidTr="00556AA3">
        <w:tc>
          <w:tcPr>
            <w:cnfStyle w:val="001000000000" w:firstRow="0" w:lastRow="0" w:firstColumn="1" w:lastColumn="0" w:oddVBand="0" w:evenVBand="0" w:oddHBand="0" w:evenHBand="0" w:firstRowFirstColumn="0" w:firstRowLastColumn="0" w:lastRowFirstColumn="0" w:lastRowLastColumn="0"/>
            <w:tcW w:w="2277" w:type="dxa"/>
            <w:tcBorders>
              <w:top w:val="single" w:sz="4" w:space="0" w:color="auto"/>
              <w:left w:val="single" w:sz="4" w:space="0" w:color="auto"/>
              <w:bottom w:val="single" w:sz="4" w:space="0" w:color="auto"/>
              <w:right w:val="single" w:sz="4" w:space="0" w:color="auto"/>
            </w:tcBorders>
          </w:tcPr>
          <w:p w14:paraId="02146B7F" w14:textId="77777777" w:rsidR="00B03BB8" w:rsidRPr="00556AA3" w:rsidRDefault="00B03BB8" w:rsidP="00556AA3">
            <w:pPr>
              <w:spacing w:before="40" w:after="40"/>
              <w:jc w:val="center"/>
              <w:rPr>
                <w:b w:val="0"/>
              </w:rPr>
            </w:pPr>
          </w:p>
        </w:tc>
        <w:tc>
          <w:tcPr>
            <w:tcW w:w="5129" w:type="dxa"/>
            <w:tcBorders>
              <w:top w:val="single" w:sz="4" w:space="0" w:color="auto"/>
              <w:left w:val="single" w:sz="4" w:space="0" w:color="auto"/>
              <w:bottom w:val="single" w:sz="4" w:space="0" w:color="auto"/>
              <w:right w:val="single" w:sz="4" w:space="0" w:color="auto"/>
            </w:tcBorders>
          </w:tcPr>
          <w:p w14:paraId="646C8DCC" w14:textId="77777777" w:rsidR="00B03BB8" w:rsidRPr="00556AA3" w:rsidRDefault="00B03BB8" w:rsidP="00556AA3">
            <w:pPr>
              <w:pStyle w:val="Tablenumberlistlevel1"/>
              <w:spacing w:before="40" w:after="40"/>
              <w:cnfStyle w:val="000000000000" w:firstRow="0" w:lastRow="0" w:firstColumn="0" w:lastColumn="0" w:oddVBand="0" w:evenVBand="0" w:oddHBand="0" w:evenHBand="0" w:firstRowFirstColumn="0" w:firstRowLastColumn="0" w:lastRowFirstColumn="0" w:lastRowLastColumn="0"/>
            </w:pPr>
            <w:r w:rsidRPr="00556AA3">
              <w:t xml:space="preserve">If the </w:t>
            </w:r>
            <w:r w:rsidRPr="00556AA3">
              <w:rPr>
                <w:color w:val="127CC0" w:themeColor="accent2"/>
              </w:rPr>
              <w:t xml:space="preserve">home </w:t>
            </w:r>
            <w:r w:rsidRPr="00556AA3">
              <w:t>is located:</w:t>
            </w:r>
          </w:p>
          <w:p w14:paraId="3388C0D3" w14:textId="77777777" w:rsidR="00B03BB8" w:rsidRPr="00556AA3" w:rsidRDefault="00B03BB8" w:rsidP="004D6478">
            <w:pPr>
              <w:pStyle w:val="Tablenumberlistlevel2"/>
              <w:numPr>
                <w:ilvl w:val="0"/>
                <w:numId w:val="21"/>
              </w:numPr>
              <w:spacing w:before="40" w:after="40"/>
              <w:ind w:left="568" w:hanging="284"/>
              <w:cnfStyle w:val="000000000000" w:firstRow="0" w:lastRow="0" w:firstColumn="0" w:lastColumn="0" w:oddVBand="0" w:evenVBand="0" w:oddHBand="0" w:evenHBand="0" w:firstRowFirstColumn="0" w:firstRowLastColumn="0" w:lastRowFirstColumn="0" w:lastRowLastColumn="0"/>
            </w:pPr>
            <w:r w:rsidRPr="00556AA3">
              <w:t xml:space="preserve">in a Building Control Area, a copy of the Occupancy Permit or other certification issued under the </w:t>
            </w:r>
            <w:r w:rsidRPr="00556AA3">
              <w:rPr>
                <w:rStyle w:val="Emphasis"/>
              </w:rPr>
              <w:t>Building Act 1993</w:t>
            </w:r>
            <w:r w:rsidRPr="00556AA3">
              <w:t xml:space="preserve"> certifying that construction of the </w:t>
            </w:r>
            <w:r w:rsidRPr="00556AA3">
              <w:rPr>
                <w:color w:val="127CC0" w:themeColor="accent2"/>
              </w:rPr>
              <w:t xml:space="preserve">home </w:t>
            </w:r>
            <w:r w:rsidRPr="00556AA3">
              <w:t>has been completed to appropriate standards and is suitable for occupation as a place of residence.</w:t>
            </w:r>
          </w:p>
        </w:tc>
        <w:tc>
          <w:tcPr>
            <w:tcW w:w="1185" w:type="dxa"/>
            <w:tcBorders>
              <w:top w:val="single" w:sz="4" w:space="0" w:color="auto"/>
              <w:left w:val="single" w:sz="4" w:space="0" w:color="auto"/>
              <w:bottom w:val="single" w:sz="4" w:space="0" w:color="auto"/>
              <w:right w:val="single" w:sz="4" w:space="0" w:color="auto"/>
            </w:tcBorders>
          </w:tcPr>
          <w:p w14:paraId="205A36D8" w14:textId="77777777" w:rsidR="00B03BB8" w:rsidRPr="00556AA3" w:rsidRDefault="00B03BB8" w:rsidP="00556AA3">
            <w:pPr>
              <w:spacing w:before="40" w:after="40"/>
              <w:jc w:val="center"/>
              <w:cnfStyle w:val="000000000000" w:firstRow="0" w:lastRow="0" w:firstColumn="0" w:lastColumn="0" w:oddVBand="0" w:evenVBand="0" w:oddHBand="0" w:evenHBand="0" w:firstRowFirstColumn="0" w:firstRowLastColumn="0" w:lastRowFirstColumn="0" w:lastRowLastColumn="0"/>
              <w:rPr>
                <w:rFonts w:ascii="Segoe UI Symbol" w:hAnsi="Segoe UI Symbol"/>
              </w:rPr>
            </w:pPr>
          </w:p>
          <w:p w14:paraId="3FF6CE4A" w14:textId="77777777" w:rsidR="00B03BB8" w:rsidRPr="00556AA3" w:rsidRDefault="00FA680E" w:rsidP="00556AA3">
            <w:pPr>
              <w:spacing w:before="40" w:after="4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Segoe UI Symbol" w:hAnsi="Segoe UI Symbol"/>
                </w:rPr>
                <w:id w:val="-91009747"/>
                <w14:checkbox>
                  <w14:checked w14:val="0"/>
                  <w14:checkedState w14:val="2612" w14:font="MS Gothic"/>
                  <w14:uncheckedState w14:val="2610" w14:font="MS Gothic"/>
                </w14:checkbox>
              </w:sdtPr>
              <w:sdtEndPr/>
              <w:sdtContent>
                <w:r w:rsidR="00B03BB8" w:rsidRPr="00556AA3">
                  <w:rPr>
                    <w:rFonts w:ascii="MS Gothic" w:eastAsia="MS Gothic" w:hAnsi="MS Gothic" w:hint="eastAsia"/>
                  </w:rPr>
                  <w:t>☐</w:t>
                </w:r>
              </w:sdtContent>
            </w:sdt>
          </w:p>
        </w:tc>
        <w:tc>
          <w:tcPr>
            <w:tcW w:w="1185" w:type="dxa"/>
            <w:tcBorders>
              <w:top w:val="single" w:sz="4" w:space="0" w:color="auto"/>
              <w:left w:val="single" w:sz="4" w:space="0" w:color="auto"/>
              <w:bottom w:val="single" w:sz="4" w:space="0" w:color="auto"/>
              <w:right w:val="single" w:sz="4" w:space="0" w:color="auto"/>
            </w:tcBorders>
          </w:tcPr>
          <w:p w14:paraId="7A54D435" w14:textId="77777777" w:rsidR="00B03BB8" w:rsidRPr="00556AA3" w:rsidRDefault="00B03BB8" w:rsidP="00556AA3">
            <w:pPr>
              <w:spacing w:before="40" w:after="40"/>
              <w:jc w:val="center"/>
              <w:cnfStyle w:val="000000000000" w:firstRow="0" w:lastRow="0" w:firstColumn="0" w:lastColumn="0" w:oddVBand="0" w:evenVBand="0" w:oddHBand="0" w:evenHBand="0" w:firstRowFirstColumn="0" w:firstRowLastColumn="0" w:lastRowFirstColumn="0" w:lastRowLastColumn="0"/>
              <w:rPr>
                <w:rFonts w:ascii="Segoe UI Symbol" w:hAnsi="Segoe UI Symbol"/>
              </w:rPr>
            </w:pPr>
          </w:p>
          <w:p w14:paraId="235DE19A" w14:textId="77777777" w:rsidR="00B03BB8" w:rsidRPr="00556AA3" w:rsidRDefault="00FA680E" w:rsidP="00556AA3">
            <w:pPr>
              <w:spacing w:before="40" w:after="4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Segoe UI Symbol" w:hAnsi="Segoe UI Symbol"/>
                </w:rPr>
                <w:id w:val="348301109"/>
                <w14:checkbox>
                  <w14:checked w14:val="0"/>
                  <w14:checkedState w14:val="2612" w14:font="MS Gothic"/>
                  <w14:uncheckedState w14:val="2610" w14:font="MS Gothic"/>
                </w14:checkbox>
              </w:sdtPr>
              <w:sdtEndPr/>
              <w:sdtContent>
                <w:r w:rsidR="00B03BB8" w:rsidRPr="00556AA3">
                  <w:rPr>
                    <w:rFonts w:ascii="MS Gothic" w:eastAsia="MS Gothic" w:hAnsi="MS Gothic" w:hint="eastAsia"/>
                  </w:rPr>
                  <w:t>☐</w:t>
                </w:r>
              </w:sdtContent>
            </w:sdt>
          </w:p>
        </w:tc>
      </w:tr>
      <w:tr w:rsidR="00B03BB8" w14:paraId="6189AD8D" w14:textId="77777777" w:rsidTr="00556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7" w:type="dxa"/>
            <w:tcBorders>
              <w:top w:val="single" w:sz="4" w:space="0" w:color="auto"/>
              <w:left w:val="single" w:sz="4" w:space="0" w:color="auto"/>
              <w:bottom w:val="single" w:sz="4" w:space="0" w:color="auto"/>
              <w:right w:val="single" w:sz="4" w:space="0" w:color="auto"/>
            </w:tcBorders>
          </w:tcPr>
          <w:p w14:paraId="3D3EC974" w14:textId="77777777" w:rsidR="00B03BB8" w:rsidRPr="00556AA3" w:rsidRDefault="00B03BB8" w:rsidP="00556AA3">
            <w:pPr>
              <w:spacing w:before="40" w:after="40"/>
              <w:rPr>
                <w:b w:val="0"/>
              </w:rPr>
            </w:pPr>
          </w:p>
        </w:tc>
        <w:tc>
          <w:tcPr>
            <w:tcW w:w="5129" w:type="dxa"/>
            <w:tcBorders>
              <w:top w:val="single" w:sz="4" w:space="0" w:color="auto"/>
              <w:left w:val="single" w:sz="4" w:space="0" w:color="auto"/>
              <w:bottom w:val="single" w:sz="4" w:space="0" w:color="auto"/>
              <w:right w:val="single" w:sz="4" w:space="0" w:color="auto"/>
            </w:tcBorders>
          </w:tcPr>
          <w:p w14:paraId="2CC33CEF" w14:textId="77777777" w:rsidR="00B03BB8" w:rsidRPr="00556AA3" w:rsidRDefault="00B03BB8" w:rsidP="004D6478">
            <w:pPr>
              <w:pStyle w:val="Tablenumberlistlevel2"/>
              <w:numPr>
                <w:ilvl w:val="0"/>
                <w:numId w:val="21"/>
              </w:numPr>
              <w:spacing w:before="40" w:after="40"/>
              <w:ind w:left="568" w:hanging="284"/>
              <w:cnfStyle w:val="000000100000" w:firstRow="0" w:lastRow="0" w:firstColumn="0" w:lastColumn="0" w:oddVBand="0" w:evenVBand="0" w:oddHBand="1" w:evenHBand="0" w:firstRowFirstColumn="0" w:firstRowLastColumn="0" w:lastRowFirstColumn="0" w:lastRowLastColumn="0"/>
            </w:pPr>
            <w:r w:rsidRPr="00556AA3">
              <w:t>outside of a Building Control Area, documentary evidence as detailed in Commissioner’s Guideline CG-HI-006, showing that building has been completed to appropriate standards and is suitable for use as a place of residence.</w:t>
            </w:r>
          </w:p>
        </w:tc>
        <w:tc>
          <w:tcPr>
            <w:tcW w:w="1185" w:type="dxa"/>
            <w:tcBorders>
              <w:top w:val="single" w:sz="4" w:space="0" w:color="auto"/>
              <w:left w:val="single" w:sz="4" w:space="0" w:color="auto"/>
              <w:bottom w:val="single" w:sz="4" w:space="0" w:color="auto"/>
              <w:right w:val="single" w:sz="4" w:space="0" w:color="auto"/>
            </w:tcBorders>
          </w:tcPr>
          <w:p w14:paraId="590575D6" w14:textId="77777777" w:rsidR="00B03BB8" w:rsidRPr="00556AA3" w:rsidRDefault="00FA680E" w:rsidP="00556AA3">
            <w:pPr>
              <w:spacing w:before="40" w:after="4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Segoe UI Symbol" w:hAnsi="Segoe UI Symbol"/>
                </w:rPr>
                <w:id w:val="-1650747109"/>
                <w14:checkbox>
                  <w14:checked w14:val="0"/>
                  <w14:checkedState w14:val="2612" w14:font="MS Gothic"/>
                  <w14:uncheckedState w14:val="2610" w14:font="MS Gothic"/>
                </w14:checkbox>
              </w:sdtPr>
              <w:sdtEndPr/>
              <w:sdtContent>
                <w:r w:rsidR="00B03BB8" w:rsidRPr="00556AA3">
                  <w:rPr>
                    <w:rFonts w:ascii="MS Gothic" w:eastAsia="MS Gothic" w:hAnsi="MS Gothic" w:hint="eastAsia"/>
                  </w:rPr>
                  <w:t>☐</w:t>
                </w:r>
              </w:sdtContent>
            </w:sdt>
          </w:p>
        </w:tc>
        <w:tc>
          <w:tcPr>
            <w:tcW w:w="1185" w:type="dxa"/>
            <w:tcBorders>
              <w:top w:val="single" w:sz="4" w:space="0" w:color="auto"/>
              <w:left w:val="single" w:sz="4" w:space="0" w:color="auto"/>
              <w:bottom w:val="single" w:sz="4" w:space="0" w:color="auto"/>
              <w:right w:val="single" w:sz="4" w:space="0" w:color="auto"/>
            </w:tcBorders>
          </w:tcPr>
          <w:p w14:paraId="41868ADA" w14:textId="77777777" w:rsidR="00B03BB8" w:rsidRPr="00556AA3" w:rsidRDefault="00FA680E" w:rsidP="00556AA3">
            <w:pPr>
              <w:spacing w:before="40" w:after="4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Segoe UI Symbol" w:hAnsi="Segoe UI Symbol"/>
                </w:rPr>
                <w:id w:val="1707369096"/>
                <w14:checkbox>
                  <w14:checked w14:val="0"/>
                  <w14:checkedState w14:val="2612" w14:font="MS Gothic"/>
                  <w14:uncheckedState w14:val="2610" w14:font="MS Gothic"/>
                </w14:checkbox>
              </w:sdtPr>
              <w:sdtEndPr/>
              <w:sdtContent>
                <w:r w:rsidR="00B03BB8" w:rsidRPr="00556AA3">
                  <w:rPr>
                    <w:rFonts w:ascii="Segoe UI Symbol" w:hAnsi="Segoe UI Symbol" w:cs="Segoe UI Symbol"/>
                  </w:rPr>
                  <w:t>☐</w:t>
                </w:r>
              </w:sdtContent>
            </w:sdt>
          </w:p>
        </w:tc>
      </w:tr>
    </w:tbl>
    <w:p w14:paraId="22337D26" w14:textId="77777777" w:rsidR="00B03BB8" w:rsidRDefault="00B03BB8" w:rsidP="00B03BB8"/>
    <w:tbl>
      <w:tblPr>
        <w:tblStyle w:val="ListTable3"/>
        <w:tblW w:w="9776" w:type="dxa"/>
        <w:tblLayout w:type="fixed"/>
        <w:tblLook w:val="04A0" w:firstRow="1" w:lastRow="0" w:firstColumn="1" w:lastColumn="0" w:noHBand="0" w:noVBand="1"/>
        <w:tblDescription w:val="Transfer or purchase from deceased estate"/>
      </w:tblPr>
      <w:tblGrid>
        <w:gridCol w:w="2263"/>
        <w:gridCol w:w="5109"/>
        <w:gridCol w:w="1202"/>
        <w:gridCol w:w="1202"/>
      </w:tblGrid>
      <w:tr w:rsidR="00B03BB8" w14:paraId="51BBB54E" w14:textId="77777777" w:rsidTr="00CA49A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776" w:type="dxa"/>
            <w:gridSpan w:val="4"/>
            <w:tcBorders>
              <w:bottom w:val="single" w:sz="4" w:space="0" w:color="auto"/>
            </w:tcBorders>
          </w:tcPr>
          <w:p w14:paraId="2C54F159" w14:textId="77777777" w:rsidR="00B03BB8" w:rsidRPr="00733968" w:rsidRDefault="00B03BB8" w:rsidP="00CA49AF">
            <w:pPr>
              <w:spacing w:before="40" w:after="40"/>
            </w:pPr>
            <w:r w:rsidRPr="00DE060C">
              <w:rPr>
                <w:spacing w:val="-4"/>
              </w:rPr>
              <w:lastRenderedPageBreak/>
              <w:t>Transfer or purchase from deceased estate</w:t>
            </w:r>
          </w:p>
        </w:tc>
      </w:tr>
      <w:tr w:rsidR="00CA49AF" w:rsidRPr="00CA49AF" w14:paraId="073E1DE1" w14:textId="77777777" w:rsidTr="00CA49A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3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27403D" w14:textId="77777777" w:rsidR="00B03BB8" w:rsidRPr="00CA49AF" w:rsidRDefault="00B03BB8" w:rsidP="00CA49AF">
            <w:pPr>
              <w:spacing w:before="40" w:after="40"/>
              <w:rPr>
                <w:b w:val="0"/>
                <w:color w:val="auto"/>
              </w:rPr>
            </w:pPr>
            <w:r w:rsidRPr="00CA49AF">
              <w:rPr>
                <w:b w:val="0"/>
                <w:bCs w:val="0"/>
                <w:color w:val="auto"/>
              </w:rPr>
              <w:t>Evidence</w:t>
            </w:r>
            <w:r w:rsidRPr="00CA49AF">
              <w:rPr>
                <w:b w:val="0"/>
                <w:color w:val="auto"/>
              </w:rPr>
              <w:t xml:space="preserve"> required</w:t>
            </w:r>
          </w:p>
        </w:tc>
        <w:tc>
          <w:tcPr>
            <w:tcW w:w="1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D821E6" w14:textId="77777777" w:rsidR="00B03BB8" w:rsidRPr="00CA49AF" w:rsidRDefault="00B03BB8" w:rsidP="00CA49AF">
            <w:pPr>
              <w:spacing w:before="40" w:after="40"/>
              <w:cnfStyle w:val="100000000000" w:firstRow="1" w:lastRow="0" w:firstColumn="0" w:lastColumn="0" w:oddVBand="0" w:evenVBand="0" w:oddHBand="0" w:evenHBand="0" w:firstRowFirstColumn="0" w:firstRowLastColumn="0" w:lastRowFirstColumn="0" w:lastRowLastColumn="0"/>
              <w:rPr>
                <w:b w:val="0"/>
                <w:color w:val="auto"/>
              </w:rPr>
            </w:pPr>
            <w:r w:rsidRPr="00CA49AF">
              <w:rPr>
                <w:b w:val="0"/>
                <w:color w:val="auto"/>
              </w:rPr>
              <w:t>Tick if attached</w:t>
            </w:r>
          </w:p>
        </w:tc>
        <w:tc>
          <w:tcPr>
            <w:tcW w:w="1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99682B" w14:textId="77777777" w:rsidR="00B03BB8" w:rsidRPr="00CA49AF" w:rsidRDefault="00B03BB8" w:rsidP="00CA49AF">
            <w:pPr>
              <w:spacing w:before="40" w:after="40"/>
              <w:cnfStyle w:val="100000000000" w:firstRow="1" w:lastRow="0" w:firstColumn="0" w:lastColumn="0" w:oddVBand="0" w:evenVBand="0" w:oddHBand="0" w:evenHBand="0" w:firstRowFirstColumn="0" w:firstRowLastColumn="0" w:lastRowFirstColumn="0" w:lastRowLastColumn="0"/>
              <w:rPr>
                <w:b w:val="0"/>
                <w:color w:val="auto"/>
              </w:rPr>
            </w:pPr>
            <w:r w:rsidRPr="00CA49AF">
              <w:rPr>
                <w:b w:val="0"/>
                <w:color w:val="auto"/>
              </w:rPr>
              <w:t>Office use only</w:t>
            </w:r>
          </w:p>
        </w:tc>
      </w:tr>
      <w:tr w:rsidR="00B03BB8" w14:paraId="24F75789" w14:textId="77777777" w:rsidTr="00CA4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val="restart"/>
            <w:tcBorders>
              <w:top w:val="single" w:sz="4" w:space="0" w:color="auto"/>
              <w:left w:val="single" w:sz="4" w:space="0" w:color="auto"/>
              <w:bottom w:val="single" w:sz="4" w:space="0" w:color="auto"/>
              <w:right w:val="single" w:sz="4" w:space="0" w:color="auto"/>
            </w:tcBorders>
          </w:tcPr>
          <w:p w14:paraId="750CF58F" w14:textId="77777777" w:rsidR="00B03BB8" w:rsidRPr="00CA49AF" w:rsidRDefault="00B03BB8" w:rsidP="00CA49AF">
            <w:pPr>
              <w:spacing w:before="40" w:after="40"/>
              <w:rPr>
                <w:b w:val="0"/>
                <w:sz w:val="20"/>
              </w:rPr>
            </w:pPr>
            <w:r w:rsidRPr="00CA49AF">
              <w:rPr>
                <w:b w:val="0"/>
              </w:rPr>
              <w:t xml:space="preserve">If an </w:t>
            </w:r>
            <w:r w:rsidRPr="00CA49AF">
              <w:rPr>
                <w:b w:val="0"/>
                <w:color w:val="127CC0" w:themeColor="accent2"/>
              </w:rPr>
              <w:t xml:space="preserve">applicant </w:t>
            </w:r>
            <w:r w:rsidRPr="00CA49AF">
              <w:rPr>
                <w:b w:val="0"/>
              </w:rPr>
              <w:t>is related to the deceased person or is a beneficiary under the will of the deceased person, provide the following:</w:t>
            </w:r>
          </w:p>
        </w:tc>
        <w:tc>
          <w:tcPr>
            <w:tcW w:w="5109" w:type="dxa"/>
            <w:tcBorders>
              <w:top w:val="single" w:sz="4" w:space="0" w:color="auto"/>
              <w:left w:val="single" w:sz="4" w:space="0" w:color="auto"/>
              <w:bottom w:val="single" w:sz="4" w:space="0" w:color="auto"/>
              <w:right w:val="single" w:sz="4" w:space="0" w:color="auto"/>
            </w:tcBorders>
          </w:tcPr>
          <w:p w14:paraId="0D357154" w14:textId="77777777" w:rsidR="00B03BB8" w:rsidRPr="00CA49AF" w:rsidRDefault="00B03BB8" w:rsidP="004D6478">
            <w:pPr>
              <w:pStyle w:val="Tablenumberlistlevel1"/>
              <w:numPr>
                <w:ilvl w:val="0"/>
                <w:numId w:val="17"/>
              </w:numPr>
              <w:spacing w:before="40" w:after="40"/>
              <w:cnfStyle w:val="000000100000" w:firstRow="0" w:lastRow="0" w:firstColumn="0" w:lastColumn="0" w:oddVBand="0" w:evenVBand="0" w:oddHBand="1" w:evenHBand="0" w:firstRowFirstColumn="0" w:firstRowLastColumn="0" w:lastRowFirstColumn="0" w:lastRowLastColumn="0"/>
            </w:pPr>
            <w:r w:rsidRPr="00CA49AF">
              <w:t>A copy of:</w:t>
            </w:r>
          </w:p>
          <w:p w14:paraId="56495917" w14:textId="77777777" w:rsidR="00B03BB8" w:rsidRPr="00CA49AF" w:rsidRDefault="00B03BB8" w:rsidP="004D6478">
            <w:pPr>
              <w:pStyle w:val="Tablenumberlistlevel2"/>
              <w:numPr>
                <w:ilvl w:val="0"/>
                <w:numId w:val="21"/>
              </w:numPr>
              <w:spacing w:before="40" w:after="40"/>
              <w:ind w:left="568" w:hanging="284"/>
              <w:cnfStyle w:val="000000100000" w:firstRow="0" w:lastRow="0" w:firstColumn="0" w:lastColumn="0" w:oddVBand="0" w:evenVBand="0" w:oddHBand="1" w:evenHBand="0" w:firstRowFirstColumn="0" w:firstRowLastColumn="0" w:lastRowFirstColumn="0" w:lastRowLastColumn="0"/>
              <w:rPr>
                <w:sz w:val="20"/>
              </w:rPr>
            </w:pPr>
            <w:r w:rsidRPr="00CA49AF">
              <w:t>the will and Grant of Probate</w:t>
            </w:r>
          </w:p>
        </w:tc>
        <w:tc>
          <w:tcPr>
            <w:tcW w:w="1202" w:type="dxa"/>
            <w:tcBorders>
              <w:top w:val="single" w:sz="4" w:space="0" w:color="auto"/>
              <w:left w:val="single" w:sz="4" w:space="0" w:color="auto"/>
              <w:bottom w:val="single" w:sz="4" w:space="0" w:color="auto"/>
              <w:right w:val="single" w:sz="4" w:space="0" w:color="auto"/>
            </w:tcBorders>
          </w:tcPr>
          <w:p w14:paraId="56EB9C53" w14:textId="77777777" w:rsidR="00B03BB8" w:rsidRPr="00CA49AF" w:rsidRDefault="00B03BB8" w:rsidP="00CA49AF">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Symbol" w:hAnsi="Segoe UI Symbol"/>
              </w:rPr>
            </w:pPr>
          </w:p>
          <w:p w14:paraId="27D8F53E" w14:textId="77777777" w:rsidR="00B03BB8" w:rsidRPr="00CA49AF" w:rsidRDefault="00FA680E" w:rsidP="00CA49AF">
            <w:pPr>
              <w:spacing w:before="40" w:after="40"/>
              <w:jc w:val="center"/>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487320874"/>
                <w14:checkbox>
                  <w14:checked w14:val="0"/>
                  <w14:checkedState w14:val="2612" w14:font="MS Gothic"/>
                  <w14:uncheckedState w14:val="2610" w14:font="MS Gothic"/>
                </w14:checkbox>
              </w:sdtPr>
              <w:sdtEndPr/>
              <w:sdtContent>
                <w:r w:rsidR="00B03BB8" w:rsidRPr="00CA49AF">
                  <w:rPr>
                    <w:rFonts w:ascii="MS Gothic" w:eastAsia="MS Gothic" w:hAnsi="MS Gothic" w:hint="eastAsia"/>
                  </w:rPr>
                  <w:t>☐</w:t>
                </w:r>
              </w:sdtContent>
            </w:sdt>
          </w:p>
        </w:tc>
        <w:tc>
          <w:tcPr>
            <w:tcW w:w="1202" w:type="dxa"/>
            <w:tcBorders>
              <w:top w:val="single" w:sz="4" w:space="0" w:color="auto"/>
              <w:left w:val="single" w:sz="4" w:space="0" w:color="auto"/>
              <w:bottom w:val="single" w:sz="4" w:space="0" w:color="auto"/>
              <w:right w:val="single" w:sz="4" w:space="0" w:color="auto"/>
            </w:tcBorders>
          </w:tcPr>
          <w:p w14:paraId="4945243D" w14:textId="77777777" w:rsidR="00B03BB8" w:rsidRPr="00CA49AF" w:rsidRDefault="00B03BB8" w:rsidP="00CA49AF">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Symbol" w:hAnsi="Segoe UI Symbol"/>
              </w:rPr>
            </w:pPr>
          </w:p>
          <w:p w14:paraId="7C8C1465" w14:textId="77777777" w:rsidR="00B03BB8" w:rsidRPr="00CA49AF" w:rsidRDefault="00FA680E" w:rsidP="00CA49AF">
            <w:pPr>
              <w:spacing w:before="40" w:after="40"/>
              <w:jc w:val="center"/>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513229535"/>
                <w14:checkbox>
                  <w14:checked w14:val="0"/>
                  <w14:checkedState w14:val="2612" w14:font="MS Gothic"/>
                  <w14:uncheckedState w14:val="2610" w14:font="MS Gothic"/>
                </w14:checkbox>
              </w:sdtPr>
              <w:sdtEndPr/>
              <w:sdtContent>
                <w:r w:rsidR="00B03BB8" w:rsidRPr="00CA49AF">
                  <w:rPr>
                    <w:rFonts w:ascii="MS Gothic" w:eastAsia="MS Gothic" w:hAnsi="MS Gothic" w:hint="eastAsia"/>
                  </w:rPr>
                  <w:t>☐</w:t>
                </w:r>
              </w:sdtContent>
            </w:sdt>
          </w:p>
        </w:tc>
      </w:tr>
      <w:tr w:rsidR="00B03BB8" w14:paraId="6DFD5DCB" w14:textId="77777777" w:rsidTr="00CA49AF">
        <w:tc>
          <w:tcPr>
            <w:cnfStyle w:val="001000000000" w:firstRow="0" w:lastRow="0" w:firstColumn="1" w:lastColumn="0" w:oddVBand="0" w:evenVBand="0" w:oddHBand="0" w:evenHBand="0" w:firstRowFirstColumn="0" w:firstRowLastColumn="0" w:lastRowFirstColumn="0" w:lastRowLastColumn="0"/>
            <w:tcW w:w="2263" w:type="dxa"/>
            <w:vMerge/>
            <w:tcBorders>
              <w:top w:val="single" w:sz="4" w:space="0" w:color="auto"/>
              <w:left w:val="single" w:sz="4" w:space="0" w:color="auto"/>
              <w:bottom w:val="single" w:sz="4" w:space="0" w:color="auto"/>
              <w:right w:val="single" w:sz="4" w:space="0" w:color="auto"/>
            </w:tcBorders>
          </w:tcPr>
          <w:p w14:paraId="3FE5EB86" w14:textId="77777777" w:rsidR="00B03BB8" w:rsidRPr="00CA49AF" w:rsidRDefault="00B03BB8" w:rsidP="00CA49AF">
            <w:pPr>
              <w:spacing w:before="40" w:after="40"/>
              <w:rPr>
                <w:b w:val="0"/>
                <w:sz w:val="20"/>
              </w:rPr>
            </w:pPr>
          </w:p>
        </w:tc>
        <w:tc>
          <w:tcPr>
            <w:tcW w:w="5109" w:type="dxa"/>
            <w:tcBorders>
              <w:top w:val="single" w:sz="4" w:space="0" w:color="auto"/>
              <w:left w:val="single" w:sz="4" w:space="0" w:color="auto"/>
              <w:bottom w:val="single" w:sz="4" w:space="0" w:color="auto"/>
              <w:right w:val="single" w:sz="4" w:space="0" w:color="auto"/>
            </w:tcBorders>
          </w:tcPr>
          <w:p w14:paraId="72895BD4" w14:textId="77777777" w:rsidR="00B03BB8" w:rsidRPr="00CA49AF" w:rsidRDefault="00B03BB8" w:rsidP="004D6478">
            <w:pPr>
              <w:pStyle w:val="Tablenumberlistlevel2"/>
              <w:numPr>
                <w:ilvl w:val="0"/>
                <w:numId w:val="21"/>
              </w:numPr>
              <w:spacing w:before="40" w:after="40"/>
              <w:ind w:left="568" w:hanging="284"/>
              <w:cnfStyle w:val="000000000000" w:firstRow="0" w:lastRow="0" w:firstColumn="0" w:lastColumn="0" w:oddVBand="0" w:evenVBand="0" w:oddHBand="0" w:evenHBand="0" w:firstRowFirstColumn="0" w:firstRowLastColumn="0" w:lastRowFirstColumn="0" w:lastRowLastColumn="0"/>
              <w:rPr>
                <w:sz w:val="20"/>
              </w:rPr>
            </w:pPr>
            <w:r w:rsidRPr="00822035">
              <w:rPr>
                <w:b/>
              </w:rPr>
              <w:t>or</w:t>
            </w:r>
            <w:r w:rsidRPr="00CA49AF">
              <w:t xml:space="preserve"> the Letters of Administration.</w:t>
            </w:r>
          </w:p>
        </w:tc>
        <w:tc>
          <w:tcPr>
            <w:tcW w:w="1202" w:type="dxa"/>
            <w:tcBorders>
              <w:top w:val="single" w:sz="4" w:space="0" w:color="auto"/>
              <w:left w:val="single" w:sz="4" w:space="0" w:color="auto"/>
              <w:bottom w:val="single" w:sz="4" w:space="0" w:color="auto"/>
              <w:right w:val="single" w:sz="4" w:space="0" w:color="auto"/>
            </w:tcBorders>
          </w:tcPr>
          <w:p w14:paraId="1A94C04A" w14:textId="77777777" w:rsidR="00B03BB8" w:rsidRPr="00CA49AF" w:rsidRDefault="00FA680E" w:rsidP="00CA49AF">
            <w:pPr>
              <w:spacing w:before="40" w:after="40"/>
              <w:jc w:val="center"/>
              <w:cnfStyle w:val="000000000000" w:firstRow="0" w:lastRow="0" w:firstColumn="0" w:lastColumn="0" w:oddVBand="0" w:evenVBand="0" w:oddHBand="0" w:evenHBand="0" w:firstRowFirstColumn="0" w:firstRowLastColumn="0" w:lastRowFirstColumn="0" w:lastRowLastColumn="0"/>
              <w:rPr>
                <w:rFonts w:ascii="Segoe UI Symbol" w:hAnsi="Segoe UI Symbol"/>
              </w:rPr>
            </w:pPr>
            <w:sdt>
              <w:sdtPr>
                <w:rPr>
                  <w:rFonts w:ascii="Segoe UI Symbol" w:hAnsi="Segoe UI Symbol"/>
                </w:rPr>
                <w:id w:val="184569687"/>
                <w14:checkbox>
                  <w14:checked w14:val="0"/>
                  <w14:checkedState w14:val="2612" w14:font="MS Gothic"/>
                  <w14:uncheckedState w14:val="2610" w14:font="MS Gothic"/>
                </w14:checkbox>
              </w:sdtPr>
              <w:sdtEndPr/>
              <w:sdtContent>
                <w:r w:rsidR="00B03BB8" w:rsidRPr="00CA49AF">
                  <w:rPr>
                    <w:rFonts w:ascii="MS Gothic" w:eastAsia="MS Gothic" w:hAnsi="MS Gothic" w:hint="eastAsia"/>
                  </w:rPr>
                  <w:t>☐</w:t>
                </w:r>
              </w:sdtContent>
            </w:sdt>
          </w:p>
        </w:tc>
        <w:tc>
          <w:tcPr>
            <w:tcW w:w="1202" w:type="dxa"/>
            <w:tcBorders>
              <w:top w:val="single" w:sz="4" w:space="0" w:color="auto"/>
              <w:left w:val="single" w:sz="4" w:space="0" w:color="auto"/>
              <w:bottom w:val="single" w:sz="4" w:space="0" w:color="auto"/>
              <w:right w:val="single" w:sz="4" w:space="0" w:color="auto"/>
            </w:tcBorders>
          </w:tcPr>
          <w:p w14:paraId="57A19C7D" w14:textId="77777777" w:rsidR="00B03BB8" w:rsidRPr="00CA49AF" w:rsidRDefault="00FA680E" w:rsidP="00CA49AF">
            <w:pPr>
              <w:spacing w:before="40" w:after="40"/>
              <w:jc w:val="center"/>
              <w:cnfStyle w:val="000000000000" w:firstRow="0" w:lastRow="0" w:firstColumn="0" w:lastColumn="0" w:oddVBand="0" w:evenVBand="0" w:oddHBand="0" w:evenHBand="0" w:firstRowFirstColumn="0" w:firstRowLastColumn="0" w:lastRowFirstColumn="0" w:lastRowLastColumn="0"/>
              <w:rPr>
                <w:rFonts w:ascii="Segoe UI Symbol" w:hAnsi="Segoe UI Symbol"/>
              </w:rPr>
            </w:pPr>
            <w:sdt>
              <w:sdtPr>
                <w:rPr>
                  <w:rFonts w:ascii="Segoe UI Symbol" w:hAnsi="Segoe UI Symbol"/>
                </w:rPr>
                <w:id w:val="526460668"/>
                <w14:checkbox>
                  <w14:checked w14:val="0"/>
                  <w14:checkedState w14:val="2612" w14:font="MS Gothic"/>
                  <w14:uncheckedState w14:val="2610" w14:font="MS Gothic"/>
                </w14:checkbox>
              </w:sdtPr>
              <w:sdtEndPr/>
              <w:sdtContent>
                <w:r w:rsidR="00B03BB8" w:rsidRPr="00CA49AF">
                  <w:rPr>
                    <w:rFonts w:ascii="Segoe UI Symbol" w:hAnsi="Segoe UI Symbol" w:cs="Segoe UI Symbol"/>
                  </w:rPr>
                  <w:t>☐</w:t>
                </w:r>
              </w:sdtContent>
            </w:sdt>
          </w:p>
        </w:tc>
      </w:tr>
      <w:tr w:rsidR="00B03BB8" w14:paraId="09BA40D1" w14:textId="77777777" w:rsidTr="00CA4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tcBorders>
              <w:top w:val="single" w:sz="4" w:space="0" w:color="auto"/>
              <w:left w:val="single" w:sz="4" w:space="0" w:color="auto"/>
              <w:bottom w:val="single" w:sz="4" w:space="0" w:color="auto"/>
              <w:right w:val="single" w:sz="4" w:space="0" w:color="auto"/>
            </w:tcBorders>
          </w:tcPr>
          <w:p w14:paraId="2C0434A6" w14:textId="77777777" w:rsidR="00B03BB8" w:rsidRPr="00CA49AF" w:rsidRDefault="00B03BB8" w:rsidP="00CA49AF">
            <w:pPr>
              <w:spacing w:before="40" w:after="40"/>
              <w:rPr>
                <w:b w:val="0"/>
                <w:sz w:val="20"/>
              </w:rPr>
            </w:pPr>
          </w:p>
        </w:tc>
        <w:tc>
          <w:tcPr>
            <w:tcW w:w="5109" w:type="dxa"/>
            <w:tcBorders>
              <w:top w:val="single" w:sz="4" w:space="0" w:color="auto"/>
              <w:left w:val="single" w:sz="4" w:space="0" w:color="auto"/>
              <w:bottom w:val="single" w:sz="4" w:space="0" w:color="auto"/>
              <w:right w:val="single" w:sz="4" w:space="0" w:color="auto"/>
            </w:tcBorders>
          </w:tcPr>
          <w:p w14:paraId="3864A08B" w14:textId="77777777" w:rsidR="00B03BB8" w:rsidRPr="00CA49AF" w:rsidRDefault="00B03BB8" w:rsidP="00CA49AF">
            <w:pPr>
              <w:pStyle w:val="Tablenumberlistlevel1"/>
              <w:spacing w:before="40" w:after="40"/>
              <w:cnfStyle w:val="000000100000" w:firstRow="0" w:lastRow="0" w:firstColumn="0" w:lastColumn="0" w:oddVBand="0" w:evenVBand="0" w:oddHBand="1" w:evenHBand="0" w:firstRowFirstColumn="0" w:firstRowLastColumn="0" w:lastRowFirstColumn="0" w:lastRowLastColumn="0"/>
            </w:pPr>
            <w:r w:rsidRPr="00CA49AF">
              <w:t>Evidence of the payment of consideration to the estate.</w:t>
            </w:r>
          </w:p>
        </w:tc>
        <w:tc>
          <w:tcPr>
            <w:tcW w:w="1202" w:type="dxa"/>
            <w:tcBorders>
              <w:top w:val="single" w:sz="4" w:space="0" w:color="auto"/>
              <w:left w:val="single" w:sz="4" w:space="0" w:color="auto"/>
              <w:bottom w:val="single" w:sz="4" w:space="0" w:color="auto"/>
              <w:right w:val="single" w:sz="4" w:space="0" w:color="auto"/>
            </w:tcBorders>
          </w:tcPr>
          <w:p w14:paraId="076FBEFB" w14:textId="77777777" w:rsidR="00B03BB8" w:rsidRPr="00CA49AF" w:rsidRDefault="00FA680E" w:rsidP="00CA49AF">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Symbol" w:hAnsi="Segoe UI Symbol"/>
              </w:rPr>
            </w:pPr>
            <w:sdt>
              <w:sdtPr>
                <w:rPr>
                  <w:rFonts w:ascii="Segoe UI Symbol" w:hAnsi="Segoe UI Symbol"/>
                </w:rPr>
                <w:id w:val="-562793608"/>
                <w14:checkbox>
                  <w14:checked w14:val="0"/>
                  <w14:checkedState w14:val="2612" w14:font="MS Gothic"/>
                  <w14:uncheckedState w14:val="2610" w14:font="MS Gothic"/>
                </w14:checkbox>
              </w:sdtPr>
              <w:sdtEndPr/>
              <w:sdtContent>
                <w:r w:rsidR="00B03BB8" w:rsidRPr="00CA49AF">
                  <w:rPr>
                    <w:rFonts w:ascii="MS Gothic" w:eastAsia="MS Gothic" w:hAnsi="MS Gothic" w:hint="eastAsia"/>
                  </w:rPr>
                  <w:t>☐</w:t>
                </w:r>
              </w:sdtContent>
            </w:sdt>
          </w:p>
        </w:tc>
        <w:tc>
          <w:tcPr>
            <w:tcW w:w="1202" w:type="dxa"/>
            <w:tcBorders>
              <w:top w:val="single" w:sz="4" w:space="0" w:color="auto"/>
              <w:left w:val="single" w:sz="4" w:space="0" w:color="auto"/>
              <w:bottom w:val="single" w:sz="4" w:space="0" w:color="auto"/>
              <w:right w:val="single" w:sz="4" w:space="0" w:color="auto"/>
            </w:tcBorders>
          </w:tcPr>
          <w:p w14:paraId="64FE456D" w14:textId="77777777" w:rsidR="00B03BB8" w:rsidRPr="00CA49AF" w:rsidRDefault="00FA680E" w:rsidP="00CA49AF">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Symbol" w:hAnsi="Segoe UI Symbol"/>
              </w:rPr>
            </w:pPr>
            <w:sdt>
              <w:sdtPr>
                <w:rPr>
                  <w:rFonts w:ascii="Segoe UI Symbol" w:hAnsi="Segoe UI Symbol"/>
                </w:rPr>
                <w:id w:val="180171895"/>
                <w14:checkbox>
                  <w14:checked w14:val="0"/>
                  <w14:checkedState w14:val="2612" w14:font="MS Gothic"/>
                  <w14:uncheckedState w14:val="2610" w14:font="MS Gothic"/>
                </w14:checkbox>
              </w:sdtPr>
              <w:sdtEndPr/>
              <w:sdtContent>
                <w:r w:rsidR="00B03BB8" w:rsidRPr="00CA49AF">
                  <w:rPr>
                    <w:rFonts w:ascii="Segoe UI Symbol" w:hAnsi="Segoe UI Symbol" w:cs="Segoe UI Symbol"/>
                  </w:rPr>
                  <w:t>☐</w:t>
                </w:r>
              </w:sdtContent>
            </w:sdt>
          </w:p>
        </w:tc>
      </w:tr>
      <w:tr w:rsidR="00B03BB8" w14:paraId="4C3B2B39" w14:textId="77777777" w:rsidTr="00CA49AF">
        <w:tc>
          <w:tcPr>
            <w:cnfStyle w:val="001000000000" w:firstRow="0" w:lastRow="0" w:firstColumn="1" w:lastColumn="0" w:oddVBand="0" w:evenVBand="0" w:oddHBand="0" w:evenHBand="0" w:firstRowFirstColumn="0" w:firstRowLastColumn="0" w:lastRowFirstColumn="0" w:lastRowLastColumn="0"/>
            <w:tcW w:w="2263" w:type="dxa"/>
            <w:vMerge/>
            <w:tcBorders>
              <w:top w:val="single" w:sz="4" w:space="0" w:color="auto"/>
              <w:left w:val="single" w:sz="4" w:space="0" w:color="auto"/>
              <w:bottom w:val="single" w:sz="4" w:space="0" w:color="auto"/>
              <w:right w:val="single" w:sz="4" w:space="0" w:color="auto"/>
            </w:tcBorders>
          </w:tcPr>
          <w:p w14:paraId="495539B6" w14:textId="77777777" w:rsidR="00B03BB8" w:rsidRPr="00CA49AF" w:rsidRDefault="00B03BB8" w:rsidP="00CA49AF">
            <w:pPr>
              <w:spacing w:before="40" w:after="40"/>
              <w:rPr>
                <w:b w:val="0"/>
                <w:sz w:val="20"/>
              </w:rPr>
            </w:pPr>
          </w:p>
        </w:tc>
        <w:tc>
          <w:tcPr>
            <w:tcW w:w="5109" w:type="dxa"/>
            <w:tcBorders>
              <w:top w:val="single" w:sz="4" w:space="0" w:color="auto"/>
              <w:left w:val="single" w:sz="4" w:space="0" w:color="auto"/>
              <w:bottom w:val="single" w:sz="4" w:space="0" w:color="auto"/>
              <w:right w:val="single" w:sz="4" w:space="0" w:color="auto"/>
            </w:tcBorders>
          </w:tcPr>
          <w:p w14:paraId="6593E643" w14:textId="77777777" w:rsidR="00B03BB8" w:rsidRPr="00CA49AF" w:rsidRDefault="00B03BB8" w:rsidP="00CA49AF">
            <w:pPr>
              <w:pStyle w:val="Tablenumberlistlevel1"/>
              <w:spacing w:before="40" w:after="40"/>
              <w:cnfStyle w:val="000000000000" w:firstRow="0" w:lastRow="0" w:firstColumn="0" w:lastColumn="0" w:oddVBand="0" w:evenVBand="0" w:oddHBand="0" w:evenHBand="0" w:firstRowFirstColumn="0" w:firstRowLastColumn="0" w:lastRowFirstColumn="0" w:lastRowLastColumn="0"/>
            </w:pPr>
            <w:r w:rsidRPr="00CA49AF">
              <w:t>A copy of the Transfer of Lot form.</w:t>
            </w:r>
          </w:p>
        </w:tc>
        <w:tc>
          <w:tcPr>
            <w:tcW w:w="1202" w:type="dxa"/>
            <w:tcBorders>
              <w:top w:val="single" w:sz="4" w:space="0" w:color="auto"/>
              <w:left w:val="single" w:sz="4" w:space="0" w:color="auto"/>
              <w:bottom w:val="single" w:sz="4" w:space="0" w:color="auto"/>
              <w:right w:val="single" w:sz="4" w:space="0" w:color="auto"/>
            </w:tcBorders>
          </w:tcPr>
          <w:p w14:paraId="75F58ECC" w14:textId="77777777" w:rsidR="00B03BB8" w:rsidRPr="00CA49AF" w:rsidRDefault="00FA680E" w:rsidP="00CA49AF">
            <w:pPr>
              <w:spacing w:before="40" w:after="40"/>
              <w:jc w:val="center"/>
              <w:cnfStyle w:val="000000000000" w:firstRow="0" w:lastRow="0" w:firstColumn="0" w:lastColumn="0" w:oddVBand="0" w:evenVBand="0" w:oddHBand="0" w:evenHBand="0" w:firstRowFirstColumn="0" w:firstRowLastColumn="0" w:lastRowFirstColumn="0" w:lastRowLastColumn="0"/>
              <w:rPr>
                <w:rFonts w:ascii="Segoe UI Symbol" w:hAnsi="Segoe UI Symbol"/>
              </w:rPr>
            </w:pPr>
            <w:sdt>
              <w:sdtPr>
                <w:rPr>
                  <w:rFonts w:ascii="Segoe UI Symbol" w:hAnsi="Segoe UI Symbol"/>
                </w:rPr>
                <w:id w:val="-11456097"/>
                <w14:checkbox>
                  <w14:checked w14:val="0"/>
                  <w14:checkedState w14:val="2612" w14:font="MS Gothic"/>
                  <w14:uncheckedState w14:val="2610" w14:font="MS Gothic"/>
                </w14:checkbox>
              </w:sdtPr>
              <w:sdtEndPr/>
              <w:sdtContent>
                <w:r w:rsidR="00B03BB8" w:rsidRPr="00CA49AF">
                  <w:rPr>
                    <w:rFonts w:ascii="Segoe UI Symbol" w:hAnsi="Segoe UI Symbol" w:cs="Segoe UI Symbol"/>
                  </w:rPr>
                  <w:t>☐</w:t>
                </w:r>
              </w:sdtContent>
            </w:sdt>
          </w:p>
        </w:tc>
        <w:tc>
          <w:tcPr>
            <w:tcW w:w="1202" w:type="dxa"/>
            <w:tcBorders>
              <w:top w:val="single" w:sz="4" w:space="0" w:color="auto"/>
              <w:left w:val="single" w:sz="4" w:space="0" w:color="auto"/>
              <w:bottom w:val="single" w:sz="4" w:space="0" w:color="auto"/>
              <w:right w:val="single" w:sz="4" w:space="0" w:color="auto"/>
            </w:tcBorders>
          </w:tcPr>
          <w:p w14:paraId="68742EFA" w14:textId="77777777" w:rsidR="00B03BB8" w:rsidRPr="00CA49AF" w:rsidRDefault="00FA680E" w:rsidP="00CA49AF">
            <w:pPr>
              <w:spacing w:before="40" w:after="40"/>
              <w:jc w:val="center"/>
              <w:cnfStyle w:val="000000000000" w:firstRow="0" w:lastRow="0" w:firstColumn="0" w:lastColumn="0" w:oddVBand="0" w:evenVBand="0" w:oddHBand="0" w:evenHBand="0" w:firstRowFirstColumn="0" w:firstRowLastColumn="0" w:lastRowFirstColumn="0" w:lastRowLastColumn="0"/>
              <w:rPr>
                <w:rFonts w:ascii="Segoe UI Symbol" w:hAnsi="Segoe UI Symbol"/>
              </w:rPr>
            </w:pPr>
            <w:sdt>
              <w:sdtPr>
                <w:rPr>
                  <w:rFonts w:ascii="Segoe UI Symbol" w:hAnsi="Segoe UI Symbol"/>
                </w:rPr>
                <w:id w:val="-327134857"/>
                <w14:checkbox>
                  <w14:checked w14:val="0"/>
                  <w14:checkedState w14:val="2612" w14:font="MS Gothic"/>
                  <w14:uncheckedState w14:val="2610" w14:font="MS Gothic"/>
                </w14:checkbox>
              </w:sdtPr>
              <w:sdtEndPr/>
              <w:sdtContent>
                <w:r w:rsidR="00B03BB8" w:rsidRPr="00CA49AF">
                  <w:rPr>
                    <w:rFonts w:ascii="Segoe UI Symbol" w:hAnsi="Segoe UI Symbol" w:cs="Segoe UI Symbol"/>
                  </w:rPr>
                  <w:t>☐</w:t>
                </w:r>
              </w:sdtContent>
            </w:sdt>
          </w:p>
        </w:tc>
      </w:tr>
      <w:tr w:rsidR="00B03BB8" w14:paraId="3BB2C5CE" w14:textId="77777777" w:rsidTr="00CA4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tcBorders>
              <w:top w:val="single" w:sz="4" w:space="0" w:color="auto"/>
              <w:left w:val="single" w:sz="4" w:space="0" w:color="auto"/>
              <w:bottom w:val="single" w:sz="4" w:space="0" w:color="auto"/>
              <w:right w:val="single" w:sz="4" w:space="0" w:color="auto"/>
            </w:tcBorders>
          </w:tcPr>
          <w:p w14:paraId="14F613F5" w14:textId="77777777" w:rsidR="00B03BB8" w:rsidRPr="00CA49AF" w:rsidRDefault="00B03BB8" w:rsidP="00CA49AF">
            <w:pPr>
              <w:spacing w:before="40" w:after="40"/>
              <w:rPr>
                <w:b w:val="0"/>
                <w:sz w:val="20"/>
              </w:rPr>
            </w:pPr>
          </w:p>
        </w:tc>
        <w:tc>
          <w:tcPr>
            <w:tcW w:w="5109" w:type="dxa"/>
            <w:tcBorders>
              <w:top w:val="single" w:sz="4" w:space="0" w:color="auto"/>
              <w:left w:val="single" w:sz="4" w:space="0" w:color="auto"/>
              <w:bottom w:val="single" w:sz="4" w:space="0" w:color="auto"/>
              <w:right w:val="single" w:sz="4" w:space="0" w:color="auto"/>
            </w:tcBorders>
          </w:tcPr>
          <w:p w14:paraId="3F686736" w14:textId="77777777" w:rsidR="00B03BB8" w:rsidRPr="00CA49AF" w:rsidRDefault="00B03BB8" w:rsidP="00CA49AF">
            <w:pPr>
              <w:pStyle w:val="Tablenumberlistlevel1"/>
              <w:spacing w:before="40" w:after="40"/>
              <w:cnfStyle w:val="000000100000" w:firstRow="0" w:lastRow="0" w:firstColumn="0" w:lastColumn="0" w:oddVBand="0" w:evenVBand="0" w:oddHBand="1" w:evenHBand="0" w:firstRowFirstColumn="0" w:firstRowLastColumn="0" w:lastRowFirstColumn="0" w:lastRowLastColumn="0"/>
            </w:pPr>
            <w:r w:rsidRPr="00CA49AF">
              <w:t>A copy of the statement of assets and liabilities of the estate as at the date of distribution.</w:t>
            </w:r>
          </w:p>
        </w:tc>
        <w:tc>
          <w:tcPr>
            <w:tcW w:w="1202" w:type="dxa"/>
            <w:tcBorders>
              <w:top w:val="single" w:sz="4" w:space="0" w:color="auto"/>
              <w:left w:val="single" w:sz="4" w:space="0" w:color="auto"/>
              <w:bottom w:val="single" w:sz="4" w:space="0" w:color="auto"/>
              <w:right w:val="single" w:sz="4" w:space="0" w:color="auto"/>
            </w:tcBorders>
          </w:tcPr>
          <w:p w14:paraId="234C47DA" w14:textId="77777777" w:rsidR="00B03BB8" w:rsidRPr="00CA49AF" w:rsidRDefault="00FA680E" w:rsidP="00CA49AF">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Symbol" w:hAnsi="Segoe UI Symbol"/>
              </w:rPr>
            </w:pPr>
            <w:sdt>
              <w:sdtPr>
                <w:rPr>
                  <w:rFonts w:ascii="Segoe UI Symbol" w:hAnsi="Segoe UI Symbol"/>
                </w:rPr>
                <w:id w:val="-1060942156"/>
                <w14:checkbox>
                  <w14:checked w14:val="0"/>
                  <w14:checkedState w14:val="2612" w14:font="MS Gothic"/>
                  <w14:uncheckedState w14:val="2610" w14:font="MS Gothic"/>
                </w14:checkbox>
              </w:sdtPr>
              <w:sdtEndPr/>
              <w:sdtContent>
                <w:r w:rsidR="00B03BB8" w:rsidRPr="00CA49AF">
                  <w:rPr>
                    <w:rFonts w:ascii="MS Gothic" w:eastAsia="MS Gothic" w:hAnsi="MS Gothic" w:hint="eastAsia"/>
                  </w:rPr>
                  <w:t>☐</w:t>
                </w:r>
              </w:sdtContent>
            </w:sdt>
          </w:p>
        </w:tc>
        <w:tc>
          <w:tcPr>
            <w:tcW w:w="1202" w:type="dxa"/>
            <w:tcBorders>
              <w:top w:val="single" w:sz="4" w:space="0" w:color="auto"/>
              <w:left w:val="single" w:sz="4" w:space="0" w:color="auto"/>
              <w:bottom w:val="single" w:sz="4" w:space="0" w:color="auto"/>
              <w:right w:val="single" w:sz="4" w:space="0" w:color="auto"/>
            </w:tcBorders>
          </w:tcPr>
          <w:p w14:paraId="406D49BE" w14:textId="77777777" w:rsidR="00B03BB8" w:rsidRPr="00CA49AF" w:rsidRDefault="00FA680E" w:rsidP="00CA49AF">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Symbol" w:hAnsi="Segoe UI Symbol"/>
              </w:rPr>
            </w:pPr>
            <w:sdt>
              <w:sdtPr>
                <w:rPr>
                  <w:rFonts w:ascii="Segoe UI Symbol" w:hAnsi="Segoe UI Symbol"/>
                </w:rPr>
                <w:id w:val="-1798444309"/>
                <w14:checkbox>
                  <w14:checked w14:val="0"/>
                  <w14:checkedState w14:val="2612" w14:font="MS Gothic"/>
                  <w14:uncheckedState w14:val="2610" w14:font="MS Gothic"/>
                </w14:checkbox>
              </w:sdtPr>
              <w:sdtEndPr/>
              <w:sdtContent>
                <w:r w:rsidR="00B03BB8" w:rsidRPr="00CA49AF">
                  <w:rPr>
                    <w:rFonts w:ascii="Segoe UI Symbol" w:hAnsi="Segoe UI Symbol" w:cs="Segoe UI Symbol"/>
                  </w:rPr>
                  <w:t>☐</w:t>
                </w:r>
              </w:sdtContent>
            </w:sdt>
          </w:p>
        </w:tc>
      </w:tr>
      <w:tr w:rsidR="00B03BB8" w14:paraId="25651C27" w14:textId="77777777" w:rsidTr="00CA49AF">
        <w:tc>
          <w:tcPr>
            <w:cnfStyle w:val="001000000000" w:firstRow="0" w:lastRow="0" w:firstColumn="1" w:lastColumn="0" w:oddVBand="0" w:evenVBand="0" w:oddHBand="0" w:evenHBand="0" w:firstRowFirstColumn="0" w:firstRowLastColumn="0" w:lastRowFirstColumn="0" w:lastRowLastColumn="0"/>
            <w:tcW w:w="2263" w:type="dxa"/>
            <w:vMerge/>
            <w:tcBorders>
              <w:top w:val="single" w:sz="4" w:space="0" w:color="auto"/>
              <w:left w:val="single" w:sz="4" w:space="0" w:color="auto"/>
              <w:bottom w:val="single" w:sz="4" w:space="0" w:color="auto"/>
              <w:right w:val="single" w:sz="4" w:space="0" w:color="auto"/>
            </w:tcBorders>
          </w:tcPr>
          <w:p w14:paraId="545B4A20" w14:textId="77777777" w:rsidR="00B03BB8" w:rsidRPr="00CA49AF" w:rsidRDefault="00B03BB8" w:rsidP="00CA49AF">
            <w:pPr>
              <w:spacing w:before="40" w:after="40"/>
              <w:rPr>
                <w:b w:val="0"/>
                <w:sz w:val="20"/>
              </w:rPr>
            </w:pPr>
          </w:p>
        </w:tc>
        <w:tc>
          <w:tcPr>
            <w:tcW w:w="5109" w:type="dxa"/>
            <w:tcBorders>
              <w:top w:val="single" w:sz="4" w:space="0" w:color="auto"/>
              <w:left w:val="single" w:sz="4" w:space="0" w:color="auto"/>
              <w:bottom w:val="single" w:sz="4" w:space="0" w:color="auto"/>
              <w:right w:val="single" w:sz="4" w:space="0" w:color="auto"/>
            </w:tcBorders>
          </w:tcPr>
          <w:p w14:paraId="4D3782BE" w14:textId="77777777" w:rsidR="00B03BB8" w:rsidRPr="00CA49AF" w:rsidRDefault="00B03BB8" w:rsidP="00CA49AF">
            <w:pPr>
              <w:pStyle w:val="Tablenumberlistlevel1"/>
              <w:spacing w:before="40" w:after="40"/>
              <w:cnfStyle w:val="000000000000" w:firstRow="0" w:lastRow="0" w:firstColumn="0" w:lastColumn="0" w:oddVBand="0" w:evenVBand="0" w:oddHBand="0" w:evenHBand="0" w:firstRowFirstColumn="0" w:firstRowLastColumn="0" w:lastRowFirstColumn="0" w:lastRowLastColumn="0"/>
            </w:pPr>
            <w:r w:rsidRPr="00CA49AF">
              <w:t>A copy of the distribution statement for the estate.</w:t>
            </w:r>
          </w:p>
        </w:tc>
        <w:tc>
          <w:tcPr>
            <w:tcW w:w="1202" w:type="dxa"/>
            <w:tcBorders>
              <w:top w:val="single" w:sz="4" w:space="0" w:color="auto"/>
              <w:left w:val="single" w:sz="4" w:space="0" w:color="auto"/>
              <w:bottom w:val="single" w:sz="4" w:space="0" w:color="auto"/>
              <w:right w:val="single" w:sz="4" w:space="0" w:color="auto"/>
            </w:tcBorders>
          </w:tcPr>
          <w:p w14:paraId="659F9A0C" w14:textId="77777777" w:rsidR="00B03BB8" w:rsidRPr="00CA49AF" w:rsidRDefault="00FA680E" w:rsidP="00CA49AF">
            <w:pPr>
              <w:spacing w:before="40" w:after="40"/>
              <w:jc w:val="center"/>
              <w:cnfStyle w:val="000000000000" w:firstRow="0" w:lastRow="0" w:firstColumn="0" w:lastColumn="0" w:oddVBand="0" w:evenVBand="0" w:oddHBand="0" w:evenHBand="0" w:firstRowFirstColumn="0" w:firstRowLastColumn="0" w:lastRowFirstColumn="0" w:lastRowLastColumn="0"/>
              <w:rPr>
                <w:rFonts w:ascii="Segoe UI Symbol" w:hAnsi="Segoe UI Symbol"/>
              </w:rPr>
            </w:pPr>
            <w:sdt>
              <w:sdtPr>
                <w:rPr>
                  <w:rFonts w:ascii="Segoe UI Symbol" w:hAnsi="Segoe UI Symbol"/>
                </w:rPr>
                <w:id w:val="-1288888611"/>
                <w14:checkbox>
                  <w14:checked w14:val="0"/>
                  <w14:checkedState w14:val="2612" w14:font="MS Gothic"/>
                  <w14:uncheckedState w14:val="2610" w14:font="MS Gothic"/>
                </w14:checkbox>
              </w:sdtPr>
              <w:sdtEndPr/>
              <w:sdtContent>
                <w:r w:rsidR="00B03BB8" w:rsidRPr="00CA49AF">
                  <w:rPr>
                    <w:rFonts w:ascii="MS Gothic" w:eastAsia="MS Gothic" w:hAnsi="MS Gothic" w:hint="eastAsia"/>
                  </w:rPr>
                  <w:t>☐</w:t>
                </w:r>
              </w:sdtContent>
            </w:sdt>
          </w:p>
        </w:tc>
        <w:tc>
          <w:tcPr>
            <w:tcW w:w="1202" w:type="dxa"/>
            <w:tcBorders>
              <w:top w:val="single" w:sz="4" w:space="0" w:color="auto"/>
              <w:left w:val="single" w:sz="4" w:space="0" w:color="auto"/>
              <w:bottom w:val="single" w:sz="4" w:space="0" w:color="auto"/>
              <w:right w:val="single" w:sz="4" w:space="0" w:color="auto"/>
            </w:tcBorders>
          </w:tcPr>
          <w:p w14:paraId="36E5B532" w14:textId="77777777" w:rsidR="00B03BB8" w:rsidRPr="00CA49AF" w:rsidRDefault="00FA680E" w:rsidP="00CA49AF">
            <w:pPr>
              <w:spacing w:before="40" w:after="40"/>
              <w:jc w:val="center"/>
              <w:cnfStyle w:val="000000000000" w:firstRow="0" w:lastRow="0" w:firstColumn="0" w:lastColumn="0" w:oddVBand="0" w:evenVBand="0" w:oddHBand="0" w:evenHBand="0" w:firstRowFirstColumn="0" w:firstRowLastColumn="0" w:lastRowFirstColumn="0" w:lastRowLastColumn="0"/>
              <w:rPr>
                <w:rFonts w:ascii="Segoe UI Symbol" w:hAnsi="Segoe UI Symbol"/>
              </w:rPr>
            </w:pPr>
            <w:sdt>
              <w:sdtPr>
                <w:rPr>
                  <w:rFonts w:ascii="Segoe UI Symbol" w:hAnsi="Segoe UI Symbol"/>
                </w:rPr>
                <w:id w:val="1257327859"/>
                <w14:checkbox>
                  <w14:checked w14:val="0"/>
                  <w14:checkedState w14:val="2612" w14:font="MS Gothic"/>
                  <w14:uncheckedState w14:val="2610" w14:font="MS Gothic"/>
                </w14:checkbox>
              </w:sdtPr>
              <w:sdtEndPr/>
              <w:sdtContent>
                <w:r w:rsidR="00B03BB8" w:rsidRPr="00CA49AF">
                  <w:rPr>
                    <w:rFonts w:ascii="Segoe UI Symbol" w:hAnsi="Segoe UI Symbol" w:cs="Segoe UI Symbol"/>
                  </w:rPr>
                  <w:t>☐</w:t>
                </w:r>
              </w:sdtContent>
            </w:sdt>
          </w:p>
        </w:tc>
      </w:tr>
    </w:tbl>
    <w:p w14:paraId="32F5C79B" w14:textId="77777777" w:rsidR="00B03BB8" w:rsidRDefault="00B03BB8" w:rsidP="00B03BB8"/>
    <w:tbl>
      <w:tblPr>
        <w:tblStyle w:val="ListTable3"/>
        <w:tblW w:w="9776" w:type="dxa"/>
        <w:tblLayout w:type="fixed"/>
        <w:tblLook w:val="04A0" w:firstRow="1" w:lastRow="0" w:firstColumn="1" w:lastColumn="0" w:noHBand="0" w:noVBand="1"/>
        <w:tblDescription w:val="Transfer or purchase arising from Family Law Act proceedings"/>
      </w:tblPr>
      <w:tblGrid>
        <w:gridCol w:w="2263"/>
        <w:gridCol w:w="5109"/>
        <w:gridCol w:w="1202"/>
        <w:gridCol w:w="1202"/>
      </w:tblGrid>
      <w:tr w:rsidR="00B03BB8" w14:paraId="3F07A923" w14:textId="77777777" w:rsidTr="00CA49A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776" w:type="dxa"/>
            <w:gridSpan w:val="4"/>
          </w:tcPr>
          <w:p w14:paraId="19F74B12" w14:textId="77777777" w:rsidR="00B03BB8" w:rsidRPr="00733968" w:rsidRDefault="00B03BB8" w:rsidP="00CA49AF">
            <w:pPr>
              <w:spacing w:before="40" w:after="40"/>
            </w:pPr>
            <w:r w:rsidRPr="00DE060C">
              <w:t xml:space="preserve">Transfer or purchase arising from </w:t>
            </w:r>
            <w:r w:rsidRPr="00DE060C">
              <w:rPr>
                <w:i/>
              </w:rPr>
              <w:t>Family Law Act</w:t>
            </w:r>
            <w:r w:rsidRPr="00DE060C">
              <w:t xml:space="preserve"> proceedings</w:t>
            </w:r>
          </w:p>
        </w:tc>
      </w:tr>
      <w:tr w:rsidR="00B03BB8" w:rsidRPr="00CA49AF" w14:paraId="1804E843" w14:textId="77777777" w:rsidTr="00CA49A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372" w:type="dxa"/>
            <w:gridSpan w:val="2"/>
            <w:tcBorders>
              <w:bottom w:val="single" w:sz="4" w:space="0" w:color="auto"/>
            </w:tcBorders>
          </w:tcPr>
          <w:p w14:paraId="23F07504" w14:textId="77777777" w:rsidR="00B03BB8" w:rsidRPr="00CA49AF" w:rsidRDefault="00B03BB8" w:rsidP="00CA49AF">
            <w:pPr>
              <w:spacing w:before="40" w:after="40"/>
            </w:pPr>
            <w:r w:rsidRPr="00CA49AF">
              <w:rPr>
                <w:bCs w:val="0"/>
              </w:rPr>
              <w:t>Evidence</w:t>
            </w:r>
            <w:r w:rsidRPr="00CA49AF">
              <w:t xml:space="preserve"> required</w:t>
            </w:r>
          </w:p>
        </w:tc>
        <w:tc>
          <w:tcPr>
            <w:tcW w:w="1202" w:type="dxa"/>
            <w:tcBorders>
              <w:bottom w:val="single" w:sz="4" w:space="0" w:color="auto"/>
            </w:tcBorders>
          </w:tcPr>
          <w:p w14:paraId="5AC5D100" w14:textId="77777777" w:rsidR="00B03BB8" w:rsidRPr="00CA49AF" w:rsidRDefault="00B03BB8" w:rsidP="00CA49AF">
            <w:pPr>
              <w:spacing w:before="40" w:after="40"/>
              <w:cnfStyle w:val="100000000000" w:firstRow="1" w:lastRow="0" w:firstColumn="0" w:lastColumn="0" w:oddVBand="0" w:evenVBand="0" w:oddHBand="0" w:evenHBand="0" w:firstRowFirstColumn="0" w:firstRowLastColumn="0" w:lastRowFirstColumn="0" w:lastRowLastColumn="0"/>
            </w:pPr>
            <w:r w:rsidRPr="00CA49AF">
              <w:t>Tick if attached</w:t>
            </w:r>
          </w:p>
        </w:tc>
        <w:tc>
          <w:tcPr>
            <w:tcW w:w="1202" w:type="dxa"/>
            <w:tcBorders>
              <w:bottom w:val="single" w:sz="4" w:space="0" w:color="auto"/>
            </w:tcBorders>
          </w:tcPr>
          <w:p w14:paraId="71EFCFD4" w14:textId="77777777" w:rsidR="00B03BB8" w:rsidRPr="00CA49AF" w:rsidRDefault="00B03BB8" w:rsidP="00CA49AF">
            <w:pPr>
              <w:spacing w:before="40" w:after="40"/>
              <w:cnfStyle w:val="100000000000" w:firstRow="1" w:lastRow="0" w:firstColumn="0" w:lastColumn="0" w:oddVBand="0" w:evenVBand="0" w:oddHBand="0" w:evenHBand="0" w:firstRowFirstColumn="0" w:firstRowLastColumn="0" w:lastRowFirstColumn="0" w:lastRowLastColumn="0"/>
            </w:pPr>
            <w:r w:rsidRPr="00CA49AF">
              <w:t>Office use only</w:t>
            </w:r>
          </w:p>
        </w:tc>
      </w:tr>
      <w:tr w:rsidR="00B03BB8" w:rsidRPr="00CA49AF" w14:paraId="7E7AE483" w14:textId="77777777" w:rsidTr="00CA4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val="restart"/>
            <w:tcBorders>
              <w:top w:val="single" w:sz="4" w:space="0" w:color="auto"/>
              <w:left w:val="single" w:sz="4" w:space="0" w:color="auto"/>
              <w:bottom w:val="single" w:sz="4" w:space="0" w:color="auto"/>
              <w:right w:val="single" w:sz="4" w:space="0" w:color="auto"/>
            </w:tcBorders>
          </w:tcPr>
          <w:p w14:paraId="0F4F09B7" w14:textId="77777777" w:rsidR="00B03BB8" w:rsidRPr="00CA49AF" w:rsidRDefault="00B03BB8" w:rsidP="00CA49AF">
            <w:pPr>
              <w:spacing w:before="40" w:after="40"/>
              <w:rPr>
                <w:b w:val="0"/>
                <w:sz w:val="20"/>
              </w:rPr>
            </w:pPr>
            <w:r w:rsidRPr="00CA49AF">
              <w:rPr>
                <w:b w:val="0"/>
              </w:rPr>
              <w:t xml:space="preserve">If the </w:t>
            </w:r>
            <w:r w:rsidRPr="00CA49AF">
              <w:rPr>
                <w:b w:val="0"/>
                <w:color w:val="127CC0" w:themeColor="accent2"/>
              </w:rPr>
              <w:t xml:space="preserve">eligible transaction </w:t>
            </w:r>
            <w:r w:rsidRPr="00CA49AF">
              <w:rPr>
                <w:b w:val="0"/>
              </w:rPr>
              <w:t xml:space="preserve">is the result of a purchase or transfer pursuant to orders made in proceedings under the </w:t>
            </w:r>
            <w:r w:rsidRPr="00CA49AF">
              <w:rPr>
                <w:rStyle w:val="Emphasis"/>
                <w:b w:val="0"/>
              </w:rPr>
              <w:t>Family Law Act 1975 (Cth)</w:t>
            </w:r>
            <w:r w:rsidRPr="00CA49AF">
              <w:rPr>
                <w:b w:val="0"/>
              </w:rPr>
              <w:t xml:space="preserve"> and an </w:t>
            </w:r>
            <w:r w:rsidRPr="00CA49AF">
              <w:rPr>
                <w:b w:val="0"/>
                <w:color w:val="127CC0" w:themeColor="accent2"/>
              </w:rPr>
              <w:t xml:space="preserve">applicant </w:t>
            </w:r>
            <w:r w:rsidRPr="00CA49AF">
              <w:rPr>
                <w:b w:val="0"/>
              </w:rPr>
              <w:t>is a party to those proceedings, provide the following:</w:t>
            </w:r>
          </w:p>
        </w:tc>
        <w:tc>
          <w:tcPr>
            <w:tcW w:w="5109" w:type="dxa"/>
            <w:tcBorders>
              <w:top w:val="single" w:sz="4" w:space="0" w:color="auto"/>
              <w:left w:val="single" w:sz="4" w:space="0" w:color="auto"/>
              <w:bottom w:val="single" w:sz="4" w:space="0" w:color="auto"/>
              <w:right w:val="single" w:sz="4" w:space="0" w:color="auto"/>
            </w:tcBorders>
          </w:tcPr>
          <w:p w14:paraId="66346DDF" w14:textId="77777777" w:rsidR="00B03BB8" w:rsidRPr="00CA49AF" w:rsidRDefault="00B03BB8" w:rsidP="00CA49AF">
            <w:pPr>
              <w:spacing w:before="40" w:after="40"/>
              <w:cnfStyle w:val="000000100000" w:firstRow="0" w:lastRow="0" w:firstColumn="0" w:lastColumn="0" w:oddVBand="0" w:evenVBand="0" w:oddHBand="1" w:evenHBand="0" w:firstRowFirstColumn="0" w:firstRowLastColumn="0" w:lastRowFirstColumn="0" w:lastRowLastColumn="0"/>
              <w:rPr>
                <w:sz w:val="20"/>
              </w:rPr>
            </w:pPr>
            <w:r w:rsidRPr="00CA49AF">
              <w:t xml:space="preserve">A copy of the orders made under the </w:t>
            </w:r>
            <w:r w:rsidRPr="00CA49AF">
              <w:rPr>
                <w:rStyle w:val="Emphasis"/>
              </w:rPr>
              <w:t>Family Law Act 1975 (Cth)</w:t>
            </w:r>
            <w:r w:rsidRPr="00CA49AF">
              <w:t>.</w:t>
            </w:r>
          </w:p>
        </w:tc>
        <w:tc>
          <w:tcPr>
            <w:tcW w:w="1202" w:type="dxa"/>
            <w:tcBorders>
              <w:top w:val="single" w:sz="4" w:space="0" w:color="auto"/>
              <w:left w:val="single" w:sz="4" w:space="0" w:color="auto"/>
              <w:bottom w:val="single" w:sz="4" w:space="0" w:color="auto"/>
              <w:right w:val="single" w:sz="4" w:space="0" w:color="auto"/>
            </w:tcBorders>
          </w:tcPr>
          <w:p w14:paraId="0467ED4A" w14:textId="77777777" w:rsidR="00B03BB8" w:rsidRPr="00CA49AF" w:rsidRDefault="00FA680E" w:rsidP="00CA49AF">
            <w:pPr>
              <w:spacing w:before="40" w:after="40"/>
              <w:jc w:val="center"/>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559444974"/>
                <w14:checkbox>
                  <w14:checked w14:val="0"/>
                  <w14:checkedState w14:val="2612" w14:font="MS Gothic"/>
                  <w14:uncheckedState w14:val="2610" w14:font="MS Gothic"/>
                </w14:checkbox>
              </w:sdtPr>
              <w:sdtEndPr/>
              <w:sdtContent>
                <w:r w:rsidR="00B03BB8" w:rsidRPr="00CA49AF">
                  <w:rPr>
                    <w:rFonts w:ascii="Segoe UI Symbol" w:hAnsi="Segoe UI Symbol" w:cs="Segoe UI Symbol"/>
                  </w:rPr>
                  <w:t>☐</w:t>
                </w:r>
              </w:sdtContent>
            </w:sdt>
          </w:p>
        </w:tc>
        <w:tc>
          <w:tcPr>
            <w:tcW w:w="1202" w:type="dxa"/>
            <w:tcBorders>
              <w:top w:val="single" w:sz="4" w:space="0" w:color="auto"/>
              <w:left w:val="single" w:sz="4" w:space="0" w:color="auto"/>
              <w:bottom w:val="single" w:sz="4" w:space="0" w:color="auto"/>
              <w:right w:val="single" w:sz="4" w:space="0" w:color="auto"/>
            </w:tcBorders>
          </w:tcPr>
          <w:p w14:paraId="2206EB3A" w14:textId="77777777" w:rsidR="00B03BB8" w:rsidRPr="00CA49AF" w:rsidRDefault="00FA680E" w:rsidP="00CA49AF">
            <w:pPr>
              <w:spacing w:before="40" w:after="40"/>
              <w:jc w:val="center"/>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701058630"/>
                <w14:checkbox>
                  <w14:checked w14:val="0"/>
                  <w14:checkedState w14:val="2612" w14:font="MS Gothic"/>
                  <w14:uncheckedState w14:val="2610" w14:font="MS Gothic"/>
                </w14:checkbox>
              </w:sdtPr>
              <w:sdtEndPr/>
              <w:sdtContent>
                <w:r w:rsidR="00B03BB8" w:rsidRPr="00CA49AF">
                  <w:rPr>
                    <w:rFonts w:ascii="Segoe UI Symbol" w:hAnsi="Segoe UI Symbol" w:cs="Segoe UI Symbol"/>
                  </w:rPr>
                  <w:t>☐</w:t>
                </w:r>
              </w:sdtContent>
            </w:sdt>
          </w:p>
        </w:tc>
      </w:tr>
      <w:tr w:rsidR="00B03BB8" w:rsidRPr="00CA49AF" w14:paraId="08272C99" w14:textId="77777777" w:rsidTr="00CA49AF">
        <w:tc>
          <w:tcPr>
            <w:cnfStyle w:val="001000000000" w:firstRow="0" w:lastRow="0" w:firstColumn="1" w:lastColumn="0" w:oddVBand="0" w:evenVBand="0" w:oddHBand="0" w:evenHBand="0" w:firstRowFirstColumn="0" w:firstRowLastColumn="0" w:lastRowFirstColumn="0" w:lastRowLastColumn="0"/>
            <w:tcW w:w="2263" w:type="dxa"/>
            <w:vMerge/>
            <w:tcBorders>
              <w:top w:val="single" w:sz="4" w:space="0" w:color="auto"/>
              <w:left w:val="single" w:sz="4" w:space="0" w:color="auto"/>
              <w:bottom w:val="single" w:sz="4" w:space="0" w:color="auto"/>
              <w:right w:val="single" w:sz="4" w:space="0" w:color="auto"/>
            </w:tcBorders>
          </w:tcPr>
          <w:p w14:paraId="4B9D6AA1" w14:textId="77777777" w:rsidR="00B03BB8" w:rsidRPr="00CA49AF" w:rsidRDefault="00B03BB8" w:rsidP="00CA49AF">
            <w:pPr>
              <w:spacing w:before="40" w:after="40"/>
              <w:rPr>
                <w:b w:val="0"/>
                <w:sz w:val="20"/>
              </w:rPr>
            </w:pPr>
          </w:p>
        </w:tc>
        <w:tc>
          <w:tcPr>
            <w:tcW w:w="5109" w:type="dxa"/>
            <w:tcBorders>
              <w:top w:val="single" w:sz="4" w:space="0" w:color="auto"/>
              <w:left w:val="single" w:sz="4" w:space="0" w:color="auto"/>
              <w:bottom w:val="single" w:sz="4" w:space="0" w:color="auto"/>
              <w:right w:val="single" w:sz="4" w:space="0" w:color="auto"/>
            </w:tcBorders>
          </w:tcPr>
          <w:p w14:paraId="711071D6" w14:textId="77777777" w:rsidR="00B03BB8" w:rsidRPr="00CA49AF" w:rsidRDefault="00B03BB8" w:rsidP="00CA49AF">
            <w:pPr>
              <w:spacing w:before="40" w:after="40"/>
              <w:cnfStyle w:val="000000000000" w:firstRow="0" w:lastRow="0" w:firstColumn="0" w:lastColumn="0" w:oddVBand="0" w:evenVBand="0" w:oddHBand="0" w:evenHBand="0" w:firstRowFirstColumn="0" w:firstRowLastColumn="0" w:lastRowFirstColumn="0" w:lastRowLastColumn="0"/>
              <w:rPr>
                <w:sz w:val="20"/>
              </w:rPr>
            </w:pPr>
            <w:r w:rsidRPr="00CA49AF">
              <w:t>A copy of any agreements between the parties.</w:t>
            </w:r>
          </w:p>
        </w:tc>
        <w:tc>
          <w:tcPr>
            <w:tcW w:w="1202" w:type="dxa"/>
            <w:tcBorders>
              <w:top w:val="single" w:sz="4" w:space="0" w:color="auto"/>
              <w:left w:val="single" w:sz="4" w:space="0" w:color="auto"/>
              <w:bottom w:val="single" w:sz="4" w:space="0" w:color="auto"/>
              <w:right w:val="single" w:sz="4" w:space="0" w:color="auto"/>
            </w:tcBorders>
          </w:tcPr>
          <w:p w14:paraId="1EEC064C" w14:textId="77777777" w:rsidR="00B03BB8" w:rsidRPr="00CA49AF" w:rsidRDefault="00FA680E" w:rsidP="00CA49AF">
            <w:pPr>
              <w:spacing w:before="40" w:after="40"/>
              <w:jc w:val="center"/>
              <w:cnfStyle w:val="000000000000" w:firstRow="0" w:lastRow="0" w:firstColumn="0" w:lastColumn="0" w:oddVBand="0" w:evenVBand="0" w:oddHBand="0" w:evenHBand="0" w:firstRowFirstColumn="0" w:firstRowLastColumn="0" w:lastRowFirstColumn="0" w:lastRowLastColumn="0"/>
              <w:rPr>
                <w:rFonts w:ascii="Segoe UI Symbol" w:hAnsi="Segoe UI Symbol"/>
              </w:rPr>
            </w:pPr>
            <w:sdt>
              <w:sdtPr>
                <w:rPr>
                  <w:rFonts w:ascii="Segoe UI Symbol" w:hAnsi="Segoe UI Symbol"/>
                </w:rPr>
                <w:id w:val="696432633"/>
                <w14:checkbox>
                  <w14:checked w14:val="0"/>
                  <w14:checkedState w14:val="2612" w14:font="MS Gothic"/>
                  <w14:uncheckedState w14:val="2610" w14:font="MS Gothic"/>
                </w14:checkbox>
              </w:sdtPr>
              <w:sdtEndPr/>
              <w:sdtContent>
                <w:r w:rsidR="00B03BB8" w:rsidRPr="00CA49AF">
                  <w:rPr>
                    <w:rFonts w:ascii="Segoe UI Symbol" w:hAnsi="Segoe UI Symbol" w:cs="Segoe UI Symbol"/>
                  </w:rPr>
                  <w:t>☐</w:t>
                </w:r>
              </w:sdtContent>
            </w:sdt>
          </w:p>
        </w:tc>
        <w:tc>
          <w:tcPr>
            <w:tcW w:w="1202" w:type="dxa"/>
            <w:tcBorders>
              <w:top w:val="single" w:sz="4" w:space="0" w:color="auto"/>
              <w:left w:val="single" w:sz="4" w:space="0" w:color="auto"/>
              <w:bottom w:val="single" w:sz="4" w:space="0" w:color="auto"/>
              <w:right w:val="single" w:sz="4" w:space="0" w:color="auto"/>
            </w:tcBorders>
          </w:tcPr>
          <w:p w14:paraId="5FBA4648" w14:textId="77777777" w:rsidR="00B03BB8" w:rsidRPr="00CA49AF" w:rsidRDefault="00FA680E" w:rsidP="00CA49AF">
            <w:pPr>
              <w:spacing w:before="40" w:after="40"/>
              <w:jc w:val="center"/>
              <w:cnfStyle w:val="000000000000" w:firstRow="0" w:lastRow="0" w:firstColumn="0" w:lastColumn="0" w:oddVBand="0" w:evenVBand="0" w:oddHBand="0" w:evenHBand="0" w:firstRowFirstColumn="0" w:firstRowLastColumn="0" w:lastRowFirstColumn="0" w:lastRowLastColumn="0"/>
              <w:rPr>
                <w:rFonts w:ascii="Segoe UI Symbol" w:hAnsi="Segoe UI Symbol"/>
              </w:rPr>
            </w:pPr>
            <w:sdt>
              <w:sdtPr>
                <w:rPr>
                  <w:rFonts w:ascii="Segoe UI Symbol" w:hAnsi="Segoe UI Symbol"/>
                </w:rPr>
                <w:id w:val="968549775"/>
                <w14:checkbox>
                  <w14:checked w14:val="0"/>
                  <w14:checkedState w14:val="2612" w14:font="MS Gothic"/>
                  <w14:uncheckedState w14:val="2610" w14:font="MS Gothic"/>
                </w14:checkbox>
              </w:sdtPr>
              <w:sdtEndPr/>
              <w:sdtContent>
                <w:r w:rsidR="00B03BB8" w:rsidRPr="00CA49AF">
                  <w:rPr>
                    <w:rFonts w:ascii="Segoe UI Symbol" w:hAnsi="Segoe UI Symbol" w:cs="Segoe UI Symbol"/>
                  </w:rPr>
                  <w:t>☐</w:t>
                </w:r>
              </w:sdtContent>
            </w:sdt>
          </w:p>
        </w:tc>
      </w:tr>
      <w:tr w:rsidR="00B03BB8" w:rsidRPr="00CA49AF" w14:paraId="7ADFA9DD" w14:textId="77777777" w:rsidTr="00CA4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tcBorders>
              <w:top w:val="single" w:sz="4" w:space="0" w:color="auto"/>
              <w:left w:val="single" w:sz="4" w:space="0" w:color="auto"/>
              <w:bottom w:val="single" w:sz="4" w:space="0" w:color="auto"/>
              <w:right w:val="single" w:sz="4" w:space="0" w:color="auto"/>
            </w:tcBorders>
          </w:tcPr>
          <w:p w14:paraId="61E6A765" w14:textId="77777777" w:rsidR="00B03BB8" w:rsidRPr="00CA49AF" w:rsidRDefault="00B03BB8" w:rsidP="00CA49AF">
            <w:pPr>
              <w:spacing w:before="40" w:after="40"/>
              <w:rPr>
                <w:b w:val="0"/>
                <w:sz w:val="20"/>
              </w:rPr>
            </w:pPr>
          </w:p>
        </w:tc>
        <w:tc>
          <w:tcPr>
            <w:tcW w:w="5109" w:type="dxa"/>
            <w:tcBorders>
              <w:top w:val="single" w:sz="4" w:space="0" w:color="auto"/>
              <w:left w:val="single" w:sz="4" w:space="0" w:color="auto"/>
              <w:bottom w:val="single" w:sz="4" w:space="0" w:color="auto"/>
              <w:right w:val="single" w:sz="4" w:space="0" w:color="auto"/>
            </w:tcBorders>
          </w:tcPr>
          <w:p w14:paraId="68B0C846" w14:textId="77777777" w:rsidR="00B03BB8" w:rsidRPr="00CA49AF" w:rsidRDefault="00B03BB8" w:rsidP="00CA49AF">
            <w:pPr>
              <w:spacing w:before="40" w:after="40"/>
              <w:cnfStyle w:val="000000100000" w:firstRow="0" w:lastRow="0" w:firstColumn="0" w:lastColumn="0" w:oddVBand="0" w:evenVBand="0" w:oddHBand="1" w:evenHBand="0" w:firstRowFirstColumn="0" w:firstRowLastColumn="0" w:lastRowFirstColumn="0" w:lastRowLastColumn="0"/>
              <w:rPr>
                <w:sz w:val="20"/>
              </w:rPr>
            </w:pPr>
            <w:r w:rsidRPr="00CA49AF">
              <w:t xml:space="preserve">A statutory declaration from the </w:t>
            </w:r>
            <w:r w:rsidRPr="00CA49AF">
              <w:rPr>
                <w:color w:val="127CC0" w:themeColor="accent2"/>
              </w:rPr>
              <w:t xml:space="preserve">applicant </w:t>
            </w:r>
            <w:r w:rsidRPr="00CA49AF">
              <w:t>setting out details of the negotiations between the parties for the purchase or transfer (original required).</w:t>
            </w:r>
          </w:p>
        </w:tc>
        <w:tc>
          <w:tcPr>
            <w:tcW w:w="1202" w:type="dxa"/>
            <w:tcBorders>
              <w:top w:val="single" w:sz="4" w:space="0" w:color="auto"/>
              <w:left w:val="single" w:sz="4" w:space="0" w:color="auto"/>
              <w:bottom w:val="single" w:sz="4" w:space="0" w:color="auto"/>
              <w:right w:val="single" w:sz="4" w:space="0" w:color="auto"/>
            </w:tcBorders>
          </w:tcPr>
          <w:p w14:paraId="61000590" w14:textId="77777777" w:rsidR="00B03BB8" w:rsidRPr="00CA49AF" w:rsidRDefault="00FA680E" w:rsidP="00CA49AF">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Symbol" w:hAnsi="Segoe UI Symbol"/>
              </w:rPr>
            </w:pPr>
            <w:sdt>
              <w:sdtPr>
                <w:rPr>
                  <w:rFonts w:ascii="Segoe UI Symbol" w:hAnsi="Segoe UI Symbol"/>
                </w:rPr>
                <w:id w:val="38412410"/>
                <w14:checkbox>
                  <w14:checked w14:val="0"/>
                  <w14:checkedState w14:val="2612" w14:font="MS Gothic"/>
                  <w14:uncheckedState w14:val="2610" w14:font="MS Gothic"/>
                </w14:checkbox>
              </w:sdtPr>
              <w:sdtEndPr/>
              <w:sdtContent>
                <w:r w:rsidR="00B03BB8" w:rsidRPr="00CA49AF">
                  <w:rPr>
                    <w:rFonts w:ascii="Segoe UI Symbol" w:hAnsi="Segoe UI Symbol" w:cs="Segoe UI Symbol"/>
                  </w:rPr>
                  <w:t>☐</w:t>
                </w:r>
              </w:sdtContent>
            </w:sdt>
          </w:p>
        </w:tc>
        <w:tc>
          <w:tcPr>
            <w:tcW w:w="1202" w:type="dxa"/>
            <w:tcBorders>
              <w:top w:val="single" w:sz="4" w:space="0" w:color="auto"/>
              <w:left w:val="single" w:sz="4" w:space="0" w:color="auto"/>
              <w:bottom w:val="single" w:sz="4" w:space="0" w:color="auto"/>
              <w:right w:val="single" w:sz="4" w:space="0" w:color="auto"/>
            </w:tcBorders>
          </w:tcPr>
          <w:p w14:paraId="58E240E0" w14:textId="77777777" w:rsidR="00B03BB8" w:rsidRPr="00CA49AF" w:rsidRDefault="00FA680E" w:rsidP="00CA49AF">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Symbol" w:hAnsi="Segoe UI Symbol"/>
              </w:rPr>
            </w:pPr>
            <w:sdt>
              <w:sdtPr>
                <w:rPr>
                  <w:rFonts w:ascii="Segoe UI Symbol" w:hAnsi="Segoe UI Symbol"/>
                </w:rPr>
                <w:id w:val="1203519848"/>
                <w14:checkbox>
                  <w14:checked w14:val="0"/>
                  <w14:checkedState w14:val="2612" w14:font="MS Gothic"/>
                  <w14:uncheckedState w14:val="2610" w14:font="MS Gothic"/>
                </w14:checkbox>
              </w:sdtPr>
              <w:sdtEndPr/>
              <w:sdtContent>
                <w:r w:rsidR="00B03BB8" w:rsidRPr="00CA49AF">
                  <w:rPr>
                    <w:rFonts w:ascii="Segoe UI Symbol" w:hAnsi="Segoe UI Symbol" w:cs="Segoe UI Symbol"/>
                  </w:rPr>
                  <w:t>☐</w:t>
                </w:r>
              </w:sdtContent>
            </w:sdt>
          </w:p>
        </w:tc>
      </w:tr>
      <w:tr w:rsidR="00B03BB8" w:rsidRPr="00CA49AF" w14:paraId="0DA19C0A" w14:textId="77777777" w:rsidTr="00CA49AF">
        <w:tc>
          <w:tcPr>
            <w:cnfStyle w:val="001000000000" w:firstRow="0" w:lastRow="0" w:firstColumn="1" w:lastColumn="0" w:oddVBand="0" w:evenVBand="0" w:oddHBand="0" w:evenHBand="0" w:firstRowFirstColumn="0" w:firstRowLastColumn="0" w:lastRowFirstColumn="0" w:lastRowLastColumn="0"/>
            <w:tcW w:w="2263" w:type="dxa"/>
            <w:vMerge/>
            <w:tcBorders>
              <w:top w:val="single" w:sz="4" w:space="0" w:color="auto"/>
              <w:left w:val="single" w:sz="4" w:space="0" w:color="auto"/>
              <w:bottom w:val="single" w:sz="4" w:space="0" w:color="auto"/>
              <w:right w:val="single" w:sz="4" w:space="0" w:color="auto"/>
            </w:tcBorders>
          </w:tcPr>
          <w:p w14:paraId="718470FA" w14:textId="77777777" w:rsidR="00B03BB8" w:rsidRPr="00CA49AF" w:rsidRDefault="00B03BB8" w:rsidP="00CA49AF">
            <w:pPr>
              <w:spacing w:before="40" w:after="40"/>
              <w:rPr>
                <w:b w:val="0"/>
                <w:sz w:val="20"/>
              </w:rPr>
            </w:pPr>
          </w:p>
        </w:tc>
        <w:tc>
          <w:tcPr>
            <w:tcW w:w="5109" w:type="dxa"/>
            <w:tcBorders>
              <w:top w:val="single" w:sz="4" w:space="0" w:color="auto"/>
              <w:left w:val="single" w:sz="4" w:space="0" w:color="auto"/>
              <w:bottom w:val="single" w:sz="4" w:space="0" w:color="auto"/>
              <w:right w:val="single" w:sz="4" w:space="0" w:color="auto"/>
            </w:tcBorders>
          </w:tcPr>
          <w:p w14:paraId="00EF2408" w14:textId="77777777" w:rsidR="00B03BB8" w:rsidRPr="00CA49AF" w:rsidRDefault="00B03BB8" w:rsidP="00CA49AF">
            <w:pPr>
              <w:spacing w:before="40" w:after="40"/>
              <w:cnfStyle w:val="000000000000" w:firstRow="0" w:lastRow="0" w:firstColumn="0" w:lastColumn="0" w:oddVBand="0" w:evenVBand="0" w:oddHBand="0" w:evenHBand="0" w:firstRowFirstColumn="0" w:firstRowLastColumn="0" w:lastRowFirstColumn="0" w:lastRowLastColumn="0"/>
              <w:rPr>
                <w:sz w:val="20"/>
              </w:rPr>
            </w:pPr>
            <w:r w:rsidRPr="00CA49AF">
              <w:t xml:space="preserve">Independent valuation or market appraisal of the </w:t>
            </w:r>
            <w:r w:rsidRPr="00CA49AF">
              <w:rPr>
                <w:color w:val="127CC0" w:themeColor="accent2"/>
              </w:rPr>
              <w:t xml:space="preserve">unencumbered value </w:t>
            </w:r>
            <w:r w:rsidRPr="00CA49AF">
              <w:t>of home and land by a suitably qualified person. Where a market appraisal is used, it must contain details of the comparable sales relied upon.</w:t>
            </w:r>
          </w:p>
        </w:tc>
        <w:tc>
          <w:tcPr>
            <w:tcW w:w="1202" w:type="dxa"/>
            <w:tcBorders>
              <w:top w:val="single" w:sz="4" w:space="0" w:color="auto"/>
              <w:left w:val="single" w:sz="4" w:space="0" w:color="auto"/>
              <w:bottom w:val="single" w:sz="4" w:space="0" w:color="auto"/>
              <w:right w:val="single" w:sz="4" w:space="0" w:color="auto"/>
            </w:tcBorders>
          </w:tcPr>
          <w:p w14:paraId="7145E819" w14:textId="77777777" w:rsidR="00B03BB8" w:rsidRPr="00CA49AF" w:rsidRDefault="00FA680E" w:rsidP="00CA49AF">
            <w:pPr>
              <w:spacing w:before="40" w:after="40"/>
              <w:jc w:val="center"/>
              <w:cnfStyle w:val="000000000000" w:firstRow="0" w:lastRow="0" w:firstColumn="0" w:lastColumn="0" w:oddVBand="0" w:evenVBand="0" w:oddHBand="0" w:evenHBand="0" w:firstRowFirstColumn="0" w:firstRowLastColumn="0" w:lastRowFirstColumn="0" w:lastRowLastColumn="0"/>
              <w:rPr>
                <w:rFonts w:ascii="Segoe UI Symbol" w:hAnsi="Segoe UI Symbol"/>
              </w:rPr>
            </w:pPr>
            <w:sdt>
              <w:sdtPr>
                <w:rPr>
                  <w:rFonts w:ascii="Segoe UI Symbol" w:hAnsi="Segoe UI Symbol"/>
                </w:rPr>
                <w:id w:val="2106460201"/>
                <w14:checkbox>
                  <w14:checked w14:val="0"/>
                  <w14:checkedState w14:val="2612" w14:font="MS Gothic"/>
                  <w14:uncheckedState w14:val="2610" w14:font="MS Gothic"/>
                </w14:checkbox>
              </w:sdtPr>
              <w:sdtEndPr/>
              <w:sdtContent>
                <w:r w:rsidR="00B03BB8" w:rsidRPr="00CA49AF">
                  <w:rPr>
                    <w:rFonts w:ascii="Segoe UI Symbol" w:hAnsi="Segoe UI Symbol" w:cs="Segoe UI Symbol"/>
                  </w:rPr>
                  <w:t>☐</w:t>
                </w:r>
              </w:sdtContent>
            </w:sdt>
          </w:p>
        </w:tc>
        <w:tc>
          <w:tcPr>
            <w:tcW w:w="1202" w:type="dxa"/>
            <w:tcBorders>
              <w:top w:val="single" w:sz="4" w:space="0" w:color="auto"/>
              <w:left w:val="single" w:sz="4" w:space="0" w:color="auto"/>
              <w:bottom w:val="single" w:sz="4" w:space="0" w:color="auto"/>
              <w:right w:val="single" w:sz="4" w:space="0" w:color="auto"/>
            </w:tcBorders>
          </w:tcPr>
          <w:p w14:paraId="21E5F2D5" w14:textId="77777777" w:rsidR="00B03BB8" w:rsidRPr="00CA49AF" w:rsidRDefault="00FA680E" w:rsidP="00CA49AF">
            <w:pPr>
              <w:spacing w:before="40" w:after="40"/>
              <w:jc w:val="center"/>
              <w:cnfStyle w:val="000000000000" w:firstRow="0" w:lastRow="0" w:firstColumn="0" w:lastColumn="0" w:oddVBand="0" w:evenVBand="0" w:oddHBand="0" w:evenHBand="0" w:firstRowFirstColumn="0" w:firstRowLastColumn="0" w:lastRowFirstColumn="0" w:lastRowLastColumn="0"/>
              <w:rPr>
                <w:rFonts w:ascii="Segoe UI Symbol" w:hAnsi="Segoe UI Symbol"/>
              </w:rPr>
            </w:pPr>
            <w:sdt>
              <w:sdtPr>
                <w:rPr>
                  <w:rFonts w:ascii="Segoe UI Symbol" w:hAnsi="Segoe UI Symbol"/>
                </w:rPr>
                <w:id w:val="1527901355"/>
                <w14:checkbox>
                  <w14:checked w14:val="0"/>
                  <w14:checkedState w14:val="2612" w14:font="MS Gothic"/>
                  <w14:uncheckedState w14:val="2610" w14:font="MS Gothic"/>
                </w14:checkbox>
              </w:sdtPr>
              <w:sdtEndPr/>
              <w:sdtContent>
                <w:r w:rsidR="00B03BB8" w:rsidRPr="00CA49AF">
                  <w:rPr>
                    <w:rFonts w:ascii="Segoe UI Symbol" w:hAnsi="Segoe UI Symbol" w:cs="Segoe UI Symbol"/>
                  </w:rPr>
                  <w:t>☐</w:t>
                </w:r>
              </w:sdtContent>
            </w:sdt>
          </w:p>
        </w:tc>
      </w:tr>
    </w:tbl>
    <w:p w14:paraId="0BEBEA20" w14:textId="77777777" w:rsidR="00B03BB8" w:rsidRDefault="00B03BB8" w:rsidP="00B03BB8"/>
    <w:tbl>
      <w:tblPr>
        <w:tblStyle w:val="ListTable3"/>
        <w:tblW w:w="9776" w:type="dxa"/>
        <w:tblLayout w:type="fixed"/>
        <w:tblLook w:val="04A0" w:firstRow="1" w:lastRow="0" w:firstColumn="1" w:lastColumn="0" w:noHBand="0" w:noVBand="1"/>
        <w:tblDescription w:val="Separated spouses"/>
      </w:tblPr>
      <w:tblGrid>
        <w:gridCol w:w="7372"/>
        <w:gridCol w:w="1202"/>
        <w:gridCol w:w="1202"/>
      </w:tblGrid>
      <w:tr w:rsidR="00B03BB8" w14:paraId="2A1133CA" w14:textId="77777777" w:rsidTr="00CA49A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776" w:type="dxa"/>
            <w:gridSpan w:val="3"/>
          </w:tcPr>
          <w:p w14:paraId="748193D4" w14:textId="77777777" w:rsidR="00B03BB8" w:rsidRPr="00733968" w:rsidRDefault="00B03BB8" w:rsidP="00CA49AF">
            <w:pPr>
              <w:spacing w:before="40" w:after="40"/>
            </w:pPr>
            <w:r w:rsidRPr="00A54430">
              <w:t>Separated spouses</w:t>
            </w:r>
          </w:p>
        </w:tc>
      </w:tr>
      <w:tr w:rsidR="00D74D6E" w:rsidRPr="00D74D6E" w14:paraId="619EA86D" w14:textId="77777777" w:rsidTr="00D74D6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372" w:type="dxa"/>
            <w:tcBorders>
              <w:bottom w:val="single" w:sz="4" w:space="0" w:color="auto"/>
            </w:tcBorders>
            <w:shd w:val="clear" w:color="auto" w:fill="D9D9D9" w:themeFill="background1" w:themeFillShade="D9"/>
          </w:tcPr>
          <w:p w14:paraId="70FC84F3" w14:textId="77777777" w:rsidR="00B03BB8" w:rsidRPr="00D74D6E" w:rsidRDefault="00B03BB8" w:rsidP="00CA49AF">
            <w:pPr>
              <w:spacing w:before="40" w:after="40"/>
              <w:rPr>
                <w:color w:val="auto"/>
              </w:rPr>
            </w:pPr>
            <w:r w:rsidRPr="00D74D6E">
              <w:rPr>
                <w:bCs w:val="0"/>
                <w:color w:val="auto"/>
              </w:rPr>
              <w:t>Evidence</w:t>
            </w:r>
            <w:r w:rsidRPr="00D74D6E">
              <w:rPr>
                <w:color w:val="auto"/>
              </w:rPr>
              <w:t xml:space="preserve"> required</w:t>
            </w:r>
          </w:p>
        </w:tc>
        <w:tc>
          <w:tcPr>
            <w:tcW w:w="1202" w:type="dxa"/>
            <w:tcBorders>
              <w:bottom w:val="single" w:sz="4" w:space="0" w:color="auto"/>
            </w:tcBorders>
            <w:shd w:val="clear" w:color="auto" w:fill="D9D9D9" w:themeFill="background1" w:themeFillShade="D9"/>
          </w:tcPr>
          <w:p w14:paraId="228563CD" w14:textId="77777777" w:rsidR="00B03BB8" w:rsidRPr="00D74D6E" w:rsidRDefault="00B03BB8" w:rsidP="00CA49AF">
            <w:pPr>
              <w:spacing w:before="40" w:after="40"/>
              <w:cnfStyle w:val="100000000000" w:firstRow="1" w:lastRow="0" w:firstColumn="0" w:lastColumn="0" w:oddVBand="0" w:evenVBand="0" w:oddHBand="0" w:evenHBand="0" w:firstRowFirstColumn="0" w:firstRowLastColumn="0" w:lastRowFirstColumn="0" w:lastRowLastColumn="0"/>
              <w:rPr>
                <w:color w:val="auto"/>
              </w:rPr>
            </w:pPr>
            <w:r w:rsidRPr="00D74D6E">
              <w:rPr>
                <w:color w:val="auto"/>
              </w:rPr>
              <w:t>Tick if attached</w:t>
            </w:r>
          </w:p>
        </w:tc>
        <w:tc>
          <w:tcPr>
            <w:tcW w:w="1202" w:type="dxa"/>
            <w:tcBorders>
              <w:bottom w:val="single" w:sz="4" w:space="0" w:color="auto"/>
            </w:tcBorders>
            <w:shd w:val="clear" w:color="auto" w:fill="D9D9D9" w:themeFill="background1" w:themeFillShade="D9"/>
          </w:tcPr>
          <w:p w14:paraId="72527D52" w14:textId="77777777" w:rsidR="00B03BB8" w:rsidRPr="00D74D6E" w:rsidRDefault="00B03BB8" w:rsidP="00CA49AF">
            <w:pPr>
              <w:spacing w:before="40" w:after="40"/>
              <w:cnfStyle w:val="100000000000" w:firstRow="1" w:lastRow="0" w:firstColumn="0" w:lastColumn="0" w:oddVBand="0" w:evenVBand="0" w:oddHBand="0" w:evenHBand="0" w:firstRowFirstColumn="0" w:firstRowLastColumn="0" w:lastRowFirstColumn="0" w:lastRowLastColumn="0"/>
              <w:rPr>
                <w:color w:val="auto"/>
              </w:rPr>
            </w:pPr>
            <w:r w:rsidRPr="00D74D6E">
              <w:rPr>
                <w:color w:val="auto"/>
              </w:rPr>
              <w:t>Office use only</w:t>
            </w:r>
          </w:p>
        </w:tc>
      </w:tr>
      <w:tr w:rsidR="00B03BB8" w14:paraId="3BAAA371" w14:textId="77777777" w:rsidTr="00D74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2" w:type="dxa"/>
            <w:tcBorders>
              <w:top w:val="single" w:sz="4" w:space="0" w:color="auto"/>
              <w:left w:val="single" w:sz="4" w:space="0" w:color="auto"/>
              <w:bottom w:val="single" w:sz="4" w:space="0" w:color="auto"/>
              <w:right w:val="single" w:sz="4" w:space="0" w:color="auto"/>
            </w:tcBorders>
          </w:tcPr>
          <w:p w14:paraId="1EB03E55" w14:textId="77777777" w:rsidR="00B03BB8" w:rsidRPr="00D74D6E" w:rsidRDefault="00B03BB8" w:rsidP="00CA49AF">
            <w:pPr>
              <w:spacing w:before="40" w:after="40"/>
              <w:rPr>
                <w:b w:val="0"/>
                <w:sz w:val="20"/>
              </w:rPr>
            </w:pPr>
            <w:r w:rsidRPr="00D74D6E">
              <w:rPr>
                <w:b w:val="0"/>
              </w:rPr>
              <w:t xml:space="preserve">An </w:t>
            </w:r>
            <w:r w:rsidRPr="00D74D6E">
              <w:rPr>
                <w:b w:val="0"/>
                <w:color w:val="127CC0" w:themeColor="accent2"/>
              </w:rPr>
              <w:t xml:space="preserve">applicant </w:t>
            </w:r>
            <w:r w:rsidRPr="00D74D6E">
              <w:rPr>
                <w:b w:val="0"/>
              </w:rPr>
              <w:t xml:space="preserve">seeking the exercise of the </w:t>
            </w:r>
            <w:r w:rsidRPr="00D74D6E">
              <w:rPr>
                <w:b w:val="0"/>
                <w:color w:val="127CC0" w:themeColor="accent2"/>
              </w:rPr>
              <w:t xml:space="preserve">Commissioner's </w:t>
            </w:r>
            <w:r w:rsidRPr="00D74D6E">
              <w:rPr>
                <w:b w:val="0"/>
              </w:rPr>
              <w:t xml:space="preserve">discretion to disregard their marriage is required to provide a statutory declaration addressing the matters detailed in Commissioner’s Guideline </w:t>
            </w:r>
            <w:hyperlink r:id="rId39" w:history="1">
              <w:r w:rsidRPr="00D74D6E">
                <w:rPr>
                  <w:rStyle w:val="Hyperlink"/>
                  <w:b w:val="0"/>
                </w:rPr>
                <w:t>CG-HI-008</w:t>
              </w:r>
            </w:hyperlink>
            <w:r w:rsidRPr="00D74D6E">
              <w:rPr>
                <w:b w:val="0"/>
              </w:rPr>
              <w:t xml:space="preserve">. The guideline can be accessed on </w:t>
            </w:r>
            <w:r w:rsidRPr="00D74D6E">
              <w:rPr>
                <w:b w:val="0"/>
                <w:color w:val="127CC0" w:themeColor="accent2"/>
              </w:rPr>
              <w:t xml:space="preserve">TRO's </w:t>
            </w:r>
            <w:r w:rsidRPr="00D74D6E">
              <w:rPr>
                <w:b w:val="0"/>
              </w:rPr>
              <w:t xml:space="preserve">website at </w:t>
            </w:r>
            <w:r w:rsidRPr="00D74D6E">
              <w:rPr>
                <w:rStyle w:val="Hyperlink"/>
                <w:b w:val="0"/>
              </w:rPr>
              <w:t>www.revenue.nt.gov.au</w:t>
            </w:r>
            <w:r w:rsidRPr="00D74D6E">
              <w:rPr>
                <w:b w:val="0"/>
              </w:rPr>
              <w:t>.</w:t>
            </w:r>
          </w:p>
        </w:tc>
        <w:tc>
          <w:tcPr>
            <w:tcW w:w="1202" w:type="dxa"/>
            <w:tcBorders>
              <w:top w:val="single" w:sz="4" w:space="0" w:color="auto"/>
              <w:left w:val="single" w:sz="4" w:space="0" w:color="auto"/>
              <w:bottom w:val="single" w:sz="4" w:space="0" w:color="auto"/>
              <w:right w:val="single" w:sz="4" w:space="0" w:color="auto"/>
            </w:tcBorders>
          </w:tcPr>
          <w:p w14:paraId="6A540976" w14:textId="77777777" w:rsidR="00B03BB8" w:rsidRPr="00D74D6E" w:rsidRDefault="00FA680E" w:rsidP="00CA49AF">
            <w:pPr>
              <w:spacing w:before="40" w:after="40"/>
              <w:jc w:val="center"/>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799988038"/>
                <w14:checkbox>
                  <w14:checked w14:val="0"/>
                  <w14:checkedState w14:val="2612" w14:font="MS Gothic"/>
                  <w14:uncheckedState w14:val="2610" w14:font="MS Gothic"/>
                </w14:checkbox>
              </w:sdtPr>
              <w:sdtEndPr/>
              <w:sdtContent>
                <w:r w:rsidR="00B03BB8" w:rsidRPr="00D74D6E">
                  <w:rPr>
                    <w:rFonts w:ascii="Segoe UI Symbol" w:hAnsi="Segoe UI Symbol" w:cs="Segoe UI Symbol"/>
                  </w:rPr>
                  <w:t>☐</w:t>
                </w:r>
              </w:sdtContent>
            </w:sdt>
          </w:p>
        </w:tc>
        <w:tc>
          <w:tcPr>
            <w:tcW w:w="1202" w:type="dxa"/>
            <w:tcBorders>
              <w:top w:val="single" w:sz="4" w:space="0" w:color="auto"/>
              <w:left w:val="single" w:sz="4" w:space="0" w:color="auto"/>
              <w:bottom w:val="single" w:sz="4" w:space="0" w:color="auto"/>
              <w:right w:val="single" w:sz="4" w:space="0" w:color="auto"/>
            </w:tcBorders>
          </w:tcPr>
          <w:p w14:paraId="34FBD1C1" w14:textId="77777777" w:rsidR="00B03BB8" w:rsidRPr="00D74D6E" w:rsidRDefault="00FA680E" w:rsidP="00CA49AF">
            <w:pPr>
              <w:spacing w:before="40" w:after="40"/>
              <w:jc w:val="center"/>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62701310"/>
                <w14:checkbox>
                  <w14:checked w14:val="0"/>
                  <w14:checkedState w14:val="2612" w14:font="MS Gothic"/>
                  <w14:uncheckedState w14:val="2610" w14:font="MS Gothic"/>
                </w14:checkbox>
              </w:sdtPr>
              <w:sdtEndPr/>
              <w:sdtContent>
                <w:r w:rsidR="00B03BB8" w:rsidRPr="00D74D6E">
                  <w:rPr>
                    <w:rFonts w:ascii="Segoe UI Symbol" w:hAnsi="Segoe UI Symbol" w:cs="Segoe UI Symbol"/>
                  </w:rPr>
                  <w:t>☐</w:t>
                </w:r>
              </w:sdtContent>
            </w:sdt>
          </w:p>
        </w:tc>
      </w:tr>
      <w:tr w:rsidR="00B03BB8" w14:paraId="52159315" w14:textId="77777777" w:rsidTr="00D74D6E">
        <w:tc>
          <w:tcPr>
            <w:cnfStyle w:val="001000000000" w:firstRow="0" w:lastRow="0" w:firstColumn="1" w:lastColumn="0" w:oddVBand="0" w:evenVBand="0" w:oddHBand="0" w:evenHBand="0" w:firstRowFirstColumn="0" w:firstRowLastColumn="0" w:lastRowFirstColumn="0" w:lastRowLastColumn="0"/>
            <w:tcW w:w="97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4D0716" w14:textId="77777777" w:rsidR="00B03BB8" w:rsidRPr="00D74D6E" w:rsidRDefault="00B03BB8" w:rsidP="00CA49AF">
            <w:pPr>
              <w:spacing w:before="40" w:after="40"/>
              <w:rPr>
                <w:b w:val="0"/>
              </w:rPr>
            </w:pPr>
            <w:r w:rsidRPr="00D74D6E">
              <w:t>Note:</w:t>
            </w:r>
            <w:r w:rsidRPr="00D74D6E">
              <w:rPr>
                <w:b w:val="0"/>
              </w:rPr>
              <w:t xml:space="preserve"> Must be completed when an </w:t>
            </w:r>
            <w:r w:rsidRPr="00D74D6E">
              <w:rPr>
                <w:b w:val="0"/>
                <w:color w:val="127CC0" w:themeColor="accent2"/>
              </w:rPr>
              <w:t xml:space="preserve">applicant </w:t>
            </w:r>
            <w:r w:rsidRPr="00D74D6E">
              <w:rPr>
                <w:b w:val="0"/>
              </w:rPr>
              <w:t xml:space="preserve">is requesting the </w:t>
            </w:r>
            <w:r w:rsidRPr="00D74D6E">
              <w:rPr>
                <w:b w:val="0"/>
                <w:color w:val="127CC0" w:themeColor="accent2"/>
              </w:rPr>
              <w:t xml:space="preserve">Commissioner </w:t>
            </w:r>
            <w:r w:rsidRPr="00D74D6E">
              <w:rPr>
                <w:b w:val="0"/>
              </w:rPr>
              <w:t>to exercise discretion to disregard their marriage.</w:t>
            </w:r>
          </w:p>
        </w:tc>
      </w:tr>
    </w:tbl>
    <w:p w14:paraId="61226E84" w14:textId="77777777" w:rsidR="00B03BB8" w:rsidRDefault="00B03BB8" w:rsidP="00B03BB8"/>
    <w:tbl>
      <w:tblPr>
        <w:tblStyle w:val="ListTable3"/>
        <w:tblW w:w="9776" w:type="dxa"/>
        <w:tblLayout w:type="fixed"/>
        <w:tblLook w:val="04A0" w:firstRow="1" w:lastRow="0" w:firstColumn="1" w:lastColumn="0" w:noHBand="0" w:noVBand="1"/>
        <w:tblDescription w:val="Building a home on a relative's property or on farming property owned by another person"/>
      </w:tblPr>
      <w:tblGrid>
        <w:gridCol w:w="7372"/>
        <w:gridCol w:w="1202"/>
        <w:gridCol w:w="1202"/>
      </w:tblGrid>
      <w:tr w:rsidR="00B03BB8" w:rsidRPr="00D74D6E" w14:paraId="13E1621B" w14:textId="77777777" w:rsidTr="00D74D6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776" w:type="dxa"/>
            <w:gridSpan w:val="3"/>
          </w:tcPr>
          <w:p w14:paraId="00F6B744" w14:textId="77777777" w:rsidR="00B03BB8" w:rsidRPr="00D74D6E" w:rsidRDefault="00B03BB8" w:rsidP="00D74D6E">
            <w:pPr>
              <w:spacing w:before="40" w:after="40"/>
            </w:pPr>
            <w:r w:rsidRPr="00D74D6E">
              <w:lastRenderedPageBreak/>
              <w:t>Building a home on a relative's property or on farming property owned by another person</w:t>
            </w:r>
          </w:p>
        </w:tc>
      </w:tr>
      <w:tr w:rsidR="00D74D6E" w:rsidRPr="00D74D6E" w14:paraId="771662EC" w14:textId="77777777" w:rsidTr="00D74D6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372" w:type="dxa"/>
            <w:tcBorders>
              <w:bottom w:val="single" w:sz="4" w:space="0" w:color="auto"/>
            </w:tcBorders>
            <w:shd w:val="clear" w:color="auto" w:fill="D9D9D9" w:themeFill="background1" w:themeFillShade="D9"/>
          </w:tcPr>
          <w:p w14:paraId="487D5457" w14:textId="77777777" w:rsidR="00B03BB8" w:rsidRPr="00D74D6E" w:rsidRDefault="00B03BB8" w:rsidP="00D74D6E">
            <w:pPr>
              <w:spacing w:before="40" w:after="40"/>
              <w:rPr>
                <w:color w:val="auto"/>
              </w:rPr>
            </w:pPr>
            <w:r w:rsidRPr="00D74D6E">
              <w:rPr>
                <w:bCs w:val="0"/>
                <w:color w:val="auto"/>
              </w:rPr>
              <w:t>Evidence</w:t>
            </w:r>
            <w:r w:rsidRPr="00D74D6E">
              <w:rPr>
                <w:color w:val="auto"/>
              </w:rPr>
              <w:t xml:space="preserve"> required</w:t>
            </w:r>
          </w:p>
        </w:tc>
        <w:tc>
          <w:tcPr>
            <w:tcW w:w="1202" w:type="dxa"/>
            <w:tcBorders>
              <w:bottom w:val="single" w:sz="4" w:space="0" w:color="auto"/>
            </w:tcBorders>
            <w:shd w:val="clear" w:color="auto" w:fill="D9D9D9" w:themeFill="background1" w:themeFillShade="D9"/>
          </w:tcPr>
          <w:p w14:paraId="0B196B3B" w14:textId="77777777" w:rsidR="00B03BB8" w:rsidRPr="00D74D6E" w:rsidRDefault="00B03BB8" w:rsidP="00D74D6E">
            <w:pPr>
              <w:spacing w:before="40" w:after="40"/>
              <w:cnfStyle w:val="100000000000" w:firstRow="1" w:lastRow="0" w:firstColumn="0" w:lastColumn="0" w:oddVBand="0" w:evenVBand="0" w:oddHBand="0" w:evenHBand="0" w:firstRowFirstColumn="0" w:firstRowLastColumn="0" w:lastRowFirstColumn="0" w:lastRowLastColumn="0"/>
              <w:rPr>
                <w:color w:val="auto"/>
              </w:rPr>
            </w:pPr>
            <w:r w:rsidRPr="00D74D6E">
              <w:rPr>
                <w:color w:val="auto"/>
              </w:rPr>
              <w:t>Tick if attached</w:t>
            </w:r>
          </w:p>
        </w:tc>
        <w:tc>
          <w:tcPr>
            <w:tcW w:w="1202" w:type="dxa"/>
            <w:tcBorders>
              <w:bottom w:val="single" w:sz="4" w:space="0" w:color="auto"/>
            </w:tcBorders>
            <w:shd w:val="clear" w:color="auto" w:fill="D9D9D9" w:themeFill="background1" w:themeFillShade="D9"/>
          </w:tcPr>
          <w:p w14:paraId="69337B84" w14:textId="77777777" w:rsidR="00B03BB8" w:rsidRPr="00D74D6E" w:rsidRDefault="00B03BB8" w:rsidP="00D74D6E">
            <w:pPr>
              <w:spacing w:before="40" w:after="40"/>
              <w:cnfStyle w:val="100000000000" w:firstRow="1" w:lastRow="0" w:firstColumn="0" w:lastColumn="0" w:oddVBand="0" w:evenVBand="0" w:oddHBand="0" w:evenHBand="0" w:firstRowFirstColumn="0" w:firstRowLastColumn="0" w:lastRowFirstColumn="0" w:lastRowLastColumn="0"/>
              <w:rPr>
                <w:color w:val="auto"/>
              </w:rPr>
            </w:pPr>
            <w:r w:rsidRPr="00D74D6E">
              <w:rPr>
                <w:color w:val="auto"/>
              </w:rPr>
              <w:t>Office use only</w:t>
            </w:r>
          </w:p>
        </w:tc>
      </w:tr>
      <w:tr w:rsidR="00B03BB8" w:rsidRPr="00D74D6E" w14:paraId="1EF988BA" w14:textId="77777777" w:rsidTr="00D74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2" w:type="dxa"/>
            <w:tcBorders>
              <w:top w:val="single" w:sz="4" w:space="0" w:color="auto"/>
              <w:left w:val="single" w:sz="4" w:space="0" w:color="auto"/>
              <w:bottom w:val="single" w:sz="4" w:space="0" w:color="auto"/>
              <w:right w:val="single" w:sz="4" w:space="0" w:color="auto"/>
            </w:tcBorders>
          </w:tcPr>
          <w:p w14:paraId="30DDEE1F" w14:textId="77777777" w:rsidR="00B03BB8" w:rsidRPr="00D74D6E" w:rsidRDefault="00B03BB8" w:rsidP="00B03BB8">
            <w:pPr>
              <w:rPr>
                <w:b w:val="0"/>
              </w:rPr>
            </w:pPr>
            <w:r w:rsidRPr="00D74D6E">
              <w:rPr>
                <w:b w:val="0"/>
              </w:rPr>
              <w:t xml:space="preserve">Written documentation from the owner confirming the arrangement and that permission has been given for the </w:t>
            </w:r>
            <w:r w:rsidRPr="00D74D6E">
              <w:rPr>
                <w:b w:val="0"/>
                <w:color w:val="127CC0" w:themeColor="accent2"/>
              </w:rPr>
              <w:t xml:space="preserve">applicant </w:t>
            </w:r>
            <w:r w:rsidRPr="00D74D6E">
              <w:rPr>
                <w:b w:val="0"/>
              </w:rPr>
              <w:t xml:space="preserve">to occupy the </w:t>
            </w:r>
            <w:r w:rsidRPr="00D74D6E">
              <w:rPr>
                <w:b w:val="0"/>
                <w:color w:val="127CC0" w:themeColor="accent2"/>
              </w:rPr>
              <w:t xml:space="preserve">home </w:t>
            </w:r>
            <w:r w:rsidRPr="00D74D6E">
              <w:rPr>
                <w:b w:val="0"/>
              </w:rPr>
              <w:t>when it has been completed.</w:t>
            </w:r>
          </w:p>
        </w:tc>
        <w:tc>
          <w:tcPr>
            <w:tcW w:w="1202" w:type="dxa"/>
            <w:tcBorders>
              <w:top w:val="single" w:sz="4" w:space="0" w:color="auto"/>
              <w:left w:val="single" w:sz="4" w:space="0" w:color="auto"/>
              <w:bottom w:val="single" w:sz="4" w:space="0" w:color="auto"/>
              <w:right w:val="single" w:sz="4" w:space="0" w:color="auto"/>
            </w:tcBorders>
          </w:tcPr>
          <w:p w14:paraId="4D04F4CD" w14:textId="7B15E378" w:rsidR="00B03BB8" w:rsidRPr="00D74D6E" w:rsidRDefault="00FA680E" w:rsidP="00B03BB8">
            <w:pPr>
              <w:jc w:val="center"/>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522584873"/>
                <w14:checkbox>
                  <w14:checked w14:val="0"/>
                  <w14:checkedState w14:val="2612" w14:font="MS Gothic"/>
                  <w14:uncheckedState w14:val="2610" w14:font="MS Gothic"/>
                </w14:checkbox>
              </w:sdtPr>
              <w:sdtEndPr/>
              <w:sdtContent>
                <w:r w:rsidR="00D74D6E">
                  <w:rPr>
                    <w:rFonts w:ascii="MS Gothic" w:eastAsia="MS Gothic" w:hAnsi="MS Gothic" w:hint="eastAsia"/>
                  </w:rPr>
                  <w:t>☐</w:t>
                </w:r>
              </w:sdtContent>
            </w:sdt>
          </w:p>
        </w:tc>
        <w:tc>
          <w:tcPr>
            <w:tcW w:w="1202" w:type="dxa"/>
            <w:tcBorders>
              <w:top w:val="single" w:sz="4" w:space="0" w:color="auto"/>
              <w:left w:val="single" w:sz="4" w:space="0" w:color="auto"/>
              <w:bottom w:val="single" w:sz="4" w:space="0" w:color="auto"/>
              <w:right w:val="single" w:sz="4" w:space="0" w:color="auto"/>
            </w:tcBorders>
          </w:tcPr>
          <w:p w14:paraId="523038A2" w14:textId="72177DC3" w:rsidR="00B03BB8" w:rsidRPr="00D74D6E" w:rsidRDefault="00FA680E" w:rsidP="00B03BB8">
            <w:pPr>
              <w:jc w:val="center"/>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417531561"/>
                <w14:checkbox>
                  <w14:checked w14:val="0"/>
                  <w14:checkedState w14:val="2612" w14:font="MS Gothic"/>
                  <w14:uncheckedState w14:val="2610" w14:font="MS Gothic"/>
                </w14:checkbox>
              </w:sdtPr>
              <w:sdtEndPr/>
              <w:sdtContent>
                <w:r w:rsidR="00D74D6E">
                  <w:rPr>
                    <w:rFonts w:ascii="MS Gothic" w:eastAsia="MS Gothic" w:hAnsi="MS Gothic" w:hint="eastAsia"/>
                  </w:rPr>
                  <w:t>☐</w:t>
                </w:r>
              </w:sdtContent>
            </w:sdt>
          </w:p>
        </w:tc>
      </w:tr>
    </w:tbl>
    <w:p w14:paraId="65FF144B" w14:textId="77777777" w:rsidR="00B03BB8" w:rsidRDefault="00B03BB8" w:rsidP="00B03BB8"/>
    <w:tbl>
      <w:tblPr>
        <w:tblStyle w:val="ListTable3"/>
        <w:tblW w:w="9776" w:type="dxa"/>
        <w:tblLayout w:type="fixed"/>
        <w:tblLook w:val="04A0" w:firstRow="1" w:lastRow="0" w:firstColumn="1" w:lastColumn="0" w:noHBand="0" w:noVBand="1"/>
        <w:tblDescription w:val="Guardian purchasing or building a home for a person with a legal disability"/>
      </w:tblPr>
      <w:tblGrid>
        <w:gridCol w:w="7372"/>
        <w:gridCol w:w="1202"/>
        <w:gridCol w:w="1202"/>
      </w:tblGrid>
      <w:tr w:rsidR="00B03BB8" w:rsidRPr="00D74D6E" w14:paraId="5F04EA73" w14:textId="77777777" w:rsidTr="00D74D6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776" w:type="dxa"/>
            <w:gridSpan w:val="3"/>
          </w:tcPr>
          <w:p w14:paraId="05BA8174" w14:textId="77777777" w:rsidR="00B03BB8" w:rsidRPr="00D74D6E" w:rsidRDefault="00B03BB8" w:rsidP="00D74D6E">
            <w:pPr>
              <w:spacing w:before="40" w:after="40"/>
            </w:pPr>
            <w:r w:rsidRPr="00D74D6E">
              <w:t>Guardian purchasing or building a home for a person with a legal disability</w:t>
            </w:r>
          </w:p>
        </w:tc>
      </w:tr>
      <w:tr w:rsidR="00D74D6E" w:rsidRPr="00D74D6E" w14:paraId="51404078" w14:textId="77777777" w:rsidTr="00D74D6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372" w:type="dxa"/>
            <w:tcBorders>
              <w:bottom w:val="single" w:sz="4" w:space="0" w:color="auto"/>
            </w:tcBorders>
            <w:shd w:val="clear" w:color="auto" w:fill="D9D9D9" w:themeFill="background1" w:themeFillShade="D9"/>
          </w:tcPr>
          <w:p w14:paraId="5AA3172A" w14:textId="77777777" w:rsidR="00B03BB8" w:rsidRPr="00D74D6E" w:rsidRDefault="00B03BB8" w:rsidP="00D74D6E">
            <w:pPr>
              <w:spacing w:before="40" w:after="40"/>
              <w:rPr>
                <w:color w:val="auto"/>
              </w:rPr>
            </w:pPr>
            <w:r w:rsidRPr="00D74D6E">
              <w:rPr>
                <w:bCs w:val="0"/>
                <w:color w:val="auto"/>
              </w:rPr>
              <w:t>Evidence</w:t>
            </w:r>
            <w:r w:rsidRPr="00D74D6E">
              <w:rPr>
                <w:color w:val="auto"/>
              </w:rPr>
              <w:t xml:space="preserve"> required</w:t>
            </w:r>
          </w:p>
        </w:tc>
        <w:tc>
          <w:tcPr>
            <w:tcW w:w="1202" w:type="dxa"/>
            <w:tcBorders>
              <w:bottom w:val="single" w:sz="4" w:space="0" w:color="auto"/>
            </w:tcBorders>
            <w:shd w:val="clear" w:color="auto" w:fill="D9D9D9" w:themeFill="background1" w:themeFillShade="D9"/>
          </w:tcPr>
          <w:p w14:paraId="3DBC9AD9" w14:textId="77777777" w:rsidR="00B03BB8" w:rsidRPr="00D74D6E" w:rsidRDefault="00B03BB8" w:rsidP="00D74D6E">
            <w:pPr>
              <w:spacing w:before="40" w:after="40"/>
              <w:cnfStyle w:val="100000000000" w:firstRow="1" w:lastRow="0" w:firstColumn="0" w:lastColumn="0" w:oddVBand="0" w:evenVBand="0" w:oddHBand="0" w:evenHBand="0" w:firstRowFirstColumn="0" w:firstRowLastColumn="0" w:lastRowFirstColumn="0" w:lastRowLastColumn="0"/>
              <w:rPr>
                <w:color w:val="auto"/>
              </w:rPr>
            </w:pPr>
            <w:r w:rsidRPr="00D74D6E">
              <w:rPr>
                <w:color w:val="auto"/>
              </w:rPr>
              <w:t>Tick if attached</w:t>
            </w:r>
          </w:p>
        </w:tc>
        <w:tc>
          <w:tcPr>
            <w:tcW w:w="1202" w:type="dxa"/>
            <w:tcBorders>
              <w:bottom w:val="single" w:sz="4" w:space="0" w:color="auto"/>
            </w:tcBorders>
            <w:shd w:val="clear" w:color="auto" w:fill="D9D9D9" w:themeFill="background1" w:themeFillShade="D9"/>
          </w:tcPr>
          <w:p w14:paraId="078D4297" w14:textId="77777777" w:rsidR="00B03BB8" w:rsidRPr="00D74D6E" w:rsidRDefault="00B03BB8" w:rsidP="00D74D6E">
            <w:pPr>
              <w:spacing w:before="40" w:after="40"/>
              <w:cnfStyle w:val="100000000000" w:firstRow="1" w:lastRow="0" w:firstColumn="0" w:lastColumn="0" w:oddVBand="0" w:evenVBand="0" w:oddHBand="0" w:evenHBand="0" w:firstRowFirstColumn="0" w:firstRowLastColumn="0" w:lastRowFirstColumn="0" w:lastRowLastColumn="0"/>
              <w:rPr>
                <w:color w:val="auto"/>
              </w:rPr>
            </w:pPr>
            <w:r w:rsidRPr="00D74D6E">
              <w:rPr>
                <w:color w:val="auto"/>
              </w:rPr>
              <w:t>Office use only</w:t>
            </w:r>
          </w:p>
        </w:tc>
      </w:tr>
      <w:tr w:rsidR="00D74D6E" w:rsidRPr="00D74D6E" w14:paraId="783CD1D3" w14:textId="77777777" w:rsidTr="00D74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2" w:type="dxa"/>
            <w:tcBorders>
              <w:top w:val="single" w:sz="4" w:space="0" w:color="auto"/>
              <w:left w:val="single" w:sz="4" w:space="0" w:color="auto"/>
              <w:bottom w:val="single" w:sz="4" w:space="0" w:color="auto"/>
              <w:right w:val="single" w:sz="4" w:space="0" w:color="auto"/>
            </w:tcBorders>
          </w:tcPr>
          <w:p w14:paraId="28F61C7A" w14:textId="77777777" w:rsidR="00D74D6E" w:rsidRPr="00D74D6E" w:rsidRDefault="00D74D6E" w:rsidP="00D74D6E">
            <w:pPr>
              <w:spacing w:before="40" w:after="40"/>
              <w:rPr>
                <w:b w:val="0"/>
              </w:rPr>
            </w:pPr>
            <w:r w:rsidRPr="00D74D6E">
              <w:rPr>
                <w:b w:val="0"/>
              </w:rPr>
              <w:t>Evidence of the guardian’s lawful appointment.</w:t>
            </w:r>
          </w:p>
        </w:tc>
        <w:tc>
          <w:tcPr>
            <w:tcW w:w="1202" w:type="dxa"/>
            <w:tcBorders>
              <w:top w:val="single" w:sz="4" w:space="0" w:color="auto"/>
              <w:left w:val="single" w:sz="4" w:space="0" w:color="auto"/>
              <w:bottom w:val="single" w:sz="4" w:space="0" w:color="auto"/>
              <w:right w:val="single" w:sz="4" w:space="0" w:color="auto"/>
            </w:tcBorders>
          </w:tcPr>
          <w:p w14:paraId="04AF48D8" w14:textId="6C6124B3" w:rsidR="00D74D6E" w:rsidRPr="00D74D6E" w:rsidRDefault="00FA680E" w:rsidP="00D74D6E">
            <w:pPr>
              <w:spacing w:before="40" w:after="40"/>
              <w:jc w:val="center"/>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636337108"/>
                <w14:checkbox>
                  <w14:checked w14:val="0"/>
                  <w14:checkedState w14:val="2612" w14:font="MS Gothic"/>
                  <w14:uncheckedState w14:val="2610" w14:font="MS Gothic"/>
                </w14:checkbox>
              </w:sdtPr>
              <w:sdtEndPr/>
              <w:sdtContent>
                <w:r w:rsidR="00D74D6E">
                  <w:rPr>
                    <w:rFonts w:ascii="MS Gothic" w:eastAsia="MS Gothic" w:hAnsi="MS Gothic" w:hint="eastAsia"/>
                  </w:rPr>
                  <w:t>☐</w:t>
                </w:r>
              </w:sdtContent>
            </w:sdt>
          </w:p>
        </w:tc>
        <w:tc>
          <w:tcPr>
            <w:tcW w:w="1202" w:type="dxa"/>
            <w:tcBorders>
              <w:top w:val="single" w:sz="4" w:space="0" w:color="auto"/>
              <w:left w:val="single" w:sz="4" w:space="0" w:color="auto"/>
              <w:bottom w:val="single" w:sz="4" w:space="0" w:color="auto"/>
              <w:right w:val="single" w:sz="4" w:space="0" w:color="auto"/>
            </w:tcBorders>
          </w:tcPr>
          <w:p w14:paraId="538A35BF" w14:textId="24688D20" w:rsidR="00D74D6E" w:rsidRPr="00D74D6E" w:rsidRDefault="00FA680E" w:rsidP="00D74D6E">
            <w:pPr>
              <w:spacing w:before="40" w:after="40"/>
              <w:jc w:val="center"/>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74206473"/>
                <w14:checkbox>
                  <w14:checked w14:val="0"/>
                  <w14:checkedState w14:val="2612" w14:font="MS Gothic"/>
                  <w14:uncheckedState w14:val="2610" w14:font="MS Gothic"/>
                </w14:checkbox>
              </w:sdtPr>
              <w:sdtEndPr/>
              <w:sdtContent>
                <w:r w:rsidR="00D74D6E">
                  <w:rPr>
                    <w:rFonts w:ascii="MS Gothic" w:eastAsia="MS Gothic" w:hAnsi="MS Gothic" w:hint="eastAsia"/>
                  </w:rPr>
                  <w:t>☐</w:t>
                </w:r>
              </w:sdtContent>
            </w:sdt>
          </w:p>
        </w:tc>
      </w:tr>
    </w:tbl>
    <w:p w14:paraId="504A8C01" w14:textId="77777777" w:rsidR="00B03BB8" w:rsidRDefault="00B03BB8" w:rsidP="00B03BB8"/>
    <w:tbl>
      <w:tblPr>
        <w:tblStyle w:val="ListTable3"/>
        <w:tblW w:w="9776" w:type="dxa"/>
        <w:tblLayout w:type="fixed"/>
        <w:tblLook w:val="04A0" w:firstRow="1" w:lastRow="0" w:firstColumn="1" w:lastColumn="0" w:noHBand="0" w:noVBand="1"/>
        <w:tblDescription w:val="Interests in other residential property acquired on or after 1 July 2000"/>
      </w:tblPr>
      <w:tblGrid>
        <w:gridCol w:w="7372"/>
        <w:gridCol w:w="1202"/>
        <w:gridCol w:w="1202"/>
      </w:tblGrid>
      <w:tr w:rsidR="00B03BB8" w:rsidRPr="00D74D6E" w14:paraId="6591BE79" w14:textId="77777777" w:rsidTr="00D74D6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776" w:type="dxa"/>
            <w:gridSpan w:val="3"/>
          </w:tcPr>
          <w:p w14:paraId="56E9E20C" w14:textId="77777777" w:rsidR="00B03BB8" w:rsidRPr="00D74D6E" w:rsidRDefault="00B03BB8" w:rsidP="00D74D6E">
            <w:pPr>
              <w:spacing w:before="40" w:after="40"/>
            </w:pPr>
            <w:r w:rsidRPr="00D74D6E">
              <w:t>Interests in other residential property acquired on or after 1 July 2000</w:t>
            </w:r>
          </w:p>
        </w:tc>
      </w:tr>
      <w:tr w:rsidR="00D74D6E" w:rsidRPr="00D74D6E" w14:paraId="001363DA" w14:textId="77777777" w:rsidTr="00D74D6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372" w:type="dxa"/>
            <w:tcBorders>
              <w:bottom w:val="single" w:sz="4" w:space="0" w:color="auto"/>
            </w:tcBorders>
            <w:shd w:val="clear" w:color="auto" w:fill="D9D9D9" w:themeFill="background1" w:themeFillShade="D9"/>
          </w:tcPr>
          <w:p w14:paraId="2345192D" w14:textId="77777777" w:rsidR="00B03BB8" w:rsidRPr="00D74D6E" w:rsidRDefault="00B03BB8" w:rsidP="00D74D6E">
            <w:pPr>
              <w:spacing w:before="40" w:after="40"/>
              <w:rPr>
                <w:bCs w:val="0"/>
                <w:color w:val="auto"/>
              </w:rPr>
            </w:pPr>
            <w:r w:rsidRPr="00D74D6E">
              <w:rPr>
                <w:color w:val="auto"/>
              </w:rPr>
              <w:t>Evidence</w:t>
            </w:r>
            <w:r w:rsidRPr="00D74D6E">
              <w:rPr>
                <w:bCs w:val="0"/>
                <w:color w:val="auto"/>
              </w:rPr>
              <w:t xml:space="preserve"> required</w:t>
            </w:r>
          </w:p>
        </w:tc>
        <w:tc>
          <w:tcPr>
            <w:tcW w:w="1202" w:type="dxa"/>
            <w:tcBorders>
              <w:bottom w:val="single" w:sz="4" w:space="0" w:color="auto"/>
            </w:tcBorders>
            <w:shd w:val="clear" w:color="auto" w:fill="D9D9D9" w:themeFill="background1" w:themeFillShade="D9"/>
          </w:tcPr>
          <w:p w14:paraId="2CE3986F" w14:textId="77777777" w:rsidR="00B03BB8" w:rsidRPr="00D74D6E" w:rsidRDefault="00B03BB8" w:rsidP="00D74D6E">
            <w:pPr>
              <w:spacing w:before="40" w:after="40"/>
              <w:cnfStyle w:val="100000000000" w:firstRow="1" w:lastRow="0" w:firstColumn="0" w:lastColumn="0" w:oddVBand="0" w:evenVBand="0" w:oddHBand="0" w:evenHBand="0" w:firstRowFirstColumn="0" w:firstRowLastColumn="0" w:lastRowFirstColumn="0" w:lastRowLastColumn="0"/>
              <w:rPr>
                <w:bCs w:val="0"/>
                <w:color w:val="auto"/>
              </w:rPr>
            </w:pPr>
            <w:r w:rsidRPr="00D74D6E">
              <w:rPr>
                <w:bCs w:val="0"/>
                <w:color w:val="auto"/>
              </w:rPr>
              <w:t>Tick if attached</w:t>
            </w:r>
          </w:p>
        </w:tc>
        <w:tc>
          <w:tcPr>
            <w:tcW w:w="1202" w:type="dxa"/>
            <w:tcBorders>
              <w:bottom w:val="single" w:sz="4" w:space="0" w:color="auto"/>
            </w:tcBorders>
            <w:shd w:val="clear" w:color="auto" w:fill="D9D9D9" w:themeFill="background1" w:themeFillShade="D9"/>
          </w:tcPr>
          <w:p w14:paraId="325B9FEF" w14:textId="77777777" w:rsidR="00B03BB8" w:rsidRPr="00D74D6E" w:rsidRDefault="00B03BB8" w:rsidP="00D74D6E">
            <w:pPr>
              <w:spacing w:before="40" w:after="40"/>
              <w:cnfStyle w:val="100000000000" w:firstRow="1" w:lastRow="0" w:firstColumn="0" w:lastColumn="0" w:oddVBand="0" w:evenVBand="0" w:oddHBand="0" w:evenHBand="0" w:firstRowFirstColumn="0" w:firstRowLastColumn="0" w:lastRowFirstColumn="0" w:lastRowLastColumn="0"/>
              <w:rPr>
                <w:bCs w:val="0"/>
                <w:color w:val="auto"/>
              </w:rPr>
            </w:pPr>
            <w:r w:rsidRPr="00D74D6E">
              <w:rPr>
                <w:bCs w:val="0"/>
                <w:color w:val="auto"/>
              </w:rPr>
              <w:t>Office use only</w:t>
            </w:r>
          </w:p>
        </w:tc>
      </w:tr>
      <w:tr w:rsidR="00D74D6E" w:rsidRPr="00D74D6E" w14:paraId="5CBF00FD" w14:textId="77777777" w:rsidTr="00D74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2" w:type="dxa"/>
            <w:tcBorders>
              <w:top w:val="single" w:sz="4" w:space="0" w:color="auto"/>
              <w:left w:val="single" w:sz="4" w:space="0" w:color="auto"/>
              <w:bottom w:val="single" w:sz="4" w:space="0" w:color="auto"/>
              <w:right w:val="single" w:sz="4" w:space="0" w:color="auto"/>
            </w:tcBorders>
          </w:tcPr>
          <w:p w14:paraId="02EA5560" w14:textId="77777777" w:rsidR="00D74D6E" w:rsidRPr="00D74D6E" w:rsidRDefault="00D74D6E" w:rsidP="00D74D6E">
            <w:pPr>
              <w:spacing w:before="40" w:after="40"/>
              <w:rPr>
                <w:b w:val="0"/>
              </w:rPr>
            </w:pPr>
            <w:r w:rsidRPr="00D74D6E">
              <w:rPr>
                <w:b w:val="0"/>
              </w:rPr>
              <w:t xml:space="preserve">An </w:t>
            </w:r>
            <w:r w:rsidRPr="00D74D6E">
              <w:rPr>
                <w:b w:val="0"/>
                <w:color w:val="127CC0" w:themeColor="accent2"/>
              </w:rPr>
              <w:t xml:space="preserve">applicant </w:t>
            </w:r>
            <w:r w:rsidRPr="00D74D6E">
              <w:rPr>
                <w:b w:val="0"/>
              </w:rPr>
              <w:t xml:space="preserve">may be eligible for the </w:t>
            </w:r>
            <w:r w:rsidRPr="00D74D6E">
              <w:rPr>
                <w:b w:val="0"/>
                <w:color w:val="127CC0" w:themeColor="accent2"/>
              </w:rPr>
              <w:t xml:space="preserve">FHOG </w:t>
            </w:r>
            <w:r w:rsidRPr="00D74D6E">
              <w:rPr>
                <w:b w:val="0"/>
              </w:rPr>
              <w:t xml:space="preserve">if they or their </w:t>
            </w:r>
            <w:r w:rsidRPr="00D74D6E">
              <w:rPr>
                <w:b w:val="0"/>
                <w:color w:val="127CC0" w:themeColor="accent2"/>
              </w:rPr>
              <w:t>spouse/de facto partner</w:t>
            </w:r>
            <w:r w:rsidRPr="00D74D6E">
              <w:rPr>
                <w:b w:val="0"/>
              </w:rPr>
              <w:t xml:space="preserve"> have held a </w:t>
            </w:r>
            <w:r w:rsidRPr="00D74D6E">
              <w:rPr>
                <w:b w:val="0"/>
                <w:color w:val="127CC0" w:themeColor="accent2"/>
              </w:rPr>
              <w:t xml:space="preserve">relevant interest </w:t>
            </w:r>
            <w:r w:rsidRPr="00D74D6E">
              <w:rPr>
                <w:b w:val="0"/>
              </w:rPr>
              <w:t xml:space="preserve">in a </w:t>
            </w:r>
            <w:r w:rsidRPr="00D74D6E">
              <w:rPr>
                <w:b w:val="0"/>
                <w:color w:val="127CC0" w:themeColor="accent2"/>
              </w:rPr>
              <w:t xml:space="preserve">residential property </w:t>
            </w:r>
            <w:r w:rsidRPr="00D74D6E">
              <w:rPr>
                <w:b w:val="0"/>
              </w:rPr>
              <w:t>in Australia that they acquired on, or after 1 July 2000, but have not occupied it as their place of residence.</w:t>
            </w:r>
          </w:p>
          <w:p w14:paraId="72D9F9AC" w14:textId="77777777" w:rsidR="00D74D6E" w:rsidRPr="00D74D6E" w:rsidRDefault="00D74D6E" w:rsidP="00D74D6E">
            <w:pPr>
              <w:spacing w:before="40" w:after="40"/>
              <w:rPr>
                <w:b w:val="0"/>
              </w:rPr>
            </w:pPr>
            <w:r w:rsidRPr="00D74D6E">
              <w:rPr>
                <w:b w:val="0"/>
              </w:rPr>
              <w:t xml:space="preserve">Where an </w:t>
            </w:r>
            <w:r w:rsidRPr="00D74D6E">
              <w:rPr>
                <w:b w:val="0"/>
                <w:color w:val="127CC0" w:themeColor="accent2"/>
              </w:rPr>
              <w:t xml:space="preserve">applicant </w:t>
            </w:r>
            <w:r w:rsidRPr="00D74D6E">
              <w:rPr>
                <w:b w:val="0"/>
              </w:rPr>
              <w:t xml:space="preserve">and/or their </w:t>
            </w:r>
            <w:r w:rsidRPr="00D74D6E">
              <w:rPr>
                <w:b w:val="0"/>
                <w:color w:val="127CC0" w:themeColor="accent2"/>
              </w:rPr>
              <w:t xml:space="preserve">spouse/de facto partner </w:t>
            </w:r>
            <w:r w:rsidRPr="00D74D6E">
              <w:rPr>
                <w:b w:val="0"/>
              </w:rPr>
              <w:t>have held such an interest, a disclosure should be made to this effect and conclusive evidence (copies of tenancy agreements, utilities bills, etc.) provided to verify that they have not occupied the property as their place of residence. This will assist in the timely processing of the application and prevent any unnecessary investigation.</w:t>
            </w:r>
          </w:p>
        </w:tc>
        <w:tc>
          <w:tcPr>
            <w:tcW w:w="1202" w:type="dxa"/>
            <w:tcBorders>
              <w:top w:val="single" w:sz="4" w:space="0" w:color="auto"/>
              <w:left w:val="single" w:sz="4" w:space="0" w:color="auto"/>
              <w:bottom w:val="single" w:sz="4" w:space="0" w:color="auto"/>
              <w:right w:val="single" w:sz="4" w:space="0" w:color="auto"/>
            </w:tcBorders>
          </w:tcPr>
          <w:p w14:paraId="2F4C3304" w14:textId="70588BF9" w:rsidR="00D74D6E" w:rsidRPr="00D74D6E" w:rsidRDefault="00FA680E" w:rsidP="00D74D6E">
            <w:pPr>
              <w:spacing w:before="40" w:after="40"/>
              <w:jc w:val="center"/>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290899752"/>
                <w14:checkbox>
                  <w14:checked w14:val="0"/>
                  <w14:checkedState w14:val="2612" w14:font="MS Gothic"/>
                  <w14:uncheckedState w14:val="2610" w14:font="MS Gothic"/>
                </w14:checkbox>
              </w:sdtPr>
              <w:sdtEndPr/>
              <w:sdtContent>
                <w:r w:rsidR="00D74D6E" w:rsidRPr="00D74D6E">
                  <w:rPr>
                    <w:rFonts w:ascii="MS Gothic" w:eastAsia="MS Gothic" w:hAnsi="MS Gothic" w:hint="eastAsia"/>
                  </w:rPr>
                  <w:t>☐</w:t>
                </w:r>
              </w:sdtContent>
            </w:sdt>
          </w:p>
        </w:tc>
        <w:tc>
          <w:tcPr>
            <w:tcW w:w="1202" w:type="dxa"/>
            <w:tcBorders>
              <w:top w:val="single" w:sz="4" w:space="0" w:color="auto"/>
              <w:left w:val="single" w:sz="4" w:space="0" w:color="auto"/>
              <w:bottom w:val="single" w:sz="4" w:space="0" w:color="auto"/>
              <w:right w:val="single" w:sz="4" w:space="0" w:color="auto"/>
            </w:tcBorders>
          </w:tcPr>
          <w:p w14:paraId="194DE7B6" w14:textId="422BA6A2" w:rsidR="00D74D6E" w:rsidRPr="00D74D6E" w:rsidRDefault="00FA680E" w:rsidP="00D74D6E">
            <w:pPr>
              <w:spacing w:before="40" w:after="40"/>
              <w:jc w:val="center"/>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360207121"/>
                <w14:checkbox>
                  <w14:checked w14:val="0"/>
                  <w14:checkedState w14:val="2612" w14:font="MS Gothic"/>
                  <w14:uncheckedState w14:val="2610" w14:font="MS Gothic"/>
                </w14:checkbox>
              </w:sdtPr>
              <w:sdtEndPr/>
              <w:sdtContent>
                <w:r w:rsidR="00D74D6E" w:rsidRPr="00D74D6E">
                  <w:rPr>
                    <w:rFonts w:ascii="MS Gothic" w:eastAsia="MS Gothic" w:hAnsi="MS Gothic" w:hint="eastAsia"/>
                  </w:rPr>
                  <w:t>☐</w:t>
                </w:r>
              </w:sdtContent>
            </w:sdt>
          </w:p>
        </w:tc>
      </w:tr>
    </w:tbl>
    <w:p w14:paraId="2695DBE1" w14:textId="77777777" w:rsidR="00B03BB8" w:rsidRDefault="00B03BB8" w:rsidP="00B03BB8"/>
    <w:tbl>
      <w:tblPr>
        <w:tblStyle w:val="ListTable3"/>
        <w:tblW w:w="9776" w:type="dxa"/>
        <w:tblLayout w:type="fixed"/>
        <w:tblLook w:val="04A0" w:firstRow="1" w:lastRow="0" w:firstColumn="1" w:lastColumn="0" w:noHBand="0" w:noVBand="1"/>
        <w:tblDescription w:val="Prior receipt of the First Home Owner Grant (FHOG)"/>
      </w:tblPr>
      <w:tblGrid>
        <w:gridCol w:w="7372"/>
        <w:gridCol w:w="1202"/>
        <w:gridCol w:w="1202"/>
      </w:tblGrid>
      <w:tr w:rsidR="00B03BB8" w:rsidRPr="00D74D6E" w14:paraId="33C12F6B" w14:textId="77777777" w:rsidTr="00D74D6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76" w:type="dxa"/>
            <w:gridSpan w:val="3"/>
          </w:tcPr>
          <w:p w14:paraId="5E2104C7" w14:textId="77777777" w:rsidR="00B03BB8" w:rsidRPr="00D74D6E" w:rsidRDefault="00B03BB8" w:rsidP="00D74D6E">
            <w:pPr>
              <w:spacing w:before="40" w:after="40"/>
            </w:pPr>
            <w:r w:rsidRPr="00D74D6E">
              <w:t>Prior receipt of the First Home Owner Grant (FHOG)</w:t>
            </w:r>
          </w:p>
        </w:tc>
      </w:tr>
      <w:tr w:rsidR="00B03BB8" w:rsidRPr="00D74D6E" w14:paraId="2258D7BC" w14:textId="77777777" w:rsidTr="00D74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2" w:type="dxa"/>
            <w:tcBorders>
              <w:bottom w:val="single" w:sz="4" w:space="0" w:color="auto"/>
            </w:tcBorders>
            <w:shd w:val="clear" w:color="auto" w:fill="D9D9D9" w:themeFill="background1" w:themeFillShade="D9"/>
          </w:tcPr>
          <w:p w14:paraId="1544EFA5" w14:textId="77777777" w:rsidR="00B03BB8" w:rsidRPr="00D74D6E" w:rsidRDefault="00B03BB8" w:rsidP="00D74D6E">
            <w:pPr>
              <w:spacing w:before="40" w:after="40"/>
            </w:pPr>
            <w:r w:rsidRPr="00D74D6E">
              <w:t>Evidence required</w:t>
            </w:r>
          </w:p>
        </w:tc>
        <w:tc>
          <w:tcPr>
            <w:tcW w:w="1202" w:type="dxa"/>
            <w:tcBorders>
              <w:bottom w:val="single" w:sz="4" w:space="0" w:color="auto"/>
            </w:tcBorders>
            <w:shd w:val="clear" w:color="auto" w:fill="D9D9D9" w:themeFill="background1" w:themeFillShade="D9"/>
          </w:tcPr>
          <w:p w14:paraId="10AA4345" w14:textId="77777777" w:rsidR="00B03BB8" w:rsidRPr="00D74D6E" w:rsidRDefault="00B03BB8" w:rsidP="00D74D6E">
            <w:pPr>
              <w:spacing w:before="40" w:after="40"/>
              <w:cnfStyle w:val="000000100000" w:firstRow="0" w:lastRow="0" w:firstColumn="0" w:lastColumn="0" w:oddVBand="0" w:evenVBand="0" w:oddHBand="1" w:evenHBand="0" w:firstRowFirstColumn="0" w:firstRowLastColumn="0" w:lastRowFirstColumn="0" w:lastRowLastColumn="0"/>
              <w:rPr>
                <w:b/>
              </w:rPr>
            </w:pPr>
            <w:r w:rsidRPr="00D74D6E">
              <w:rPr>
                <w:b/>
              </w:rPr>
              <w:t>Tick if attached</w:t>
            </w:r>
          </w:p>
        </w:tc>
        <w:tc>
          <w:tcPr>
            <w:tcW w:w="1202" w:type="dxa"/>
            <w:tcBorders>
              <w:bottom w:val="single" w:sz="4" w:space="0" w:color="auto"/>
            </w:tcBorders>
            <w:shd w:val="clear" w:color="auto" w:fill="D9D9D9" w:themeFill="background1" w:themeFillShade="D9"/>
          </w:tcPr>
          <w:p w14:paraId="6EE355A0" w14:textId="77777777" w:rsidR="00B03BB8" w:rsidRPr="00D74D6E" w:rsidRDefault="00B03BB8" w:rsidP="00D74D6E">
            <w:pPr>
              <w:spacing w:before="40" w:after="40"/>
              <w:cnfStyle w:val="000000100000" w:firstRow="0" w:lastRow="0" w:firstColumn="0" w:lastColumn="0" w:oddVBand="0" w:evenVBand="0" w:oddHBand="1" w:evenHBand="0" w:firstRowFirstColumn="0" w:firstRowLastColumn="0" w:lastRowFirstColumn="0" w:lastRowLastColumn="0"/>
              <w:rPr>
                <w:b/>
              </w:rPr>
            </w:pPr>
            <w:r w:rsidRPr="00D74D6E">
              <w:rPr>
                <w:b/>
              </w:rPr>
              <w:t>Office use only</w:t>
            </w:r>
          </w:p>
        </w:tc>
      </w:tr>
      <w:tr w:rsidR="00D74D6E" w:rsidRPr="00D74D6E" w14:paraId="24C218C5" w14:textId="77777777" w:rsidTr="00D74D6E">
        <w:tc>
          <w:tcPr>
            <w:cnfStyle w:val="001000000000" w:firstRow="0" w:lastRow="0" w:firstColumn="1" w:lastColumn="0" w:oddVBand="0" w:evenVBand="0" w:oddHBand="0" w:evenHBand="0" w:firstRowFirstColumn="0" w:firstRowLastColumn="0" w:lastRowFirstColumn="0" w:lastRowLastColumn="0"/>
            <w:tcW w:w="7372" w:type="dxa"/>
            <w:tcBorders>
              <w:top w:val="single" w:sz="4" w:space="0" w:color="auto"/>
              <w:left w:val="single" w:sz="4" w:space="0" w:color="auto"/>
              <w:bottom w:val="single" w:sz="4" w:space="0" w:color="auto"/>
              <w:right w:val="single" w:sz="4" w:space="0" w:color="auto"/>
            </w:tcBorders>
          </w:tcPr>
          <w:p w14:paraId="4558FD78" w14:textId="77777777" w:rsidR="00D74D6E" w:rsidRPr="00D74D6E" w:rsidRDefault="00D74D6E" w:rsidP="00D74D6E">
            <w:pPr>
              <w:spacing w:before="40" w:after="40"/>
              <w:rPr>
                <w:b w:val="0"/>
              </w:rPr>
            </w:pPr>
            <w:r w:rsidRPr="00D74D6E">
              <w:rPr>
                <w:b w:val="0"/>
              </w:rPr>
              <w:t xml:space="preserve">If an </w:t>
            </w:r>
            <w:r w:rsidRPr="00D74D6E">
              <w:rPr>
                <w:b w:val="0"/>
                <w:color w:val="127CC0" w:themeColor="accent2"/>
              </w:rPr>
              <w:t xml:space="preserve">applicant </w:t>
            </w:r>
            <w:r w:rsidRPr="00D74D6E">
              <w:rPr>
                <w:b w:val="0"/>
              </w:rPr>
              <w:t xml:space="preserve">or their </w:t>
            </w:r>
            <w:r w:rsidRPr="00D74D6E">
              <w:rPr>
                <w:b w:val="0"/>
                <w:color w:val="127CC0" w:themeColor="accent2"/>
              </w:rPr>
              <w:t xml:space="preserve">spouse/de facto partner </w:t>
            </w:r>
            <w:r w:rsidRPr="00D74D6E">
              <w:rPr>
                <w:b w:val="0"/>
              </w:rPr>
              <w:t xml:space="preserve">has previously received the </w:t>
            </w:r>
            <w:r w:rsidRPr="00D74D6E">
              <w:rPr>
                <w:b w:val="0"/>
                <w:color w:val="127CC0" w:themeColor="accent2"/>
              </w:rPr>
              <w:t xml:space="preserve">FHOG </w:t>
            </w:r>
            <w:r w:rsidRPr="00D74D6E">
              <w:rPr>
                <w:b w:val="0"/>
              </w:rPr>
              <w:t xml:space="preserve">but has repaid it, they may still be eligible for the </w:t>
            </w:r>
            <w:r w:rsidRPr="00D74D6E">
              <w:rPr>
                <w:b w:val="0"/>
                <w:color w:val="127CC0" w:themeColor="accent2"/>
              </w:rPr>
              <w:t xml:space="preserve">FHOG </w:t>
            </w:r>
            <w:r w:rsidRPr="00D74D6E">
              <w:rPr>
                <w:b w:val="0"/>
              </w:rPr>
              <w:t>on a subsequent purchase. To assist in the timely processing of your application, a disclosure should be made to this effect detailing the property to which the previous application relates and the reason for the repayment of the FHOG.</w:t>
            </w:r>
          </w:p>
        </w:tc>
        <w:tc>
          <w:tcPr>
            <w:tcW w:w="1202" w:type="dxa"/>
            <w:tcBorders>
              <w:top w:val="single" w:sz="4" w:space="0" w:color="auto"/>
              <w:left w:val="single" w:sz="4" w:space="0" w:color="auto"/>
              <w:bottom w:val="single" w:sz="4" w:space="0" w:color="auto"/>
              <w:right w:val="single" w:sz="4" w:space="0" w:color="auto"/>
            </w:tcBorders>
          </w:tcPr>
          <w:p w14:paraId="0200CAF3" w14:textId="2EB5FE35" w:rsidR="00D74D6E" w:rsidRPr="00D74D6E" w:rsidRDefault="00FA680E" w:rsidP="00D74D6E">
            <w:pPr>
              <w:spacing w:before="40" w:after="40"/>
              <w:jc w:val="center"/>
              <w:cnfStyle w:val="000000000000" w:firstRow="0" w:lastRow="0" w:firstColumn="0" w:lastColumn="0" w:oddVBand="0" w:evenVBand="0" w:oddHBand="0" w:evenHBand="0" w:firstRowFirstColumn="0" w:firstRowLastColumn="0" w:lastRowFirstColumn="0" w:lastRowLastColumn="0"/>
            </w:pPr>
            <w:sdt>
              <w:sdtPr>
                <w:rPr>
                  <w:rFonts w:ascii="Segoe UI Symbol" w:hAnsi="Segoe UI Symbol"/>
                </w:rPr>
                <w:id w:val="2024272293"/>
                <w14:checkbox>
                  <w14:checked w14:val="0"/>
                  <w14:checkedState w14:val="2612" w14:font="MS Gothic"/>
                  <w14:uncheckedState w14:val="2610" w14:font="MS Gothic"/>
                </w14:checkbox>
              </w:sdtPr>
              <w:sdtEndPr/>
              <w:sdtContent>
                <w:r w:rsidR="00D74D6E" w:rsidRPr="00D74D6E">
                  <w:rPr>
                    <w:rFonts w:ascii="MS Gothic" w:eastAsia="MS Gothic" w:hAnsi="MS Gothic" w:hint="eastAsia"/>
                  </w:rPr>
                  <w:t>☐</w:t>
                </w:r>
              </w:sdtContent>
            </w:sdt>
          </w:p>
        </w:tc>
        <w:tc>
          <w:tcPr>
            <w:tcW w:w="1202" w:type="dxa"/>
            <w:tcBorders>
              <w:top w:val="single" w:sz="4" w:space="0" w:color="auto"/>
              <w:left w:val="single" w:sz="4" w:space="0" w:color="auto"/>
              <w:bottom w:val="single" w:sz="4" w:space="0" w:color="auto"/>
              <w:right w:val="single" w:sz="4" w:space="0" w:color="auto"/>
            </w:tcBorders>
          </w:tcPr>
          <w:p w14:paraId="73768465" w14:textId="0773E93E" w:rsidR="00D74D6E" w:rsidRPr="00D74D6E" w:rsidRDefault="00FA680E" w:rsidP="00D74D6E">
            <w:pPr>
              <w:spacing w:before="40" w:after="40"/>
              <w:jc w:val="center"/>
              <w:cnfStyle w:val="000000000000" w:firstRow="0" w:lastRow="0" w:firstColumn="0" w:lastColumn="0" w:oddVBand="0" w:evenVBand="0" w:oddHBand="0" w:evenHBand="0" w:firstRowFirstColumn="0" w:firstRowLastColumn="0" w:lastRowFirstColumn="0" w:lastRowLastColumn="0"/>
            </w:pPr>
            <w:sdt>
              <w:sdtPr>
                <w:rPr>
                  <w:rFonts w:ascii="Segoe UI Symbol" w:hAnsi="Segoe UI Symbol"/>
                </w:rPr>
                <w:id w:val="1875808203"/>
                <w14:checkbox>
                  <w14:checked w14:val="0"/>
                  <w14:checkedState w14:val="2612" w14:font="MS Gothic"/>
                  <w14:uncheckedState w14:val="2610" w14:font="MS Gothic"/>
                </w14:checkbox>
              </w:sdtPr>
              <w:sdtEndPr/>
              <w:sdtContent>
                <w:r w:rsidR="00D74D6E" w:rsidRPr="00D74D6E">
                  <w:rPr>
                    <w:rFonts w:ascii="MS Gothic" w:eastAsia="MS Gothic" w:hAnsi="MS Gothic" w:hint="eastAsia"/>
                  </w:rPr>
                  <w:t>☐</w:t>
                </w:r>
              </w:sdtContent>
            </w:sdt>
          </w:p>
        </w:tc>
      </w:tr>
    </w:tbl>
    <w:p w14:paraId="453D14B5" w14:textId="77777777" w:rsidR="00B03BB8" w:rsidRDefault="00B03BB8" w:rsidP="00B03BB8"/>
    <w:tbl>
      <w:tblPr>
        <w:tblStyle w:val="ListTable3"/>
        <w:tblW w:w="0" w:type="auto"/>
        <w:tblLook w:val="04A0" w:firstRow="1" w:lastRow="0" w:firstColumn="1" w:lastColumn="0" w:noHBand="0" w:noVBand="1"/>
        <w:tblDescription w:val="Approved agent and TRO use only"/>
      </w:tblPr>
      <w:tblGrid>
        <w:gridCol w:w="1604"/>
        <w:gridCol w:w="1605"/>
        <w:gridCol w:w="3209"/>
        <w:gridCol w:w="3210"/>
      </w:tblGrid>
      <w:tr w:rsidR="00B03BB8" w:rsidRPr="00D74D6E" w14:paraId="49C4D177" w14:textId="77777777" w:rsidTr="00D74D6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628" w:type="dxa"/>
            <w:gridSpan w:val="4"/>
          </w:tcPr>
          <w:p w14:paraId="5350471C" w14:textId="77777777" w:rsidR="00B03BB8" w:rsidRPr="00D74D6E" w:rsidRDefault="00B03BB8" w:rsidP="00B03BB8">
            <w:pPr>
              <w:spacing w:before="60" w:after="60"/>
            </w:pPr>
            <w:r w:rsidRPr="00D74D6E">
              <w:t>Approved agent and TRO use only</w:t>
            </w:r>
          </w:p>
        </w:tc>
      </w:tr>
      <w:tr w:rsidR="00D74D6E" w:rsidRPr="00D74D6E" w14:paraId="4BEBCBD7" w14:textId="77777777" w:rsidTr="00D74D6E">
        <w:trPr>
          <w:cnfStyle w:val="100000000000" w:firstRow="1" w:lastRow="0" w:firstColumn="0" w:lastColumn="0" w:oddVBand="0" w:evenVBand="0" w:oddHBand="0" w:evenHBand="0" w:firstRowFirstColumn="0" w:firstRowLastColumn="0" w:lastRowFirstColumn="0" w:lastRowLastColumn="0"/>
          <w:trHeight w:val="655"/>
          <w:tblHeader/>
        </w:trPr>
        <w:tc>
          <w:tcPr>
            <w:cnfStyle w:val="001000000100" w:firstRow="0" w:lastRow="0" w:firstColumn="1" w:lastColumn="0" w:oddVBand="0" w:evenVBand="0" w:oddHBand="0" w:evenHBand="0" w:firstRowFirstColumn="1" w:firstRowLastColumn="0" w:lastRowFirstColumn="0" w:lastRowLastColumn="0"/>
            <w:tcW w:w="3209" w:type="dxa"/>
            <w:gridSpan w:val="2"/>
            <w:shd w:val="clear" w:color="auto" w:fill="D9D9D9" w:themeFill="background1" w:themeFillShade="D9"/>
          </w:tcPr>
          <w:p w14:paraId="1EA4A956" w14:textId="77777777" w:rsidR="00B03BB8" w:rsidRPr="00D74D6E" w:rsidRDefault="00B03BB8" w:rsidP="00B03BB8">
            <w:pPr>
              <w:rPr>
                <w:color w:val="auto"/>
              </w:rPr>
            </w:pPr>
            <w:r w:rsidRPr="00D74D6E">
              <w:rPr>
                <w:color w:val="auto"/>
              </w:rPr>
              <w:t>All evidence sighted</w:t>
            </w:r>
          </w:p>
        </w:tc>
        <w:tc>
          <w:tcPr>
            <w:tcW w:w="3209" w:type="dxa"/>
            <w:shd w:val="clear" w:color="auto" w:fill="D9D9D9" w:themeFill="background1" w:themeFillShade="D9"/>
          </w:tcPr>
          <w:p w14:paraId="2E00F952" w14:textId="77777777" w:rsidR="00B03BB8" w:rsidRPr="00D74D6E" w:rsidRDefault="00B03BB8" w:rsidP="00B03BB8">
            <w:pPr>
              <w:cnfStyle w:val="100000000000" w:firstRow="1" w:lastRow="0" w:firstColumn="0" w:lastColumn="0" w:oddVBand="0" w:evenVBand="0" w:oddHBand="0" w:evenHBand="0" w:firstRowFirstColumn="0" w:firstRowLastColumn="0" w:lastRowFirstColumn="0" w:lastRowLastColumn="0"/>
              <w:rPr>
                <w:color w:val="auto"/>
              </w:rPr>
            </w:pPr>
            <w:r w:rsidRPr="00D74D6E">
              <w:rPr>
                <w:color w:val="auto"/>
              </w:rPr>
              <w:t>Name of person sighting the evidence:</w:t>
            </w:r>
          </w:p>
        </w:tc>
        <w:tc>
          <w:tcPr>
            <w:tcW w:w="3210" w:type="dxa"/>
            <w:shd w:val="clear" w:color="auto" w:fill="D9D9D9" w:themeFill="background1" w:themeFillShade="D9"/>
          </w:tcPr>
          <w:p w14:paraId="766997A7" w14:textId="77777777" w:rsidR="00B03BB8" w:rsidRPr="00D74D6E" w:rsidRDefault="00B03BB8" w:rsidP="00B03BB8">
            <w:pPr>
              <w:cnfStyle w:val="100000000000" w:firstRow="1" w:lastRow="0" w:firstColumn="0" w:lastColumn="0" w:oddVBand="0" w:evenVBand="0" w:oddHBand="0" w:evenHBand="0" w:firstRowFirstColumn="0" w:firstRowLastColumn="0" w:lastRowFirstColumn="0" w:lastRowLastColumn="0"/>
              <w:rPr>
                <w:color w:val="auto"/>
              </w:rPr>
            </w:pPr>
            <w:r w:rsidRPr="00D74D6E">
              <w:rPr>
                <w:color w:val="auto"/>
              </w:rPr>
              <w:t>Payment eligibility date (enter settlement completion or first draw down date only):</w:t>
            </w:r>
          </w:p>
        </w:tc>
      </w:tr>
      <w:tr w:rsidR="00B03BB8" w14:paraId="665DD554" w14:textId="77777777" w:rsidTr="00D74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2FF7DFC8" w14:textId="77777777" w:rsidR="00B03BB8" w:rsidRPr="00822035" w:rsidRDefault="00FA680E" w:rsidP="00B03BB8">
            <w:pPr>
              <w:rPr>
                <w:b w:val="0"/>
              </w:rPr>
            </w:pPr>
            <w:sdt>
              <w:sdtPr>
                <w:id w:val="2123039974"/>
                <w14:checkbox>
                  <w14:checked w14:val="0"/>
                  <w14:checkedState w14:val="2612" w14:font="MS Gothic"/>
                  <w14:uncheckedState w14:val="2610" w14:font="MS Gothic"/>
                </w14:checkbox>
              </w:sdtPr>
              <w:sdtEndPr/>
              <w:sdtContent>
                <w:r w:rsidR="00B03BB8" w:rsidRPr="00822035">
                  <w:rPr>
                    <w:rFonts w:ascii="Segoe UI Symbol" w:hAnsi="Segoe UI Symbol" w:cs="Segoe UI Symbol"/>
                    <w:b w:val="0"/>
                  </w:rPr>
                  <w:t>☐</w:t>
                </w:r>
              </w:sdtContent>
            </w:sdt>
            <w:r w:rsidR="00B03BB8" w:rsidRPr="00822035">
              <w:rPr>
                <w:b w:val="0"/>
              </w:rPr>
              <w:t xml:space="preserve"> Yes </w:t>
            </w:r>
          </w:p>
        </w:tc>
        <w:tc>
          <w:tcPr>
            <w:tcW w:w="1605" w:type="dxa"/>
          </w:tcPr>
          <w:p w14:paraId="5350CBFB" w14:textId="77777777" w:rsidR="00B03BB8" w:rsidRPr="008501F7" w:rsidRDefault="00FA680E" w:rsidP="00B03BB8">
            <w:pPr>
              <w:cnfStyle w:val="000000100000" w:firstRow="0" w:lastRow="0" w:firstColumn="0" w:lastColumn="0" w:oddVBand="0" w:evenVBand="0" w:oddHBand="1" w:evenHBand="0" w:firstRowFirstColumn="0" w:firstRowLastColumn="0" w:lastRowFirstColumn="0" w:lastRowLastColumn="0"/>
            </w:pPr>
            <w:sdt>
              <w:sdtPr>
                <w:id w:val="724644966"/>
                <w14:checkbox>
                  <w14:checked w14:val="0"/>
                  <w14:checkedState w14:val="2612" w14:font="MS Gothic"/>
                  <w14:uncheckedState w14:val="2610" w14:font="MS Gothic"/>
                </w14:checkbox>
              </w:sdtPr>
              <w:sdtEndPr/>
              <w:sdtContent>
                <w:r w:rsidR="00B03BB8" w:rsidRPr="008501F7">
                  <w:rPr>
                    <w:rFonts w:ascii="Segoe UI Symbol" w:hAnsi="Segoe UI Symbol" w:cs="Segoe UI Symbol"/>
                  </w:rPr>
                  <w:t>☐</w:t>
                </w:r>
              </w:sdtContent>
            </w:sdt>
            <w:r w:rsidR="00B03BB8" w:rsidRPr="008501F7">
              <w:t xml:space="preserve"> </w:t>
            </w:r>
            <w:r w:rsidR="00B03BB8" w:rsidRPr="00C34739">
              <w:t xml:space="preserve">No </w:t>
            </w:r>
          </w:p>
        </w:tc>
        <w:tc>
          <w:tcPr>
            <w:tcW w:w="3209" w:type="dxa"/>
          </w:tcPr>
          <w:p w14:paraId="5DAE2B3B" w14:textId="77777777" w:rsidR="00B03BB8" w:rsidRPr="008501F7" w:rsidRDefault="00B03BB8" w:rsidP="00B03BB8">
            <w:pPr>
              <w:cnfStyle w:val="000000100000" w:firstRow="0" w:lastRow="0" w:firstColumn="0" w:lastColumn="0" w:oddVBand="0" w:evenVBand="0" w:oddHBand="1" w:evenHBand="0" w:firstRowFirstColumn="0" w:firstRowLastColumn="0" w:lastRowFirstColumn="0" w:lastRowLastColumn="0"/>
            </w:pPr>
            <w:r w:rsidRPr="00C34739">
              <w:fldChar w:fldCharType="begin">
                <w:ffData>
                  <w:name w:val=""/>
                  <w:enabled/>
                  <w:calcOnExit w:val="0"/>
                  <w:textInput/>
                </w:ffData>
              </w:fldChar>
            </w:r>
            <w:r w:rsidRPr="008501F7">
              <w:instrText xml:space="preserve"> FORMTEXT </w:instrText>
            </w:r>
            <w:r w:rsidRPr="00C34739">
              <w:fldChar w:fldCharType="separate"/>
            </w:r>
            <w:r w:rsidRPr="00C34739">
              <w:t> </w:t>
            </w:r>
            <w:r w:rsidRPr="00C34739">
              <w:t> </w:t>
            </w:r>
            <w:r w:rsidRPr="00C34739">
              <w:t> </w:t>
            </w:r>
            <w:r w:rsidRPr="00C34739">
              <w:t> </w:t>
            </w:r>
            <w:r w:rsidRPr="00C34739">
              <w:t> </w:t>
            </w:r>
            <w:r w:rsidRPr="00C34739">
              <w:fldChar w:fldCharType="end"/>
            </w:r>
          </w:p>
        </w:tc>
        <w:tc>
          <w:tcPr>
            <w:tcW w:w="3210" w:type="dxa"/>
          </w:tcPr>
          <w:p w14:paraId="7DBD6879" w14:textId="77777777" w:rsidR="00B03BB8" w:rsidRPr="008501F7" w:rsidRDefault="00B03BB8" w:rsidP="00B03BB8">
            <w:pPr>
              <w:cnfStyle w:val="000000100000" w:firstRow="0" w:lastRow="0" w:firstColumn="0" w:lastColumn="0" w:oddVBand="0" w:evenVBand="0" w:oddHBand="1" w:evenHBand="0" w:firstRowFirstColumn="0" w:firstRowLastColumn="0" w:lastRowFirstColumn="0" w:lastRowLastColumn="0"/>
            </w:pPr>
            <w:r w:rsidRPr="00C34739">
              <w:fldChar w:fldCharType="begin">
                <w:ffData>
                  <w:name w:val=""/>
                  <w:enabled/>
                  <w:calcOnExit w:val="0"/>
                  <w:textInput/>
                </w:ffData>
              </w:fldChar>
            </w:r>
            <w:r w:rsidRPr="008501F7">
              <w:instrText xml:space="preserve"> FORMTEXT </w:instrText>
            </w:r>
            <w:r w:rsidRPr="00C34739">
              <w:fldChar w:fldCharType="separate"/>
            </w:r>
            <w:r w:rsidRPr="00C34739">
              <w:t> </w:t>
            </w:r>
            <w:r w:rsidRPr="00C34739">
              <w:t> </w:t>
            </w:r>
            <w:r w:rsidRPr="00C34739">
              <w:t> </w:t>
            </w:r>
            <w:r w:rsidRPr="00C34739">
              <w:t> </w:t>
            </w:r>
            <w:r w:rsidRPr="00C34739">
              <w:t> </w:t>
            </w:r>
            <w:r w:rsidRPr="00C34739">
              <w:fldChar w:fldCharType="end"/>
            </w:r>
          </w:p>
        </w:tc>
      </w:tr>
    </w:tbl>
    <w:p w14:paraId="4C948E55" w14:textId="6DC6B679" w:rsidR="00822035" w:rsidRDefault="00822035" w:rsidP="00B03BB8">
      <w:r>
        <w:br w:type="page"/>
      </w:r>
    </w:p>
    <w:p w14:paraId="7A2527EB" w14:textId="77777777" w:rsidR="00B03BB8" w:rsidRPr="00B678FB" w:rsidRDefault="00B03BB8" w:rsidP="00556AA3">
      <w:pPr>
        <w:pStyle w:val="Heading2"/>
        <w:numPr>
          <w:ilvl w:val="0"/>
          <w:numId w:val="0"/>
        </w:numPr>
        <w:ind w:left="576" w:hanging="576"/>
      </w:pPr>
      <w:r w:rsidRPr="00B678FB">
        <w:lastRenderedPageBreak/>
        <w:t>Section 9: Additional information</w:t>
      </w:r>
    </w:p>
    <w:p w14:paraId="7E7968CA" w14:textId="77777777" w:rsidR="00B03BB8" w:rsidRPr="00EC6B0D" w:rsidRDefault="00B03BB8" w:rsidP="00B03BB8">
      <w:pPr>
        <w:rPr>
          <w:lang w:val="en-US"/>
        </w:rPr>
      </w:pPr>
      <w:r w:rsidRPr="00EC6B0D">
        <w:rPr>
          <w:lang w:val="en-US"/>
        </w:rPr>
        <w:t>If there was insufficient space in this application for your response, or if you wish to clarify your response, please insert the information below. Please ensure that you clearly identify the question or section you are responding to. If further space is needed, please attach any additional pages or information to your application.</w:t>
      </w:r>
    </w:p>
    <w:p w14:paraId="12B6087E" w14:textId="77777777" w:rsidR="00B03BB8" w:rsidRPr="00EC6B0D" w:rsidRDefault="00B03BB8" w:rsidP="00B03BB8">
      <w:pPr>
        <w:rPr>
          <w:lang w:val="en-US"/>
        </w:rPr>
      </w:pPr>
    </w:p>
    <w:tbl>
      <w:tblPr>
        <w:tblStyle w:val="TableGrid"/>
        <w:tblW w:w="0" w:type="auto"/>
        <w:tblBorders>
          <w:left w:val="none" w:sz="0" w:space="0" w:color="auto"/>
          <w:right w:val="none" w:sz="0" w:space="0" w:color="auto"/>
        </w:tblBorders>
        <w:tblLook w:val="04A0" w:firstRow="1" w:lastRow="0" w:firstColumn="1" w:lastColumn="0" w:noHBand="0" w:noVBand="1"/>
        <w:tblDescription w:val="Additional information"/>
      </w:tblPr>
      <w:tblGrid>
        <w:gridCol w:w="9628"/>
      </w:tblGrid>
      <w:tr w:rsidR="00B03BB8" w14:paraId="3505B4F4" w14:textId="77777777" w:rsidTr="00B03BB8">
        <w:trPr>
          <w:tblHeader/>
        </w:trPr>
        <w:tc>
          <w:tcPr>
            <w:tcW w:w="9628" w:type="dxa"/>
          </w:tcPr>
          <w:p w14:paraId="6C708E08" w14:textId="77777777" w:rsidR="00B03BB8" w:rsidRDefault="00B03BB8" w:rsidP="00B03BB8"/>
        </w:tc>
      </w:tr>
      <w:tr w:rsidR="00B03BB8" w14:paraId="74C59B02" w14:textId="77777777" w:rsidTr="00B03BB8">
        <w:tc>
          <w:tcPr>
            <w:tcW w:w="9628" w:type="dxa"/>
          </w:tcPr>
          <w:p w14:paraId="36FBCBC8" w14:textId="77777777" w:rsidR="00B03BB8" w:rsidRDefault="00B03BB8" w:rsidP="00B03BB8"/>
        </w:tc>
      </w:tr>
      <w:tr w:rsidR="00B03BB8" w14:paraId="1F0E14C8" w14:textId="77777777" w:rsidTr="00B03BB8">
        <w:tc>
          <w:tcPr>
            <w:tcW w:w="9628" w:type="dxa"/>
          </w:tcPr>
          <w:p w14:paraId="5BD89662" w14:textId="77777777" w:rsidR="00B03BB8" w:rsidRDefault="00B03BB8" w:rsidP="00B03BB8"/>
        </w:tc>
      </w:tr>
      <w:tr w:rsidR="00B03BB8" w14:paraId="029B7223" w14:textId="77777777" w:rsidTr="00B03BB8">
        <w:tc>
          <w:tcPr>
            <w:tcW w:w="9628" w:type="dxa"/>
          </w:tcPr>
          <w:p w14:paraId="7A3FF4B3" w14:textId="77777777" w:rsidR="00B03BB8" w:rsidRDefault="00B03BB8" w:rsidP="00B03BB8"/>
        </w:tc>
      </w:tr>
      <w:tr w:rsidR="00B03BB8" w14:paraId="7A3F7881" w14:textId="77777777" w:rsidTr="00B03BB8">
        <w:tc>
          <w:tcPr>
            <w:tcW w:w="9628" w:type="dxa"/>
          </w:tcPr>
          <w:p w14:paraId="20766CFA" w14:textId="77777777" w:rsidR="00B03BB8" w:rsidRDefault="00B03BB8" w:rsidP="00B03BB8"/>
        </w:tc>
      </w:tr>
      <w:tr w:rsidR="00B03BB8" w14:paraId="1F1EF647" w14:textId="77777777" w:rsidTr="00B03BB8">
        <w:tc>
          <w:tcPr>
            <w:tcW w:w="9628" w:type="dxa"/>
          </w:tcPr>
          <w:p w14:paraId="6FFEDADB" w14:textId="77777777" w:rsidR="00B03BB8" w:rsidRDefault="00B03BB8" w:rsidP="00B03BB8"/>
        </w:tc>
      </w:tr>
      <w:tr w:rsidR="00B03BB8" w14:paraId="3EF2E388" w14:textId="77777777" w:rsidTr="00B03BB8">
        <w:tc>
          <w:tcPr>
            <w:tcW w:w="9628" w:type="dxa"/>
          </w:tcPr>
          <w:p w14:paraId="01DAB8DF" w14:textId="77777777" w:rsidR="00B03BB8" w:rsidRDefault="00B03BB8" w:rsidP="00B03BB8"/>
        </w:tc>
      </w:tr>
      <w:tr w:rsidR="00B03BB8" w14:paraId="7F3ECEAE" w14:textId="77777777" w:rsidTr="00B03BB8">
        <w:tc>
          <w:tcPr>
            <w:tcW w:w="9628" w:type="dxa"/>
          </w:tcPr>
          <w:p w14:paraId="070FABCF" w14:textId="77777777" w:rsidR="00B03BB8" w:rsidRDefault="00B03BB8" w:rsidP="00B03BB8"/>
        </w:tc>
      </w:tr>
      <w:tr w:rsidR="00B03BB8" w14:paraId="3D77F9FA" w14:textId="77777777" w:rsidTr="00B03BB8">
        <w:tc>
          <w:tcPr>
            <w:tcW w:w="9628" w:type="dxa"/>
          </w:tcPr>
          <w:p w14:paraId="278BE90A" w14:textId="77777777" w:rsidR="00B03BB8" w:rsidRDefault="00B03BB8" w:rsidP="00B03BB8"/>
        </w:tc>
      </w:tr>
      <w:tr w:rsidR="00B03BB8" w14:paraId="10B0DD71" w14:textId="77777777" w:rsidTr="00B03BB8">
        <w:tc>
          <w:tcPr>
            <w:tcW w:w="9628" w:type="dxa"/>
          </w:tcPr>
          <w:p w14:paraId="3EBDC164" w14:textId="77777777" w:rsidR="00B03BB8" w:rsidRDefault="00B03BB8" w:rsidP="00B03BB8"/>
        </w:tc>
      </w:tr>
      <w:tr w:rsidR="00B03BB8" w14:paraId="6C9B4457" w14:textId="77777777" w:rsidTr="00B03BB8">
        <w:tc>
          <w:tcPr>
            <w:tcW w:w="9628" w:type="dxa"/>
          </w:tcPr>
          <w:p w14:paraId="6C2BEFCC" w14:textId="77777777" w:rsidR="00B03BB8" w:rsidRDefault="00B03BB8" w:rsidP="00B03BB8"/>
        </w:tc>
      </w:tr>
      <w:tr w:rsidR="00B03BB8" w14:paraId="735008BD" w14:textId="77777777" w:rsidTr="00B03BB8">
        <w:tc>
          <w:tcPr>
            <w:tcW w:w="9628" w:type="dxa"/>
          </w:tcPr>
          <w:p w14:paraId="1B99B8B7" w14:textId="77777777" w:rsidR="00B03BB8" w:rsidRDefault="00B03BB8" w:rsidP="00B03BB8"/>
        </w:tc>
      </w:tr>
      <w:tr w:rsidR="00B03BB8" w14:paraId="3015C4E6" w14:textId="77777777" w:rsidTr="00B03BB8">
        <w:tc>
          <w:tcPr>
            <w:tcW w:w="9628" w:type="dxa"/>
          </w:tcPr>
          <w:p w14:paraId="606C26B5" w14:textId="77777777" w:rsidR="00B03BB8" w:rsidRDefault="00B03BB8" w:rsidP="00B03BB8"/>
        </w:tc>
      </w:tr>
      <w:tr w:rsidR="00B03BB8" w14:paraId="0BCA9728" w14:textId="77777777" w:rsidTr="00B03BB8">
        <w:tc>
          <w:tcPr>
            <w:tcW w:w="9628" w:type="dxa"/>
          </w:tcPr>
          <w:p w14:paraId="4E2F688C" w14:textId="77777777" w:rsidR="00B03BB8" w:rsidRDefault="00B03BB8" w:rsidP="00B03BB8"/>
        </w:tc>
      </w:tr>
      <w:tr w:rsidR="00B03BB8" w14:paraId="35CC2082" w14:textId="77777777" w:rsidTr="00B03BB8">
        <w:tc>
          <w:tcPr>
            <w:tcW w:w="9628" w:type="dxa"/>
          </w:tcPr>
          <w:p w14:paraId="76159A44" w14:textId="77777777" w:rsidR="00B03BB8" w:rsidRDefault="00B03BB8" w:rsidP="00B03BB8"/>
        </w:tc>
      </w:tr>
      <w:tr w:rsidR="00B03BB8" w14:paraId="132EE067" w14:textId="77777777" w:rsidTr="00B03BB8">
        <w:tc>
          <w:tcPr>
            <w:tcW w:w="9628" w:type="dxa"/>
          </w:tcPr>
          <w:p w14:paraId="7307F42A" w14:textId="77777777" w:rsidR="00B03BB8" w:rsidRDefault="00B03BB8" w:rsidP="00B03BB8"/>
        </w:tc>
      </w:tr>
      <w:tr w:rsidR="00B03BB8" w14:paraId="6E3F4A3D" w14:textId="77777777" w:rsidTr="00B03BB8">
        <w:tc>
          <w:tcPr>
            <w:tcW w:w="9628" w:type="dxa"/>
          </w:tcPr>
          <w:p w14:paraId="08638DB0" w14:textId="77777777" w:rsidR="00B03BB8" w:rsidRDefault="00B03BB8" w:rsidP="00B03BB8"/>
        </w:tc>
      </w:tr>
      <w:tr w:rsidR="00B03BB8" w14:paraId="380DCF59" w14:textId="77777777" w:rsidTr="00B03BB8">
        <w:tc>
          <w:tcPr>
            <w:tcW w:w="9628" w:type="dxa"/>
          </w:tcPr>
          <w:p w14:paraId="0D0FF3EF" w14:textId="77777777" w:rsidR="00B03BB8" w:rsidRDefault="00B03BB8" w:rsidP="00B03BB8"/>
        </w:tc>
      </w:tr>
      <w:tr w:rsidR="00B03BB8" w14:paraId="7A0E5B6C" w14:textId="77777777" w:rsidTr="00B03BB8">
        <w:tc>
          <w:tcPr>
            <w:tcW w:w="9628" w:type="dxa"/>
          </w:tcPr>
          <w:p w14:paraId="04D853AA" w14:textId="77777777" w:rsidR="00B03BB8" w:rsidRDefault="00B03BB8" w:rsidP="00B03BB8"/>
        </w:tc>
      </w:tr>
      <w:tr w:rsidR="00B03BB8" w14:paraId="1E70B1A4" w14:textId="77777777" w:rsidTr="00B03BB8">
        <w:tc>
          <w:tcPr>
            <w:tcW w:w="9628" w:type="dxa"/>
          </w:tcPr>
          <w:p w14:paraId="13D6470E" w14:textId="77777777" w:rsidR="00B03BB8" w:rsidRDefault="00B03BB8" w:rsidP="00B03BB8"/>
        </w:tc>
      </w:tr>
    </w:tbl>
    <w:p w14:paraId="5D13E34A" w14:textId="494D86E8" w:rsidR="00E13F99" w:rsidRPr="00E13F99" w:rsidRDefault="00E13F99" w:rsidP="00E13F99"/>
    <w:sectPr w:rsidR="00E13F99" w:rsidRPr="00E13F99" w:rsidSect="00A2257F">
      <w:headerReference w:type="first" r:id="rId40"/>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CC59C" w14:textId="77777777" w:rsidR="00FA680E" w:rsidRDefault="00FA680E">
      <w:r>
        <w:separator/>
      </w:r>
    </w:p>
  </w:endnote>
  <w:endnote w:type="continuationSeparator" w:id="0">
    <w:p w14:paraId="4369CB9C" w14:textId="77777777" w:rsidR="00FA680E" w:rsidRDefault="00FA680E">
      <w:r>
        <w:continuationSeparator/>
      </w:r>
    </w:p>
  </w:endnote>
  <w:endnote w:type="continuationNotice" w:id="1">
    <w:p w14:paraId="5614256A" w14:textId="77777777" w:rsidR="00FA680E" w:rsidRDefault="00FA68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2D9FE54D" w14:textId="77777777" w:rsidR="001E77C2" w:rsidRDefault="001E77C2"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Pr>
                <w:rStyle w:val="PageNumber"/>
                <w:noProof/>
              </w:rPr>
              <w:t>2</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EB64C" w14:textId="77777777" w:rsidR="001E77C2" w:rsidRPr="00F538BD" w:rsidRDefault="001E77C2" w:rsidP="004E7885">
    <w:pPr>
      <w:spacing w:after="0"/>
      <w:jc w:val="right"/>
      <w:rPr>
        <w:sz w:val="6"/>
        <w:szCs w:val="6"/>
      </w:rPr>
    </w:pPr>
    <w:r w:rsidRPr="001852AF">
      <w:rPr>
        <w:noProof/>
        <w:lang w:eastAsia="en-AU"/>
      </w:rPr>
      <w:drawing>
        <wp:inline distT="0" distB="0" distL="0" distR="0" wp14:anchorId="67308DC7" wp14:editId="4CBBECC6">
          <wp:extent cx="1572479" cy="561600"/>
          <wp:effectExtent l="0" t="0" r="889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05A78" w14:textId="77777777" w:rsidR="001E77C2" w:rsidRDefault="001E77C2"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1E77C2" w:rsidRPr="00132658" w14:paraId="376A640B" w14:textId="77777777" w:rsidTr="00B03BB8">
      <w:trPr>
        <w:cantSplit/>
        <w:trHeight w:hRule="exact" w:val="850"/>
        <w:tblHeader/>
      </w:trPr>
      <w:tc>
        <w:tcPr>
          <w:tcW w:w="10318" w:type="dxa"/>
          <w:vAlign w:val="bottom"/>
        </w:tcPr>
        <w:p w14:paraId="49836E9C" w14:textId="77777777" w:rsidR="001E77C2" w:rsidRDefault="001E77C2" w:rsidP="00B03BB8">
          <w:pPr>
            <w:spacing w:after="0"/>
            <w:rPr>
              <w:rStyle w:val="PageNumber"/>
              <w:b/>
            </w:rPr>
          </w:pPr>
          <w:r>
            <w:rPr>
              <w:rStyle w:val="PageNumber"/>
            </w:rPr>
            <w:t xml:space="preserve">Department of </w:t>
          </w:r>
          <w:sdt>
            <w:sdtPr>
              <w:rPr>
                <w:rStyle w:val="PageNumber"/>
                <w:b/>
              </w:rPr>
              <w:alias w:val="Company"/>
              <w:tag w:val=""/>
              <w:id w:val="-849333095"/>
              <w:placeholder>
                <w:docPart w:val="5AEB359C5F724BEBB4A4C5C7B510B4C4"/>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TREASURY AND FINANCE</w:t>
              </w:r>
            </w:sdtContent>
          </w:sdt>
        </w:p>
        <w:p w14:paraId="52372F9C" w14:textId="77777777" w:rsidR="001E77C2" w:rsidRPr="00CE6614" w:rsidRDefault="00FA680E" w:rsidP="00B03BB8">
          <w:pPr>
            <w:spacing w:after="0"/>
            <w:rPr>
              <w:rStyle w:val="PageNumber"/>
            </w:rPr>
          </w:pPr>
          <w:sdt>
            <w:sdtPr>
              <w:rPr>
                <w:rStyle w:val="PageNumber"/>
              </w:rPr>
              <w:alias w:val="Date"/>
              <w:tag w:val=""/>
              <w:id w:val="753635814"/>
              <w:placeholder>
                <w:docPart w:val="4A6D1A924D3049CB8A4A5EEA3B4936FC"/>
              </w:placeholder>
              <w:dataBinding w:prefixMappings="xmlns:ns0='http://schemas.microsoft.com/office/2006/coverPageProps' " w:xpath="/ns0:CoverPageProperties[1]/ns0:PublishDate[1]" w:storeItemID="{55AF091B-3C7A-41E3-B477-F2FDAA23CFDA}"/>
              <w15:color w:val="000000"/>
              <w:date w:fullDate="2020-12-08T00:00:00Z">
                <w:dateFormat w:val="d MMMM yyyy"/>
                <w:lid w:val="en-AU"/>
                <w:storeMappedDataAs w:val="dateTime"/>
                <w:calendar w:val="gregorian"/>
              </w:date>
            </w:sdtPr>
            <w:sdtEndPr>
              <w:rPr>
                <w:rStyle w:val="PageNumber"/>
              </w:rPr>
            </w:sdtEndPr>
            <w:sdtContent>
              <w:r w:rsidR="001E77C2">
                <w:rPr>
                  <w:rStyle w:val="PageNumber"/>
                </w:rPr>
                <w:t>8 December 2020</w:t>
              </w:r>
            </w:sdtContent>
          </w:sdt>
        </w:p>
        <w:p w14:paraId="2A2A64D1" w14:textId="69DF8DF0" w:rsidR="001E77C2" w:rsidRPr="00AC4488" w:rsidRDefault="001E77C2" w:rsidP="00B03BB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20EE7">
            <w:rPr>
              <w:rStyle w:val="PageNumber"/>
              <w:noProof/>
            </w:rPr>
            <w:t>11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20EE7">
            <w:rPr>
              <w:rStyle w:val="PageNumber"/>
              <w:noProof/>
            </w:rPr>
            <w:t>22</w:t>
          </w:r>
          <w:r w:rsidRPr="00AC4488">
            <w:rPr>
              <w:rStyle w:val="PageNumber"/>
            </w:rPr>
            <w:fldChar w:fldCharType="end"/>
          </w:r>
        </w:p>
      </w:tc>
    </w:tr>
  </w:tbl>
  <w:p w14:paraId="6D8E0668" w14:textId="499D6590" w:rsidR="001E77C2" w:rsidRPr="00351801" w:rsidRDefault="001E77C2" w:rsidP="004E7885">
    <w:pPr>
      <w:spacing w:after="0"/>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74B14" w14:textId="77777777" w:rsidR="001E77C2" w:rsidRPr="00A50829" w:rsidRDefault="001E77C2"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1E77C2" w:rsidRPr="00132658" w14:paraId="52D96924" w14:textId="77777777" w:rsidTr="00B03BB8">
      <w:trPr>
        <w:cantSplit/>
        <w:trHeight w:hRule="exact" w:val="850"/>
        <w:tblHeader/>
      </w:trPr>
      <w:tc>
        <w:tcPr>
          <w:tcW w:w="10318" w:type="dxa"/>
          <w:vAlign w:val="bottom"/>
        </w:tcPr>
        <w:p w14:paraId="1207E7B4" w14:textId="2213D4BE" w:rsidR="001E77C2" w:rsidRDefault="001E77C2" w:rsidP="00A50829">
          <w:pPr>
            <w:spacing w:after="0"/>
            <w:rPr>
              <w:rStyle w:val="PageNumber"/>
              <w:b/>
            </w:rPr>
          </w:pPr>
          <w:r>
            <w:rPr>
              <w:rStyle w:val="PageNumber"/>
            </w:rPr>
            <w:t xml:space="preserve">Department of </w:t>
          </w:r>
          <w:sdt>
            <w:sdtPr>
              <w:rPr>
                <w:rStyle w:val="PageNumber"/>
                <w:b/>
              </w:rPr>
              <w:alias w:val="Company"/>
              <w:tag w:val=""/>
              <w:id w:val="-1550452142"/>
              <w:placeholder>
                <w:docPart w:val="2EED01FE631E417397A154ACEE3B6CDC"/>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TREASURY AND FINANCE</w:t>
              </w:r>
            </w:sdtContent>
          </w:sdt>
        </w:p>
        <w:p w14:paraId="5450A906" w14:textId="6088F14B" w:rsidR="001E77C2" w:rsidRPr="00CE6614" w:rsidRDefault="00FA680E" w:rsidP="00A50829">
          <w:pPr>
            <w:spacing w:after="0"/>
            <w:rPr>
              <w:rStyle w:val="PageNumber"/>
            </w:rPr>
          </w:pPr>
          <w:sdt>
            <w:sdtPr>
              <w:rPr>
                <w:rStyle w:val="PageNumber"/>
              </w:rPr>
              <w:alias w:val="Date"/>
              <w:tag w:val=""/>
              <w:id w:val="1578473972"/>
              <w:placeholder>
                <w:docPart w:val="C59330775DE6496FAFA3423FD6FD97DF"/>
              </w:placeholder>
              <w:dataBinding w:prefixMappings="xmlns:ns0='http://schemas.microsoft.com/office/2006/coverPageProps' " w:xpath="/ns0:CoverPageProperties[1]/ns0:PublishDate[1]" w:storeItemID="{55AF091B-3C7A-41E3-B477-F2FDAA23CFDA}"/>
              <w15:color w:val="000000"/>
              <w:date w:fullDate="2020-12-08T00:00:00Z">
                <w:dateFormat w:val="d MMMM yyyy"/>
                <w:lid w:val="en-AU"/>
                <w:storeMappedDataAs w:val="dateTime"/>
                <w:calendar w:val="gregorian"/>
              </w:date>
            </w:sdtPr>
            <w:sdtEndPr>
              <w:rPr>
                <w:rStyle w:val="PageNumber"/>
              </w:rPr>
            </w:sdtEndPr>
            <w:sdtContent>
              <w:r w:rsidR="001E77C2">
                <w:rPr>
                  <w:rStyle w:val="PageNumber"/>
                </w:rPr>
                <w:t>8 December 2020</w:t>
              </w:r>
            </w:sdtContent>
          </w:sdt>
        </w:p>
        <w:p w14:paraId="357133B5" w14:textId="12AA9F31" w:rsidR="001E77C2" w:rsidRPr="00AC4488" w:rsidRDefault="001E77C2"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20EE7">
            <w:rPr>
              <w:rStyle w:val="PageNumber"/>
              <w:noProof/>
            </w:rPr>
            <w:t>16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20EE7">
            <w:rPr>
              <w:rStyle w:val="PageNumber"/>
              <w:noProof/>
            </w:rPr>
            <w:t>22</w:t>
          </w:r>
          <w:r w:rsidRPr="00AC4488">
            <w:rPr>
              <w:rStyle w:val="PageNumber"/>
            </w:rPr>
            <w:fldChar w:fldCharType="end"/>
          </w:r>
        </w:p>
      </w:tc>
    </w:tr>
  </w:tbl>
  <w:p w14:paraId="79A3615E" w14:textId="77777777" w:rsidR="001E77C2" w:rsidRDefault="001E77C2"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823AD" w14:textId="77777777" w:rsidR="00FA680E" w:rsidRDefault="00FA680E">
      <w:r>
        <w:separator/>
      </w:r>
    </w:p>
  </w:footnote>
  <w:footnote w:type="continuationSeparator" w:id="0">
    <w:p w14:paraId="1163E95B" w14:textId="77777777" w:rsidR="00FA680E" w:rsidRDefault="00FA680E">
      <w:r>
        <w:continuationSeparator/>
      </w:r>
    </w:p>
  </w:footnote>
  <w:footnote w:type="continuationNotice" w:id="1">
    <w:p w14:paraId="1F4678ED" w14:textId="77777777" w:rsidR="00FA680E" w:rsidRDefault="00FA680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81D1D" w14:textId="6936AF6F" w:rsidR="001E77C2" w:rsidRPr="008E0345" w:rsidRDefault="00FA680E" w:rsidP="005A5A44">
    <w:pPr>
      <w:pStyle w:val="Header"/>
    </w:pPr>
    <w:sdt>
      <w:sdtPr>
        <w:alias w:val="Title"/>
        <w:tag w:val=""/>
        <w:id w:val="-477918894"/>
        <w:placeholder>
          <w:docPart w:val="53078091F2D34D8AA13C8C55C7201902"/>
        </w:placeholder>
        <w:dataBinding w:prefixMappings="xmlns:ns0='http://purl.org/dc/elements/1.1/' xmlns:ns1='http://schemas.openxmlformats.org/package/2006/metadata/core-properties' " w:xpath="/ns1:coreProperties[1]/ns0:title[1]" w:storeItemID="{6C3C8BC8-F283-45AE-878A-BAB7291924A1}"/>
        <w:text/>
      </w:sdtPr>
      <w:sdtEndPr/>
      <w:sdtContent>
        <w:r w:rsidR="00453FC8">
          <w:t>First Home Owner Grant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B1F8D" w14:textId="77777777" w:rsidR="001E77C2" w:rsidRPr="00BD0F38" w:rsidRDefault="001E77C2" w:rsidP="00A32EFF">
    <w:pPr>
      <w:tabs>
        <w:tab w:val="right" w:pos="10318"/>
      </w:tabs>
    </w:pPr>
    <w:r w:rsidRPr="00BD0F38">
      <w:rPr>
        <w:noProof/>
        <w:lang w:eastAsia="en-AU"/>
      </w:rPr>
      <w:drawing>
        <wp:anchor distT="0" distB="0" distL="0" distR="0" simplePos="0" relativeHeight="251659264" behindDoc="0" locked="0" layoutInCell="1" allowOverlap="1" wp14:anchorId="6E2AE67C" wp14:editId="7ED908B9">
          <wp:simplePos x="0" y="0"/>
          <wp:positionH relativeFrom="page">
            <wp:align>left</wp:align>
          </wp:positionH>
          <wp:positionV relativeFrom="page">
            <wp:posOffset>3393830</wp:posOffset>
          </wp:positionV>
          <wp:extent cx="7553130" cy="5448285"/>
          <wp:effectExtent l="0" t="0" r="0" b="635"/>
          <wp:wrapTopAndBottom/>
          <wp:docPr id="6"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BDF5B" w14:textId="65A09566" w:rsidR="001E77C2" w:rsidRPr="004E7885" w:rsidRDefault="00FA680E" w:rsidP="00B03BB8">
    <w:pPr>
      <w:pStyle w:val="Header"/>
    </w:pPr>
    <w:sdt>
      <w:sdtPr>
        <w:alias w:val="Title"/>
        <w:tag w:val="Title"/>
        <w:id w:val="94911156"/>
        <w:lock w:val="sdtLocked"/>
        <w:placeholder>
          <w:docPart w:val="53078091F2D34D8AA13C8C55C7201902"/>
        </w:placeholder>
        <w15:dataBinding w:prefixMappings="xmlns:ns0='http://purl.org/dc/elements/1.1/' xmlns:ns1='http://schemas.openxmlformats.org/package/2006/metadata/core-properties' " w:xpath="/ns1:coreProperties[1]/ns0:title[1]" w:storeItemID="{6C3C8BC8-F283-45AE-878A-BAB7291924A1}"/>
        <w15:color w:val="000000"/>
      </w:sdtPr>
      <w:sdtEndPr/>
      <w:sdtContent/>
    </w:sdt>
    <w:sdt>
      <w:sdtPr>
        <w:alias w:val="Title"/>
        <w:tag w:val=""/>
        <w:id w:val="-1876767791"/>
        <w:placeholder>
          <w:docPart w:val="41556413D0734E03BF4CC46D66B9F658"/>
        </w:placeholder>
        <w:dataBinding w:prefixMappings="xmlns:ns0='http://purl.org/dc/elements/1.1/' xmlns:ns1='http://schemas.openxmlformats.org/package/2006/metadata/core-properties' " w:xpath="/ns1:coreProperties[1]/ns0:title[1]" w:storeItemID="{6C3C8BC8-F283-45AE-878A-BAB7291924A1}"/>
        <w:text/>
      </w:sdtPr>
      <w:sdtEndPr/>
      <w:sdtContent>
        <w:r w:rsidR="00453FC8">
          <w:t>First Home Owner Grant</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7E06C" w14:textId="77777777" w:rsidR="001E77C2" w:rsidRPr="00274F1C" w:rsidRDefault="001E77C2" w:rsidP="004E7885">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63FB5F5EC64A496DA547D7E273B40F8B"/>
      </w:placeholder>
      <w:dataBinding w:prefixMappings="xmlns:ns0='http://purl.org/dc/elements/1.1/' xmlns:ns1='http://schemas.openxmlformats.org/package/2006/metadata/core-properties' " w:xpath="/ns1:coreProperties[1]/ns0:title[1]" w:storeItemID="{6C3C8BC8-F283-45AE-878A-BAB7291924A1}"/>
      <w:text/>
    </w:sdtPr>
    <w:sdtEndPr/>
    <w:sdtContent>
      <w:p w14:paraId="75DD6F1A" w14:textId="290A5184" w:rsidR="001E77C2" w:rsidRPr="00964B22" w:rsidRDefault="00453FC8" w:rsidP="008E0345">
        <w:pPr>
          <w:pStyle w:val="Header"/>
          <w:rPr>
            <w:b/>
          </w:rPr>
        </w:pPr>
        <w:r>
          <w:t>First Home Owner Grant</w: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Fonts w:eastAsia="Calibri"/>
      </w:rPr>
      <w:alias w:val="Title"/>
      <w:tag w:val=""/>
      <w:id w:val="-480228060"/>
      <w:placeholder>
        <w:docPart w:val="30F1B712246E4E9580D9BB29558F7658"/>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14:paraId="58470842" w14:textId="10CA3657" w:rsidR="001E77C2" w:rsidRPr="00964B22" w:rsidRDefault="00453FC8" w:rsidP="00B03BB8">
        <w:pPr>
          <w:pStyle w:val="Header"/>
          <w:jc w:val="left"/>
          <w:rPr>
            <w:b/>
          </w:rPr>
        </w:pPr>
        <w:r>
          <w:rPr>
            <w:rStyle w:val="TitleChar"/>
            <w:rFonts w:eastAsia="Calibri"/>
          </w:rPr>
          <w:t>First Home Owner Grant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1E00"/>
    <w:multiLevelType w:val="hybridMultilevel"/>
    <w:tmpl w:val="B2A8679C"/>
    <w:lvl w:ilvl="0" w:tplc="0BA66144">
      <w:start w:val="1"/>
      <w:numFmt w:val="decimal"/>
      <w:pStyle w:val="List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117382"/>
    <w:multiLevelType w:val="hybridMultilevel"/>
    <w:tmpl w:val="1DB63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16B343B"/>
    <w:multiLevelType w:val="hybridMultilevel"/>
    <w:tmpl w:val="17EE6A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91804B4"/>
    <w:multiLevelType w:val="hybridMultilevel"/>
    <w:tmpl w:val="17EE6A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69F112A"/>
    <w:multiLevelType w:val="multilevel"/>
    <w:tmpl w:val="5DF04EB6"/>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Wingdings" w:hAnsi="Wingdings" w:hint="default"/>
        <w:color w:val="auto"/>
      </w:rPr>
    </w:lvl>
    <w:lvl w:ilvl="3">
      <w:start w:val="1"/>
      <w:numFmt w:val="bullet"/>
      <w:lvlText w:val=""/>
      <w:lvlJc w:val="left"/>
      <w:pPr>
        <w:ind w:left="1134" w:hanging="283"/>
      </w:pPr>
      <w:rPr>
        <w:rFonts w:ascii="Wingdings" w:hAnsi="Wingdings" w:hint="default"/>
        <w:color w:val="auto"/>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o"/>
      <w:lvlJc w:val="left"/>
      <w:pPr>
        <w:ind w:left="1985" w:hanging="284"/>
      </w:pPr>
      <w:rPr>
        <w:rFonts w:ascii="Courier New" w:hAnsi="Courier New" w:hint="default"/>
        <w:color w:val="auto"/>
      </w:rPr>
    </w:lvl>
    <w:lvl w:ilvl="7">
      <w:start w:val="1"/>
      <w:numFmt w:val="bullet"/>
      <w:lvlText w:val=""/>
      <w:lvlJc w:val="left"/>
      <w:pPr>
        <w:ind w:left="2268" w:hanging="283"/>
      </w:pPr>
      <w:rPr>
        <w:rFonts w:ascii="Wingdings" w:hAnsi="Wingdings" w:hint="default"/>
        <w:color w:val="auto"/>
      </w:rPr>
    </w:lvl>
    <w:lvl w:ilvl="8">
      <w:start w:val="1"/>
      <w:numFmt w:val="bullet"/>
      <w:lvlText w:val=""/>
      <w:lvlJc w:val="left"/>
      <w:pPr>
        <w:ind w:left="2552" w:hanging="284"/>
      </w:pPr>
      <w:rPr>
        <w:rFonts w:ascii="Wingdings" w:hAnsi="Wingdings" w:hint="default"/>
        <w:color w:val="auto"/>
      </w:rPr>
    </w:lvl>
  </w:abstractNum>
  <w:abstractNum w:abstractNumId="39"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4"/>
  </w:num>
  <w:num w:numId="3">
    <w:abstractNumId w:val="39"/>
  </w:num>
  <w:num w:numId="4">
    <w:abstractNumId w:val="26"/>
  </w:num>
  <w:num w:numId="5">
    <w:abstractNumId w:val="18"/>
  </w:num>
  <w:num w:numId="6">
    <w:abstractNumId w:val="9"/>
  </w:num>
  <w:num w:numId="7">
    <w:abstractNumId w:val="28"/>
  </w:num>
  <w:num w:numId="8">
    <w:abstractNumId w:val="17"/>
  </w:num>
  <w:num w:numId="9">
    <w:abstractNumId w:val="23"/>
  </w:num>
  <w:num w:numId="10">
    <w:abstractNumId w:val="0"/>
    <w:lvlOverride w:ilvl="0">
      <w:startOverride w:val="1"/>
    </w:lvlOverride>
  </w:num>
  <w:num w:numId="11">
    <w:abstractNumId w:val="0"/>
  </w:num>
  <w:num w:numId="12">
    <w:abstractNumId w:val="0"/>
    <w:lvlOverride w:ilvl="0">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4"/>
  </w:num>
  <w:num w:numId="20">
    <w:abstractNumId w:val="38"/>
  </w:num>
  <w:num w:numId="2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9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306"/>
    <w:rsid w:val="00001DDF"/>
    <w:rsid w:val="0000322D"/>
    <w:rsid w:val="00007670"/>
    <w:rsid w:val="00010665"/>
    <w:rsid w:val="000238B4"/>
    <w:rsid w:val="0002393A"/>
    <w:rsid w:val="00027DB8"/>
    <w:rsid w:val="000307A7"/>
    <w:rsid w:val="00031A96"/>
    <w:rsid w:val="00040BF3"/>
    <w:rsid w:val="0004562E"/>
    <w:rsid w:val="00046C59"/>
    <w:rsid w:val="00050358"/>
    <w:rsid w:val="00051362"/>
    <w:rsid w:val="00051F45"/>
    <w:rsid w:val="00052953"/>
    <w:rsid w:val="0005341A"/>
    <w:rsid w:val="00056DEF"/>
    <w:rsid w:val="000720BE"/>
    <w:rsid w:val="0007259C"/>
    <w:rsid w:val="00080202"/>
    <w:rsid w:val="00080DCD"/>
    <w:rsid w:val="00080E22"/>
    <w:rsid w:val="00082573"/>
    <w:rsid w:val="000840A3"/>
    <w:rsid w:val="00085062"/>
    <w:rsid w:val="00086A5F"/>
    <w:rsid w:val="000911EF"/>
    <w:rsid w:val="000962C5"/>
    <w:rsid w:val="000A4317"/>
    <w:rsid w:val="000A559C"/>
    <w:rsid w:val="000B280D"/>
    <w:rsid w:val="000B2CA1"/>
    <w:rsid w:val="000B6E48"/>
    <w:rsid w:val="000D1F29"/>
    <w:rsid w:val="000D633D"/>
    <w:rsid w:val="000E0962"/>
    <w:rsid w:val="000E1825"/>
    <w:rsid w:val="000E342B"/>
    <w:rsid w:val="000E38FB"/>
    <w:rsid w:val="000E5DD2"/>
    <w:rsid w:val="000F2958"/>
    <w:rsid w:val="000F4805"/>
    <w:rsid w:val="00104E7F"/>
    <w:rsid w:val="001137EC"/>
    <w:rsid w:val="001152F5"/>
    <w:rsid w:val="00117743"/>
    <w:rsid w:val="00117788"/>
    <w:rsid w:val="00117F5B"/>
    <w:rsid w:val="00132658"/>
    <w:rsid w:val="00147DED"/>
    <w:rsid w:val="00150DC0"/>
    <w:rsid w:val="00156CD4"/>
    <w:rsid w:val="00161CC6"/>
    <w:rsid w:val="00164A3E"/>
    <w:rsid w:val="00166FF6"/>
    <w:rsid w:val="00172C77"/>
    <w:rsid w:val="00176123"/>
    <w:rsid w:val="00181620"/>
    <w:rsid w:val="001957AD"/>
    <w:rsid w:val="001A2B7F"/>
    <w:rsid w:val="001A3AFD"/>
    <w:rsid w:val="001A496C"/>
    <w:rsid w:val="001A6304"/>
    <w:rsid w:val="001B2B6C"/>
    <w:rsid w:val="001B2FB8"/>
    <w:rsid w:val="001D01C4"/>
    <w:rsid w:val="001D52B0"/>
    <w:rsid w:val="001D5A18"/>
    <w:rsid w:val="001D7CA4"/>
    <w:rsid w:val="001E057F"/>
    <w:rsid w:val="001E14EB"/>
    <w:rsid w:val="001E1D4D"/>
    <w:rsid w:val="001E77C2"/>
    <w:rsid w:val="001F59E6"/>
    <w:rsid w:val="00202014"/>
    <w:rsid w:val="00206936"/>
    <w:rsid w:val="00206C6F"/>
    <w:rsid w:val="00206FBD"/>
    <w:rsid w:val="00207746"/>
    <w:rsid w:val="00221220"/>
    <w:rsid w:val="00230031"/>
    <w:rsid w:val="00235C01"/>
    <w:rsid w:val="00236878"/>
    <w:rsid w:val="00247343"/>
    <w:rsid w:val="00247538"/>
    <w:rsid w:val="00263369"/>
    <w:rsid w:val="00264C90"/>
    <w:rsid w:val="00265C56"/>
    <w:rsid w:val="002716CD"/>
    <w:rsid w:val="00272232"/>
    <w:rsid w:val="00274D4B"/>
    <w:rsid w:val="002806F5"/>
    <w:rsid w:val="00281577"/>
    <w:rsid w:val="002926BC"/>
    <w:rsid w:val="00293A72"/>
    <w:rsid w:val="002A0160"/>
    <w:rsid w:val="002A30C3"/>
    <w:rsid w:val="002A6F6A"/>
    <w:rsid w:val="002A7712"/>
    <w:rsid w:val="002B38F7"/>
    <w:rsid w:val="002B4C0D"/>
    <w:rsid w:val="002B5591"/>
    <w:rsid w:val="002B6AA4"/>
    <w:rsid w:val="002C1FE9"/>
    <w:rsid w:val="002D3A57"/>
    <w:rsid w:val="002D7D05"/>
    <w:rsid w:val="002E20C8"/>
    <w:rsid w:val="002E4290"/>
    <w:rsid w:val="002E5B94"/>
    <w:rsid w:val="002E66A6"/>
    <w:rsid w:val="002F0DB1"/>
    <w:rsid w:val="002F2885"/>
    <w:rsid w:val="002F3CF1"/>
    <w:rsid w:val="002F45A1"/>
    <w:rsid w:val="003037F9"/>
    <w:rsid w:val="0030583E"/>
    <w:rsid w:val="00307FE1"/>
    <w:rsid w:val="00312306"/>
    <w:rsid w:val="003164BA"/>
    <w:rsid w:val="003216EA"/>
    <w:rsid w:val="003223FE"/>
    <w:rsid w:val="003258E6"/>
    <w:rsid w:val="00342283"/>
    <w:rsid w:val="00343A87"/>
    <w:rsid w:val="00344A36"/>
    <w:rsid w:val="003456F4"/>
    <w:rsid w:val="00347FB6"/>
    <w:rsid w:val="003504FD"/>
    <w:rsid w:val="00350881"/>
    <w:rsid w:val="00351801"/>
    <w:rsid w:val="00357D55"/>
    <w:rsid w:val="00363513"/>
    <w:rsid w:val="003657E5"/>
    <w:rsid w:val="0036589C"/>
    <w:rsid w:val="00371312"/>
    <w:rsid w:val="00371DC7"/>
    <w:rsid w:val="003765C6"/>
    <w:rsid w:val="00376BF0"/>
    <w:rsid w:val="00377B21"/>
    <w:rsid w:val="00390CE3"/>
    <w:rsid w:val="00394876"/>
    <w:rsid w:val="00394AAF"/>
    <w:rsid w:val="00394CE5"/>
    <w:rsid w:val="003A6341"/>
    <w:rsid w:val="003B173F"/>
    <w:rsid w:val="003B67FD"/>
    <w:rsid w:val="003B6A61"/>
    <w:rsid w:val="003D3850"/>
    <w:rsid w:val="003D42C0"/>
    <w:rsid w:val="003D5B29"/>
    <w:rsid w:val="003D7818"/>
    <w:rsid w:val="003E2445"/>
    <w:rsid w:val="003E3BB2"/>
    <w:rsid w:val="003F5B58"/>
    <w:rsid w:val="0040222A"/>
    <w:rsid w:val="004047BC"/>
    <w:rsid w:val="00406497"/>
    <w:rsid w:val="004100F7"/>
    <w:rsid w:val="00414CB3"/>
    <w:rsid w:val="0041563D"/>
    <w:rsid w:val="00417E19"/>
    <w:rsid w:val="00420CF5"/>
    <w:rsid w:val="00420EE7"/>
    <w:rsid w:val="00422874"/>
    <w:rsid w:val="00426E25"/>
    <w:rsid w:val="00427D9C"/>
    <w:rsid w:val="00427E7E"/>
    <w:rsid w:val="004433AE"/>
    <w:rsid w:val="00443B6E"/>
    <w:rsid w:val="004521CB"/>
    <w:rsid w:val="00453FC8"/>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69E4"/>
    <w:rsid w:val="004B7373"/>
    <w:rsid w:val="004C2BF4"/>
    <w:rsid w:val="004C6C39"/>
    <w:rsid w:val="004D075F"/>
    <w:rsid w:val="004D1B76"/>
    <w:rsid w:val="004D344E"/>
    <w:rsid w:val="004D6478"/>
    <w:rsid w:val="004E019E"/>
    <w:rsid w:val="004E06EC"/>
    <w:rsid w:val="004E0FD7"/>
    <w:rsid w:val="004E2CB7"/>
    <w:rsid w:val="004E31D1"/>
    <w:rsid w:val="004E7885"/>
    <w:rsid w:val="004F016A"/>
    <w:rsid w:val="004F2206"/>
    <w:rsid w:val="00500F94"/>
    <w:rsid w:val="00502FB3"/>
    <w:rsid w:val="00503DE9"/>
    <w:rsid w:val="0050530C"/>
    <w:rsid w:val="00505DEA"/>
    <w:rsid w:val="00507782"/>
    <w:rsid w:val="00512A04"/>
    <w:rsid w:val="005212F7"/>
    <w:rsid w:val="005249F5"/>
    <w:rsid w:val="005260F7"/>
    <w:rsid w:val="00543BD1"/>
    <w:rsid w:val="00546D7E"/>
    <w:rsid w:val="00556113"/>
    <w:rsid w:val="00556AA3"/>
    <w:rsid w:val="00564C12"/>
    <w:rsid w:val="005654B8"/>
    <w:rsid w:val="0057377F"/>
    <w:rsid w:val="005762CC"/>
    <w:rsid w:val="00582D3D"/>
    <w:rsid w:val="00583889"/>
    <w:rsid w:val="00595386"/>
    <w:rsid w:val="005953B0"/>
    <w:rsid w:val="005A3621"/>
    <w:rsid w:val="005A4AC0"/>
    <w:rsid w:val="005A5A44"/>
    <w:rsid w:val="005A5FDF"/>
    <w:rsid w:val="005B0FB7"/>
    <w:rsid w:val="005B122A"/>
    <w:rsid w:val="005B5AC2"/>
    <w:rsid w:val="005C2833"/>
    <w:rsid w:val="005C7292"/>
    <w:rsid w:val="005E144D"/>
    <w:rsid w:val="005E1500"/>
    <w:rsid w:val="005E3A43"/>
    <w:rsid w:val="005E51A4"/>
    <w:rsid w:val="005F77C7"/>
    <w:rsid w:val="00620675"/>
    <w:rsid w:val="00622910"/>
    <w:rsid w:val="00622E24"/>
    <w:rsid w:val="006433C3"/>
    <w:rsid w:val="00647A30"/>
    <w:rsid w:val="00650F5B"/>
    <w:rsid w:val="00652DC0"/>
    <w:rsid w:val="00660584"/>
    <w:rsid w:val="006670D7"/>
    <w:rsid w:val="00667797"/>
    <w:rsid w:val="006718B6"/>
    <w:rsid w:val="006719EA"/>
    <w:rsid w:val="00671F13"/>
    <w:rsid w:val="0067400A"/>
    <w:rsid w:val="006747E0"/>
    <w:rsid w:val="006847AD"/>
    <w:rsid w:val="0069114B"/>
    <w:rsid w:val="006A756A"/>
    <w:rsid w:val="006C396A"/>
    <w:rsid w:val="006D1ADA"/>
    <w:rsid w:val="006D66F7"/>
    <w:rsid w:val="006E3B5D"/>
    <w:rsid w:val="00702D61"/>
    <w:rsid w:val="00705C9D"/>
    <w:rsid w:val="00705F13"/>
    <w:rsid w:val="00714F1D"/>
    <w:rsid w:val="00715225"/>
    <w:rsid w:val="00717C37"/>
    <w:rsid w:val="00720CC6"/>
    <w:rsid w:val="00722DDB"/>
    <w:rsid w:val="00724728"/>
    <w:rsid w:val="00724F98"/>
    <w:rsid w:val="00730B9B"/>
    <w:rsid w:val="0073182E"/>
    <w:rsid w:val="007332FF"/>
    <w:rsid w:val="007408F5"/>
    <w:rsid w:val="00741EAE"/>
    <w:rsid w:val="00753E41"/>
    <w:rsid w:val="007551E1"/>
    <w:rsid w:val="00755248"/>
    <w:rsid w:val="007557E0"/>
    <w:rsid w:val="0076190B"/>
    <w:rsid w:val="0076355D"/>
    <w:rsid w:val="00763A2D"/>
    <w:rsid w:val="007761D8"/>
    <w:rsid w:val="00777795"/>
    <w:rsid w:val="00783A57"/>
    <w:rsid w:val="00784C92"/>
    <w:rsid w:val="007859CD"/>
    <w:rsid w:val="00786FA3"/>
    <w:rsid w:val="007907E4"/>
    <w:rsid w:val="00796461"/>
    <w:rsid w:val="00797696"/>
    <w:rsid w:val="007A6A4F"/>
    <w:rsid w:val="007B03F5"/>
    <w:rsid w:val="007B59D3"/>
    <w:rsid w:val="007B5C09"/>
    <w:rsid w:val="007B5DA2"/>
    <w:rsid w:val="007C0966"/>
    <w:rsid w:val="007C19E7"/>
    <w:rsid w:val="007C5CFD"/>
    <w:rsid w:val="007C6D9F"/>
    <w:rsid w:val="007D4893"/>
    <w:rsid w:val="007D7697"/>
    <w:rsid w:val="007E70CF"/>
    <w:rsid w:val="007E74A4"/>
    <w:rsid w:val="007F263F"/>
    <w:rsid w:val="007F46EA"/>
    <w:rsid w:val="007F5579"/>
    <w:rsid w:val="008002E8"/>
    <w:rsid w:val="0080766E"/>
    <w:rsid w:val="008105BE"/>
    <w:rsid w:val="00811169"/>
    <w:rsid w:val="00815297"/>
    <w:rsid w:val="00817BA1"/>
    <w:rsid w:val="00821D46"/>
    <w:rsid w:val="00822035"/>
    <w:rsid w:val="00823022"/>
    <w:rsid w:val="0082634E"/>
    <w:rsid w:val="008313C4"/>
    <w:rsid w:val="00832B35"/>
    <w:rsid w:val="00835434"/>
    <w:rsid w:val="008358C0"/>
    <w:rsid w:val="00842838"/>
    <w:rsid w:val="00852724"/>
    <w:rsid w:val="00854BE6"/>
    <w:rsid w:val="00854EC1"/>
    <w:rsid w:val="0085797F"/>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C17FB"/>
    <w:rsid w:val="008D1B00"/>
    <w:rsid w:val="008D57B8"/>
    <w:rsid w:val="008E0345"/>
    <w:rsid w:val="008E03FC"/>
    <w:rsid w:val="008E510B"/>
    <w:rsid w:val="00902B13"/>
    <w:rsid w:val="00911941"/>
    <w:rsid w:val="009138A0"/>
    <w:rsid w:val="00925F0F"/>
    <w:rsid w:val="00930C91"/>
    <w:rsid w:val="00932F6B"/>
    <w:rsid w:val="009436FF"/>
    <w:rsid w:val="009468BC"/>
    <w:rsid w:val="009616DF"/>
    <w:rsid w:val="00964B22"/>
    <w:rsid w:val="0096542F"/>
    <w:rsid w:val="00966B57"/>
    <w:rsid w:val="00967FA7"/>
    <w:rsid w:val="00971645"/>
    <w:rsid w:val="00977919"/>
    <w:rsid w:val="00983000"/>
    <w:rsid w:val="00984D9B"/>
    <w:rsid w:val="009863A2"/>
    <w:rsid w:val="009870FA"/>
    <w:rsid w:val="009921C3"/>
    <w:rsid w:val="0099551D"/>
    <w:rsid w:val="009A5897"/>
    <w:rsid w:val="009A5F24"/>
    <w:rsid w:val="009B0B3E"/>
    <w:rsid w:val="009B1913"/>
    <w:rsid w:val="009B6657"/>
    <w:rsid w:val="009B7C35"/>
    <w:rsid w:val="009C21F1"/>
    <w:rsid w:val="009D0EB5"/>
    <w:rsid w:val="009D14F9"/>
    <w:rsid w:val="009D2B74"/>
    <w:rsid w:val="009D63FF"/>
    <w:rsid w:val="009E175D"/>
    <w:rsid w:val="009E2315"/>
    <w:rsid w:val="009E3790"/>
    <w:rsid w:val="009E3CC2"/>
    <w:rsid w:val="009F06BD"/>
    <w:rsid w:val="009F2A4D"/>
    <w:rsid w:val="009F3302"/>
    <w:rsid w:val="00A00828"/>
    <w:rsid w:val="00A03290"/>
    <w:rsid w:val="00A07490"/>
    <w:rsid w:val="00A10655"/>
    <w:rsid w:val="00A1197C"/>
    <w:rsid w:val="00A12B64"/>
    <w:rsid w:val="00A2154C"/>
    <w:rsid w:val="00A2257F"/>
    <w:rsid w:val="00A22C38"/>
    <w:rsid w:val="00A25193"/>
    <w:rsid w:val="00A26E80"/>
    <w:rsid w:val="00A31AE8"/>
    <w:rsid w:val="00A32EFF"/>
    <w:rsid w:val="00A3739D"/>
    <w:rsid w:val="00A37DDA"/>
    <w:rsid w:val="00A37ED8"/>
    <w:rsid w:val="00A50829"/>
    <w:rsid w:val="00A925EC"/>
    <w:rsid w:val="00A929AA"/>
    <w:rsid w:val="00A92B6B"/>
    <w:rsid w:val="00A955A9"/>
    <w:rsid w:val="00AA4C49"/>
    <w:rsid w:val="00AA541E"/>
    <w:rsid w:val="00AD0DA4"/>
    <w:rsid w:val="00AD134E"/>
    <w:rsid w:val="00AD1B26"/>
    <w:rsid w:val="00AD23F7"/>
    <w:rsid w:val="00AD4169"/>
    <w:rsid w:val="00AD7557"/>
    <w:rsid w:val="00AE25C6"/>
    <w:rsid w:val="00AE306C"/>
    <w:rsid w:val="00AF28C1"/>
    <w:rsid w:val="00B02EF1"/>
    <w:rsid w:val="00B03BB8"/>
    <w:rsid w:val="00B070B3"/>
    <w:rsid w:val="00B07C97"/>
    <w:rsid w:val="00B07EA1"/>
    <w:rsid w:val="00B11C67"/>
    <w:rsid w:val="00B15754"/>
    <w:rsid w:val="00B15A27"/>
    <w:rsid w:val="00B2046E"/>
    <w:rsid w:val="00B20E8B"/>
    <w:rsid w:val="00B257E1"/>
    <w:rsid w:val="00B2599A"/>
    <w:rsid w:val="00B27AC4"/>
    <w:rsid w:val="00B317A9"/>
    <w:rsid w:val="00B343CC"/>
    <w:rsid w:val="00B43C75"/>
    <w:rsid w:val="00B5084A"/>
    <w:rsid w:val="00B606A1"/>
    <w:rsid w:val="00B614F7"/>
    <w:rsid w:val="00B61B26"/>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0F38"/>
    <w:rsid w:val="00BD7FE1"/>
    <w:rsid w:val="00BE37CA"/>
    <w:rsid w:val="00BE4B2A"/>
    <w:rsid w:val="00BE6144"/>
    <w:rsid w:val="00BE635A"/>
    <w:rsid w:val="00BF17E9"/>
    <w:rsid w:val="00BF2ABB"/>
    <w:rsid w:val="00BF5099"/>
    <w:rsid w:val="00C10F10"/>
    <w:rsid w:val="00C15D4D"/>
    <w:rsid w:val="00C175DC"/>
    <w:rsid w:val="00C30171"/>
    <w:rsid w:val="00C309D8"/>
    <w:rsid w:val="00C33998"/>
    <w:rsid w:val="00C43519"/>
    <w:rsid w:val="00C51537"/>
    <w:rsid w:val="00C52BC3"/>
    <w:rsid w:val="00C5584B"/>
    <w:rsid w:val="00C61AFA"/>
    <w:rsid w:val="00C61D64"/>
    <w:rsid w:val="00C62099"/>
    <w:rsid w:val="00C64EA3"/>
    <w:rsid w:val="00C72867"/>
    <w:rsid w:val="00C75E81"/>
    <w:rsid w:val="00C75F52"/>
    <w:rsid w:val="00C86609"/>
    <w:rsid w:val="00C92B4C"/>
    <w:rsid w:val="00C954F6"/>
    <w:rsid w:val="00C95D30"/>
    <w:rsid w:val="00CA49AF"/>
    <w:rsid w:val="00CA6BC5"/>
    <w:rsid w:val="00CB3E57"/>
    <w:rsid w:val="00CC1CCA"/>
    <w:rsid w:val="00CC61CD"/>
    <w:rsid w:val="00CD5011"/>
    <w:rsid w:val="00CE640F"/>
    <w:rsid w:val="00CE76BC"/>
    <w:rsid w:val="00CF540E"/>
    <w:rsid w:val="00D02F07"/>
    <w:rsid w:val="00D23346"/>
    <w:rsid w:val="00D27EBE"/>
    <w:rsid w:val="00D36A49"/>
    <w:rsid w:val="00D517C6"/>
    <w:rsid w:val="00D64806"/>
    <w:rsid w:val="00D71D84"/>
    <w:rsid w:val="00D72464"/>
    <w:rsid w:val="00D74D6E"/>
    <w:rsid w:val="00D768EB"/>
    <w:rsid w:val="00D82D1E"/>
    <w:rsid w:val="00D832D9"/>
    <w:rsid w:val="00D90490"/>
    <w:rsid w:val="00D90F00"/>
    <w:rsid w:val="00D94F6B"/>
    <w:rsid w:val="00D975C0"/>
    <w:rsid w:val="00DA5285"/>
    <w:rsid w:val="00DB191D"/>
    <w:rsid w:val="00DB4F91"/>
    <w:rsid w:val="00DC1EF7"/>
    <w:rsid w:val="00DC1F0F"/>
    <w:rsid w:val="00DC3117"/>
    <w:rsid w:val="00DC5DD9"/>
    <w:rsid w:val="00DC6D2D"/>
    <w:rsid w:val="00DD64C2"/>
    <w:rsid w:val="00DE33B5"/>
    <w:rsid w:val="00DE5E18"/>
    <w:rsid w:val="00DE6E01"/>
    <w:rsid w:val="00DF0487"/>
    <w:rsid w:val="00DF5EA4"/>
    <w:rsid w:val="00E02681"/>
    <w:rsid w:val="00E02792"/>
    <w:rsid w:val="00E034D8"/>
    <w:rsid w:val="00E04CC0"/>
    <w:rsid w:val="00E13F99"/>
    <w:rsid w:val="00E15816"/>
    <w:rsid w:val="00E160D5"/>
    <w:rsid w:val="00E239FF"/>
    <w:rsid w:val="00E27D7B"/>
    <w:rsid w:val="00E30556"/>
    <w:rsid w:val="00E30981"/>
    <w:rsid w:val="00E33136"/>
    <w:rsid w:val="00E34D7C"/>
    <w:rsid w:val="00E36C7E"/>
    <w:rsid w:val="00E3723D"/>
    <w:rsid w:val="00E44C89"/>
    <w:rsid w:val="00E45536"/>
    <w:rsid w:val="00E61BA2"/>
    <w:rsid w:val="00E63586"/>
    <w:rsid w:val="00E63864"/>
    <w:rsid w:val="00E6403F"/>
    <w:rsid w:val="00E64725"/>
    <w:rsid w:val="00E770C4"/>
    <w:rsid w:val="00E77ACA"/>
    <w:rsid w:val="00E84C5A"/>
    <w:rsid w:val="00E861DB"/>
    <w:rsid w:val="00E90FA2"/>
    <w:rsid w:val="00E93406"/>
    <w:rsid w:val="00E956C5"/>
    <w:rsid w:val="00E95C39"/>
    <w:rsid w:val="00EA2C39"/>
    <w:rsid w:val="00EB0A3C"/>
    <w:rsid w:val="00EB0A96"/>
    <w:rsid w:val="00EB3D43"/>
    <w:rsid w:val="00EB77F9"/>
    <w:rsid w:val="00EC5769"/>
    <w:rsid w:val="00EC7D00"/>
    <w:rsid w:val="00ED0304"/>
    <w:rsid w:val="00ED087C"/>
    <w:rsid w:val="00EE38FA"/>
    <w:rsid w:val="00EE3E2C"/>
    <w:rsid w:val="00EE466C"/>
    <w:rsid w:val="00EE5D23"/>
    <w:rsid w:val="00EE750D"/>
    <w:rsid w:val="00EF3CA4"/>
    <w:rsid w:val="00EF5E1F"/>
    <w:rsid w:val="00EF7859"/>
    <w:rsid w:val="00F014DA"/>
    <w:rsid w:val="00F02591"/>
    <w:rsid w:val="00F13212"/>
    <w:rsid w:val="00F14273"/>
    <w:rsid w:val="00F15D8F"/>
    <w:rsid w:val="00F479D5"/>
    <w:rsid w:val="00F5696E"/>
    <w:rsid w:val="00F60EFF"/>
    <w:rsid w:val="00F67D2D"/>
    <w:rsid w:val="00F70155"/>
    <w:rsid w:val="00F860CC"/>
    <w:rsid w:val="00F90858"/>
    <w:rsid w:val="00F94398"/>
    <w:rsid w:val="00FA228B"/>
    <w:rsid w:val="00FA4629"/>
    <w:rsid w:val="00FA64B4"/>
    <w:rsid w:val="00FA680E"/>
    <w:rsid w:val="00FA6B6D"/>
    <w:rsid w:val="00FB0A2D"/>
    <w:rsid w:val="00FB2B56"/>
    <w:rsid w:val="00FB4E3A"/>
    <w:rsid w:val="00FC12BF"/>
    <w:rsid w:val="00FC16A5"/>
    <w:rsid w:val="00FC1A7C"/>
    <w:rsid w:val="00FC2C60"/>
    <w:rsid w:val="00FC64AB"/>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C5A5F"/>
  <w15:docId w15:val="{176A81B0-19AC-403C-91D8-5AA9D17E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List Number 2" w:uiPriority="5"/>
    <w:lsdException w:name="List Number 3" w:uiPriority="5"/>
    <w:lsdException w:name="List Number 4" w:uiPriority="5"/>
    <w:lsdException w:name="List Number 5" w:uiPriority="5"/>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F99"/>
    <w:rPr>
      <w:rFonts w:ascii="Lato" w:hAnsi="Lato"/>
    </w:rPr>
  </w:style>
  <w:style w:type="paragraph" w:styleId="Heading1">
    <w:name w:val="heading 1"/>
    <w:basedOn w:val="Normal"/>
    <w:next w:val="Normal"/>
    <w:link w:val="Heading1Char"/>
    <w:uiPriority w:val="1"/>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aliases w:val="Heading 2 - numbered"/>
    <w:basedOn w:val="Normal"/>
    <w:next w:val="Normal"/>
    <w:link w:val="Heading2Char"/>
    <w:uiPriority w:val="1"/>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1"/>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1"/>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aliases w:val="Heading 2 - numbered Char"/>
    <w:basedOn w:val="DefaultParagraphFont"/>
    <w:link w:val="Heading2"/>
    <w:uiPriority w:val="1"/>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uiPriority w:val="10"/>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uiPriority w:val="10"/>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NTG Page Header"/>
    <w:basedOn w:val="Normal"/>
    <w:next w:val="Normal"/>
    <w:link w:val="HeaderChar"/>
    <w:uiPriority w:val="11"/>
    <w:rsid w:val="00FC16A5"/>
    <w:pPr>
      <w:tabs>
        <w:tab w:val="right" w:pos="10318"/>
      </w:tabs>
      <w:spacing w:after="240"/>
      <w:jc w:val="right"/>
    </w:pPr>
  </w:style>
  <w:style w:type="character" w:customStyle="1" w:styleId="HeaderChar">
    <w:name w:val="Header Char"/>
    <w:aliases w:val="Page header Char,NTG Page Header Char"/>
    <w:basedOn w:val="DefaultParagraphFont"/>
    <w:link w:val="Header"/>
    <w:uiPriority w:val="11"/>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1"/>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1"/>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E13F99"/>
    <w:pPr>
      <w:numPr>
        <w:numId w:val="11"/>
      </w:num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paragraph" w:styleId="CommentText">
    <w:name w:val="annotation text"/>
    <w:basedOn w:val="Normal"/>
    <w:link w:val="CommentTextChar"/>
    <w:uiPriority w:val="99"/>
    <w:semiHidden/>
    <w:unhideWhenUsed/>
    <w:rsid w:val="00E13F99"/>
    <w:rPr>
      <w:rFonts w:ascii="Arial" w:hAnsi="Arial"/>
      <w:sz w:val="20"/>
      <w:szCs w:val="20"/>
    </w:rPr>
  </w:style>
  <w:style w:type="character" w:customStyle="1" w:styleId="CommentTextChar">
    <w:name w:val="Comment Text Char"/>
    <w:basedOn w:val="DefaultParagraphFont"/>
    <w:link w:val="CommentText"/>
    <w:uiPriority w:val="99"/>
    <w:semiHidden/>
    <w:rsid w:val="00E13F99"/>
    <w:rPr>
      <w:sz w:val="20"/>
      <w:szCs w:val="20"/>
    </w:rPr>
  </w:style>
  <w:style w:type="character" w:styleId="CommentReference">
    <w:name w:val="annotation reference"/>
    <w:basedOn w:val="DefaultParagraphFont"/>
    <w:uiPriority w:val="99"/>
    <w:unhideWhenUsed/>
    <w:rsid w:val="00E13F99"/>
    <w:rPr>
      <w:sz w:val="16"/>
      <w:szCs w:val="16"/>
      <w:lang w:eastAsia="en-AU"/>
    </w:rPr>
  </w:style>
  <w:style w:type="paragraph" w:styleId="BalloonText">
    <w:name w:val="Balloon Text"/>
    <w:basedOn w:val="Normal"/>
    <w:link w:val="BalloonTextChar"/>
    <w:uiPriority w:val="99"/>
    <w:semiHidden/>
    <w:unhideWhenUsed/>
    <w:rsid w:val="00E13F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F99"/>
    <w:rPr>
      <w:rFonts w:ascii="Segoe UI" w:hAnsi="Segoe UI" w:cs="Segoe UI"/>
      <w:sz w:val="18"/>
      <w:szCs w:val="18"/>
    </w:rPr>
  </w:style>
  <w:style w:type="character" w:styleId="Emphasis">
    <w:name w:val="Emphasis"/>
    <w:basedOn w:val="DefaultParagraphFont"/>
    <w:uiPriority w:val="20"/>
    <w:semiHidden/>
    <w:rsid w:val="00E13F99"/>
    <w:rPr>
      <w:i/>
      <w:iCs/>
    </w:rPr>
  </w:style>
  <w:style w:type="table" w:customStyle="1" w:styleId="NTGTable">
    <w:name w:val="NTG Table"/>
    <w:basedOn w:val="TableGrid"/>
    <w:uiPriority w:val="99"/>
    <w:rsid w:val="00E13F99"/>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ListContinue">
    <w:name w:val="List Continue"/>
    <w:basedOn w:val="Normal"/>
    <w:uiPriority w:val="99"/>
    <w:unhideWhenUsed/>
    <w:rsid w:val="00B03BB8"/>
    <w:pPr>
      <w:spacing w:after="120"/>
      <w:ind w:left="283"/>
      <w:contextualSpacing/>
    </w:pPr>
  </w:style>
  <w:style w:type="paragraph" w:customStyle="1" w:styleId="SubTitle1">
    <w:name w:val="Sub Title"/>
    <w:basedOn w:val="Normal"/>
    <w:semiHidden/>
    <w:rsid w:val="00B03BB8"/>
    <w:pPr>
      <w:spacing w:after="0"/>
    </w:pPr>
    <w:rPr>
      <w:rFonts w:ascii="Arial" w:hAnsi="Arial"/>
      <w:b/>
      <w:sz w:val="32"/>
      <w:szCs w:val="24"/>
      <w:lang w:val="en-US"/>
    </w:rPr>
  </w:style>
  <w:style w:type="paragraph" w:customStyle="1" w:styleId="NTGFooter1items">
    <w:name w:val="NTG Footer 1 items"/>
    <w:basedOn w:val="Normal"/>
    <w:link w:val="NTGFooter1itemsChar"/>
    <w:uiPriority w:val="9"/>
    <w:semiHidden/>
    <w:rsid w:val="00B03BB8"/>
    <w:pPr>
      <w:widowControl w:val="0"/>
      <w:tabs>
        <w:tab w:val="left" w:pos="1778"/>
        <w:tab w:val="right" w:pos="9026"/>
      </w:tabs>
      <w:spacing w:after="0"/>
    </w:pPr>
    <w:rPr>
      <w:rFonts w:ascii="Arial" w:hAnsi="Arial" w:cs="Arial"/>
      <w:sz w:val="20"/>
      <w:szCs w:val="16"/>
    </w:rPr>
  </w:style>
  <w:style w:type="paragraph" w:customStyle="1" w:styleId="NTGFooterDepartmentof">
    <w:name w:val="NTG Footer Department of"/>
    <w:link w:val="NTGFooterDepartmentofChar"/>
    <w:uiPriority w:val="9"/>
    <w:semiHidden/>
    <w:rsid w:val="00B03BB8"/>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B03BB8"/>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B03BB8"/>
    <w:rPr>
      <w:rFonts w:cs="Arial"/>
      <w:sz w:val="20"/>
      <w:szCs w:val="16"/>
    </w:rPr>
  </w:style>
  <w:style w:type="character" w:customStyle="1" w:styleId="NTGFooterDepartmentofChar">
    <w:name w:val="NTG Footer Department of Char"/>
    <w:basedOn w:val="DefaultParagraphFont"/>
    <w:link w:val="NTGFooterDepartmentof"/>
    <w:uiPriority w:val="9"/>
    <w:semiHidden/>
    <w:rsid w:val="00B03BB8"/>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B03BB8"/>
    <w:rPr>
      <w:rFonts w:ascii="Arial Black" w:hAnsi="Arial Black" w:cs="Arial"/>
      <w:caps/>
      <w:szCs w:val="16"/>
    </w:rPr>
  </w:style>
  <w:style w:type="paragraph" w:customStyle="1" w:styleId="NTGFooter2DateVersion">
    <w:name w:val="NTG Footer 2 Date &amp; Version"/>
    <w:basedOn w:val="NTGFooter2deptpagenum"/>
    <w:link w:val="NTGFooter2DateVersionChar"/>
    <w:uiPriority w:val="9"/>
    <w:semiHidden/>
    <w:rsid w:val="00B03BB8"/>
    <w:pPr>
      <w:spacing w:after="480"/>
    </w:pPr>
  </w:style>
  <w:style w:type="paragraph" w:customStyle="1" w:styleId="NTGFooter2deptpagenum">
    <w:name w:val="NTG Footer 2 dept &amp; page num"/>
    <w:basedOn w:val="Normal"/>
    <w:link w:val="NTGFooter2deptpagenumChar"/>
    <w:uiPriority w:val="9"/>
    <w:semiHidden/>
    <w:rsid w:val="00B03BB8"/>
    <w:pPr>
      <w:tabs>
        <w:tab w:val="right" w:pos="9639"/>
      </w:tabs>
      <w:spacing w:after="0"/>
    </w:pPr>
    <w:rPr>
      <w:rFonts w:ascii="Arial" w:hAnsi="Arial"/>
      <w:sz w:val="20"/>
    </w:rPr>
  </w:style>
  <w:style w:type="character" w:customStyle="1" w:styleId="NTGFooter2deptpagenumChar">
    <w:name w:val="NTG Footer 2 dept &amp; page num Char"/>
    <w:basedOn w:val="DefaultParagraphFont"/>
    <w:link w:val="NTGFooter2deptpagenum"/>
    <w:uiPriority w:val="9"/>
    <w:semiHidden/>
    <w:rsid w:val="00B03BB8"/>
    <w:rPr>
      <w:sz w:val="20"/>
    </w:rPr>
  </w:style>
  <w:style w:type="character" w:customStyle="1" w:styleId="NTGFooter2DateVersionChar">
    <w:name w:val="NTG Footer 2 Date &amp; Version Char"/>
    <w:basedOn w:val="NTGFooter2deptpagenumChar"/>
    <w:link w:val="NTGFooter2DateVersion"/>
    <w:uiPriority w:val="9"/>
    <w:semiHidden/>
    <w:rsid w:val="00B03BB8"/>
    <w:rPr>
      <w:sz w:val="20"/>
    </w:rPr>
  </w:style>
  <w:style w:type="paragraph" w:styleId="ListContinue2">
    <w:name w:val="List Continue 2"/>
    <w:basedOn w:val="Normal"/>
    <w:uiPriority w:val="99"/>
    <w:unhideWhenUsed/>
    <w:rsid w:val="00B03BB8"/>
    <w:pPr>
      <w:spacing w:after="120"/>
      <w:ind w:left="566"/>
      <w:contextualSpacing/>
    </w:pPr>
    <w:rPr>
      <w:rFonts w:ascii="Arial" w:hAnsi="Arial"/>
    </w:rPr>
  </w:style>
  <w:style w:type="paragraph" w:styleId="ListContinue3">
    <w:name w:val="List Continue 3"/>
    <w:basedOn w:val="Normal"/>
    <w:uiPriority w:val="99"/>
    <w:unhideWhenUsed/>
    <w:rsid w:val="00B03BB8"/>
    <w:pPr>
      <w:spacing w:after="120"/>
      <w:ind w:left="849"/>
      <w:contextualSpacing/>
    </w:pPr>
    <w:rPr>
      <w:rFonts w:ascii="Arial" w:hAnsi="Arial"/>
    </w:rPr>
  </w:style>
  <w:style w:type="paragraph" w:customStyle="1" w:styleId="Heading2-nonumbers">
    <w:name w:val="Heading 2 - no numbers"/>
    <w:basedOn w:val="Heading2"/>
    <w:rsid w:val="00B03BB8"/>
    <w:pPr>
      <w:keepNext/>
      <w:keepLines/>
      <w:numPr>
        <w:ilvl w:val="0"/>
        <w:numId w:val="0"/>
      </w:numPr>
    </w:pPr>
    <w:rPr>
      <w:rFonts w:ascii="Arial" w:eastAsia="Arial" w:hAnsi="Arial"/>
      <w:b/>
      <w:color w:val="606060"/>
      <w:sz w:val="28"/>
      <w:szCs w:val="28"/>
      <w:lang w:val="en-US"/>
    </w:rPr>
  </w:style>
  <w:style w:type="paragraph" w:styleId="CommentSubject">
    <w:name w:val="annotation subject"/>
    <w:basedOn w:val="CommentText"/>
    <w:next w:val="CommentText"/>
    <w:link w:val="CommentSubjectChar"/>
    <w:uiPriority w:val="99"/>
    <w:semiHidden/>
    <w:unhideWhenUsed/>
    <w:rsid w:val="00B03BB8"/>
    <w:rPr>
      <w:b/>
      <w:bCs/>
    </w:rPr>
  </w:style>
  <w:style w:type="character" w:customStyle="1" w:styleId="CommentSubjectChar">
    <w:name w:val="Comment Subject Char"/>
    <w:basedOn w:val="CommentTextChar"/>
    <w:link w:val="CommentSubject"/>
    <w:uiPriority w:val="99"/>
    <w:semiHidden/>
    <w:rsid w:val="00B03BB8"/>
    <w:rPr>
      <w:b/>
      <w:bCs/>
      <w:sz w:val="20"/>
      <w:szCs w:val="20"/>
    </w:rPr>
  </w:style>
  <w:style w:type="character" w:styleId="FollowedHyperlink">
    <w:name w:val="FollowedHyperlink"/>
    <w:basedOn w:val="DefaultParagraphFont"/>
    <w:uiPriority w:val="99"/>
    <w:semiHidden/>
    <w:unhideWhenUsed/>
    <w:rsid w:val="00B03BB8"/>
    <w:rPr>
      <w:color w:val="8C4799" w:themeColor="followedHyperlink"/>
      <w:u w:val="single"/>
    </w:rPr>
  </w:style>
  <w:style w:type="paragraph" w:styleId="Revision">
    <w:name w:val="Revision"/>
    <w:hidden/>
    <w:uiPriority w:val="99"/>
    <w:semiHidden/>
    <w:rsid w:val="00B03BB8"/>
    <w:pPr>
      <w:spacing w:after="0"/>
    </w:pPr>
  </w:style>
  <w:style w:type="table" w:styleId="ListTable3">
    <w:name w:val="List Table 3"/>
    <w:basedOn w:val="TableNormal"/>
    <w:uiPriority w:val="48"/>
    <w:rsid w:val="00351801"/>
    <w:pPr>
      <w:spacing w:after="0"/>
    </w:p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tblBorders>
    </w:tblPr>
    <w:tblStylePr w:type="firstRow">
      <w:rPr>
        <w:b/>
        <w:bCs/>
        <w:color w:val="FFFFFF" w:themeColor="background1"/>
      </w:rPr>
      <w:tblPr/>
      <w:tcPr>
        <w:shd w:val="clear" w:color="auto" w:fill="1F1F5F" w:themeFill="text1"/>
      </w:tcPr>
    </w:tblStylePr>
    <w:tblStylePr w:type="lastRow">
      <w:rPr>
        <w:b/>
        <w:bCs/>
      </w:rPr>
      <w:tblPr/>
      <w:tcPr>
        <w:tcBorders>
          <w:top w:val="double" w:sz="4" w:space="0" w:color="1F1F5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F1F5F" w:themeColor="text1"/>
          <w:right w:val="single" w:sz="4" w:space="0" w:color="1F1F5F" w:themeColor="text1"/>
        </w:tcBorders>
      </w:tcPr>
    </w:tblStylePr>
    <w:tblStylePr w:type="band1Horz">
      <w:tblPr/>
      <w:tcPr>
        <w:tcBorders>
          <w:top w:val="single" w:sz="4" w:space="0" w:color="1F1F5F" w:themeColor="text1"/>
          <w:bottom w:val="single" w:sz="4" w:space="0" w:color="1F1F5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1F5F" w:themeColor="text1"/>
          <w:left w:val="nil"/>
        </w:tcBorders>
      </w:tcPr>
    </w:tblStylePr>
    <w:tblStylePr w:type="swCell">
      <w:tblPr/>
      <w:tcPr>
        <w:tcBorders>
          <w:top w:val="double" w:sz="4" w:space="0" w:color="1F1F5F"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revenue.nt.gov.au" TargetMode="External"/><Relationship Id="rId26" Type="http://schemas.openxmlformats.org/officeDocument/2006/relationships/hyperlink" Target="https://treasury.nt.gov.au/__data/assets/word_doc/0004/480991/CG-HI-003.docx" TargetMode="External"/><Relationship Id="rId39" Type="http://schemas.openxmlformats.org/officeDocument/2006/relationships/hyperlink" Target="https://treasury.nt.gov.au/__data/assets/word_doc/0009/480996/CG-HI-008.docx" TargetMode="External"/><Relationship Id="rId3" Type="http://schemas.openxmlformats.org/officeDocument/2006/relationships/numbering" Target="numbering.xml"/><Relationship Id="rId21" Type="http://schemas.openxmlformats.org/officeDocument/2006/relationships/hyperlink" Target="https://treasury.nt.gov.au/__data/assets/pdf_file/0003/481026/F-HI-012.pdf" TargetMode="External"/><Relationship Id="rId34" Type="http://schemas.openxmlformats.org/officeDocument/2006/relationships/header" Target="header5.xml"/><Relationship Id="rId42"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treasury.nt.gov.au/__data/assets/word_doc/0006/481029/F-HI-015.docx" TargetMode="External"/><Relationship Id="rId25" Type="http://schemas.openxmlformats.org/officeDocument/2006/relationships/hyperlink" Target="https://treasury.nt.gov.au/__data/assets/word_doc/0011/480998/CG-HI-011.docx" TargetMode="External"/><Relationship Id="rId33" Type="http://schemas.openxmlformats.org/officeDocument/2006/relationships/footer" Target="footer5.xml"/><Relationship Id="rId38" Type="http://schemas.openxmlformats.org/officeDocument/2006/relationships/hyperlink" Target="https://treasury.nt.gov.au/__data/assets/pdf_file/0004/481027/F-HI-013.pdf"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treasury.nt.gov.au/__data/assets/word_doc/0007/480994/CG-HI-006.docx" TargetMode="External"/><Relationship Id="rId29" Type="http://schemas.openxmlformats.org/officeDocument/2006/relationships/hyperlink" Target="https://treasury.nt.gov.au/__data/assets/word_doc/0010/480997/CG-HI-010.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treasury.nt.gov.au/__data/assets/word_doc/0006/480993/CG-HI-005.docx" TargetMode="External"/><Relationship Id="rId32" Type="http://schemas.openxmlformats.org/officeDocument/2006/relationships/hyperlink" Target="http://www.revenue.nt.gov.au/" TargetMode="External"/><Relationship Id="rId37" Type="http://schemas.openxmlformats.org/officeDocument/2006/relationships/hyperlink" Target="https://treasury.nt.gov.au/__data/assets/pdf_file/0003/481026/F-HI-012.pdf" TargetMode="External"/><Relationship Id="rId40"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treasury.nt.gov.au/__data/assets/word_doc/0011/480998/CG-HI-011.docx" TargetMode="External"/><Relationship Id="rId28" Type="http://schemas.openxmlformats.org/officeDocument/2006/relationships/hyperlink" Target="https://treasury.nt.gov.au/__data/assets/word_doc/0011/480998/CG-HI-011.docx" TargetMode="External"/><Relationship Id="rId36" Type="http://schemas.openxmlformats.org/officeDocument/2006/relationships/hyperlink" Target="http://www.revenue.nt.gov.au/" TargetMode="External"/><Relationship Id="rId10" Type="http://schemas.openxmlformats.org/officeDocument/2006/relationships/footer" Target="footer1.xml"/><Relationship Id="rId19" Type="http://schemas.openxmlformats.org/officeDocument/2006/relationships/hyperlink" Target="https://treasury.nt.gov.au/__data/assets/word_doc/0005/480992/CG-HI-004.docx" TargetMode="External"/><Relationship Id="rId31" Type="http://schemas.openxmlformats.org/officeDocument/2006/relationships/hyperlink" Target="https://treasury.nt.gov.au/__data/assets/word_doc/0003/480990/CG-HI-002.docx"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treasury.nt.gov.au/__data/assets/pdf_file/0004/481027/F-HI-013.pdf" TargetMode="External"/><Relationship Id="rId27" Type="http://schemas.openxmlformats.org/officeDocument/2006/relationships/hyperlink" Target="https://treasury.nt.gov.au/__data/assets/word_doc/0009/480996/CG-HI-008.docx" TargetMode="External"/><Relationship Id="rId30" Type="http://schemas.openxmlformats.org/officeDocument/2006/relationships/hyperlink" Target="https://treasury.nt.gov.au/__data/assets/word_doc/0004/480991/CG-HI-003.docx" TargetMode="External"/><Relationship Id="rId35" Type="http://schemas.openxmlformats.org/officeDocument/2006/relationships/hyperlink" Target="mailto:NTRevenue@nt.gov.au"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8CD9758DAF43F1B030A520EE46D1D6"/>
        <w:category>
          <w:name w:val="General"/>
          <w:gallery w:val="placeholder"/>
        </w:category>
        <w:types>
          <w:type w:val="bbPlcHdr"/>
        </w:types>
        <w:behaviors>
          <w:behavior w:val="content"/>
        </w:behaviors>
        <w:guid w:val="{66BBB39A-110F-43B1-B68D-30369B0B91AC}"/>
      </w:docPartPr>
      <w:docPartBody>
        <w:p w:rsidR="007F5367" w:rsidRDefault="00026FCF">
          <w:pPr>
            <w:pStyle w:val="D78CD9758DAF43F1B030A520EE46D1D6"/>
          </w:pPr>
          <w:r>
            <w:t>&lt;Document title&gt;</w:t>
          </w:r>
        </w:p>
      </w:docPartBody>
    </w:docPart>
    <w:docPart>
      <w:docPartPr>
        <w:name w:val="53078091F2D34D8AA13C8C55C7201902"/>
        <w:category>
          <w:name w:val="General"/>
          <w:gallery w:val="placeholder"/>
        </w:category>
        <w:types>
          <w:type w:val="bbPlcHdr"/>
        </w:types>
        <w:behaviors>
          <w:behavior w:val="content"/>
        </w:behaviors>
        <w:guid w:val="{0AF0A1B5-3B34-47B9-9E74-4ED267C67242}"/>
      </w:docPartPr>
      <w:docPartBody>
        <w:p w:rsidR="007F5367" w:rsidRDefault="00026FCF">
          <w:pPr>
            <w:pStyle w:val="53078091F2D34D8AA13C8C55C7201902"/>
          </w:pPr>
          <w:r w:rsidRPr="004E7885">
            <w:rPr>
              <w:rStyle w:val="PlaceholderText"/>
            </w:rPr>
            <w:t>&lt;Document title&gt;</w:t>
          </w:r>
        </w:p>
      </w:docPartBody>
    </w:docPart>
    <w:docPart>
      <w:docPartPr>
        <w:name w:val="2EED01FE631E417397A154ACEE3B6CDC"/>
        <w:category>
          <w:name w:val="General"/>
          <w:gallery w:val="placeholder"/>
        </w:category>
        <w:types>
          <w:type w:val="bbPlcHdr"/>
        </w:types>
        <w:behaviors>
          <w:behavior w:val="content"/>
        </w:behaviors>
        <w:guid w:val="{09433DDA-B35B-4ABF-A522-47F8F537C9EC}"/>
      </w:docPartPr>
      <w:docPartBody>
        <w:p w:rsidR="007F5367" w:rsidRDefault="00026FCF">
          <w:pPr>
            <w:pStyle w:val="2EED01FE631E417397A154ACEE3B6CDC"/>
          </w:pPr>
          <w:r w:rsidRPr="007B29CC">
            <w:rPr>
              <w:rStyle w:val="PlaceholderText"/>
            </w:rPr>
            <w:t>[Company]</w:t>
          </w:r>
        </w:p>
      </w:docPartBody>
    </w:docPart>
    <w:docPart>
      <w:docPartPr>
        <w:name w:val="C59330775DE6496FAFA3423FD6FD97DF"/>
        <w:category>
          <w:name w:val="General"/>
          <w:gallery w:val="placeholder"/>
        </w:category>
        <w:types>
          <w:type w:val="bbPlcHdr"/>
        </w:types>
        <w:behaviors>
          <w:behavior w:val="content"/>
        </w:behaviors>
        <w:guid w:val="{883EDBD8-CE67-47F7-8DD9-2BA0FDAE8AEC}"/>
      </w:docPartPr>
      <w:docPartBody>
        <w:p w:rsidR="007F5367" w:rsidRDefault="00026FCF">
          <w:pPr>
            <w:pStyle w:val="C59330775DE6496FAFA3423FD6FD97DF"/>
          </w:pPr>
          <w:r w:rsidRPr="005076E2">
            <w:t>&lt;Date Month Year&gt;</w:t>
          </w:r>
        </w:p>
      </w:docPartBody>
    </w:docPart>
    <w:docPart>
      <w:docPartPr>
        <w:name w:val="63FB5F5EC64A496DA547D7E273B40F8B"/>
        <w:category>
          <w:name w:val="General"/>
          <w:gallery w:val="placeholder"/>
        </w:category>
        <w:types>
          <w:type w:val="bbPlcHdr"/>
        </w:types>
        <w:behaviors>
          <w:behavior w:val="content"/>
        </w:behaviors>
        <w:guid w:val="{58574B0D-15D5-4851-9C44-B5D380C3ED5B}"/>
      </w:docPartPr>
      <w:docPartBody>
        <w:p w:rsidR="007F5367" w:rsidRDefault="00026FCF">
          <w:pPr>
            <w:pStyle w:val="63FB5F5EC64A496DA547D7E273B40F8B"/>
          </w:pPr>
          <w:r>
            <w:t xml:space="preserve">     </w:t>
          </w:r>
        </w:p>
      </w:docPartBody>
    </w:docPart>
    <w:docPart>
      <w:docPartPr>
        <w:name w:val="30F1B712246E4E9580D9BB29558F7658"/>
        <w:category>
          <w:name w:val="General"/>
          <w:gallery w:val="placeholder"/>
        </w:category>
        <w:types>
          <w:type w:val="bbPlcHdr"/>
        </w:types>
        <w:behaviors>
          <w:behavior w:val="content"/>
        </w:behaviors>
        <w:guid w:val="{9AA4B55A-C9BC-4FD0-8378-76BA920CA5DE}"/>
      </w:docPartPr>
      <w:docPartBody>
        <w:p w:rsidR="00276690" w:rsidRDefault="00276690" w:rsidP="00276690">
          <w:pPr>
            <w:pStyle w:val="30F1B712246E4E9580D9BB29558F7658"/>
          </w:pPr>
          <w:r>
            <w:t xml:space="preserve">     </w:t>
          </w:r>
        </w:p>
      </w:docPartBody>
    </w:docPart>
    <w:docPart>
      <w:docPartPr>
        <w:name w:val="41556413D0734E03BF4CC46D66B9F658"/>
        <w:category>
          <w:name w:val="General"/>
          <w:gallery w:val="placeholder"/>
        </w:category>
        <w:types>
          <w:type w:val="bbPlcHdr"/>
        </w:types>
        <w:behaviors>
          <w:behavior w:val="content"/>
        </w:behaviors>
        <w:guid w:val="{ABD1F1C8-B0D1-402A-B4AB-B384F6522396}"/>
      </w:docPartPr>
      <w:docPartBody>
        <w:p w:rsidR="00276690" w:rsidRDefault="00276690" w:rsidP="00276690">
          <w:pPr>
            <w:pStyle w:val="41556413D0734E03BF4CC46D66B9F658"/>
          </w:pPr>
          <w:r>
            <w:t xml:space="preserve">     </w:t>
          </w:r>
        </w:p>
      </w:docPartBody>
    </w:docPart>
    <w:docPart>
      <w:docPartPr>
        <w:name w:val="5AEB359C5F724BEBB4A4C5C7B510B4C4"/>
        <w:category>
          <w:name w:val="General"/>
          <w:gallery w:val="placeholder"/>
        </w:category>
        <w:types>
          <w:type w:val="bbPlcHdr"/>
        </w:types>
        <w:behaviors>
          <w:behavior w:val="content"/>
        </w:behaviors>
        <w:guid w:val="{395A5948-EA0E-4754-A6C9-5DA79A9CF9DC}"/>
      </w:docPartPr>
      <w:docPartBody>
        <w:p w:rsidR="00276690" w:rsidRDefault="00276690" w:rsidP="00276690">
          <w:pPr>
            <w:pStyle w:val="5AEB359C5F724BEBB4A4C5C7B510B4C4"/>
          </w:pPr>
          <w:r w:rsidRPr="007B29CC">
            <w:rPr>
              <w:rStyle w:val="PlaceholderText"/>
            </w:rPr>
            <w:t>[Company]</w:t>
          </w:r>
        </w:p>
      </w:docPartBody>
    </w:docPart>
    <w:docPart>
      <w:docPartPr>
        <w:name w:val="4A6D1A924D3049CB8A4A5EEA3B4936FC"/>
        <w:category>
          <w:name w:val="General"/>
          <w:gallery w:val="placeholder"/>
        </w:category>
        <w:types>
          <w:type w:val="bbPlcHdr"/>
        </w:types>
        <w:behaviors>
          <w:behavior w:val="content"/>
        </w:behaviors>
        <w:guid w:val="{37BE5870-7CDA-476B-913D-C4975D95F614}"/>
      </w:docPartPr>
      <w:docPartBody>
        <w:p w:rsidR="00276690" w:rsidRDefault="00276690" w:rsidP="00276690">
          <w:pPr>
            <w:pStyle w:val="4A6D1A924D3049CB8A4A5EEA3B4936FC"/>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CF"/>
    <w:rsid w:val="00026FCF"/>
    <w:rsid w:val="00276690"/>
    <w:rsid w:val="002B5C29"/>
    <w:rsid w:val="00647984"/>
    <w:rsid w:val="00647FB5"/>
    <w:rsid w:val="007F5367"/>
    <w:rsid w:val="00F31B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8CD9758DAF43F1B030A520EE46D1D6">
    <w:name w:val="D78CD9758DAF43F1B030A520EE46D1D6"/>
  </w:style>
  <w:style w:type="character" w:styleId="PlaceholderText">
    <w:name w:val="Placeholder Text"/>
    <w:basedOn w:val="DefaultParagraphFont"/>
    <w:uiPriority w:val="99"/>
    <w:semiHidden/>
    <w:rsid w:val="00276690"/>
    <w:rPr>
      <w:color w:val="808080"/>
    </w:rPr>
  </w:style>
  <w:style w:type="paragraph" w:customStyle="1" w:styleId="27CBD63FA3F14B47AEFD561935ECB157">
    <w:name w:val="27CBD63FA3F14B47AEFD561935ECB157"/>
  </w:style>
  <w:style w:type="paragraph" w:customStyle="1" w:styleId="53078091F2D34D8AA13C8C55C7201902">
    <w:name w:val="53078091F2D34D8AA13C8C55C7201902"/>
  </w:style>
  <w:style w:type="paragraph" w:customStyle="1" w:styleId="2EED01FE631E417397A154ACEE3B6CDC">
    <w:name w:val="2EED01FE631E417397A154ACEE3B6CDC"/>
  </w:style>
  <w:style w:type="paragraph" w:customStyle="1" w:styleId="C59330775DE6496FAFA3423FD6FD97DF">
    <w:name w:val="C59330775DE6496FAFA3423FD6FD97DF"/>
  </w:style>
  <w:style w:type="paragraph" w:customStyle="1" w:styleId="63FB5F5EC64A496DA547D7E273B40F8B">
    <w:name w:val="63FB5F5EC64A496DA547D7E273B40F8B"/>
  </w:style>
  <w:style w:type="paragraph" w:customStyle="1" w:styleId="BA86E6306D744C888C03DFB383E68376">
    <w:name w:val="BA86E6306D744C888C03DFB383E68376"/>
    <w:rsid w:val="00276690"/>
  </w:style>
  <w:style w:type="paragraph" w:customStyle="1" w:styleId="49098B96ACE7488F88C692640A78BF5B">
    <w:name w:val="49098B96ACE7488F88C692640A78BF5B"/>
    <w:rsid w:val="00276690"/>
  </w:style>
  <w:style w:type="paragraph" w:customStyle="1" w:styleId="30F1B712246E4E9580D9BB29558F7658">
    <w:name w:val="30F1B712246E4E9580D9BB29558F7658"/>
    <w:rsid w:val="00276690"/>
  </w:style>
  <w:style w:type="paragraph" w:customStyle="1" w:styleId="4F10F250E81D4F229C6EE55B78CC9AC7">
    <w:name w:val="4F10F250E81D4F229C6EE55B78CC9AC7"/>
    <w:rsid w:val="00276690"/>
  </w:style>
  <w:style w:type="paragraph" w:customStyle="1" w:styleId="41556413D0734E03BF4CC46D66B9F658">
    <w:name w:val="41556413D0734E03BF4CC46D66B9F658"/>
    <w:rsid w:val="00276690"/>
  </w:style>
  <w:style w:type="paragraph" w:customStyle="1" w:styleId="5AEB359C5F724BEBB4A4C5C7B510B4C4">
    <w:name w:val="5AEB359C5F724BEBB4A4C5C7B510B4C4"/>
    <w:rsid w:val="00276690"/>
  </w:style>
  <w:style w:type="paragraph" w:customStyle="1" w:styleId="4A6D1A924D3049CB8A4A5EEA3B4936FC">
    <w:name w:val="4A6D1A924D3049CB8A4A5EEA3B4936FC"/>
    <w:rsid w:val="002766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4E1D8-D43A-42CD-86F3-7355A7776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0</TotalTime>
  <Pages>22</Pages>
  <Words>6961</Words>
  <Characters>39679</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First Home Owner Grant</vt:lpstr>
    </vt:vector>
  </TitlesOfParts>
  <Company>TREASURY AND FINANCE</Company>
  <LinksUpToDate>false</LinksUpToDate>
  <CharactersWithSpaces>46547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dc:title>
  <dc:creator>Jessica Symonds</dc:creator>
  <cp:lastModifiedBy>Jessica Symonds</cp:lastModifiedBy>
  <cp:revision>2</cp:revision>
  <cp:lastPrinted>2016-02-04T04:37:00Z</cp:lastPrinted>
  <dcterms:created xsi:type="dcterms:W3CDTF">2021-10-06T07:11:00Z</dcterms:created>
  <dcterms:modified xsi:type="dcterms:W3CDTF">2021-10-06T07:11:00Z</dcterms:modified>
</cp:coreProperties>
</file>