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5"/>
        <w:gridCol w:w="1413"/>
        <w:gridCol w:w="266"/>
        <w:gridCol w:w="14"/>
        <w:gridCol w:w="2130"/>
        <w:gridCol w:w="425"/>
        <w:gridCol w:w="573"/>
        <w:gridCol w:w="1842"/>
        <w:gridCol w:w="374"/>
        <w:gridCol w:w="53"/>
        <w:gridCol w:w="795"/>
        <w:gridCol w:w="1998"/>
      </w:tblGrid>
      <w:tr w:rsidR="00FC1279" w:rsidRPr="007A5EFD" w:rsidTr="004C2C8B">
        <w:tc>
          <w:tcPr>
            <w:tcW w:w="10348" w:type="dxa"/>
            <w:gridSpan w:val="12"/>
            <w:tcBorders>
              <w:top w:val="nil"/>
              <w:left w:val="nil"/>
              <w:bottom w:val="nil"/>
              <w:right w:val="nil"/>
            </w:tcBorders>
            <w:shd w:val="clear" w:color="auto" w:fill="FFFFFF" w:themeFill="background1"/>
            <w:noWrap/>
            <w:tcMar>
              <w:left w:w="0" w:type="dxa"/>
              <w:right w:w="0" w:type="dxa"/>
            </w:tcMar>
            <w:vAlign w:val="center"/>
          </w:tcPr>
          <w:p w:rsidR="00932358" w:rsidRPr="009463EB" w:rsidRDefault="00932358" w:rsidP="001F6FC8">
            <w:pPr>
              <w:pStyle w:val="Heading1"/>
              <w:numPr>
                <w:ilvl w:val="0"/>
                <w:numId w:val="26"/>
              </w:numPr>
              <w:ind w:left="357" w:hanging="357"/>
              <w:outlineLvl w:val="0"/>
            </w:pPr>
            <w:bookmarkStart w:id="0" w:name="_GoBack"/>
            <w:bookmarkEnd w:id="0"/>
            <w:r w:rsidRPr="009463EB">
              <w:t>Who should use this form?</w:t>
            </w:r>
          </w:p>
          <w:p w:rsidR="004C2C8B" w:rsidRDefault="00932358" w:rsidP="00932358">
            <w:pPr>
              <w:spacing w:after="200"/>
            </w:pPr>
            <w:r w:rsidRPr="009463EB">
              <w:t>You should complete this form if you are a member of one of the following schemes</w:t>
            </w:r>
            <w:r w:rsidR="004C2C8B">
              <w:t xml:space="preserve">: </w:t>
            </w:r>
          </w:p>
          <w:p w:rsidR="00932358" w:rsidRPr="009463EB" w:rsidRDefault="00AA5B88" w:rsidP="00202C2C">
            <w:pPr>
              <w:pStyle w:val="ListParagraph"/>
              <w:numPr>
                <w:ilvl w:val="0"/>
                <w:numId w:val="28"/>
              </w:numPr>
              <w:ind w:left="357" w:hanging="357"/>
            </w:pPr>
            <w:r w:rsidRPr="009463EB">
              <w:t>Northern Territory Supplementary</w:t>
            </w:r>
            <w:r w:rsidR="003A7389">
              <w:t xml:space="preserve"> </w:t>
            </w:r>
            <w:r w:rsidRPr="009463EB">
              <w:t>Superannuation Scheme (NTSSS)</w:t>
            </w:r>
          </w:p>
          <w:p w:rsidR="003A7389" w:rsidRPr="009463EB" w:rsidRDefault="00AA5B88" w:rsidP="00202C2C">
            <w:pPr>
              <w:pStyle w:val="ListParagraph"/>
              <w:numPr>
                <w:ilvl w:val="0"/>
                <w:numId w:val="28"/>
              </w:numPr>
              <w:ind w:left="357" w:hanging="357"/>
            </w:pPr>
            <w:r w:rsidRPr="009463EB">
              <w:t>Northern Territory Government and Public Authorities' Superannuation Scheme (</w:t>
            </w:r>
            <w:r w:rsidR="00932358" w:rsidRPr="009463EB">
              <w:t>NTGPASS</w:t>
            </w:r>
            <w:r w:rsidRPr="009463EB">
              <w:t>)</w:t>
            </w:r>
            <w:r w:rsidR="00932358" w:rsidRPr="009463EB">
              <w:t xml:space="preserve"> (members also receive a NTSSS benefit)</w:t>
            </w:r>
          </w:p>
          <w:p w:rsidR="00932358" w:rsidRPr="009463EB" w:rsidRDefault="00932358" w:rsidP="00932358">
            <w:pPr>
              <w:spacing w:after="200"/>
            </w:pPr>
            <w:r w:rsidRPr="009463EB">
              <w:t xml:space="preserve">If you are over your preservation age and are opting out of NTGPASS or NTSSS, please use the form </w:t>
            </w:r>
            <w:r w:rsidRPr="00630434">
              <w:rPr>
                <w:i/>
              </w:rPr>
              <w:t>NTGPASS/NTSSS Opt Out</w:t>
            </w:r>
            <w:r w:rsidRPr="009463EB">
              <w:t>.</w:t>
            </w:r>
          </w:p>
          <w:p w:rsidR="00932358" w:rsidRPr="009463EB" w:rsidRDefault="00932358" w:rsidP="001F6FC8">
            <w:pPr>
              <w:pStyle w:val="Heading1"/>
              <w:numPr>
                <w:ilvl w:val="0"/>
                <w:numId w:val="26"/>
              </w:numPr>
              <w:ind w:left="357" w:hanging="357"/>
              <w:outlineLvl w:val="0"/>
            </w:pPr>
            <w:r w:rsidRPr="009463EB">
              <w:t>When to claim your benefit</w:t>
            </w:r>
          </w:p>
          <w:p w:rsidR="00932358" w:rsidRPr="009463EB" w:rsidRDefault="00BD4EB6" w:rsidP="00932358">
            <w:pPr>
              <w:spacing w:after="200"/>
            </w:pPr>
            <w:r w:rsidRPr="009463EB">
              <w:t xml:space="preserve">The </w:t>
            </w:r>
            <w:r w:rsidR="00932358" w:rsidRPr="009463EB">
              <w:t>Northern Territory Superannuation Office</w:t>
            </w:r>
            <w:r w:rsidRPr="009463EB">
              <w:t xml:space="preserve"> (NTSO)</w:t>
            </w:r>
            <w:r w:rsidR="00932358" w:rsidRPr="009463EB">
              <w:t xml:space="preserve"> recommends you lodge your benefit application no earlier than two weeks before your cessation date. Your benefit application cannot be processed until after you have ceased employment.</w:t>
            </w:r>
          </w:p>
          <w:p w:rsidR="00932358" w:rsidRPr="009463EB" w:rsidRDefault="00932358" w:rsidP="00932358">
            <w:pPr>
              <w:spacing w:after="200"/>
            </w:pPr>
            <w:r w:rsidRPr="009463EB">
              <w:t xml:space="preserve">Your NTGPASS and NTSSS benefits are subject to verification against your </w:t>
            </w:r>
            <w:r w:rsidR="00BD4EB6" w:rsidRPr="009463EB">
              <w:t>Northern Territory Public Sector (</w:t>
            </w:r>
            <w:r w:rsidRPr="009463EB">
              <w:t>NTPS</w:t>
            </w:r>
            <w:r w:rsidR="00BD4EB6" w:rsidRPr="009463EB">
              <w:t>)</w:t>
            </w:r>
            <w:r w:rsidRPr="009463EB">
              <w:t xml:space="preserve"> employment records after you cease scheme membership. Please allow up to 30 days for processing from the date the NT</w:t>
            </w:r>
            <w:r w:rsidR="00FF46C1" w:rsidRPr="009463EB">
              <w:t>SO</w:t>
            </w:r>
            <w:r w:rsidRPr="009463EB">
              <w:t xml:space="preserve"> receives all the required documentation after your cessation date.</w:t>
            </w:r>
          </w:p>
          <w:p w:rsidR="00932358" w:rsidRPr="009463EB" w:rsidRDefault="00932358" w:rsidP="00932358">
            <w:pPr>
              <w:spacing w:after="200"/>
            </w:pPr>
            <w:r w:rsidRPr="009463EB">
              <w:t>Your employer-financed superannuation benefits are defined benefits, calculated by a formula, and cannot be invested or earn interest until claimed and transferred into a superannuation fund.</w:t>
            </w:r>
          </w:p>
          <w:p w:rsidR="00932358" w:rsidRPr="009463EB" w:rsidRDefault="00932358" w:rsidP="001F6FC8">
            <w:pPr>
              <w:pStyle w:val="Heading1"/>
              <w:numPr>
                <w:ilvl w:val="0"/>
                <w:numId w:val="26"/>
              </w:numPr>
              <w:ind w:left="357" w:hanging="357"/>
              <w:outlineLvl w:val="0"/>
            </w:pPr>
            <w:r w:rsidRPr="009463EB">
              <w:t>Benefits payable</w:t>
            </w:r>
          </w:p>
          <w:p w:rsidR="00932358" w:rsidRPr="009463EB" w:rsidRDefault="00932358" w:rsidP="00C63657">
            <w:pPr>
              <w:spacing w:after="200"/>
            </w:pPr>
            <w:r w:rsidRPr="009463EB">
              <w:t>NTGPASS is an employer-financed benefit calculated according to a formula based on your last three contribution salaries, length of service and contribution rate.</w:t>
            </w:r>
          </w:p>
          <w:p w:rsidR="00932358" w:rsidRPr="009463EB" w:rsidRDefault="00932358" w:rsidP="00C63657">
            <w:pPr>
              <w:spacing w:after="200"/>
            </w:pPr>
            <w:r w:rsidRPr="009463EB">
              <w:t>NTSSS is an employer-financed benefit calculated according to a formula equal to 3% of final salary for eligible service since 1 October 1988 or your entry date, whichever is the latter.</w:t>
            </w:r>
          </w:p>
          <w:p w:rsidR="00932358" w:rsidRPr="004C2C8B" w:rsidRDefault="00932358">
            <w:pPr>
              <w:pStyle w:val="Heading2"/>
              <w:outlineLvl w:val="1"/>
            </w:pPr>
            <w:r w:rsidRPr="004C2C8B">
              <w:t>Additional unclaimed benefits</w:t>
            </w:r>
          </w:p>
          <w:p w:rsidR="00932358" w:rsidRPr="009463EB" w:rsidRDefault="00932358" w:rsidP="00932358">
            <w:r w:rsidRPr="009463EB">
              <w:t>If you have additional unclaimed NTSSS benefits from other periods of employment these will be processed in accordance with the payment instructions on this form.</w:t>
            </w:r>
          </w:p>
          <w:p w:rsidR="00932358" w:rsidRPr="004C2C8B" w:rsidRDefault="00932358">
            <w:pPr>
              <w:pStyle w:val="Heading2"/>
              <w:outlineLvl w:val="1"/>
            </w:pPr>
            <w:r w:rsidRPr="004C2C8B">
              <w:t>NTGPASS accumulation accounts</w:t>
            </w:r>
          </w:p>
          <w:p w:rsidR="00932358" w:rsidRDefault="00932358" w:rsidP="00932358">
            <w:r w:rsidRPr="009463EB">
              <w:t xml:space="preserve">All NTGPASS accumulation accounts were transferred to Statewide Super on 8 May 2019 under a successor funds transfer arrangement. You will need to claim your accumulation account directly from </w:t>
            </w:r>
            <w:r w:rsidR="001947AD">
              <w:t>your superannuation</w:t>
            </w:r>
            <w:r w:rsidR="001D5514">
              <w:t xml:space="preserve"> fund provider.</w:t>
            </w:r>
          </w:p>
          <w:p w:rsidR="00932358" w:rsidRPr="009463EB" w:rsidRDefault="00932358" w:rsidP="001F6FC8">
            <w:pPr>
              <w:pStyle w:val="Heading1"/>
              <w:numPr>
                <w:ilvl w:val="0"/>
                <w:numId w:val="26"/>
              </w:numPr>
              <w:ind w:left="357" w:hanging="357"/>
              <w:outlineLvl w:val="0"/>
            </w:pPr>
            <w:bookmarkStart w:id="1" w:name="_Preservation_of_benefits"/>
            <w:bookmarkEnd w:id="1"/>
            <w:r w:rsidRPr="009463EB">
              <w:t>Preservation of benefits</w:t>
            </w:r>
          </w:p>
          <w:p w:rsidR="00932358" w:rsidRPr="009463EB" w:rsidRDefault="00932358" w:rsidP="00932358">
            <w:r w:rsidRPr="009463EB">
              <w:t>Preserved benefits must remain in a superannuation fund until you meet one of the</w:t>
            </w:r>
            <w:r w:rsidR="00EB4548" w:rsidRPr="009463EB">
              <w:t>se</w:t>
            </w:r>
            <w:r w:rsidRPr="009463EB">
              <w:t xml:space="preserve"> conditions of release:</w:t>
            </w:r>
          </w:p>
          <w:p w:rsidR="00932358" w:rsidRPr="009463EB" w:rsidRDefault="00932358" w:rsidP="00C216C8">
            <w:pPr>
              <w:pStyle w:val="ListParagraph"/>
              <w:numPr>
                <w:ilvl w:val="0"/>
                <w:numId w:val="28"/>
              </w:numPr>
              <w:ind w:left="357" w:hanging="357"/>
            </w:pPr>
            <w:r w:rsidRPr="009463EB">
              <w:t xml:space="preserve">you have reached your preservation age (see </w:t>
            </w:r>
            <w:r w:rsidRPr="004C2C8B">
              <w:t>Table 1</w:t>
            </w:r>
            <w:r w:rsidRPr="009463EB">
              <w:t>) and do not intend working more than 10 hours per week</w:t>
            </w:r>
          </w:p>
          <w:p w:rsidR="00932358" w:rsidRPr="009463EB" w:rsidRDefault="00932358" w:rsidP="00C216C8">
            <w:pPr>
              <w:pStyle w:val="ListParagraph"/>
              <w:numPr>
                <w:ilvl w:val="0"/>
                <w:numId w:val="28"/>
              </w:numPr>
              <w:ind w:left="357" w:hanging="357"/>
            </w:pPr>
            <w:r w:rsidRPr="009463EB">
              <w:lastRenderedPageBreak/>
              <w:t>you are aged between 60 and 64 at the time an arrangement under which you were gainfully employed has come to the end</w:t>
            </w:r>
          </w:p>
          <w:p w:rsidR="00932358" w:rsidRPr="009463EB" w:rsidRDefault="00932358" w:rsidP="00C216C8">
            <w:pPr>
              <w:pStyle w:val="ListParagraph"/>
              <w:numPr>
                <w:ilvl w:val="0"/>
                <w:numId w:val="28"/>
              </w:numPr>
              <w:ind w:left="357" w:hanging="357"/>
            </w:pPr>
            <w:r w:rsidRPr="009463EB">
              <w:t>you have reached age 65</w:t>
            </w:r>
          </w:p>
          <w:p w:rsidR="00932358" w:rsidRPr="009463EB" w:rsidRDefault="00932358" w:rsidP="00C216C8">
            <w:pPr>
              <w:pStyle w:val="ListParagraph"/>
              <w:numPr>
                <w:ilvl w:val="0"/>
                <w:numId w:val="28"/>
              </w:numPr>
              <w:ind w:left="357" w:hanging="357"/>
            </w:pPr>
            <w:r w:rsidRPr="009463EB">
              <w:t>you retire on the grounds of permanent incapacity</w:t>
            </w:r>
          </w:p>
          <w:p w:rsidR="00932358" w:rsidRPr="009463EB" w:rsidRDefault="00932358" w:rsidP="00C216C8">
            <w:pPr>
              <w:pStyle w:val="ListParagraph"/>
              <w:numPr>
                <w:ilvl w:val="0"/>
                <w:numId w:val="28"/>
              </w:numPr>
              <w:ind w:left="357" w:hanging="357"/>
            </w:pPr>
            <w:r w:rsidRPr="009463EB">
              <w:t>you</w:t>
            </w:r>
            <w:r w:rsidR="00EF615A">
              <w:t xml:space="preserve"> die.</w:t>
            </w:r>
          </w:p>
          <w:p w:rsidR="00932358" w:rsidRDefault="00932358" w:rsidP="00932358">
            <w:r w:rsidRPr="004C2C8B">
              <w:t>Note:</w:t>
            </w:r>
            <w:r w:rsidRPr="009463EB">
              <w:t xml:space="preserve"> Once you meet one of these conditions, the whole of your benefits become non-preserved.</w:t>
            </w:r>
          </w:p>
          <w:tbl>
            <w:tblPr>
              <w:tblStyle w:val="NTGTable1"/>
              <w:tblW w:w="10348" w:type="dxa"/>
              <w:tblLayout w:type="fixed"/>
              <w:tblLook w:val="0600" w:firstRow="0" w:lastRow="0" w:firstColumn="0" w:lastColumn="0" w:noHBand="1" w:noVBand="1"/>
            </w:tblPr>
            <w:tblGrid>
              <w:gridCol w:w="5286"/>
              <w:gridCol w:w="5062"/>
            </w:tblGrid>
            <w:tr w:rsidR="005E13DD" w:rsidRPr="00234FC9" w:rsidTr="00950B77">
              <w:tc>
                <w:tcPr>
                  <w:tcW w:w="10348" w:type="dxa"/>
                  <w:gridSpan w:val="2"/>
                  <w:tcBorders>
                    <w:top w:val="nil"/>
                    <w:left w:val="nil"/>
                    <w:bottom w:val="nil"/>
                    <w:right w:val="nil"/>
                  </w:tcBorders>
                  <w:shd w:val="clear" w:color="auto" w:fill="FFFFFF" w:themeFill="background1"/>
                  <w:noWrap/>
                  <w:tcMar>
                    <w:left w:w="0" w:type="dxa"/>
                    <w:right w:w="0" w:type="dxa"/>
                  </w:tcMar>
                  <w:vAlign w:val="center"/>
                </w:tcPr>
                <w:p w:rsidR="005E13DD" w:rsidRPr="00234FC9" w:rsidRDefault="005E13DD" w:rsidP="005E13DD">
                  <w:pPr>
                    <w:pStyle w:val="Heading2"/>
                    <w:outlineLvl w:val="1"/>
                  </w:pPr>
                  <w:r w:rsidRPr="00234FC9">
                    <w:t>Table 1: Preservation ages</w:t>
                  </w:r>
                </w:p>
              </w:tc>
            </w:tr>
            <w:tr w:rsidR="005E13DD" w:rsidRPr="007A5EFD" w:rsidTr="00950B77">
              <w:trPr>
                <w:cantSplit w:val="0"/>
              </w:trPr>
              <w:tc>
                <w:tcPr>
                  <w:tcW w:w="5286" w:type="dxa"/>
                  <w:tcBorders>
                    <w:top w:val="nil"/>
                    <w:left w:val="nil"/>
                    <w:bottom w:val="nil"/>
                    <w:right w:val="nil"/>
                  </w:tcBorders>
                  <w:shd w:val="clear" w:color="auto" w:fill="1F1F5F" w:themeFill="text1"/>
                  <w:noWrap/>
                  <w:tcMar>
                    <w:top w:w="108" w:type="dxa"/>
                    <w:bottom w:w="108" w:type="dxa"/>
                  </w:tcMar>
                </w:tcPr>
                <w:p w:rsidR="005E13DD" w:rsidRPr="007A5EFD" w:rsidRDefault="005E13DD" w:rsidP="00950B77">
                  <w:pPr>
                    <w:spacing w:after="0"/>
                    <w:rPr>
                      <w:rStyle w:val="Questionlabel"/>
                    </w:rPr>
                  </w:pPr>
                  <w:r>
                    <w:rPr>
                      <w:rStyle w:val="Questionlabel"/>
                      <w:color w:val="FFFFFF" w:themeColor="background1"/>
                    </w:rPr>
                    <w:t>Date of birth</w:t>
                  </w:r>
                </w:p>
              </w:tc>
              <w:tc>
                <w:tcPr>
                  <w:tcW w:w="5062" w:type="dxa"/>
                  <w:tcBorders>
                    <w:top w:val="nil"/>
                    <w:left w:val="nil"/>
                    <w:bottom w:val="nil"/>
                    <w:right w:val="nil"/>
                  </w:tcBorders>
                  <w:shd w:val="clear" w:color="auto" w:fill="1F1F5F" w:themeFill="text1"/>
                </w:tcPr>
                <w:p w:rsidR="005E13DD" w:rsidRPr="007A5EFD" w:rsidRDefault="005E13DD" w:rsidP="00950B77">
                  <w:pPr>
                    <w:spacing w:after="0"/>
                    <w:rPr>
                      <w:rStyle w:val="Questionlabel"/>
                    </w:rPr>
                  </w:pPr>
                  <w:r>
                    <w:rPr>
                      <w:rStyle w:val="Questionlabel"/>
                    </w:rPr>
                    <w:t>Preservation age</w:t>
                  </w:r>
                </w:p>
              </w:tc>
            </w:tr>
            <w:tr w:rsidR="005E13DD" w:rsidTr="00950B77">
              <w:trPr>
                <w:cantSplit w:val="0"/>
              </w:trPr>
              <w:tc>
                <w:tcPr>
                  <w:tcW w:w="5286" w:type="dxa"/>
                  <w:tcBorders>
                    <w:top w:val="nil"/>
                    <w:left w:val="nil"/>
                    <w:bottom w:val="nil"/>
                    <w:right w:val="nil"/>
                  </w:tcBorders>
                  <w:noWrap/>
                  <w:tcMar>
                    <w:top w:w="108" w:type="dxa"/>
                    <w:bottom w:w="108" w:type="dxa"/>
                  </w:tcMar>
                </w:tcPr>
                <w:p w:rsidR="005E13DD" w:rsidRDefault="005E13DD" w:rsidP="00950B77">
                  <w:pPr>
                    <w:spacing w:after="0"/>
                  </w:pPr>
                  <w:r w:rsidRPr="00234FC9">
                    <w:t>Before 1/7/1960</w:t>
                  </w:r>
                </w:p>
              </w:tc>
              <w:tc>
                <w:tcPr>
                  <w:tcW w:w="5062" w:type="dxa"/>
                  <w:tcBorders>
                    <w:top w:val="nil"/>
                    <w:left w:val="nil"/>
                    <w:bottom w:val="nil"/>
                    <w:right w:val="nil"/>
                  </w:tcBorders>
                </w:tcPr>
                <w:p w:rsidR="005E13DD" w:rsidRDefault="005E13DD" w:rsidP="00950B77">
                  <w:pPr>
                    <w:spacing w:after="0"/>
                  </w:pPr>
                  <w:r>
                    <w:t>55</w:t>
                  </w:r>
                </w:p>
              </w:tc>
            </w:tr>
            <w:tr w:rsidR="005E13DD" w:rsidRPr="00DE27EE" w:rsidTr="00950B77">
              <w:trPr>
                <w:cantSplit w:val="0"/>
              </w:trPr>
              <w:tc>
                <w:tcPr>
                  <w:tcW w:w="5286" w:type="dxa"/>
                  <w:tcBorders>
                    <w:top w:val="nil"/>
                    <w:left w:val="nil"/>
                    <w:bottom w:val="nil"/>
                    <w:right w:val="nil"/>
                  </w:tcBorders>
                  <w:shd w:val="clear" w:color="auto" w:fill="D9D9D9" w:themeFill="background1" w:themeFillShade="D9"/>
                  <w:noWrap/>
                  <w:tcMar>
                    <w:top w:w="108" w:type="dxa"/>
                    <w:bottom w:w="108" w:type="dxa"/>
                  </w:tcMar>
                </w:tcPr>
                <w:p w:rsidR="005E13DD" w:rsidRPr="00DE27EE" w:rsidRDefault="005E13DD" w:rsidP="00950B77">
                  <w:pPr>
                    <w:spacing w:after="0"/>
                  </w:pPr>
                  <w:r w:rsidRPr="00DE27EE">
                    <w:t>1/7/</w:t>
                  </w:r>
                  <w:r>
                    <w:t>19</w:t>
                  </w:r>
                  <w:r w:rsidRPr="00DE27EE">
                    <w:t>60 – 30/6/1961</w:t>
                  </w:r>
                </w:p>
              </w:tc>
              <w:tc>
                <w:tcPr>
                  <w:tcW w:w="5062" w:type="dxa"/>
                  <w:tcBorders>
                    <w:top w:val="nil"/>
                    <w:left w:val="nil"/>
                    <w:bottom w:val="nil"/>
                    <w:right w:val="nil"/>
                  </w:tcBorders>
                  <w:shd w:val="clear" w:color="auto" w:fill="D9D9D9" w:themeFill="background1" w:themeFillShade="D9"/>
                </w:tcPr>
                <w:p w:rsidR="005E13DD" w:rsidRPr="00DE27EE" w:rsidRDefault="005E13DD" w:rsidP="00950B77">
                  <w:pPr>
                    <w:spacing w:after="0"/>
                  </w:pPr>
                  <w:r w:rsidRPr="00DE27EE">
                    <w:t>56</w:t>
                  </w:r>
                </w:p>
              </w:tc>
            </w:tr>
            <w:tr w:rsidR="005E13DD" w:rsidRPr="00DE27EE" w:rsidTr="00950B77">
              <w:trPr>
                <w:cantSplit w:val="0"/>
              </w:trPr>
              <w:tc>
                <w:tcPr>
                  <w:tcW w:w="5286" w:type="dxa"/>
                  <w:tcBorders>
                    <w:top w:val="nil"/>
                    <w:left w:val="nil"/>
                    <w:bottom w:val="nil"/>
                    <w:right w:val="nil"/>
                  </w:tcBorders>
                  <w:noWrap/>
                  <w:tcMar>
                    <w:top w:w="108" w:type="dxa"/>
                    <w:bottom w:w="108" w:type="dxa"/>
                  </w:tcMar>
                </w:tcPr>
                <w:p w:rsidR="005E13DD" w:rsidRPr="00DE27EE" w:rsidRDefault="005E13DD" w:rsidP="00950B77">
                  <w:pPr>
                    <w:spacing w:after="0"/>
                  </w:pPr>
                  <w:r w:rsidRPr="00DE27EE">
                    <w:t>1/7/</w:t>
                  </w:r>
                  <w:r>
                    <w:t>19</w:t>
                  </w:r>
                  <w:r w:rsidRPr="00DE27EE">
                    <w:t>61 – 30/6/1962</w:t>
                  </w:r>
                </w:p>
              </w:tc>
              <w:tc>
                <w:tcPr>
                  <w:tcW w:w="5062" w:type="dxa"/>
                  <w:tcBorders>
                    <w:top w:val="nil"/>
                    <w:left w:val="nil"/>
                    <w:bottom w:val="nil"/>
                    <w:right w:val="nil"/>
                  </w:tcBorders>
                </w:tcPr>
                <w:p w:rsidR="005E13DD" w:rsidRPr="00DE27EE" w:rsidRDefault="005E13DD" w:rsidP="00950B77">
                  <w:pPr>
                    <w:spacing w:after="0"/>
                  </w:pPr>
                  <w:r w:rsidRPr="00DE27EE">
                    <w:t>57</w:t>
                  </w:r>
                </w:p>
              </w:tc>
            </w:tr>
            <w:tr w:rsidR="005E13DD" w:rsidRPr="00DE27EE" w:rsidTr="00950B77">
              <w:trPr>
                <w:cantSplit w:val="0"/>
              </w:trPr>
              <w:tc>
                <w:tcPr>
                  <w:tcW w:w="5286" w:type="dxa"/>
                  <w:tcBorders>
                    <w:top w:val="nil"/>
                    <w:left w:val="nil"/>
                    <w:bottom w:val="nil"/>
                    <w:right w:val="nil"/>
                  </w:tcBorders>
                  <w:shd w:val="clear" w:color="auto" w:fill="D9D9D9" w:themeFill="background1" w:themeFillShade="D9"/>
                  <w:noWrap/>
                  <w:tcMar>
                    <w:top w:w="108" w:type="dxa"/>
                    <w:bottom w:w="108" w:type="dxa"/>
                  </w:tcMar>
                </w:tcPr>
                <w:p w:rsidR="005E13DD" w:rsidRPr="00DE27EE" w:rsidRDefault="005E13DD" w:rsidP="00950B77">
                  <w:pPr>
                    <w:spacing w:after="0"/>
                  </w:pPr>
                  <w:r w:rsidRPr="00DE27EE">
                    <w:t>1/7/</w:t>
                  </w:r>
                  <w:r>
                    <w:t>19</w:t>
                  </w:r>
                  <w:r w:rsidRPr="00DE27EE">
                    <w:t>62 – 30/6/1963</w:t>
                  </w:r>
                </w:p>
              </w:tc>
              <w:tc>
                <w:tcPr>
                  <w:tcW w:w="5062" w:type="dxa"/>
                  <w:tcBorders>
                    <w:top w:val="nil"/>
                    <w:left w:val="nil"/>
                    <w:bottom w:val="nil"/>
                    <w:right w:val="nil"/>
                  </w:tcBorders>
                  <w:shd w:val="clear" w:color="auto" w:fill="D9D9D9" w:themeFill="background1" w:themeFillShade="D9"/>
                </w:tcPr>
                <w:p w:rsidR="005E13DD" w:rsidRPr="00DE27EE" w:rsidRDefault="005E13DD" w:rsidP="00950B77">
                  <w:pPr>
                    <w:spacing w:after="0"/>
                  </w:pPr>
                  <w:r w:rsidRPr="00DE27EE">
                    <w:t>58</w:t>
                  </w:r>
                </w:p>
              </w:tc>
            </w:tr>
            <w:tr w:rsidR="005E13DD" w:rsidRPr="00DE27EE" w:rsidTr="00950B77">
              <w:trPr>
                <w:cantSplit w:val="0"/>
              </w:trPr>
              <w:tc>
                <w:tcPr>
                  <w:tcW w:w="5286" w:type="dxa"/>
                  <w:tcBorders>
                    <w:top w:val="nil"/>
                    <w:left w:val="nil"/>
                    <w:bottom w:val="nil"/>
                    <w:right w:val="nil"/>
                  </w:tcBorders>
                  <w:noWrap/>
                  <w:tcMar>
                    <w:top w:w="108" w:type="dxa"/>
                    <w:bottom w:w="108" w:type="dxa"/>
                  </w:tcMar>
                </w:tcPr>
                <w:p w:rsidR="005E13DD" w:rsidRPr="00DE27EE" w:rsidRDefault="005E13DD" w:rsidP="00950B77">
                  <w:pPr>
                    <w:spacing w:after="0"/>
                  </w:pPr>
                  <w:r w:rsidRPr="00DE27EE">
                    <w:t>1/7/</w:t>
                  </w:r>
                  <w:r>
                    <w:t>19</w:t>
                  </w:r>
                  <w:r w:rsidRPr="00DE27EE">
                    <w:t>63 – 30/6/1964</w:t>
                  </w:r>
                </w:p>
              </w:tc>
              <w:tc>
                <w:tcPr>
                  <w:tcW w:w="5062" w:type="dxa"/>
                  <w:tcBorders>
                    <w:top w:val="nil"/>
                    <w:left w:val="nil"/>
                    <w:bottom w:val="nil"/>
                    <w:right w:val="nil"/>
                  </w:tcBorders>
                </w:tcPr>
                <w:p w:rsidR="005E13DD" w:rsidRPr="00DE27EE" w:rsidRDefault="005E13DD" w:rsidP="00950B77">
                  <w:pPr>
                    <w:spacing w:after="0"/>
                  </w:pPr>
                  <w:r w:rsidRPr="00DE27EE">
                    <w:t>59</w:t>
                  </w:r>
                </w:p>
              </w:tc>
            </w:tr>
            <w:tr w:rsidR="005E13DD" w:rsidTr="00950B77">
              <w:trPr>
                <w:cantSplit w:val="0"/>
              </w:trPr>
              <w:tc>
                <w:tcPr>
                  <w:tcW w:w="5286" w:type="dxa"/>
                  <w:tcBorders>
                    <w:top w:val="nil"/>
                    <w:left w:val="nil"/>
                    <w:bottom w:val="nil"/>
                    <w:right w:val="nil"/>
                  </w:tcBorders>
                  <w:shd w:val="clear" w:color="auto" w:fill="D9D9D9" w:themeFill="background1" w:themeFillShade="D9"/>
                  <w:noWrap/>
                  <w:tcMar>
                    <w:top w:w="108" w:type="dxa"/>
                    <w:bottom w:w="108" w:type="dxa"/>
                  </w:tcMar>
                </w:tcPr>
                <w:p w:rsidR="005E13DD" w:rsidRPr="00DE27EE" w:rsidRDefault="005E13DD" w:rsidP="00950B77">
                  <w:pPr>
                    <w:spacing w:after="0"/>
                  </w:pPr>
                  <w:r w:rsidRPr="00DE27EE">
                    <w:t>After 30/6/1964</w:t>
                  </w:r>
                </w:p>
              </w:tc>
              <w:tc>
                <w:tcPr>
                  <w:tcW w:w="5062" w:type="dxa"/>
                  <w:tcBorders>
                    <w:top w:val="nil"/>
                    <w:left w:val="nil"/>
                    <w:bottom w:val="nil"/>
                    <w:right w:val="nil"/>
                  </w:tcBorders>
                  <w:shd w:val="clear" w:color="auto" w:fill="D9D9D9" w:themeFill="background1" w:themeFillShade="D9"/>
                </w:tcPr>
                <w:p w:rsidR="005E13DD" w:rsidRDefault="005E13DD" w:rsidP="00950B77">
                  <w:pPr>
                    <w:spacing w:after="0"/>
                  </w:pPr>
                  <w:r w:rsidRPr="00DE27EE">
                    <w:t>60</w:t>
                  </w:r>
                </w:p>
              </w:tc>
            </w:tr>
          </w:tbl>
          <w:p w:rsidR="005E13DD" w:rsidRDefault="005E13DD" w:rsidP="004C2C8B">
            <w:pPr>
              <w:pStyle w:val="Heading1"/>
              <w:numPr>
                <w:ilvl w:val="0"/>
                <w:numId w:val="26"/>
              </w:numPr>
              <w:spacing w:after="200"/>
              <w:ind w:left="357" w:hanging="357"/>
              <w:outlineLvl w:val="0"/>
            </w:pPr>
            <w:r>
              <w:t>Payment options</w:t>
            </w:r>
          </w:p>
          <w:p w:rsidR="005E13DD" w:rsidRPr="009537A9" w:rsidRDefault="005E13DD" w:rsidP="005E13DD">
            <w:pPr>
              <w:pStyle w:val="Heading2"/>
              <w:spacing w:before="120"/>
              <w:outlineLvl w:val="1"/>
            </w:pPr>
            <w:r w:rsidRPr="009537A9">
              <w:t>Option 1</w:t>
            </w:r>
          </w:p>
          <w:p w:rsidR="005E13DD" w:rsidRPr="009463EB" w:rsidRDefault="005E13DD" w:rsidP="005E13DD">
            <w:pPr>
              <w:rPr>
                <w:b/>
              </w:rPr>
            </w:pPr>
            <w:r w:rsidRPr="009463EB">
              <w:rPr>
                <w:b/>
              </w:rPr>
              <w:t>Pay my benefit to me in cash</w:t>
            </w:r>
          </w:p>
          <w:p w:rsidR="005E13DD" w:rsidRDefault="005E13DD" w:rsidP="005E13DD">
            <w:r w:rsidRPr="009463EB">
              <w:t>If you have met a condition of rel</w:t>
            </w:r>
            <w:r w:rsidRPr="00E074D9">
              <w:t xml:space="preserve">ease you can claim your superannuation benefit in cash (see </w:t>
            </w:r>
            <w:r w:rsidRPr="009537A9">
              <w:t>note 4</w:t>
            </w:r>
            <w:r w:rsidRPr="009463EB">
              <w:t>). Cash benefits are paid net of tax to a bank account in your name or joint names. Tax is payable (see </w:t>
            </w:r>
            <w:r w:rsidRPr="009537A9">
              <w:t>note 6</w:t>
            </w:r>
            <w:r w:rsidRPr="009463EB">
              <w:t>)</w:t>
            </w:r>
            <w:r>
              <w:t>.</w:t>
            </w:r>
          </w:p>
          <w:p w:rsidR="005E13DD" w:rsidRDefault="005E13DD" w:rsidP="005E13DD">
            <w:pPr>
              <w:pStyle w:val="Heading2"/>
              <w:spacing w:before="120"/>
              <w:outlineLvl w:val="1"/>
            </w:pPr>
            <w:r>
              <w:t>Option 2</w:t>
            </w:r>
          </w:p>
          <w:p w:rsidR="005E13DD" w:rsidRPr="00B2241A" w:rsidRDefault="005E13DD" w:rsidP="005E13DD">
            <w:pPr>
              <w:rPr>
                <w:b/>
              </w:rPr>
            </w:pPr>
            <w:r w:rsidRPr="00B2241A">
              <w:rPr>
                <w:b/>
              </w:rPr>
              <w:t>Rollover to an external super fund</w:t>
            </w:r>
          </w:p>
          <w:p w:rsidR="005E13DD" w:rsidRDefault="005E13DD" w:rsidP="005E13DD">
            <w:r w:rsidRPr="00B2241A">
              <w:t xml:space="preserve">You can roll over your superannuation benefit to a complying superannuation fund including a </w:t>
            </w:r>
            <w:r w:rsidR="00EF615A">
              <w:rPr>
                <w:rStyle w:val="Questionlabel"/>
                <w:b w:val="0"/>
              </w:rPr>
              <w:t>self-</w:t>
            </w:r>
            <w:r w:rsidR="00EF615A" w:rsidRPr="00135905">
              <w:rPr>
                <w:rStyle w:val="Questionlabel"/>
                <w:b w:val="0"/>
              </w:rPr>
              <w:t>managed superannuation fund (SMSF)</w:t>
            </w:r>
            <w:r w:rsidRPr="00B2241A">
              <w:t>.</w:t>
            </w:r>
          </w:p>
          <w:p w:rsidR="005E13DD" w:rsidRDefault="005E13DD" w:rsidP="005E13DD">
            <w:pPr>
              <w:pStyle w:val="Heading2"/>
              <w:spacing w:before="120"/>
              <w:outlineLvl w:val="1"/>
            </w:pPr>
            <w:r>
              <w:t>Option 3</w:t>
            </w:r>
          </w:p>
          <w:p w:rsidR="005E13DD" w:rsidRDefault="005E13DD" w:rsidP="005E13DD">
            <w:r w:rsidRPr="00B2241A">
              <w:t>Combine options 1 and 2.</w:t>
            </w:r>
          </w:p>
          <w:p w:rsidR="005E13DD" w:rsidRPr="001F6FC8" w:rsidRDefault="005E13DD" w:rsidP="005E13DD">
            <w:pPr>
              <w:pStyle w:val="Heading1"/>
              <w:numPr>
                <w:ilvl w:val="0"/>
                <w:numId w:val="26"/>
              </w:numPr>
              <w:ind w:left="357" w:hanging="357"/>
              <w:outlineLvl w:val="0"/>
            </w:pPr>
            <w:r w:rsidRPr="001F6FC8">
              <w:t>Taxation</w:t>
            </w:r>
          </w:p>
          <w:p w:rsidR="00950B77" w:rsidRPr="002D0149" w:rsidRDefault="00950B77" w:rsidP="00950B77">
            <w:pPr>
              <w:spacing w:after="200"/>
            </w:pPr>
            <w:r>
              <w:t>The</w:t>
            </w:r>
            <w:r w:rsidRPr="002D0149">
              <w:t xml:space="preserve"> NTGPASS and NTSSS </w:t>
            </w:r>
            <w:r>
              <w:t>employer-financed</w:t>
            </w:r>
            <w:r w:rsidRPr="002D0149">
              <w:t xml:space="preserve"> benefit</w:t>
            </w:r>
            <w:r>
              <w:t>s</w:t>
            </w:r>
            <w:r w:rsidRPr="002D0149">
              <w:t xml:space="preserve"> (less any</w:t>
            </w:r>
            <w:r>
              <w:t xml:space="preserve"> benefit in respect of</w:t>
            </w:r>
            <w:r w:rsidRPr="002D0149">
              <w:t xml:space="preserve"> pre-1983 service) </w:t>
            </w:r>
            <w:r>
              <w:t>are</w:t>
            </w:r>
            <w:r w:rsidRPr="002D0149">
              <w:t xml:space="preserve"> taxable component</w:t>
            </w:r>
            <w:r>
              <w:t>s</w:t>
            </w:r>
            <w:r w:rsidRPr="002D0149">
              <w:t xml:space="preserve"> (untaxed element). Regardless of your age, this component of your benefit will have 15% tax deducted on transfer to a</w:t>
            </w:r>
            <w:r>
              <w:t>n account based</w:t>
            </w:r>
            <w:r w:rsidRPr="002D0149">
              <w:t xml:space="preserve"> pension or external superannuation fund.</w:t>
            </w:r>
          </w:p>
          <w:p w:rsidR="00950B77" w:rsidRDefault="00950B77" w:rsidP="00950B77">
            <w:pPr>
              <w:spacing w:after="200"/>
            </w:pPr>
            <w:r w:rsidRPr="002D0149">
              <w:t>Different tax rates apply when cashing a</w:t>
            </w:r>
            <w:r>
              <w:t xml:space="preserve"> benefit depending on your age. Refer to the NTSO website </w:t>
            </w:r>
            <w:hyperlink r:id="rId9" w:history="1">
              <w:r w:rsidRPr="00922CB8">
                <w:rPr>
                  <w:rStyle w:val="Hyperlink"/>
                </w:rPr>
                <w:t>www.super.nt.gov.au</w:t>
              </w:r>
            </w:hyperlink>
            <w:r>
              <w:t xml:space="preserve"> for further information about taxation.</w:t>
            </w:r>
          </w:p>
          <w:p w:rsidR="00950B77" w:rsidRDefault="00950B77" w:rsidP="005E13DD"/>
          <w:p w:rsidR="00950B77" w:rsidRDefault="00950B77" w:rsidP="005E13DD"/>
          <w:p w:rsidR="005E13DD" w:rsidRPr="001F6FC8" w:rsidRDefault="005E13DD" w:rsidP="005E13DD">
            <w:pPr>
              <w:pStyle w:val="Heading1"/>
              <w:numPr>
                <w:ilvl w:val="0"/>
                <w:numId w:val="26"/>
              </w:numPr>
              <w:ind w:left="357" w:hanging="357"/>
              <w:outlineLvl w:val="0"/>
            </w:pPr>
            <w:r w:rsidRPr="001F6FC8">
              <w:lastRenderedPageBreak/>
              <w:t>Returned payments</w:t>
            </w:r>
          </w:p>
          <w:p w:rsidR="005E13DD" w:rsidRPr="001F6FC8" w:rsidRDefault="005E13DD" w:rsidP="005E13DD">
            <w:pPr>
              <w:spacing w:after="200"/>
            </w:pPr>
            <w:r w:rsidRPr="001F6FC8">
              <w:t xml:space="preserve">In the event of your NTGPASS or NTSSS benefits being returned to the NT Superannuation Office, your accounts will be re-opened. Monies in the NTGPASS and NTSSS are not invested. </w:t>
            </w:r>
          </w:p>
          <w:p w:rsidR="005E13DD" w:rsidRPr="001F6FC8" w:rsidRDefault="005E13DD" w:rsidP="005E13DD">
            <w:r w:rsidRPr="001F6FC8">
              <w:t xml:space="preserve">If money is returned we will contact you to obtain correct payment details. Failure to provide correct payment details may result in your NTGPASS and NTSSS benefits being transferred to </w:t>
            </w:r>
            <w:r w:rsidR="00EE7E05">
              <w:t>the</w:t>
            </w:r>
            <w:r w:rsidR="00EE7E05" w:rsidRPr="001F6FC8">
              <w:t xml:space="preserve"> </w:t>
            </w:r>
            <w:r w:rsidR="00EE7E05">
              <w:t>Australian Taxation Office</w:t>
            </w:r>
            <w:r w:rsidRPr="001F6FC8">
              <w:t xml:space="preserve"> (</w:t>
            </w:r>
            <w:r w:rsidR="00EE7E05">
              <w:t>ATO</w:t>
            </w:r>
            <w:r w:rsidRPr="001F6FC8">
              <w:t>).</w:t>
            </w:r>
          </w:p>
          <w:p w:rsidR="005E13DD" w:rsidRPr="001F6FC8" w:rsidRDefault="005E13DD" w:rsidP="005E13DD">
            <w:pPr>
              <w:pStyle w:val="Heading1"/>
              <w:numPr>
                <w:ilvl w:val="0"/>
                <w:numId w:val="26"/>
              </w:numPr>
              <w:ind w:left="357" w:hanging="357"/>
              <w:outlineLvl w:val="0"/>
            </w:pPr>
            <w:r w:rsidRPr="001F6FC8">
              <w:t>Annuity bonus (NTGPASS members only)</w:t>
            </w:r>
          </w:p>
          <w:p w:rsidR="005E13DD" w:rsidRPr="001F6FC8" w:rsidRDefault="005E13DD" w:rsidP="005E13DD">
            <w:pPr>
              <w:spacing w:after="200"/>
            </w:pPr>
            <w:r w:rsidRPr="001F6FC8">
              <w:t>If you are retiring and intend to use all or part of your NTGPASS benefit to purchase an approved annuity, you may be entitled to an annuity bonus.</w:t>
            </w:r>
          </w:p>
          <w:p w:rsidR="005E13DD" w:rsidRPr="001F6FC8" w:rsidRDefault="005E13DD" w:rsidP="005E13DD">
            <w:r w:rsidRPr="001F6FC8">
              <w:t xml:space="preserve">The annuity bonus is paid as a superannuation lump sum and is taxable. Please refer to </w:t>
            </w:r>
            <w:r w:rsidR="002D52DB">
              <w:t>the NTSO</w:t>
            </w:r>
            <w:r w:rsidR="00CE473A">
              <w:t xml:space="preserve"> website for the</w:t>
            </w:r>
            <w:r w:rsidRPr="001F6FC8">
              <w:t xml:space="preserve"> </w:t>
            </w:r>
            <w:r w:rsidRPr="00F458A3">
              <w:rPr>
                <w:i/>
              </w:rPr>
              <w:t>Application to claim the annuity bonus form</w:t>
            </w:r>
            <w:r w:rsidRPr="001F6FC8">
              <w:t xml:space="preserve"> for more information.</w:t>
            </w:r>
          </w:p>
          <w:p w:rsidR="005E13DD" w:rsidRPr="001F6FC8" w:rsidRDefault="005E13DD" w:rsidP="005E13DD">
            <w:pPr>
              <w:pStyle w:val="Heading1"/>
              <w:numPr>
                <w:ilvl w:val="0"/>
                <w:numId w:val="26"/>
              </w:numPr>
              <w:ind w:left="357" w:hanging="357"/>
              <w:outlineLvl w:val="0"/>
            </w:pPr>
            <w:r w:rsidRPr="001F6FC8">
              <w:t>Identification requirements</w:t>
            </w:r>
          </w:p>
          <w:p w:rsidR="00C2040D" w:rsidRDefault="00C2040D" w:rsidP="00C2040D">
            <w:pPr>
              <w:spacing w:after="200"/>
            </w:pPr>
            <w:r>
              <w:t>You must provide proof of identity if you are taking any part of your benefit as a lump sum payment</w:t>
            </w:r>
            <w:r w:rsidR="009E671B">
              <w:t xml:space="preserve">. </w:t>
            </w:r>
            <w:r>
              <w:t>You do not need to provide proof of identity if you are rolling over your entire benefit to a complying external super fund</w:t>
            </w:r>
            <w:r w:rsidR="00EF615A">
              <w:t>,</w:t>
            </w:r>
            <w:r w:rsidR="009E671B">
              <w:t xml:space="preserve"> or a SMSF</w:t>
            </w:r>
            <w:r>
              <w:t>. Instead, you must provide your Tax File Number (TFN) which will be validated with the ATO. If you do not provide your TFN, or if it cannot be validated, you will have to provide proof of identity.</w:t>
            </w:r>
          </w:p>
          <w:p w:rsidR="00C2040D" w:rsidRDefault="00C2040D" w:rsidP="00C2040D">
            <w:pPr>
              <w:spacing w:after="200"/>
            </w:pPr>
            <w:r>
              <w:t xml:space="preserve">You must provide either original or certified copies of identity documents that verify your </w:t>
            </w:r>
            <w:r w:rsidRPr="000843AF">
              <w:rPr>
                <w:b/>
              </w:rPr>
              <w:t>full name, date of birth and current residential address</w:t>
            </w:r>
            <w:r w:rsidRPr="007E0080">
              <w:t>,</w:t>
            </w:r>
            <w:r>
              <w:t xml:space="preserve"> for example, your driver licence. If you provide your passport as proof of identity, you must also provide evidence of your current residential address. If you have changed your name, and your name is now different to the name we have recorded, you will need to provide verification of your change of name.</w:t>
            </w:r>
          </w:p>
          <w:p w:rsidR="005E13DD" w:rsidRPr="001F6FC8" w:rsidRDefault="00C2040D" w:rsidP="00C2040D">
            <w:pPr>
              <w:spacing w:after="200"/>
            </w:pPr>
            <w:r>
              <w:t xml:space="preserve">Refer to the notes on the </w:t>
            </w:r>
            <w:r w:rsidRPr="007E0080">
              <w:rPr>
                <w:i/>
              </w:rPr>
              <w:t>Identity certification form</w:t>
            </w:r>
            <w:r>
              <w:t xml:space="preserve"> f</w:t>
            </w:r>
            <w:r w:rsidRPr="00E460A7">
              <w:t>or a list of acceptable identity documents</w:t>
            </w:r>
            <w:r>
              <w:t xml:space="preserve">. If you provide certified copies of identity documents, you must also get the authorised certifier to complete the </w:t>
            </w:r>
            <w:r w:rsidRPr="007E0080">
              <w:rPr>
                <w:i/>
              </w:rPr>
              <w:t>Identity certification form</w:t>
            </w:r>
            <w:r>
              <w:t xml:space="preserve"> and return it to our office with your application.</w:t>
            </w:r>
          </w:p>
          <w:p w:rsidR="005E13DD" w:rsidRPr="001F6FC8" w:rsidRDefault="005E13DD" w:rsidP="004C2C8B">
            <w:pPr>
              <w:pStyle w:val="Heading1"/>
              <w:numPr>
                <w:ilvl w:val="0"/>
                <w:numId w:val="26"/>
              </w:numPr>
              <w:ind w:left="357" w:hanging="357"/>
              <w:outlineLvl w:val="0"/>
            </w:pPr>
            <w:r w:rsidRPr="001F6FC8">
              <w:t>How to submit this form</w:t>
            </w:r>
          </w:p>
          <w:p w:rsidR="005F5AA8" w:rsidRDefault="00477586" w:rsidP="005F5AA8">
            <w:pPr>
              <w:spacing w:after="0"/>
            </w:pPr>
            <w:r w:rsidRPr="005F5AA8">
              <w:t>Submit your completed application by mail or email to:</w:t>
            </w:r>
            <w:r w:rsidR="007C7AF9" w:rsidRPr="005F5AA8">
              <w:br/>
            </w:r>
          </w:p>
          <w:p w:rsidR="005F5AA8" w:rsidRDefault="00477586" w:rsidP="005F5AA8">
            <w:pPr>
              <w:spacing w:after="0"/>
            </w:pPr>
            <w:r w:rsidRPr="005F5AA8">
              <w:t xml:space="preserve">NT Superannuation Office </w:t>
            </w:r>
            <w:r w:rsidRPr="005F5AA8">
              <w:br/>
              <w:t>GPO Box 4675</w:t>
            </w:r>
            <w:r w:rsidRPr="005F5AA8">
              <w:br/>
              <w:t>Darwin NT 0801</w:t>
            </w:r>
            <w:r w:rsidR="007C7AF9">
              <w:rPr>
                <w:rFonts w:asciiTheme="minorHAnsi" w:eastAsiaTheme="minorHAnsi" w:hAnsiTheme="minorHAnsi" w:cstheme="minorBidi"/>
                <w:szCs w:val="22"/>
              </w:rPr>
              <w:br/>
            </w:r>
          </w:p>
          <w:p w:rsidR="005E13DD" w:rsidRPr="005F5AA8" w:rsidRDefault="0099629B" w:rsidP="005F5AA8">
            <w:pPr>
              <w:spacing w:after="200"/>
              <w:rPr>
                <w:rFonts w:asciiTheme="minorHAnsi" w:eastAsiaTheme="minorHAnsi" w:hAnsiTheme="minorHAnsi" w:cstheme="minorBidi"/>
                <w:szCs w:val="22"/>
              </w:rPr>
            </w:pPr>
            <w:hyperlink r:id="rId10" w:history="1">
              <w:r w:rsidR="00477586" w:rsidRPr="00110691">
                <w:rPr>
                  <w:rFonts w:asciiTheme="minorHAnsi" w:eastAsiaTheme="minorHAnsi" w:hAnsiTheme="minorHAnsi" w:cstheme="minorBidi"/>
                  <w:color w:val="0563C1" w:themeColor="hyperlink"/>
                  <w:szCs w:val="22"/>
                  <w:u w:val="single"/>
                </w:rPr>
                <w:t>ntsuperannuation@nt.gov.au</w:t>
              </w:r>
            </w:hyperlink>
          </w:p>
          <w:p w:rsidR="005E13DD" w:rsidRPr="001F6FC8" w:rsidRDefault="005E13DD" w:rsidP="004C2C8B">
            <w:pPr>
              <w:pStyle w:val="Heading1"/>
              <w:numPr>
                <w:ilvl w:val="0"/>
                <w:numId w:val="26"/>
              </w:numPr>
              <w:ind w:left="357" w:hanging="357"/>
              <w:outlineLvl w:val="0"/>
            </w:pPr>
            <w:r w:rsidRPr="001F6FC8">
              <w:t>More information</w:t>
            </w:r>
          </w:p>
          <w:p w:rsidR="005E13DD" w:rsidRPr="001F6FC8" w:rsidRDefault="00EE6A5D" w:rsidP="005E13DD">
            <w:pPr>
              <w:spacing w:after="200"/>
            </w:pPr>
            <w:r>
              <w:t>NTSO</w:t>
            </w:r>
            <w:r w:rsidR="005E13DD" w:rsidRPr="001F6FC8">
              <w:t xml:space="preserve"> cannot provide personal financial advice. If you require assistance in selecting an investment option, you can seek the services of a qualified professional.</w:t>
            </w:r>
          </w:p>
          <w:p w:rsidR="005E13DD" w:rsidRPr="001F6FC8" w:rsidRDefault="005E13DD" w:rsidP="005E13DD">
            <w:pPr>
              <w:spacing w:after="200"/>
            </w:pPr>
            <w:r w:rsidRPr="001F6FC8">
              <w:t xml:space="preserve">The </w:t>
            </w:r>
            <w:hyperlink r:id="rId11" w:history="1">
              <w:r w:rsidRPr="00F458A3">
                <w:rPr>
                  <w:rStyle w:val="Hyperlink"/>
                </w:rPr>
                <w:t>MoneySmart website</w:t>
              </w:r>
            </w:hyperlink>
            <w:r w:rsidRPr="001F6FC8">
              <w:t xml:space="preserve"> provides advice on how to choose a financial advisor. </w:t>
            </w:r>
          </w:p>
          <w:p w:rsidR="005E13DD" w:rsidRPr="001F6FC8" w:rsidRDefault="005E13DD" w:rsidP="005E13DD">
            <w:pPr>
              <w:spacing w:after="200"/>
            </w:pPr>
            <w:r w:rsidRPr="001F6FC8">
              <w:lastRenderedPageBreak/>
              <w:t xml:space="preserve">We have a range of information and fact sheets available </w:t>
            </w:r>
            <w:r w:rsidR="00EE6A5D">
              <w:t>for</w:t>
            </w:r>
            <w:r w:rsidRPr="001F6FC8">
              <w:t xml:space="preserve"> our members. For more information you can contact </w:t>
            </w:r>
            <w:r w:rsidR="00590F3C">
              <w:t>NTSO</w:t>
            </w:r>
            <w:r w:rsidRPr="001F6FC8">
              <w:t xml:space="preserve"> or visit </w:t>
            </w:r>
            <w:r w:rsidR="00590F3C">
              <w:t>the</w:t>
            </w:r>
            <w:r w:rsidRPr="001F6FC8">
              <w:t xml:space="preserve"> website </w:t>
            </w:r>
            <w:hyperlink r:id="rId12" w:history="1">
              <w:r w:rsidRPr="00FA4D23">
                <w:rPr>
                  <w:rStyle w:val="Hyperlink"/>
                </w:rPr>
                <w:t>www.treasury.nt.gov.au/dtf/superannuation</w:t>
              </w:r>
            </w:hyperlink>
            <w:r w:rsidRPr="001F6FC8">
              <w:t>.</w:t>
            </w:r>
          </w:p>
          <w:p w:rsidR="005E13DD" w:rsidRPr="001F6FC8" w:rsidRDefault="005E13DD" w:rsidP="004C2C8B">
            <w:pPr>
              <w:pStyle w:val="Heading1"/>
              <w:numPr>
                <w:ilvl w:val="0"/>
                <w:numId w:val="26"/>
              </w:numPr>
              <w:ind w:left="357" w:hanging="357"/>
              <w:outlineLvl w:val="0"/>
            </w:pPr>
            <w:r w:rsidRPr="001F6FC8">
              <w:t>Disclaimer</w:t>
            </w:r>
          </w:p>
          <w:p w:rsidR="005E13DD" w:rsidRPr="001F6FC8" w:rsidRDefault="005E13DD" w:rsidP="005E13DD">
            <w:pPr>
              <w:spacing w:after="200"/>
            </w:pPr>
            <w:r w:rsidRPr="001F6FC8">
              <w:t xml:space="preserve">The information made available in this form is provided as a guide only and should not be relied upon for making financial commitments. </w:t>
            </w:r>
          </w:p>
          <w:p w:rsidR="005E13DD" w:rsidRDefault="005E13DD" w:rsidP="00202C2C">
            <w:pPr>
              <w:spacing w:after="200"/>
            </w:pPr>
            <w:r w:rsidRPr="001F6FC8">
              <w:t>The Commissioner of Superannuation and the Northern Territory of Australia accept no responsibility for any losses arising from any use or reliance upon the information or conclusions reached using the information.</w:t>
            </w: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Default="003A7389" w:rsidP="00202C2C">
            <w:pPr>
              <w:spacing w:after="200"/>
            </w:pPr>
          </w:p>
          <w:p w:rsidR="003A7389" w:rsidRPr="009463EB" w:rsidRDefault="003A7389" w:rsidP="00202C2C">
            <w:pPr>
              <w:spacing w:after="200"/>
            </w:pPr>
          </w:p>
        </w:tc>
      </w:tr>
      <w:tr w:rsidR="009552B3" w:rsidRPr="007A5EFD" w:rsidTr="00496AD4">
        <w:trPr>
          <w:cantSplit w:val="0"/>
        </w:trPr>
        <w:tc>
          <w:tcPr>
            <w:tcW w:w="10348" w:type="dxa"/>
            <w:gridSpan w:val="1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9552B3" w:rsidRPr="004A3CC9" w:rsidRDefault="009552B3">
            <w:pPr>
              <w:pStyle w:val="Subtitle0"/>
            </w:pPr>
            <w:bookmarkStart w:id="2" w:name="_Table_1:_Preservation"/>
            <w:bookmarkStart w:id="3" w:name="_Taxation"/>
            <w:bookmarkEnd w:id="2"/>
            <w:bookmarkEnd w:id="3"/>
            <w:r>
              <w:lastRenderedPageBreak/>
              <w:t>Application form</w:t>
            </w:r>
          </w:p>
        </w:tc>
      </w:tr>
      <w:tr w:rsidR="007D48A4" w:rsidRPr="007A5EFD" w:rsidTr="00496AD4">
        <w:trPr>
          <w:cantSplit w:val="0"/>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9D7AE6" w:rsidP="00DD13FA">
            <w:pPr>
              <w:rPr>
                <w:rStyle w:val="Questionlabel"/>
              </w:rPr>
            </w:pPr>
            <w:r>
              <w:rPr>
                <w:rStyle w:val="Questionlabel"/>
                <w:color w:val="FFFFFF" w:themeColor="background1"/>
              </w:rPr>
              <w:t>P</w:t>
            </w:r>
            <w:r w:rsidR="007D6C26">
              <w:rPr>
                <w:rStyle w:val="Questionlabel"/>
                <w:color w:val="FFFFFF" w:themeColor="background1"/>
              </w:rPr>
              <w:t>ersonal details</w:t>
            </w:r>
          </w:p>
        </w:tc>
      </w:tr>
      <w:tr w:rsidR="007D48A4"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7D48A4" w:rsidRPr="007A5EFD" w:rsidRDefault="009552B3" w:rsidP="00DD13FA">
            <w:pPr>
              <w:rPr>
                <w:rStyle w:val="Questionlabel"/>
              </w:rPr>
            </w:pPr>
            <w:r>
              <w:rPr>
                <w:rStyle w:val="Questionlabel"/>
              </w:rPr>
              <w:t>Full name</w:t>
            </w:r>
          </w:p>
        </w:tc>
        <w:tc>
          <w:tcPr>
            <w:tcW w:w="8190" w:type="dxa"/>
            <w:gridSpan w:val="8"/>
            <w:tcBorders>
              <w:top w:val="single" w:sz="4" w:space="0" w:color="auto"/>
              <w:bottom w:val="single" w:sz="4" w:space="0" w:color="auto"/>
            </w:tcBorders>
            <w:noWrap/>
            <w:tcMar>
              <w:top w:w="108" w:type="dxa"/>
              <w:bottom w:w="108" w:type="dxa"/>
            </w:tcMar>
          </w:tcPr>
          <w:p w:rsidR="007D48A4" w:rsidRPr="002C0BEF" w:rsidRDefault="007D48A4" w:rsidP="002C480C"/>
        </w:tc>
      </w:tr>
      <w:tr w:rsidR="007D48A4"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7D48A4" w:rsidRPr="007A5EFD" w:rsidRDefault="009552B3" w:rsidP="00DD13FA">
            <w:pPr>
              <w:rPr>
                <w:rStyle w:val="Questionlabel"/>
              </w:rPr>
            </w:pPr>
            <w:r>
              <w:rPr>
                <w:rStyle w:val="Questionlabel"/>
              </w:rPr>
              <w:t>Residential address</w:t>
            </w:r>
          </w:p>
        </w:tc>
        <w:tc>
          <w:tcPr>
            <w:tcW w:w="8190"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9552B3"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9552B3" w:rsidRDefault="009552B3" w:rsidP="00DD13FA">
            <w:pPr>
              <w:rPr>
                <w:rStyle w:val="Questionlabel"/>
              </w:rPr>
            </w:pPr>
            <w:r>
              <w:rPr>
                <w:rStyle w:val="Questionlabel"/>
              </w:rPr>
              <w:t>Postal address</w:t>
            </w:r>
          </w:p>
        </w:tc>
        <w:tc>
          <w:tcPr>
            <w:tcW w:w="8190" w:type="dxa"/>
            <w:gridSpan w:val="8"/>
            <w:tcBorders>
              <w:top w:val="single" w:sz="4" w:space="0" w:color="auto"/>
              <w:bottom w:val="single" w:sz="4" w:space="0" w:color="auto"/>
            </w:tcBorders>
            <w:noWrap/>
            <w:tcMar>
              <w:top w:w="108" w:type="dxa"/>
              <w:bottom w:w="108" w:type="dxa"/>
            </w:tcMar>
          </w:tcPr>
          <w:p w:rsidR="009552B3" w:rsidRPr="002C0BEF" w:rsidRDefault="009552B3" w:rsidP="002C0BEF"/>
        </w:tc>
      </w:tr>
      <w:tr w:rsidR="009552B3"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9552B3" w:rsidRPr="007A5EFD" w:rsidRDefault="009552B3" w:rsidP="00DD13FA">
            <w:pPr>
              <w:rPr>
                <w:rStyle w:val="Questionlabel"/>
              </w:rPr>
            </w:pPr>
            <w:r>
              <w:rPr>
                <w:rStyle w:val="Questionlabel"/>
              </w:rPr>
              <w:t>Email</w:t>
            </w:r>
          </w:p>
        </w:tc>
        <w:tc>
          <w:tcPr>
            <w:tcW w:w="8190" w:type="dxa"/>
            <w:gridSpan w:val="8"/>
            <w:tcBorders>
              <w:top w:val="single" w:sz="4" w:space="0" w:color="auto"/>
              <w:bottom w:val="single" w:sz="4" w:space="0" w:color="auto"/>
            </w:tcBorders>
            <w:noWrap/>
            <w:tcMar>
              <w:top w:w="108" w:type="dxa"/>
              <w:bottom w:w="108" w:type="dxa"/>
            </w:tcMar>
          </w:tcPr>
          <w:p w:rsidR="009552B3" w:rsidRPr="002C0BEF" w:rsidRDefault="009552B3" w:rsidP="002C0BEF"/>
        </w:tc>
      </w:tr>
      <w:tr w:rsidR="00996282"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996282" w:rsidRDefault="00996282" w:rsidP="00DD13FA">
            <w:pPr>
              <w:rPr>
                <w:rStyle w:val="Questionlabel"/>
              </w:rPr>
            </w:pPr>
            <w:r>
              <w:rPr>
                <w:rStyle w:val="Questionlabel"/>
              </w:rPr>
              <w:t>Date of birth</w:t>
            </w:r>
          </w:p>
        </w:tc>
        <w:tc>
          <w:tcPr>
            <w:tcW w:w="8190" w:type="dxa"/>
            <w:gridSpan w:val="8"/>
            <w:tcBorders>
              <w:top w:val="single" w:sz="4" w:space="0" w:color="auto"/>
              <w:bottom w:val="single" w:sz="4" w:space="0" w:color="auto"/>
            </w:tcBorders>
            <w:noWrap/>
            <w:tcMar>
              <w:top w:w="108" w:type="dxa"/>
              <w:bottom w:w="108" w:type="dxa"/>
            </w:tcMar>
          </w:tcPr>
          <w:p w:rsidR="00996282" w:rsidRPr="009D7AE6" w:rsidRDefault="00996282" w:rsidP="005F5AA8">
            <w:pPr>
              <w:rPr>
                <w:b/>
              </w:rPr>
            </w:pPr>
          </w:p>
        </w:tc>
      </w:tr>
      <w:tr w:rsidR="00846D09"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846D09" w:rsidRDefault="00846D09" w:rsidP="00DD13FA">
            <w:pPr>
              <w:rPr>
                <w:rStyle w:val="Questionlabel"/>
              </w:rPr>
            </w:pPr>
            <w:r>
              <w:rPr>
                <w:rStyle w:val="Questionlabel"/>
              </w:rPr>
              <w:t>Phone</w:t>
            </w:r>
          </w:p>
        </w:tc>
        <w:tc>
          <w:tcPr>
            <w:tcW w:w="3128" w:type="dxa"/>
            <w:gridSpan w:val="3"/>
            <w:tcBorders>
              <w:top w:val="single" w:sz="4" w:space="0" w:color="auto"/>
              <w:bottom w:val="single" w:sz="4" w:space="0" w:color="auto"/>
            </w:tcBorders>
            <w:noWrap/>
            <w:tcMar>
              <w:top w:w="108" w:type="dxa"/>
              <w:bottom w:w="108" w:type="dxa"/>
            </w:tcMar>
          </w:tcPr>
          <w:p w:rsidR="00846D09" w:rsidRPr="002C0BEF" w:rsidRDefault="00846D09" w:rsidP="002C0BEF"/>
        </w:tc>
        <w:tc>
          <w:tcPr>
            <w:tcW w:w="1842" w:type="dxa"/>
            <w:tcBorders>
              <w:top w:val="single" w:sz="4" w:space="0" w:color="auto"/>
              <w:bottom w:val="single" w:sz="4" w:space="0" w:color="auto"/>
            </w:tcBorders>
          </w:tcPr>
          <w:p w:rsidR="00846D09" w:rsidRPr="00846D09" w:rsidRDefault="00846D09" w:rsidP="002C0BEF">
            <w:pPr>
              <w:rPr>
                <w:b/>
              </w:rPr>
            </w:pPr>
            <w:r>
              <w:rPr>
                <w:b/>
              </w:rPr>
              <w:t>Mobile</w:t>
            </w:r>
          </w:p>
        </w:tc>
        <w:tc>
          <w:tcPr>
            <w:tcW w:w="3220" w:type="dxa"/>
            <w:gridSpan w:val="4"/>
            <w:tcBorders>
              <w:top w:val="single" w:sz="4" w:space="0" w:color="auto"/>
              <w:bottom w:val="single" w:sz="4" w:space="0" w:color="auto"/>
            </w:tcBorders>
          </w:tcPr>
          <w:p w:rsidR="00846D09" w:rsidRPr="002C0BEF" w:rsidRDefault="00846D09" w:rsidP="002C0BEF"/>
        </w:tc>
      </w:tr>
      <w:tr w:rsidR="009D7AE6" w:rsidRPr="007A5EFD" w:rsidTr="00630434">
        <w:trPr>
          <w:cantSplit w:val="0"/>
        </w:trPr>
        <w:tc>
          <w:tcPr>
            <w:tcW w:w="2158" w:type="dxa"/>
            <w:gridSpan w:val="4"/>
            <w:tcBorders>
              <w:top w:val="single" w:sz="4" w:space="0" w:color="auto"/>
              <w:bottom w:val="single" w:sz="4" w:space="0" w:color="auto"/>
            </w:tcBorders>
            <w:noWrap/>
            <w:tcMar>
              <w:top w:w="108" w:type="dxa"/>
              <w:bottom w:w="108" w:type="dxa"/>
            </w:tcMar>
          </w:tcPr>
          <w:p w:rsidR="009D7AE6" w:rsidRDefault="009D7AE6" w:rsidP="00DD13FA">
            <w:pPr>
              <w:rPr>
                <w:rStyle w:val="Questionlabel"/>
              </w:rPr>
            </w:pPr>
            <w:r w:rsidRPr="009D7AE6">
              <w:rPr>
                <w:rStyle w:val="Questionlabel"/>
              </w:rPr>
              <w:t>Member no (AGS)</w:t>
            </w:r>
          </w:p>
        </w:tc>
        <w:tc>
          <w:tcPr>
            <w:tcW w:w="3128" w:type="dxa"/>
            <w:gridSpan w:val="3"/>
            <w:tcBorders>
              <w:top w:val="single" w:sz="4" w:space="0" w:color="auto"/>
              <w:bottom w:val="single" w:sz="4" w:space="0" w:color="auto"/>
            </w:tcBorders>
            <w:noWrap/>
            <w:tcMar>
              <w:top w:w="108" w:type="dxa"/>
              <w:bottom w:w="108" w:type="dxa"/>
            </w:tcMar>
          </w:tcPr>
          <w:p w:rsidR="009D7AE6" w:rsidRDefault="009D7AE6" w:rsidP="002C0BEF"/>
        </w:tc>
        <w:tc>
          <w:tcPr>
            <w:tcW w:w="1842" w:type="dxa"/>
            <w:tcBorders>
              <w:top w:val="single" w:sz="4" w:space="0" w:color="auto"/>
              <w:bottom w:val="single" w:sz="4" w:space="0" w:color="auto"/>
            </w:tcBorders>
          </w:tcPr>
          <w:p w:rsidR="009D7AE6" w:rsidRDefault="009D7AE6" w:rsidP="002C0BEF">
            <w:pPr>
              <w:rPr>
                <w:b/>
              </w:rPr>
            </w:pPr>
            <w:r w:rsidRPr="00846D09">
              <w:rPr>
                <w:b/>
              </w:rPr>
              <w:t>Tax file number</w:t>
            </w:r>
            <w:r w:rsidR="007C7AF9" w:rsidRPr="002D45ED">
              <w:rPr>
                <w:b/>
                <w:vertAlign w:val="superscript"/>
              </w:rPr>
              <w:t>†</w:t>
            </w:r>
          </w:p>
        </w:tc>
        <w:tc>
          <w:tcPr>
            <w:tcW w:w="3220" w:type="dxa"/>
            <w:gridSpan w:val="4"/>
            <w:tcBorders>
              <w:top w:val="single" w:sz="4" w:space="0" w:color="auto"/>
              <w:bottom w:val="single" w:sz="4" w:space="0" w:color="auto"/>
            </w:tcBorders>
          </w:tcPr>
          <w:p w:rsidR="009D7AE6" w:rsidRDefault="009D7AE6" w:rsidP="002C0BEF"/>
        </w:tc>
      </w:tr>
      <w:tr w:rsidR="009D7AE6" w:rsidRPr="007A5EFD" w:rsidTr="00496AD4">
        <w:trPr>
          <w:cantSplit w:val="0"/>
        </w:trPr>
        <w:tc>
          <w:tcPr>
            <w:tcW w:w="10348" w:type="dxa"/>
            <w:gridSpan w:val="12"/>
            <w:tcBorders>
              <w:top w:val="single" w:sz="4" w:space="0" w:color="auto"/>
              <w:bottom w:val="single" w:sz="4" w:space="0" w:color="auto"/>
            </w:tcBorders>
            <w:noWrap/>
            <w:tcMar>
              <w:top w:w="108" w:type="dxa"/>
              <w:bottom w:w="108" w:type="dxa"/>
            </w:tcMar>
          </w:tcPr>
          <w:p w:rsidR="009D7AE6" w:rsidRPr="009D7AE6" w:rsidRDefault="007C7AF9" w:rsidP="006E6111">
            <w:r w:rsidRPr="002D45ED">
              <w:rPr>
                <w:b/>
                <w:vertAlign w:val="superscript"/>
              </w:rPr>
              <w:t>†</w:t>
            </w:r>
            <w:r w:rsidR="009D7AE6" w:rsidRPr="009D7AE6">
              <w:t>Australian legislation authorises superannuation funds to collect your Tax File Number (TFN), which will only be used for lawful purposes. If you do not provide your TFN, your benefit will be taxed at the highest marginal tax rate.</w:t>
            </w:r>
          </w:p>
        </w:tc>
      </w:tr>
      <w:tr w:rsidR="007D48A4" w:rsidRPr="007A5EFD" w:rsidTr="00496AD4">
        <w:trPr>
          <w:cantSplit w:val="0"/>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496AD4" w:rsidP="00DD13FA">
            <w:pPr>
              <w:rPr>
                <w:rStyle w:val="Questionlabel"/>
              </w:rPr>
            </w:pPr>
            <w:r>
              <w:rPr>
                <w:lang w:eastAsia="en-US"/>
              </w:rPr>
              <w:br w:type="page"/>
            </w:r>
            <w:r w:rsidR="00883A26">
              <w:rPr>
                <w:lang w:eastAsia="en-US"/>
              </w:rPr>
              <w:br w:type="page"/>
            </w:r>
            <w:r w:rsidR="00234FC9" w:rsidRPr="00234FC9">
              <w:rPr>
                <w:rStyle w:val="Questionlabel"/>
                <w:color w:val="FFFFFF" w:themeColor="background1"/>
              </w:rPr>
              <w:t>Retirement declaration</w:t>
            </w:r>
          </w:p>
        </w:tc>
      </w:tr>
      <w:tr w:rsidR="007E04C7" w:rsidTr="00496AD4">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rsidR="007E04C7" w:rsidRDefault="007E04C7" w:rsidP="00CD5D81">
            <w:r w:rsidRPr="00234FC9">
              <w:t xml:space="preserve">Please see </w:t>
            </w:r>
            <w:r w:rsidRPr="003A7389">
              <w:t>note 4</w:t>
            </w:r>
            <w:r w:rsidRPr="00234FC9">
              <w:t xml:space="preserve"> about preservation requirements. Please indicate your situation by placing a tick in the applicable box below.</w:t>
            </w:r>
          </w:p>
        </w:tc>
      </w:tr>
      <w:tr w:rsidR="00717B63" w:rsidRPr="002C0BEF" w:rsidTr="00630434">
        <w:trPr>
          <w:cantSplit w:val="0"/>
        </w:trPr>
        <w:sdt>
          <w:sdtPr>
            <w:rPr>
              <w:rFonts w:asciiTheme="minorHAnsi" w:hAnsiTheme="minorHAnsi"/>
            </w:rPr>
            <w:id w:val="1195733574"/>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right w:val="nil"/>
                </w:tcBorders>
                <w:noWrap/>
                <w:tcMar>
                  <w:top w:w="108" w:type="dxa"/>
                  <w:bottom w:w="108" w:type="dxa"/>
                </w:tcMar>
              </w:tcPr>
              <w:p w:rsidR="00717B63" w:rsidRPr="002C0BEF" w:rsidRDefault="007E04C7" w:rsidP="00CD5D81">
                <w:r>
                  <w:rPr>
                    <w:rFonts w:ascii="MS Gothic" w:eastAsia="MS Gothic" w:hAnsi="MS Gothic" w:hint="eastAsia"/>
                  </w:rPr>
                  <w:t>☐</w:t>
                </w:r>
              </w:p>
            </w:tc>
          </w:sdtContent>
        </w:sdt>
        <w:tc>
          <w:tcPr>
            <w:tcW w:w="9883" w:type="dxa"/>
            <w:gridSpan w:val="11"/>
            <w:tcBorders>
              <w:top w:val="single" w:sz="4" w:space="0" w:color="auto"/>
              <w:left w:val="nil"/>
              <w:bottom w:val="single" w:sz="4" w:space="0" w:color="auto"/>
            </w:tcBorders>
          </w:tcPr>
          <w:p w:rsidR="00717B63" w:rsidRPr="002C0BEF" w:rsidRDefault="007E04C7" w:rsidP="00717B63">
            <w:r w:rsidRPr="007E04C7">
              <w:t>I have reached preservation age and do not intend to work again for more than 10 hours per week.</w:t>
            </w:r>
          </w:p>
        </w:tc>
      </w:tr>
      <w:tr w:rsidR="007E04C7" w:rsidRPr="002C0BEF" w:rsidTr="00630434">
        <w:trPr>
          <w:cantSplit w:val="0"/>
        </w:trPr>
        <w:sdt>
          <w:sdtPr>
            <w:rPr>
              <w:rFonts w:asciiTheme="minorHAnsi" w:hAnsiTheme="minorHAnsi"/>
            </w:rPr>
            <w:id w:val="679709349"/>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right w:val="nil"/>
                </w:tcBorders>
                <w:noWrap/>
                <w:tcMar>
                  <w:top w:w="108" w:type="dxa"/>
                  <w:bottom w:w="108" w:type="dxa"/>
                </w:tcMar>
              </w:tcPr>
              <w:p w:rsidR="007E04C7" w:rsidRPr="002C0BEF" w:rsidRDefault="007E04C7" w:rsidP="00CD5D81">
                <w:r>
                  <w:rPr>
                    <w:rFonts w:ascii="MS Gothic" w:eastAsia="MS Gothic" w:hAnsi="MS Gothic" w:hint="eastAsia"/>
                  </w:rPr>
                  <w:t>☐</w:t>
                </w:r>
              </w:p>
            </w:tc>
          </w:sdtContent>
        </w:sdt>
        <w:tc>
          <w:tcPr>
            <w:tcW w:w="9883" w:type="dxa"/>
            <w:gridSpan w:val="11"/>
            <w:tcBorders>
              <w:top w:val="single" w:sz="4" w:space="0" w:color="auto"/>
              <w:left w:val="nil"/>
              <w:bottom w:val="single" w:sz="4" w:space="0" w:color="auto"/>
            </w:tcBorders>
          </w:tcPr>
          <w:p w:rsidR="007E04C7" w:rsidRPr="002C0BEF" w:rsidRDefault="007E04C7">
            <w:r w:rsidRPr="007E04C7">
              <w:t xml:space="preserve">I am aged 60 or </w:t>
            </w:r>
            <w:r w:rsidR="00D0338F">
              <w:t>older</w:t>
            </w:r>
            <w:r w:rsidR="00D0338F" w:rsidRPr="007E04C7">
              <w:t xml:space="preserve"> </w:t>
            </w:r>
            <w:r w:rsidRPr="007E04C7">
              <w:t>and an arrangement under which I was gainfully employed has come to an end.</w:t>
            </w:r>
          </w:p>
        </w:tc>
      </w:tr>
      <w:tr w:rsidR="007E04C7" w:rsidRPr="002C0BEF" w:rsidTr="00630434">
        <w:trPr>
          <w:cantSplit w:val="0"/>
        </w:trPr>
        <w:sdt>
          <w:sdtPr>
            <w:rPr>
              <w:rFonts w:asciiTheme="minorHAnsi" w:hAnsiTheme="minorHAnsi"/>
            </w:rPr>
            <w:id w:val="857086816"/>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right w:val="nil"/>
                </w:tcBorders>
                <w:noWrap/>
                <w:tcMar>
                  <w:top w:w="108" w:type="dxa"/>
                  <w:bottom w:w="108" w:type="dxa"/>
                </w:tcMar>
              </w:tcPr>
              <w:p w:rsidR="007E04C7" w:rsidRPr="002C0BEF" w:rsidRDefault="00911ECB" w:rsidP="00CD5D81">
                <w:r>
                  <w:rPr>
                    <w:rFonts w:ascii="MS Gothic" w:eastAsia="MS Gothic" w:hAnsi="MS Gothic" w:hint="eastAsia"/>
                  </w:rPr>
                  <w:t>☐</w:t>
                </w:r>
              </w:p>
            </w:tc>
          </w:sdtContent>
        </w:sdt>
        <w:tc>
          <w:tcPr>
            <w:tcW w:w="9883" w:type="dxa"/>
            <w:gridSpan w:val="11"/>
            <w:tcBorders>
              <w:top w:val="single" w:sz="4" w:space="0" w:color="auto"/>
              <w:left w:val="nil"/>
              <w:bottom w:val="single" w:sz="4" w:space="0" w:color="auto"/>
            </w:tcBorders>
          </w:tcPr>
          <w:p w:rsidR="007E04C7" w:rsidRPr="002C0BEF" w:rsidRDefault="007E04C7" w:rsidP="00911ECB">
            <w:r w:rsidRPr="007E04C7">
              <w:t xml:space="preserve">I am aged 65 or </w:t>
            </w:r>
            <w:r w:rsidR="00D0338F">
              <w:t>older</w:t>
            </w:r>
            <w:r w:rsidRPr="007E04C7">
              <w:t>.</w:t>
            </w:r>
          </w:p>
        </w:tc>
      </w:tr>
      <w:tr w:rsidR="007C7AF9" w:rsidRPr="002C0BEF" w:rsidTr="003A7389">
        <w:trPr>
          <w:cantSplit w:val="0"/>
          <w:trHeight w:val="2721"/>
        </w:trPr>
        <w:tc>
          <w:tcPr>
            <w:tcW w:w="10348" w:type="dxa"/>
            <w:gridSpan w:val="12"/>
            <w:tcBorders>
              <w:top w:val="single" w:sz="4" w:space="0" w:color="auto"/>
              <w:left w:val="nil"/>
              <w:bottom w:val="nil"/>
              <w:right w:val="nil"/>
            </w:tcBorders>
            <w:noWrap/>
            <w:tcMar>
              <w:top w:w="108" w:type="dxa"/>
              <w:bottom w:w="108" w:type="dxa"/>
            </w:tcMar>
          </w:tcPr>
          <w:p w:rsidR="007C7AF9" w:rsidRDefault="007C7AF9" w:rsidP="00911ECB"/>
          <w:p w:rsidR="00630434" w:rsidRDefault="00630434" w:rsidP="00911ECB"/>
          <w:p w:rsidR="00630434" w:rsidRDefault="00630434" w:rsidP="00911ECB"/>
          <w:p w:rsidR="00630434" w:rsidRDefault="00630434" w:rsidP="00911ECB"/>
          <w:p w:rsidR="00630434" w:rsidRDefault="00630434" w:rsidP="00911ECB"/>
          <w:p w:rsidR="00630434" w:rsidRDefault="00630434" w:rsidP="00911ECB"/>
          <w:p w:rsidR="00630434" w:rsidRDefault="00630434" w:rsidP="00911ECB"/>
          <w:p w:rsidR="00630434" w:rsidRDefault="00630434" w:rsidP="00911ECB"/>
          <w:p w:rsidR="00630434" w:rsidRDefault="00630434" w:rsidP="00911ECB"/>
          <w:p w:rsidR="00630434" w:rsidRDefault="00630434" w:rsidP="00911ECB"/>
          <w:p w:rsidR="00630434" w:rsidRDefault="00630434" w:rsidP="00911ECB"/>
          <w:p w:rsidR="00630434" w:rsidRPr="007E04C7" w:rsidRDefault="00630434" w:rsidP="00911ECB"/>
        </w:tc>
      </w:tr>
      <w:tr w:rsidR="00911ECB" w:rsidRPr="00911ECB" w:rsidTr="003A7389">
        <w:trPr>
          <w:cantSplit w:val="0"/>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11ECB" w:rsidRPr="003A7389" w:rsidRDefault="00911ECB" w:rsidP="00CD5D81">
            <w:pPr>
              <w:rPr>
                <w:rStyle w:val="Questionlabel"/>
              </w:rPr>
            </w:pPr>
            <w:r>
              <w:rPr>
                <w:rStyle w:val="Questionlabel"/>
              </w:rPr>
              <w:lastRenderedPageBreak/>
              <w:t>Payment options</w:t>
            </w:r>
          </w:p>
        </w:tc>
      </w:tr>
      <w:tr w:rsidR="007E04C7" w:rsidTr="00496AD4">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rsidR="007E04C7" w:rsidRDefault="007E04C7" w:rsidP="00CD5D81">
            <w:r w:rsidRPr="007E04C7">
              <w:t>You may choose one or a combination of options</w:t>
            </w:r>
          </w:p>
        </w:tc>
      </w:tr>
      <w:tr w:rsidR="007E04C7" w:rsidRPr="002C0BEF" w:rsidTr="00630434">
        <w:trPr>
          <w:cantSplit w:val="0"/>
        </w:trPr>
        <w:sdt>
          <w:sdtPr>
            <w:rPr>
              <w:rFonts w:asciiTheme="minorHAnsi" w:hAnsiTheme="minorHAnsi"/>
            </w:rPr>
            <w:id w:val="1497069339"/>
            <w14:checkbox>
              <w14:checked w14:val="0"/>
              <w14:checkedState w14:val="2612" w14:font="MS Gothic"/>
              <w14:uncheckedState w14:val="2610" w14:font="MS Gothic"/>
            </w14:checkbox>
          </w:sdtPr>
          <w:sdtEndPr/>
          <w:sdtContent>
            <w:tc>
              <w:tcPr>
                <w:tcW w:w="465"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rsidR="007E04C7" w:rsidRPr="002C0BEF" w:rsidRDefault="007D70A9" w:rsidP="00CD5D81">
                <w:r>
                  <w:rPr>
                    <w:rFonts w:ascii="MS Gothic" w:eastAsia="MS Gothic" w:hAnsi="MS Gothic" w:hint="eastAsia"/>
                  </w:rPr>
                  <w:t>☐</w:t>
                </w:r>
              </w:p>
            </w:tc>
          </w:sdtContent>
        </w:sdt>
        <w:tc>
          <w:tcPr>
            <w:tcW w:w="9883"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7E04C7" w:rsidRPr="00911ECB" w:rsidRDefault="007E04C7" w:rsidP="007E04C7">
            <w:r w:rsidRPr="007E04C7">
              <w:rPr>
                <w:b/>
              </w:rPr>
              <w:t>Option 1</w:t>
            </w:r>
            <w:r w:rsidR="00911ECB">
              <w:t xml:space="preserve"> - </w:t>
            </w:r>
            <w:r w:rsidRPr="00911ECB">
              <w:t xml:space="preserve">Pay my benefit to me in cash – certified ID required (see note </w:t>
            </w:r>
            <w:r w:rsidR="00824C12">
              <w:t>9</w:t>
            </w:r>
            <w:r w:rsidRPr="00911ECB">
              <w:t>). The identity documents you provide must clearly state your full name, date of birth and current residential address.</w:t>
            </w:r>
          </w:p>
          <w:p w:rsidR="007E04C7" w:rsidRPr="002C0BEF" w:rsidRDefault="007E04C7" w:rsidP="007E04C7">
            <w:r w:rsidRPr="00911ECB">
              <w:t xml:space="preserve">You must satisfy a condition of release before you can cash any part of your preserved benefit (see </w:t>
            </w:r>
            <w:r w:rsidRPr="003A7389">
              <w:t>note 4</w:t>
            </w:r>
            <w:r w:rsidRPr="00911ECB">
              <w:t>).</w:t>
            </w:r>
          </w:p>
        </w:tc>
      </w:tr>
      <w:tr w:rsidR="00234FC9" w:rsidRPr="007A5EFD" w:rsidTr="00496AD4">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rsidR="00234FC9" w:rsidRDefault="007E04C7" w:rsidP="00234FC9">
            <w:r w:rsidRPr="007E04C7">
              <w:t>Withdrawal amount to be paid net of tax (minimum $5000):</w:t>
            </w:r>
          </w:p>
        </w:tc>
      </w:tr>
      <w:tr w:rsidR="008908DE" w:rsidRPr="009A7E70" w:rsidTr="00630434">
        <w:trPr>
          <w:cantSplit w:val="0"/>
        </w:trPr>
        <w:sdt>
          <w:sdtPr>
            <w:rPr>
              <w:rFonts w:asciiTheme="minorHAnsi" w:hAnsiTheme="minorHAnsi"/>
            </w:rPr>
            <w:id w:val="-1377318483"/>
            <w14:checkbox>
              <w14:checked w14:val="0"/>
              <w14:checkedState w14:val="2612" w14:font="MS Gothic"/>
              <w14:uncheckedState w14:val="2610" w14:font="MS Gothic"/>
            </w14:checkbox>
          </w:sdtPr>
          <w:sdtEndPr/>
          <w:sdtContent>
            <w:tc>
              <w:tcPr>
                <w:tcW w:w="465" w:type="dxa"/>
                <w:tcBorders>
                  <w:top w:val="single" w:sz="4" w:space="0" w:color="auto"/>
                  <w:bottom w:val="nil"/>
                  <w:right w:val="nil"/>
                </w:tcBorders>
                <w:noWrap/>
                <w:tcMar>
                  <w:top w:w="108" w:type="dxa"/>
                  <w:bottom w:w="108" w:type="dxa"/>
                </w:tcMar>
              </w:tcPr>
              <w:p w:rsidR="00F22014" w:rsidRPr="002C0BEF" w:rsidRDefault="00F22014" w:rsidP="00CD5D81">
                <w:r>
                  <w:rPr>
                    <w:rFonts w:ascii="MS Gothic" w:eastAsia="MS Gothic" w:hAnsi="MS Gothic" w:hint="eastAsia"/>
                  </w:rPr>
                  <w:t>☐</w:t>
                </w:r>
              </w:p>
            </w:tc>
          </w:sdtContent>
        </w:sdt>
        <w:tc>
          <w:tcPr>
            <w:tcW w:w="3823" w:type="dxa"/>
            <w:gridSpan w:val="4"/>
            <w:tcBorders>
              <w:top w:val="single" w:sz="4" w:space="0" w:color="auto"/>
              <w:left w:val="nil"/>
              <w:bottom w:val="nil"/>
              <w:right w:val="single" w:sz="4" w:space="0" w:color="auto"/>
            </w:tcBorders>
          </w:tcPr>
          <w:p w:rsidR="00F22014" w:rsidRPr="00F22014" w:rsidRDefault="00F22014" w:rsidP="005F5AA8">
            <w:r w:rsidRPr="00F22014">
              <w:t>$</w:t>
            </w:r>
            <w:r>
              <w:t xml:space="preserve"> </w:t>
            </w:r>
          </w:p>
        </w:tc>
        <w:sdt>
          <w:sdtPr>
            <w:rPr>
              <w:rFonts w:asciiTheme="minorHAnsi" w:hAnsiTheme="minorHAnsi"/>
            </w:rPr>
            <w:id w:val="155357704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rsidR="00F22014" w:rsidRPr="002C0BEF" w:rsidRDefault="00F22014" w:rsidP="00CD5D81">
                <w:r>
                  <w:rPr>
                    <w:rFonts w:ascii="MS Gothic" w:eastAsia="MS Gothic" w:hAnsi="MS Gothic" w:hint="eastAsia"/>
                  </w:rPr>
                  <w:t>☐</w:t>
                </w:r>
              </w:p>
            </w:tc>
          </w:sdtContent>
        </w:sdt>
        <w:tc>
          <w:tcPr>
            <w:tcW w:w="5635" w:type="dxa"/>
            <w:gridSpan w:val="6"/>
            <w:tcBorders>
              <w:top w:val="single" w:sz="4" w:space="0" w:color="auto"/>
              <w:left w:val="nil"/>
              <w:bottom w:val="nil"/>
            </w:tcBorders>
          </w:tcPr>
          <w:p w:rsidR="00F22014" w:rsidRPr="00F22014" w:rsidRDefault="00F22014" w:rsidP="00CD5D81">
            <w:r w:rsidRPr="00F22014">
              <w:t>My entire benefit</w:t>
            </w:r>
          </w:p>
        </w:tc>
      </w:tr>
      <w:tr w:rsidR="00F22014" w:rsidRPr="009A7E70" w:rsidTr="00496AD4">
        <w:trPr>
          <w:cantSplit w:val="0"/>
        </w:trPr>
        <w:tc>
          <w:tcPr>
            <w:tcW w:w="10348" w:type="dxa"/>
            <w:gridSpan w:val="12"/>
            <w:tcBorders>
              <w:top w:val="single" w:sz="4" w:space="0" w:color="auto"/>
              <w:bottom w:val="nil"/>
            </w:tcBorders>
            <w:noWrap/>
            <w:tcMar>
              <w:top w:w="108" w:type="dxa"/>
              <w:bottom w:w="108" w:type="dxa"/>
            </w:tcMar>
          </w:tcPr>
          <w:p w:rsidR="00F22014" w:rsidRPr="00F22014" w:rsidRDefault="00F22014" w:rsidP="00CD5D81">
            <w:r w:rsidRPr="00F22014">
              <w:t>Payment will only be made by EFT to an Australian bank account. Complete your banking details below.</w:t>
            </w:r>
          </w:p>
        </w:tc>
      </w:tr>
      <w:tr w:rsidR="00F22014"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F22014" w:rsidRPr="007A5EFD" w:rsidRDefault="00F22014" w:rsidP="00CD5D81">
            <w:pPr>
              <w:rPr>
                <w:rStyle w:val="Questionlabel"/>
              </w:rPr>
            </w:pPr>
            <w:r>
              <w:rPr>
                <w:rStyle w:val="Questionlabel"/>
              </w:rPr>
              <w:t>Bank name</w:t>
            </w:r>
          </w:p>
        </w:tc>
        <w:tc>
          <w:tcPr>
            <w:tcW w:w="8470" w:type="dxa"/>
            <w:gridSpan w:val="10"/>
            <w:tcBorders>
              <w:top w:val="single" w:sz="4" w:space="0" w:color="auto"/>
              <w:bottom w:val="single" w:sz="4" w:space="0" w:color="auto"/>
              <w:right w:val="single" w:sz="4" w:space="0" w:color="auto"/>
            </w:tcBorders>
            <w:noWrap/>
            <w:tcMar>
              <w:top w:w="108" w:type="dxa"/>
              <w:bottom w:w="108" w:type="dxa"/>
            </w:tcMar>
          </w:tcPr>
          <w:p w:rsidR="00F22014" w:rsidRPr="002C0BEF" w:rsidRDefault="00F22014" w:rsidP="00CD5D81"/>
        </w:tc>
      </w:tr>
      <w:tr w:rsidR="00F22014"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F22014" w:rsidRPr="007A5EFD" w:rsidRDefault="00F22014" w:rsidP="00CD5D81">
            <w:pPr>
              <w:rPr>
                <w:rStyle w:val="Questionlabel"/>
              </w:rPr>
            </w:pPr>
            <w:r>
              <w:rPr>
                <w:rStyle w:val="Questionlabel"/>
              </w:rPr>
              <w:t>BSB no.</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rsidR="00F22014" w:rsidRPr="002C0BEF" w:rsidRDefault="00F22014" w:rsidP="00CD5D81"/>
        </w:tc>
        <w:tc>
          <w:tcPr>
            <w:tcW w:w="1842" w:type="dxa"/>
            <w:tcBorders>
              <w:top w:val="single" w:sz="4" w:space="0" w:color="auto"/>
              <w:bottom w:val="single" w:sz="4" w:space="0" w:color="auto"/>
              <w:right w:val="single" w:sz="4" w:space="0" w:color="auto"/>
            </w:tcBorders>
          </w:tcPr>
          <w:p w:rsidR="00F22014" w:rsidRPr="00AE0DB8" w:rsidRDefault="00F22014" w:rsidP="00CD5D81">
            <w:pPr>
              <w:rPr>
                <w:b/>
              </w:rPr>
            </w:pPr>
            <w:r w:rsidRPr="00AE0DB8">
              <w:rPr>
                <w:b/>
              </w:rPr>
              <w:t>Account no.</w:t>
            </w:r>
          </w:p>
        </w:tc>
        <w:tc>
          <w:tcPr>
            <w:tcW w:w="3220" w:type="dxa"/>
            <w:gridSpan w:val="4"/>
            <w:tcBorders>
              <w:top w:val="single" w:sz="4" w:space="0" w:color="auto"/>
              <w:bottom w:val="single" w:sz="4" w:space="0" w:color="auto"/>
              <w:right w:val="single" w:sz="4" w:space="0" w:color="auto"/>
            </w:tcBorders>
          </w:tcPr>
          <w:p w:rsidR="00F22014" w:rsidRPr="002C0BEF" w:rsidRDefault="00F22014" w:rsidP="00CD5D81"/>
        </w:tc>
      </w:tr>
      <w:tr w:rsidR="00F22014"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F22014" w:rsidRPr="007A5EFD" w:rsidRDefault="00F22014" w:rsidP="00CD5D81">
            <w:pPr>
              <w:rPr>
                <w:rStyle w:val="Questionlabel"/>
              </w:rPr>
            </w:pPr>
            <w:r>
              <w:rPr>
                <w:rStyle w:val="Questionlabel"/>
              </w:rPr>
              <w:t>Account name(s)</w:t>
            </w:r>
          </w:p>
        </w:tc>
        <w:tc>
          <w:tcPr>
            <w:tcW w:w="8470" w:type="dxa"/>
            <w:gridSpan w:val="10"/>
            <w:tcBorders>
              <w:top w:val="single" w:sz="4" w:space="0" w:color="auto"/>
              <w:bottom w:val="single" w:sz="4" w:space="0" w:color="auto"/>
              <w:right w:val="single" w:sz="4" w:space="0" w:color="auto"/>
            </w:tcBorders>
            <w:noWrap/>
            <w:tcMar>
              <w:top w:w="108" w:type="dxa"/>
              <w:bottom w:w="108" w:type="dxa"/>
            </w:tcMar>
          </w:tcPr>
          <w:p w:rsidR="00F22014" w:rsidRPr="002C0BEF" w:rsidRDefault="00F22014" w:rsidP="00CD5D81"/>
        </w:tc>
      </w:tr>
      <w:tr w:rsidR="007D70A9" w:rsidRPr="002C0BEF" w:rsidTr="00630434">
        <w:trPr>
          <w:cantSplit w:val="0"/>
        </w:trPr>
        <w:tc>
          <w:tcPr>
            <w:tcW w:w="465"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rsidR="007D70A9" w:rsidRPr="002C0BEF" w:rsidRDefault="00496AD4" w:rsidP="00CD5D81">
            <w:r>
              <w:rPr>
                <w:lang w:eastAsia="en-US"/>
              </w:rPr>
              <w:br w:type="page"/>
            </w:r>
            <w:r>
              <w:rPr>
                <w:lang w:eastAsia="en-US"/>
              </w:rPr>
              <w:br w:type="page"/>
            </w:r>
            <w:sdt>
              <w:sdtPr>
                <w:rPr>
                  <w:rFonts w:asciiTheme="minorHAnsi" w:hAnsiTheme="minorHAnsi"/>
                </w:rPr>
                <w:id w:val="1031152257"/>
                <w14:checkbox>
                  <w14:checked w14:val="0"/>
                  <w14:checkedState w14:val="2612" w14:font="MS Gothic"/>
                  <w14:uncheckedState w14:val="2610" w14:font="MS Gothic"/>
                </w14:checkbox>
              </w:sdtPr>
              <w:sdtEndPr/>
              <w:sdtContent>
                <w:r w:rsidR="006764D3">
                  <w:rPr>
                    <w:rFonts w:ascii="MS Gothic" w:eastAsia="MS Gothic" w:hAnsi="MS Gothic" w:hint="eastAsia"/>
                  </w:rPr>
                  <w:t>☐</w:t>
                </w:r>
              </w:sdtContent>
            </w:sdt>
          </w:p>
        </w:tc>
        <w:tc>
          <w:tcPr>
            <w:tcW w:w="9883"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7D70A9" w:rsidRPr="002C0BEF" w:rsidRDefault="007D70A9" w:rsidP="00EF615A">
            <w:r>
              <w:rPr>
                <w:b/>
              </w:rPr>
              <w:t>Option 2</w:t>
            </w:r>
            <w:r w:rsidR="00911ECB">
              <w:rPr>
                <w:b/>
              </w:rPr>
              <w:t xml:space="preserve"> - </w:t>
            </w:r>
            <w:r w:rsidRPr="007D70A9">
              <w:t>Roll over my benefit to an external superannuation fund</w:t>
            </w:r>
            <w:r w:rsidR="00EF615A">
              <w:t>, or SMSF.</w:t>
            </w:r>
          </w:p>
        </w:tc>
      </w:tr>
      <w:tr w:rsidR="007D70A9" w:rsidTr="00496AD4">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rsidR="007D70A9" w:rsidRDefault="008908DE" w:rsidP="00CD5D81">
            <w:r w:rsidRPr="008908DE">
              <w:t>Rollover amount:</w:t>
            </w:r>
          </w:p>
        </w:tc>
      </w:tr>
      <w:tr w:rsidR="008908DE" w:rsidRPr="00F22014" w:rsidTr="00630434">
        <w:trPr>
          <w:cantSplit w:val="0"/>
        </w:trPr>
        <w:sdt>
          <w:sdtPr>
            <w:rPr>
              <w:rFonts w:asciiTheme="minorHAnsi" w:hAnsiTheme="minorHAnsi"/>
            </w:rPr>
            <w:id w:val="-78523932"/>
            <w14:checkbox>
              <w14:checked w14:val="0"/>
              <w14:checkedState w14:val="2612" w14:font="MS Gothic"/>
              <w14:uncheckedState w14:val="2610" w14:font="MS Gothic"/>
            </w14:checkbox>
          </w:sdtPr>
          <w:sdtEndPr/>
          <w:sdtContent>
            <w:tc>
              <w:tcPr>
                <w:tcW w:w="465" w:type="dxa"/>
                <w:tcBorders>
                  <w:top w:val="single" w:sz="4" w:space="0" w:color="auto"/>
                  <w:bottom w:val="nil"/>
                  <w:right w:val="nil"/>
                </w:tcBorders>
                <w:noWrap/>
                <w:tcMar>
                  <w:top w:w="108" w:type="dxa"/>
                  <w:bottom w:w="108" w:type="dxa"/>
                </w:tcMar>
              </w:tcPr>
              <w:p w:rsidR="008908DE" w:rsidRPr="002C0BEF" w:rsidRDefault="008908DE" w:rsidP="008908DE">
                <w:r>
                  <w:rPr>
                    <w:rFonts w:ascii="MS Gothic" w:eastAsia="MS Gothic" w:hAnsi="MS Gothic" w:hint="eastAsia"/>
                  </w:rPr>
                  <w:t>☐</w:t>
                </w:r>
              </w:p>
            </w:tc>
          </w:sdtContent>
        </w:sdt>
        <w:tc>
          <w:tcPr>
            <w:tcW w:w="3823" w:type="dxa"/>
            <w:gridSpan w:val="4"/>
            <w:tcBorders>
              <w:top w:val="single" w:sz="4" w:space="0" w:color="auto"/>
              <w:left w:val="nil"/>
              <w:bottom w:val="nil"/>
              <w:right w:val="single" w:sz="4" w:space="0" w:color="auto"/>
            </w:tcBorders>
          </w:tcPr>
          <w:p w:rsidR="008908DE" w:rsidRPr="00F22014" w:rsidRDefault="008908DE" w:rsidP="005F5AA8">
            <w:r w:rsidRPr="00F22014">
              <w:t>$</w:t>
            </w:r>
            <w:r>
              <w:t xml:space="preserve"> </w:t>
            </w:r>
          </w:p>
        </w:tc>
        <w:sdt>
          <w:sdtPr>
            <w:rPr>
              <w:rFonts w:asciiTheme="minorHAnsi" w:hAnsiTheme="minorHAnsi"/>
            </w:rPr>
            <w:id w:val="-138733022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rsidR="008908DE" w:rsidRPr="002C0BEF" w:rsidRDefault="008908DE" w:rsidP="008908DE">
                <w:r>
                  <w:rPr>
                    <w:rFonts w:ascii="MS Gothic" w:eastAsia="MS Gothic" w:hAnsi="MS Gothic" w:hint="eastAsia"/>
                  </w:rPr>
                  <w:t>☐</w:t>
                </w:r>
              </w:p>
            </w:tc>
          </w:sdtContent>
        </w:sdt>
        <w:tc>
          <w:tcPr>
            <w:tcW w:w="2415" w:type="dxa"/>
            <w:gridSpan w:val="2"/>
            <w:tcBorders>
              <w:top w:val="single" w:sz="4" w:space="0" w:color="auto"/>
              <w:left w:val="nil"/>
              <w:bottom w:val="nil"/>
            </w:tcBorders>
          </w:tcPr>
          <w:p w:rsidR="008908DE" w:rsidRPr="00F22014" w:rsidRDefault="008908DE" w:rsidP="008908DE">
            <w:r w:rsidRPr="00F22014">
              <w:t>My entire benefit</w:t>
            </w:r>
          </w:p>
        </w:tc>
        <w:sdt>
          <w:sdtPr>
            <w:rPr>
              <w:rFonts w:asciiTheme="minorHAnsi" w:hAnsiTheme="minorHAnsi"/>
            </w:rPr>
            <w:id w:val="-638422374"/>
            <w14:checkbox>
              <w14:checked w14:val="0"/>
              <w14:checkedState w14:val="2612" w14:font="MS Gothic"/>
              <w14:uncheckedState w14:val="2610" w14:font="MS Gothic"/>
            </w14:checkbox>
          </w:sdtPr>
          <w:sdtEndPr/>
          <w:sdtContent>
            <w:tc>
              <w:tcPr>
                <w:tcW w:w="427" w:type="dxa"/>
                <w:gridSpan w:val="2"/>
                <w:tcBorders>
                  <w:top w:val="single" w:sz="4" w:space="0" w:color="auto"/>
                  <w:left w:val="nil"/>
                  <w:bottom w:val="nil"/>
                  <w:right w:val="nil"/>
                </w:tcBorders>
              </w:tcPr>
              <w:p w:rsidR="008908DE" w:rsidRPr="002C0BEF" w:rsidRDefault="008908DE" w:rsidP="008908DE">
                <w:r>
                  <w:rPr>
                    <w:rFonts w:ascii="MS Gothic" w:eastAsia="MS Gothic" w:hAnsi="MS Gothic" w:hint="eastAsia"/>
                  </w:rPr>
                  <w:t>☐</w:t>
                </w:r>
              </w:p>
            </w:tc>
          </w:sdtContent>
        </w:sdt>
        <w:tc>
          <w:tcPr>
            <w:tcW w:w="2793" w:type="dxa"/>
            <w:gridSpan w:val="2"/>
            <w:tcBorders>
              <w:top w:val="single" w:sz="4" w:space="0" w:color="auto"/>
              <w:left w:val="nil"/>
              <w:bottom w:val="nil"/>
            </w:tcBorders>
          </w:tcPr>
          <w:p w:rsidR="008908DE" w:rsidRPr="00F22014" w:rsidRDefault="008908DE" w:rsidP="008908DE">
            <w:r>
              <w:t>Remainder</w:t>
            </w:r>
            <w:r w:rsidR="007C7AF9" w:rsidRPr="002D45ED">
              <w:rPr>
                <w:b/>
                <w:vertAlign w:val="superscript"/>
              </w:rPr>
              <w:t>†</w:t>
            </w:r>
          </w:p>
        </w:tc>
      </w:tr>
      <w:tr w:rsidR="007D70A9" w:rsidRPr="00F22014" w:rsidTr="00496AD4">
        <w:trPr>
          <w:cantSplit w:val="0"/>
        </w:trPr>
        <w:tc>
          <w:tcPr>
            <w:tcW w:w="10348" w:type="dxa"/>
            <w:gridSpan w:val="12"/>
            <w:tcBorders>
              <w:top w:val="single" w:sz="4" w:space="0" w:color="auto"/>
              <w:bottom w:val="nil"/>
            </w:tcBorders>
            <w:noWrap/>
            <w:tcMar>
              <w:top w:w="108" w:type="dxa"/>
              <w:bottom w:w="108" w:type="dxa"/>
            </w:tcMar>
          </w:tcPr>
          <w:p w:rsidR="007D70A9" w:rsidRPr="00F22014" w:rsidRDefault="008908DE" w:rsidP="00CD5D81">
            <w:r w:rsidRPr="008908DE">
              <w:t>Complete your superannuation details below.</w:t>
            </w:r>
          </w:p>
        </w:tc>
      </w:tr>
      <w:tr w:rsidR="007D70A9"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7D70A9" w:rsidRPr="007A5EFD" w:rsidRDefault="008908DE" w:rsidP="00CD5D81">
            <w:pPr>
              <w:rPr>
                <w:rStyle w:val="Questionlabel"/>
              </w:rPr>
            </w:pPr>
            <w:r w:rsidRPr="008908DE">
              <w:rPr>
                <w:rStyle w:val="Questionlabel"/>
              </w:rPr>
              <w:t>Superannuation fund name</w:t>
            </w:r>
          </w:p>
        </w:tc>
        <w:tc>
          <w:tcPr>
            <w:tcW w:w="8470" w:type="dxa"/>
            <w:gridSpan w:val="10"/>
            <w:tcBorders>
              <w:top w:val="single" w:sz="4" w:space="0" w:color="auto"/>
              <w:bottom w:val="single" w:sz="4" w:space="0" w:color="auto"/>
              <w:right w:val="single" w:sz="4" w:space="0" w:color="auto"/>
            </w:tcBorders>
            <w:noWrap/>
            <w:tcMar>
              <w:top w:w="108" w:type="dxa"/>
              <w:bottom w:w="108" w:type="dxa"/>
            </w:tcMar>
          </w:tcPr>
          <w:p w:rsidR="007D70A9" w:rsidRPr="002C0BEF" w:rsidRDefault="007D70A9" w:rsidP="00CD5D81"/>
        </w:tc>
      </w:tr>
      <w:tr w:rsidR="008908DE"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8908DE" w:rsidRPr="008908DE" w:rsidRDefault="008908DE" w:rsidP="00CD5D81">
            <w:pPr>
              <w:rPr>
                <w:rStyle w:val="Questionlabel"/>
              </w:rPr>
            </w:pPr>
            <w:r>
              <w:rPr>
                <w:rStyle w:val="Questionlabel"/>
              </w:rPr>
              <w:t>Postal address of fund</w:t>
            </w:r>
          </w:p>
        </w:tc>
        <w:tc>
          <w:tcPr>
            <w:tcW w:w="8470" w:type="dxa"/>
            <w:gridSpan w:val="10"/>
            <w:tcBorders>
              <w:top w:val="single" w:sz="4" w:space="0" w:color="auto"/>
              <w:bottom w:val="single" w:sz="4" w:space="0" w:color="auto"/>
              <w:right w:val="single" w:sz="4" w:space="0" w:color="auto"/>
            </w:tcBorders>
            <w:noWrap/>
            <w:tcMar>
              <w:top w:w="108" w:type="dxa"/>
              <w:bottom w:w="108" w:type="dxa"/>
            </w:tcMar>
          </w:tcPr>
          <w:p w:rsidR="008908DE" w:rsidRDefault="008908DE" w:rsidP="00CD5D81"/>
        </w:tc>
      </w:tr>
      <w:tr w:rsidR="007D70A9"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7D70A9" w:rsidRPr="007A5EFD" w:rsidRDefault="008908DE" w:rsidP="00CD5D81">
            <w:pPr>
              <w:rPr>
                <w:rStyle w:val="Questionlabel"/>
              </w:rPr>
            </w:pPr>
            <w:r w:rsidRPr="008908DE">
              <w:rPr>
                <w:rStyle w:val="Questionlabel"/>
              </w:rPr>
              <w:t>Unique Superannuation Identifier (USI)</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rsidR="007D70A9" w:rsidRPr="002C0BEF" w:rsidRDefault="007D70A9" w:rsidP="00CD5D81"/>
        </w:tc>
        <w:tc>
          <w:tcPr>
            <w:tcW w:w="1842" w:type="dxa"/>
            <w:tcBorders>
              <w:top w:val="single" w:sz="4" w:space="0" w:color="auto"/>
              <w:bottom w:val="single" w:sz="4" w:space="0" w:color="auto"/>
              <w:right w:val="single" w:sz="4" w:space="0" w:color="auto"/>
            </w:tcBorders>
          </w:tcPr>
          <w:p w:rsidR="007D70A9" w:rsidRPr="00AE0DB8" w:rsidRDefault="008908DE" w:rsidP="00CD5D81">
            <w:pPr>
              <w:rPr>
                <w:b/>
              </w:rPr>
            </w:pPr>
            <w:r w:rsidRPr="008908DE">
              <w:rPr>
                <w:b/>
              </w:rPr>
              <w:t>Membership no.</w:t>
            </w:r>
          </w:p>
        </w:tc>
        <w:tc>
          <w:tcPr>
            <w:tcW w:w="3220" w:type="dxa"/>
            <w:gridSpan w:val="4"/>
            <w:tcBorders>
              <w:top w:val="single" w:sz="4" w:space="0" w:color="auto"/>
              <w:bottom w:val="single" w:sz="4" w:space="0" w:color="auto"/>
              <w:right w:val="single" w:sz="4" w:space="0" w:color="auto"/>
            </w:tcBorders>
          </w:tcPr>
          <w:p w:rsidR="007D70A9" w:rsidRPr="002C0BEF" w:rsidRDefault="007D70A9" w:rsidP="00CD5D81"/>
        </w:tc>
      </w:tr>
      <w:tr w:rsidR="00051C03"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051C03" w:rsidRPr="007A5EFD" w:rsidRDefault="00051C03" w:rsidP="00CD5D81">
            <w:pPr>
              <w:rPr>
                <w:rStyle w:val="Questionlabel"/>
              </w:rPr>
            </w:pPr>
            <w:r w:rsidRPr="00051C03">
              <w:rPr>
                <w:rStyle w:val="Questionlabel"/>
              </w:rPr>
              <w:t>Australian Business Number (ABN)</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rsidR="00051C03" w:rsidRPr="002C0BEF" w:rsidRDefault="00051C03" w:rsidP="00CD5D81"/>
        </w:tc>
        <w:tc>
          <w:tcPr>
            <w:tcW w:w="1842" w:type="dxa"/>
            <w:tcBorders>
              <w:top w:val="single" w:sz="4" w:space="0" w:color="auto"/>
              <w:bottom w:val="single" w:sz="4" w:space="0" w:color="auto"/>
              <w:right w:val="single" w:sz="4" w:space="0" w:color="auto"/>
            </w:tcBorders>
          </w:tcPr>
          <w:p w:rsidR="00051C03" w:rsidRPr="00AE0DB8" w:rsidRDefault="00051C03" w:rsidP="00CD5D81">
            <w:pPr>
              <w:rPr>
                <w:b/>
              </w:rPr>
            </w:pPr>
            <w:r w:rsidRPr="00051C03">
              <w:rPr>
                <w:b/>
              </w:rPr>
              <w:t>Phone number of fund</w:t>
            </w:r>
          </w:p>
        </w:tc>
        <w:tc>
          <w:tcPr>
            <w:tcW w:w="3220" w:type="dxa"/>
            <w:gridSpan w:val="4"/>
            <w:tcBorders>
              <w:top w:val="single" w:sz="4" w:space="0" w:color="auto"/>
              <w:bottom w:val="single" w:sz="4" w:space="0" w:color="auto"/>
              <w:right w:val="single" w:sz="4" w:space="0" w:color="auto"/>
            </w:tcBorders>
          </w:tcPr>
          <w:p w:rsidR="00051C03" w:rsidRPr="002C0BEF" w:rsidRDefault="00051C03" w:rsidP="00CD5D81"/>
        </w:tc>
      </w:tr>
      <w:tr w:rsidR="009E671B"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9E671B" w:rsidRDefault="009E671B" w:rsidP="00CD5D81">
            <w:pPr>
              <w:rPr>
                <w:b/>
              </w:rPr>
            </w:pPr>
            <w:r>
              <w:rPr>
                <w:rStyle w:val="Questionlabel"/>
              </w:rPr>
              <w:t>SMSF electronic service address*</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rsidR="009E671B" w:rsidRPr="002C0BEF" w:rsidRDefault="009E671B" w:rsidP="00CD5D81"/>
        </w:tc>
        <w:tc>
          <w:tcPr>
            <w:tcW w:w="1842" w:type="dxa"/>
            <w:tcBorders>
              <w:top w:val="single" w:sz="4" w:space="0" w:color="auto"/>
              <w:bottom w:val="single" w:sz="4" w:space="0" w:color="auto"/>
              <w:right w:val="single" w:sz="4" w:space="0" w:color="auto"/>
            </w:tcBorders>
          </w:tcPr>
          <w:p w:rsidR="009E671B" w:rsidRDefault="00EF615A" w:rsidP="004D046D">
            <w:pPr>
              <w:rPr>
                <w:b/>
              </w:rPr>
            </w:pPr>
            <w:r>
              <w:rPr>
                <w:rStyle w:val="Questionlabel"/>
              </w:rPr>
              <w:t>SMSF bank account name*</w:t>
            </w:r>
          </w:p>
        </w:tc>
        <w:tc>
          <w:tcPr>
            <w:tcW w:w="3220" w:type="dxa"/>
            <w:gridSpan w:val="4"/>
            <w:tcBorders>
              <w:top w:val="single" w:sz="4" w:space="0" w:color="auto"/>
              <w:bottom w:val="single" w:sz="4" w:space="0" w:color="auto"/>
              <w:right w:val="single" w:sz="4" w:space="0" w:color="auto"/>
            </w:tcBorders>
          </w:tcPr>
          <w:p w:rsidR="009E671B" w:rsidRPr="002C0BEF" w:rsidRDefault="009E671B" w:rsidP="00CD5D81"/>
        </w:tc>
      </w:tr>
      <w:tr w:rsidR="004D046D" w:rsidRPr="002C0BEF" w:rsidTr="00630434">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rsidR="004D046D" w:rsidRPr="00051C03" w:rsidRDefault="00EF615A" w:rsidP="00EF615A">
            <w:pPr>
              <w:rPr>
                <w:rStyle w:val="Questionlabel"/>
              </w:rPr>
            </w:pPr>
            <w:r>
              <w:rPr>
                <w:b/>
              </w:rPr>
              <w:t>SMSF BSB*</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rsidR="004D046D" w:rsidRPr="002C0BEF" w:rsidRDefault="004D046D" w:rsidP="00CD5D81"/>
        </w:tc>
        <w:tc>
          <w:tcPr>
            <w:tcW w:w="1842" w:type="dxa"/>
            <w:tcBorders>
              <w:top w:val="single" w:sz="4" w:space="0" w:color="auto"/>
              <w:bottom w:val="single" w:sz="4" w:space="0" w:color="auto"/>
              <w:right w:val="single" w:sz="4" w:space="0" w:color="auto"/>
            </w:tcBorders>
          </w:tcPr>
          <w:p w:rsidR="004D046D" w:rsidRPr="00051C03" w:rsidRDefault="004D046D" w:rsidP="004D046D">
            <w:pPr>
              <w:rPr>
                <w:b/>
              </w:rPr>
            </w:pPr>
            <w:r>
              <w:rPr>
                <w:b/>
              </w:rPr>
              <w:t xml:space="preserve">SMSF </w:t>
            </w:r>
            <w:r w:rsidR="00576BA5">
              <w:rPr>
                <w:b/>
              </w:rPr>
              <w:t xml:space="preserve">bank </w:t>
            </w:r>
            <w:r>
              <w:rPr>
                <w:b/>
              </w:rPr>
              <w:t>account number*</w:t>
            </w:r>
          </w:p>
        </w:tc>
        <w:tc>
          <w:tcPr>
            <w:tcW w:w="3220" w:type="dxa"/>
            <w:gridSpan w:val="4"/>
            <w:tcBorders>
              <w:top w:val="single" w:sz="4" w:space="0" w:color="auto"/>
              <w:bottom w:val="single" w:sz="4" w:space="0" w:color="auto"/>
              <w:right w:val="single" w:sz="4" w:space="0" w:color="auto"/>
            </w:tcBorders>
          </w:tcPr>
          <w:p w:rsidR="004D046D" w:rsidRPr="002C0BEF" w:rsidRDefault="004D046D" w:rsidP="00CD5D81"/>
        </w:tc>
      </w:tr>
      <w:tr w:rsidR="00051C03" w:rsidRPr="002C0BEF" w:rsidTr="00496AD4">
        <w:trPr>
          <w:cantSplit w:val="0"/>
        </w:trPr>
        <w:tc>
          <w:tcPr>
            <w:tcW w:w="10348" w:type="dxa"/>
            <w:gridSpan w:val="12"/>
            <w:tcBorders>
              <w:top w:val="single" w:sz="4" w:space="0" w:color="auto"/>
              <w:left w:val="nil"/>
              <w:bottom w:val="nil"/>
              <w:right w:val="nil"/>
            </w:tcBorders>
            <w:noWrap/>
            <w:tcMar>
              <w:top w:w="108" w:type="dxa"/>
              <w:bottom w:w="108" w:type="dxa"/>
            </w:tcMar>
          </w:tcPr>
          <w:p w:rsidR="00051C03" w:rsidRDefault="007C7AF9" w:rsidP="00051C03">
            <w:r w:rsidRPr="002D45ED">
              <w:rPr>
                <w:b/>
                <w:vertAlign w:val="superscript"/>
              </w:rPr>
              <w:lastRenderedPageBreak/>
              <w:t>†</w:t>
            </w:r>
            <w:r w:rsidR="00051C03" w:rsidRPr="00051C03">
              <w:t>In conjunction with Payment Option 1</w:t>
            </w:r>
          </w:p>
          <w:p w:rsidR="004D046D" w:rsidRPr="002C0BEF" w:rsidRDefault="004D046D" w:rsidP="00051C03">
            <w:r>
              <w:t>*Only complete these fields if you are rolling all or part of your benefits to a Self Managed Superannuation Fund (SMSF)</w:t>
            </w:r>
          </w:p>
        </w:tc>
      </w:tr>
      <w:tr w:rsidR="00227CFD" w:rsidRPr="007A5EFD" w:rsidTr="00496AD4">
        <w:trPr>
          <w:cantSplit w:val="0"/>
        </w:trPr>
        <w:tc>
          <w:tcPr>
            <w:tcW w:w="10348" w:type="dxa"/>
            <w:gridSpan w:val="12"/>
            <w:tcBorders>
              <w:top w:val="nil"/>
              <w:left w:val="nil"/>
              <w:bottom w:val="single" w:sz="4" w:space="0" w:color="auto"/>
              <w:right w:val="nil"/>
            </w:tcBorders>
            <w:noWrap/>
            <w:tcMar>
              <w:top w:w="108" w:type="dxa"/>
              <w:bottom w:w="108" w:type="dxa"/>
            </w:tcMar>
          </w:tcPr>
          <w:p w:rsidR="00227CFD" w:rsidRPr="002C0BEF" w:rsidRDefault="00407B36" w:rsidP="00407B36">
            <w:pPr>
              <w:pStyle w:val="Heading1"/>
              <w:outlineLvl w:val="0"/>
            </w:pPr>
            <w:r>
              <w:rPr>
                <w:lang w:eastAsia="en-US"/>
              </w:rPr>
              <w:br w:type="page"/>
            </w:r>
            <w:r w:rsidRPr="00407B36">
              <w:t>Privacy statement</w:t>
            </w:r>
          </w:p>
        </w:tc>
      </w:tr>
      <w:tr w:rsidR="00227CFD" w:rsidRPr="007A5EFD" w:rsidTr="00496AD4">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rsidR="00227CFD" w:rsidRPr="002C0BEF" w:rsidRDefault="006E2510" w:rsidP="003C5078">
            <w:r w:rsidRPr="006E2510">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3" w:history="1">
              <w:r w:rsidR="003C5078" w:rsidRPr="00FA4D23">
                <w:rPr>
                  <w:rStyle w:val="Hyperlink"/>
                </w:rPr>
                <w:t>www.nt.gov.au</w:t>
              </w:r>
            </w:hyperlink>
            <w:r w:rsidRPr="006E2510">
              <w:t>.</w:t>
            </w:r>
          </w:p>
        </w:tc>
      </w:tr>
      <w:tr w:rsidR="0094465D" w:rsidRPr="002C0BEF" w:rsidTr="00496AD4">
        <w:trPr>
          <w:cantSplit w:val="0"/>
        </w:trPr>
        <w:tc>
          <w:tcPr>
            <w:tcW w:w="10348" w:type="dxa"/>
            <w:gridSpan w:val="12"/>
            <w:tcBorders>
              <w:top w:val="nil"/>
              <w:left w:val="nil"/>
              <w:bottom w:val="single" w:sz="4" w:space="0" w:color="auto"/>
              <w:right w:val="nil"/>
            </w:tcBorders>
            <w:noWrap/>
            <w:tcMar>
              <w:top w:w="108" w:type="dxa"/>
              <w:bottom w:w="108" w:type="dxa"/>
            </w:tcMar>
          </w:tcPr>
          <w:p w:rsidR="0094465D" w:rsidRPr="002C0BEF" w:rsidRDefault="00496AD4" w:rsidP="00C216C8">
            <w:pPr>
              <w:pStyle w:val="Heading1"/>
              <w:outlineLvl w:val="0"/>
            </w:pPr>
            <w:r>
              <w:rPr>
                <w:rFonts w:ascii="Lato" w:eastAsia="Calibri" w:hAnsi="Lato"/>
                <w:color w:val="auto"/>
                <w:kern w:val="0"/>
                <w:sz w:val="22"/>
                <w:szCs w:val="20"/>
                <w:lang w:eastAsia="en-US"/>
              </w:rPr>
              <w:br w:type="page"/>
            </w:r>
            <w:r>
              <w:rPr>
                <w:rFonts w:ascii="Lato" w:eastAsia="Calibri" w:hAnsi="Lato"/>
                <w:color w:val="auto"/>
                <w:kern w:val="0"/>
                <w:sz w:val="22"/>
                <w:szCs w:val="20"/>
                <w:lang w:eastAsia="en-US"/>
              </w:rPr>
              <w:br w:type="page"/>
            </w:r>
            <w:r w:rsidR="00C216C8">
              <w:t>Member d</w:t>
            </w:r>
            <w:r w:rsidR="0094465D">
              <w:t>eclaration</w:t>
            </w:r>
          </w:p>
        </w:tc>
      </w:tr>
      <w:tr w:rsidR="00407B36" w:rsidRPr="007A5EFD" w:rsidTr="00496AD4">
        <w:trPr>
          <w:cantSplit w:val="0"/>
        </w:trPr>
        <w:tc>
          <w:tcPr>
            <w:tcW w:w="10348" w:type="dxa"/>
            <w:gridSpan w:val="12"/>
            <w:tcBorders>
              <w:top w:val="single" w:sz="4" w:space="0" w:color="auto"/>
              <w:left w:val="single" w:sz="4" w:space="0" w:color="auto"/>
              <w:bottom w:val="nil"/>
              <w:right w:val="single" w:sz="4" w:space="0" w:color="auto"/>
            </w:tcBorders>
            <w:noWrap/>
            <w:tcMar>
              <w:top w:w="108" w:type="dxa"/>
              <w:bottom w:w="108" w:type="dxa"/>
            </w:tcMar>
          </w:tcPr>
          <w:p w:rsidR="00C216C8" w:rsidRDefault="00C216C8" w:rsidP="00C216C8">
            <w:r>
              <w:t>I understand that:</w:t>
            </w:r>
          </w:p>
          <w:p w:rsidR="00C216C8" w:rsidRDefault="00C216C8" w:rsidP="00C216C8">
            <w:pPr>
              <w:pStyle w:val="ListParagraph"/>
              <w:numPr>
                <w:ilvl w:val="0"/>
                <w:numId w:val="23"/>
              </w:numPr>
              <w:ind w:left="357" w:hanging="357"/>
            </w:pPr>
            <w:r>
              <w:t>my employer-financed defined benefit will be calculated and paid in line with my instructions over leaf</w:t>
            </w:r>
          </w:p>
          <w:p w:rsidR="00C216C8" w:rsidRDefault="00C216C8" w:rsidP="00C216C8">
            <w:pPr>
              <w:pStyle w:val="ListParagraph"/>
              <w:numPr>
                <w:ilvl w:val="0"/>
                <w:numId w:val="23"/>
              </w:numPr>
              <w:ind w:left="357" w:hanging="357"/>
            </w:pPr>
            <w:r>
              <w:t>the untaxed component of my benefit will have 15 per cent tax deducted on rollover to an external superannuation fund</w:t>
            </w:r>
          </w:p>
          <w:p w:rsidR="00C216C8" w:rsidRDefault="00C216C8" w:rsidP="00C216C8">
            <w:pPr>
              <w:pStyle w:val="ListParagraph"/>
              <w:numPr>
                <w:ilvl w:val="0"/>
                <w:numId w:val="23"/>
              </w:numPr>
              <w:ind w:left="357" w:hanging="357"/>
            </w:pPr>
            <w:r>
              <w:t>for untaxed benefits taken in cash, the 2 per cent Medicare levy will also apply;</w:t>
            </w:r>
          </w:p>
          <w:p w:rsidR="00C216C8" w:rsidRDefault="00C216C8" w:rsidP="00C216C8">
            <w:pPr>
              <w:pStyle w:val="ListParagraph"/>
              <w:numPr>
                <w:ilvl w:val="0"/>
                <w:numId w:val="23"/>
              </w:numPr>
              <w:ind w:left="357" w:hanging="357"/>
            </w:pPr>
            <w:r>
              <w:t xml:space="preserve">the </w:t>
            </w:r>
            <w:r w:rsidR="00420C7D">
              <w:t>NTSO staff</w:t>
            </w:r>
            <w:r>
              <w:t xml:space="preserve"> can provide me with information regarding the operation of NTGPASS and NTSSS but cannot give me financial advice</w:t>
            </w:r>
            <w:r w:rsidR="00420C7D">
              <w:t>,</w:t>
            </w:r>
            <w:r>
              <w:t xml:space="preserve"> and the information provided is a general guide only and does not constitute personal financial advice</w:t>
            </w:r>
          </w:p>
          <w:p w:rsidR="00C216C8" w:rsidRDefault="00C216C8" w:rsidP="00C216C8">
            <w:pPr>
              <w:pStyle w:val="ListParagraph"/>
              <w:numPr>
                <w:ilvl w:val="0"/>
                <w:numId w:val="23"/>
              </w:numPr>
              <w:ind w:left="357" w:hanging="357"/>
            </w:pPr>
            <w:r>
              <w:t>my chosen payment option cannot be changed once this claim form has been processed</w:t>
            </w:r>
          </w:p>
          <w:p w:rsidR="00C216C8" w:rsidRDefault="00C216C8" w:rsidP="00C216C8">
            <w:pPr>
              <w:pStyle w:val="ListParagraph"/>
              <w:numPr>
                <w:ilvl w:val="0"/>
                <w:numId w:val="23"/>
              </w:numPr>
              <w:ind w:left="357" w:hanging="357"/>
            </w:pPr>
            <w:r>
              <w:t>the personal details requested on this form, including my tax file number, will only be used to process my request and to administer my NTGPASS and/or NTSSS account</w:t>
            </w:r>
          </w:p>
          <w:p w:rsidR="00C216C8" w:rsidRDefault="00C216C8" w:rsidP="00C216C8">
            <w:pPr>
              <w:pStyle w:val="ListParagraph"/>
              <w:numPr>
                <w:ilvl w:val="0"/>
                <w:numId w:val="23"/>
              </w:numPr>
              <w:ind w:left="357" w:hanging="357"/>
            </w:pPr>
            <w:r>
              <w:t xml:space="preserve">in the event of my NTGPASS and NTSSS payment being returned to the </w:t>
            </w:r>
            <w:r w:rsidR="00420C7D">
              <w:t>NTSO</w:t>
            </w:r>
            <w:r>
              <w:t>, the original accounts will be reopened and will be treated as unclaimed employer-financed defined benefits. Employer-financed NTGPASS and NTSSS benefits are not invested</w:t>
            </w:r>
          </w:p>
          <w:p w:rsidR="00407B36" w:rsidRPr="002C0BEF" w:rsidRDefault="00C216C8" w:rsidP="00C216C8">
            <w:pPr>
              <w:pStyle w:val="ListParagraph"/>
              <w:numPr>
                <w:ilvl w:val="0"/>
                <w:numId w:val="27"/>
              </w:numPr>
              <w:ind w:left="357" w:hanging="357"/>
            </w:pPr>
            <w:r>
              <w:t>due to changes in the factors used in calculating my actual employer-financed defined benefits, any quote for the amount of my benefit and the actual amount I will receive may vary.</w:t>
            </w:r>
          </w:p>
        </w:tc>
      </w:tr>
      <w:tr w:rsidR="003F1283" w:rsidRPr="002C0BEF" w:rsidTr="00630434">
        <w:trPr>
          <w:cantSplit w:val="0"/>
        </w:trPr>
        <w:sdt>
          <w:sdtPr>
            <w:rPr>
              <w:rFonts w:asciiTheme="minorHAnsi" w:hAnsiTheme="minorHAnsi"/>
            </w:rPr>
            <w:id w:val="330039340"/>
            <w14:checkbox>
              <w14:checked w14:val="0"/>
              <w14:checkedState w14:val="2612" w14:font="MS Gothic"/>
              <w14:uncheckedState w14:val="2610" w14:font="MS Gothic"/>
            </w14:checkbox>
          </w:sdtPr>
          <w:sdtEndPr/>
          <w:sdtContent>
            <w:tc>
              <w:tcPr>
                <w:tcW w:w="465" w:type="dxa"/>
                <w:tcBorders>
                  <w:top w:val="nil"/>
                  <w:bottom w:val="nil"/>
                  <w:right w:val="nil"/>
                </w:tcBorders>
                <w:noWrap/>
                <w:tcMar>
                  <w:top w:w="108" w:type="dxa"/>
                  <w:bottom w:w="108" w:type="dxa"/>
                </w:tcMar>
              </w:tcPr>
              <w:p w:rsidR="003F1283" w:rsidRPr="002C0BEF" w:rsidRDefault="001A6DA0" w:rsidP="00CD5D81">
                <w:r>
                  <w:rPr>
                    <w:rFonts w:ascii="MS Gothic" w:eastAsia="MS Gothic" w:hAnsi="MS Gothic" w:hint="eastAsia"/>
                  </w:rPr>
                  <w:t>☐</w:t>
                </w:r>
              </w:p>
            </w:tc>
          </w:sdtContent>
        </w:sdt>
        <w:tc>
          <w:tcPr>
            <w:tcW w:w="9883" w:type="dxa"/>
            <w:gridSpan w:val="11"/>
            <w:tcBorders>
              <w:top w:val="nil"/>
              <w:left w:val="nil"/>
              <w:bottom w:val="nil"/>
            </w:tcBorders>
          </w:tcPr>
          <w:p w:rsidR="003F1283" w:rsidRPr="00420C7D" w:rsidRDefault="003F1283" w:rsidP="003F1283">
            <w:r w:rsidRPr="00420C7D">
              <w:t xml:space="preserve">I have provided the original or attached a certified copy of my identity document(s) </w:t>
            </w:r>
          </w:p>
          <w:p w:rsidR="003F1283" w:rsidRPr="002C0BEF" w:rsidRDefault="003F1283">
            <w:r w:rsidRPr="00420C7D">
              <w:t xml:space="preserve">(required if you are taking any of your benefit in cash – see </w:t>
            </w:r>
            <w:r w:rsidRPr="003A7389">
              <w:t xml:space="preserve">note </w:t>
            </w:r>
            <w:r w:rsidR="00233ECD">
              <w:t>9</w:t>
            </w:r>
            <w:r w:rsidRPr="00420C7D">
              <w:t>.)</w:t>
            </w:r>
          </w:p>
        </w:tc>
      </w:tr>
      <w:tr w:rsidR="0094465D" w:rsidRPr="007A5EFD" w:rsidTr="00630434">
        <w:trPr>
          <w:cantSplit w:val="0"/>
        </w:trPr>
        <w:tc>
          <w:tcPr>
            <w:tcW w:w="2144" w:type="dxa"/>
            <w:gridSpan w:val="3"/>
            <w:tcBorders>
              <w:top w:val="nil"/>
              <w:left w:val="single" w:sz="4" w:space="0" w:color="auto"/>
              <w:bottom w:val="single" w:sz="4" w:space="0" w:color="auto"/>
              <w:right w:val="nil"/>
            </w:tcBorders>
            <w:noWrap/>
            <w:tcMar>
              <w:top w:w="108" w:type="dxa"/>
              <w:bottom w:w="108" w:type="dxa"/>
            </w:tcMar>
          </w:tcPr>
          <w:p w:rsidR="0094465D" w:rsidRPr="002C0BEF" w:rsidRDefault="003F1283" w:rsidP="002C0BEF">
            <w:r>
              <w:t>Member</w:t>
            </w:r>
            <w:r w:rsidR="0094465D" w:rsidRPr="0094465D">
              <w:t xml:space="preserve"> signature:</w:t>
            </w:r>
          </w:p>
        </w:tc>
        <w:tc>
          <w:tcPr>
            <w:tcW w:w="5358" w:type="dxa"/>
            <w:gridSpan w:val="6"/>
            <w:tcBorders>
              <w:top w:val="nil"/>
              <w:left w:val="nil"/>
              <w:bottom w:val="single" w:sz="4" w:space="0" w:color="auto"/>
              <w:right w:val="nil"/>
            </w:tcBorders>
          </w:tcPr>
          <w:p w:rsidR="0094465D" w:rsidRPr="002C0BEF" w:rsidRDefault="0094465D" w:rsidP="002C0BEF"/>
        </w:tc>
        <w:tc>
          <w:tcPr>
            <w:tcW w:w="848" w:type="dxa"/>
            <w:gridSpan w:val="2"/>
            <w:tcBorders>
              <w:top w:val="nil"/>
              <w:left w:val="nil"/>
              <w:bottom w:val="single" w:sz="4" w:space="0" w:color="auto"/>
              <w:right w:val="nil"/>
            </w:tcBorders>
          </w:tcPr>
          <w:p w:rsidR="0094465D" w:rsidRPr="0094465D" w:rsidRDefault="0094465D" w:rsidP="002C0BEF">
            <w:r>
              <w:t>Date:</w:t>
            </w:r>
          </w:p>
        </w:tc>
        <w:tc>
          <w:tcPr>
            <w:tcW w:w="1998" w:type="dxa"/>
            <w:tcBorders>
              <w:top w:val="nil"/>
              <w:left w:val="nil"/>
              <w:bottom w:val="single" w:sz="4" w:space="0" w:color="auto"/>
              <w:right w:val="single" w:sz="4" w:space="0" w:color="auto"/>
            </w:tcBorders>
          </w:tcPr>
          <w:p w:rsidR="0094465D" w:rsidRPr="002C0BEF" w:rsidRDefault="0094465D" w:rsidP="002C0BEF"/>
        </w:tc>
      </w:tr>
      <w:tr w:rsidR="009A7E70" w:rsidRPr="007A5EFD" w:rsidTr="00496AD4">
        <w:tc>
          <w:tcPr>
            <w:tcW w:w="10348" w:type="dxa"/>
            <w:gridSpan w:val="12"/>
            <w:tcBorders>
              <w:top w:val="nil"/>
              <w:left w:val="nil"/>
              <w:bottom w:val="nil"/>
              <w:right w:val="nil"/>
            </w:tcBorders>
            <w:noWrap/>
            <w:tcMar>
              <w:left w:w="0" w:type="dxa"/>
              <w:right w:w="0" w:type="dxa"/>
            </w:tcMar>
          </w:tcPr>
          <w:p w:rsidR="009A7E70" w:rsidRPr="002C21A2" w:rsidRDefault="009A7E70" w:rsidP="009A7E70">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even" r:id="rId14"/>
      <w:headerReference w:type="default" r:id="rId15"/>
      <w:footerReference w:type="even"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9B" w:rsidRDefault="0099629B" w:rsidP="007332FF">
      <w:r>
        <w:separator/>
      </w:r>
    </w:p>
  </w:endnote>
  <w:endnote w:type="continuationSeparator" w:id="0">
    <w:p w:rsidR="0099629B" w:rsidRDefault="009962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05" w:rsidRDefault="00EE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p>
        <w:p w:rsidR="001B3D22" w:rsidRDefault="0099629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EE7E05">
                <w:rPr>
                  <w:rStyle w:val="PageNumber"/>
                </w:rPr>
                <w:t>28 June 2022</w:t>
              </w:r>
            </w:sdtContent>
          </w:sdt>
          <w:r w:rsidR="001B3D22" w:rsidRPr="001B3D22">
            <w:rPr>
              <w:rStyle w:val="PageNumber"/>
            </w:rPr>
            <w:t xml:space="preserve"> | </w:t>
          </w:r>
          <w:r w:rsidR="009D7AE6" w:rsidRPr="009D7AE6">
            <w:rPr>
              <w:rStyle w:val="PageNumber"/>
            </w:rPr>
            <w:t>NTG-F06-V3</w:t>
          </w:r>
          <w:r w:rsidR="00EE7E05">
            <w:rPr>
              <w:rStyle w:val="PageNumber"/>
            </w:rPr>
            <w:t>7</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27411">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27411">
            <w:rPr>
              <w:rStyle w:val="PageNumber"/>
              <w:noProof/>
            </w:rPr>
            <w:t>7</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r w:rsidR="00BF0576">
            <w:rPr>
              <w:rStyle w:val="PageNumber"/>
            </w:rPr>
            <w:t xml:space="preserve"> </w:t>
          </w:r>
        </w:p>
        <w:p w:rsidR="00A66DD9" w:rsidRPr="001B3D22" w:rsidRDefault="0099629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EE7E05">
                <w:rPr>
                  <w:rStyle w:val="PageNumber"/>
                </w:rPr>
                <w:t>28 June 2022</w:t>
              </w:r>
            </w:sdtContent>
          </w:sdt>
          <w:r w:rsidR="001B3D22" w:rsidRPr="001B3D22">
            <w:rPr>
              <w:rStyle w:val="PageNumber"/>
            </w:rPr>
            <w:t xml:space="preserve"> | </w:t>
          </w:r>
          <w:r w:rsidR="009D7AE6" w:rsidRPr="009D7AE6">
            <w:rPr>
              <w:rStyle w:val="PageNumber"/>
            </w:rPr>
            <w:t>NTG-F06-V3</w:t>
          </w:r>
          <w:r w:rsidR="00916F06">
            <w:rPr>
              <w:rStyle w:val="PageNumber"/>
            </w:rPr>
            <w:t>7</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2741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27411">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9B" w:rsidRDefault="0099629B" w:rsidP="007332FF">
      <w:r>
        <w:separator/>
      </w:r>
    </w:p>
  </w:footnote>
  <w:footnote w:type="continuationSeparator" w:id="0">
    <w:p w:rsidR="0099629B" w:rsidRDefault="0099629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05" w:rsidRDefault="00EE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9629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32358">
          <w:rPr>
            <w:rStyle w:val="HeaderChar"/>
          </w:rPr>
          <w:t>Defined benefit claim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32358" w:rsidP="00A53CF0">
        <w:pPr>
          <w:pStyle w:val="Title"/>
        </w:pPr>
        <w:r>
          <w:rPr>
            <w:rStyle w:val="TitleChar"/>
          </w:rPr>
          <w:t>Defined</w:t>
        </w:r>
        <w:r w:rsidR="00BF0576">
          <w:rPr>
            <w:rStyle w:val="TitleChar"/>
          </w:rPr>
          <w:t xml:space="preserve"> benefit claim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372"/>
    <w:multiLevelType w:val="hybridMultilevel"/>
    <w:tmpl w:val="C84C8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6545A"/>
    <w:multiLevelType w:val="hybridMultilevel"/>
    <w:tmpl w:val="D90C3A6A"/>
    <w:lvl w:ilvl="0" w:tplc="056C64A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537A29"/>
    <w:multiLevelType w:val="hybridMultilevel"/>
    <w:tmpl w:val="9574F6D4"/>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E6F82"/>
    <w:multiLevelType w:val="hybridMultilevel"/>
    <w:tmpl w:val="4884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4F35123"/>
    <w:multiLevelType w:val="hybridMultilevel"/>
    <w:tmpl w:val="E804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814A79"/>
    <w:multiLevelType w:val="hybridMultilevel"/>
    <w:tmpl w:val="7420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375657A"/>
    <w:multiLevelType w:val="hybridMultilevel"/>
    <w:tmpl w:val="89D8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56773C7"/>
    <w:multiLevelType w:val="hybridMultilevel"/>
    <w:tmpl w:val="DF22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1047FC"/>
    <w:multiLevelType w:val="hybridMultilevel"/>
    <w:tmpl w:val="13EA5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A1D2CDA"/>
    <w:multiLevelType w:val="hybridMultilevel"/>
    <w:tmpl w:val="EB4A1332"/>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134761B"/>
    <w:multiLevelType w:val="hybridMultilevel"/>
    <w:tmpl w:val="6E52A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842BC6"/>
    <w:multiLevelType w:val="multilevel"/>
    <w:tmpl w:val="0C78A7AC"/>
    <w:numStyleLink w:val="Tablebulletlist"/>
  </w:abstractNum>
  <w:abstractNum w:abstractNumId="37" w15:restartNumberingAfterBreak="0">
    <w:nsid w:val="54B1548F"/>
    <w:multiLevelType w:val="hybridMultilevel"/>
    <w:tmpl w:val="6034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C0D2C9E"/>
    <w:multiLevelType w:val="hybridMultilevel"/>
    <w:tmpl w:val="C578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5DC356D4"/>
    <w:multiLevelType w:val="hybridMultilevel"/>
    <w:tmpl w:val="8228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456D4D"/>
    <w:multiLevelType w:val="hybridMultilevel"/>
    <w:tmpl w:val="CD4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53120C2"/>
    <w:multiLevelType w:val="hybridMultilevel"/>
    <w:tmpl w:val="B632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D0F0DED"/>
    <w:multiLevelType w:val="hybridMultilevel"/>
    <w:tmpl w:val="BA9C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7F275A2E"/>
    <w:multiLevelType w:val="hybridMultilevel"/>
    <w:tmpl w:val="87600FB4"/>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52"/>
  </w:num>
  <w:num w:numId="4">
    <w:abstractNumId w:val="33"/>
  </w:num>
  <w:num w:numId="5">
    <w:abstractNumId w:val="22"/>
  </w:num>
  <w:num w:numId="6">
    <w:abstractNumId w:val="12"/>
  </w:num>
  <w:num w:numId="7">
    <w:abstractNumId w:val="36"/>
  </w:num>
  <w:num w:numId="8">
    <w:abstractNumId w:val="21"/>
  </w:num>
  <w:num w:numId="9">
    <w:abstractNumId w:val="51"/>
  </w:num>
  <w:num w:numId="10">
    <w:abstractNumId w:val="31"/>
  </w:num>
  <w:num w:numId="11">
    <w:abstractNumId w:val="47"/>
  </w:num>
  <w:num w:numId="12">
    <w:abstractNumId w:val="37"/>
  </w:num>
  <w:num w:numId="13">
    <w:abstractNumId w:val="1"/>
  </w:num>
  <w:num w:numId="14">
    <w:abstractNumId w:val="18"/>
  </w:num>
  <w:num w:numId="15">
    <w:abstractNumId w:val="4"/>
  </w:num>
  <w:num w:numId="16">
    <w:abstractNumId w:val="49"/>
  </w:num>
  <w:num w:numId="17">
    <w:abstractNumId w:val="26"/>
  </w:num>
  <w:num w:numId="18">
    <w:abstractNumId w:val="45"/>
  </w:num>
  <w:num w:numId="19">
    <w:abstractNumId w:val="8"/>
  </w:num>
  <w:num w:numId="20">
    <w:abstractNumId w:val="42"/>
  </w:num>
  <w:num w:numId="21">
    <w:abstractNumId w:val="53"/>
  </w:num>
  <w:num w:numId="22">
    <w:abstractNumId w:val="55"/>
  </w:num>
  <w:num w:numId="23">
    <w:abstractNumId w:val="3"/>
  </w:num>
  <w:num w:numId="24">
    <w:abstractNumId w:val="0"/>
  </w:num>
  <w:num w:numId="25">
    <w:abstractNumId w:val="35"/>
  </w:num>
  <w:num w:numId="26">
    <w:abstractNumId w:val="27"/>
  </w:num>
  <w:num w:numId="27">
    <w:abstractNumId w:val="16"/>
  </w:num>
  <w:num w:numId="28">
    <w:abstractNumId w:val="29"/>
  </w:num>
  <w:num w:numId="2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1DDF"/>
    <w:rsid w:val="0000322D"/>
    <w:rsid w:val="00007670"/>
    <w:rsid w:val="000079E1"/>
    <w:rsid w:val="00010665"/>
    <w:rsid w:val="00020347"/>
    <w:rsid w:val="0002393A"/>
    <w:rsid w:val="00027DB8"/>
    <w:rsid w:val="00031A96"/>
    <w:rsid w:val="00040BF3"/>
    <w:rsid w:val="0004211C"/>
    <w:rsid w:val="00046C59"/>
    <w:rsid w:val="00051362"/>
    <w:rsid w:val="00051C03"/>
    <w:rsid w:val="00051F45"/>
    <w:rsid w:val="00052953"/>
    <w:rsid w:val="0005341A"/>
    <w:rsid w:val="00056DEF"/>
    <w:rsid w:val="00056EDC"/>
    <w:rsid w:val="0006635A"/>
    <w:rsid w:val="000720BE"/>
    <w:rsid w:val="0007259C"/>
    <w:rsid w:val="00080202"/>
    <w:rsid w:val="00080DCD"/>
    <w:rsid w:val="00080E22"/>
    <w:rsid w:val="00082573"/>
    <w:rsid w:val="00082E34"/>
    <w:rsid w:val="00083CF1"/>
    <w:rsid w:val="000840A3"/>
    <w:rsid w:val="000849D4"/>
    <w:rsid w:val="00085062"/>
    <w:rsid w:val="00086A5F"/>
    <w:rsid w:val="000911EF"/>
    <w:rsid w:val="000962C5"/>
    <w:rsid w:val="00097865"/>
    <w:rsid w:val="000A4317"/>
    <w:rsid w:val="000A559C"/>
    <w:rsid w:val="000B0076"/>
    <w:rsid w:val="000B2CA1"/>
    <w:rsid w:val="000C23BA"/>
    <w:rsid w:val="000C55C8"/>
    <w:rsid w:val="000D1F29"/>
    <w:rsid w:val="000D633D"/>
    <w:rsid w:val="000E03C4"/>
    <w:rsid w:val="000E342B"/>
    <w:rsid w:val="000E3ED2"/>
    <w:rsid w:val="000E5DD2"/>
    <w:rsid w:val="000F27C6"/>
    <w:rsid w:val="000F2958"/>
    <w:rsid w:val="000F2D4C"/>
    <w:rsid w:val="000F3850"/>
    <w:rsid w:val="000F604F"/>
    <w:rsid w:val="00104E7F"/>
    <w:rsid w:val="00110691"/>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6553"/>
    <w:rsid w:val="00181620"/>
    <w:rsid w:val="001827F3"/>
    <w:rsid w:val="00183653"/>
    <w:rsid w:val="00187130"/>
    <w:rsid w:val="001947AD"/>
    <w:rsid w:val="001957AD"/>
    <w:rsid w:val="00196F8E"/>
    <w:rsid w:val="001A2B7F"/>
    <w:rsid w:val="001A3AFD"/>
    <w:rsid w:val="001A496C"/>
    <w:rsid w:val="001A576A"/>
    <w:rsid w:val="001A6DA0"/>
    <w:rsid w:val="001A744B"/>
    <w:rsid w:val="001B28DA"/>
    <w:rsid w:val="001B2B6C"/>
    <w:rsid w:val="001B3D22"/>
    <w:rsid w:val="001D01C4"/>
    <w:rsid w:val="001D4DA9"/>
    <w:rsid w:val="001D4F99"/>
    <w:rsid w:val="001D52B0"/>
    <w:rsid w:val="001D5514"/>
    <w:rsid w:val="001D5A18"/>
    <w:rsid w:val="001D7C37"/>
    <w:rsid w:val="001D7CA4"/>
    <w:rsid w:val="001E057F"/>
    <w:rsid w:val="001E14EB"/>
    <w:rsid w:val="001E7691"/>
    <w:rsid w:val="001F3388"/>
    <w:rsid w:val="001F3D2E"/>
    <w:rsid w:val="001F59E6"/>
    <w:rsid w:val="001F6FC8"/>
    <w:rsid w:val="00202C2C"/>
    <w:rsid w:val="00202D7E"/>
    <w:rsid w:val="00203B4C"/>
    <w:rsid w:val="00203F1C"/>
    <w:rsid w:val="002044FA"/>
    <w:rsid w:val="00206936"/>
    <w:rsid w:val="00206C6F"/>
    <w:rsid w:val="00206FBD"/>
    <w:rsid w:val="00207746"/>
    <w:rsid w:val="00227CFD"/>
    <w:rsid w:val="00230031"/>
    <w:rsid w:val="00233ECD"/>
    <w:rsid w:val="00234FC9"/>
    <w:rsid w:val="00235C01"/>
    <w:rsid w:val="00247343"/>
    <w:rsid w:val="00252686"/>
    <w:rsid w:val="002645D5"/>
    <w:rsid w:val="0026532D"/>
    <w:rsid w:val="00265C56"/>
    <w:rsid w:val="002716CD"/>
    <w:rsid w:val="00274D4B"/>
    <w:rsid w:val="002806F5"/>
    <w:rsid w:val="00281577"/>
    <w:rsid w:val="00284EF4"/>
    <w:rsid w:val="002926BC"/>
    <w:rsid w:val="00293A72"/>
    <w:rsid w:val="002961B1"/>
    <w:rsid w:val="00297C5E"/>
    <w:rsid w:val="002A0160"/>
    <w:rsid w:val="002A30C3"/>
    <w:rsid w:val="002A6F6A"/>
    <w:rsid w:val="002A7712"/>
    <w:rsid w:val="002B02A6"/>
    <w:rsid w:val="002B38F7"/>
    <w:rsid w:val="002B4F50"/>
    <w:rsid w:val="002B5591"/>
    <w:rsid w:val="002B5975"/>
    <w:rsid w:val="002B6AA4"/>
    <w:rsid w:val="002C0BEF"/>
    <w:rsid w:val="002C1FE9"/>
    <w:rsid w:val="002C21A2"/>
    <w:rsid w:val="002C2981"/>
    <w:rsid w:val="002C480C"/>
    <w:rsid w:val="002D00DD"/>
    <w:rsid w:val="002D2FCA"/>
    <w:rsid w:val="002D3A57"/>
    <w:rsid w:val="002D52DB"/>
    <w:rsid w:val="002D5890"/>
    <w:rsid w:val="002D7D05"/>
    <w:rsid w:val="002E20C8"/>
    <w:rsid w:val="002E4290"/>
    <w:rsid w:val="002E66A6"/>
    <w:rsid w:val="002F0DB1"/>
    <w:rsid w:val="002F2885"/>
    <w:rsid w:val="002F45A1"/>
    <w:rsid w:val="0030203D"/>
    <w:rsid w:val="003037F9"/>
    <w:rsid w:val="0030583E"/>
    <w:rsid w:val="00307792"/>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06CA"/>
    <w:rsid w:val="00371312"/>
    <w:rsid w:val="00371DC7"/>
    <w:rsid w:val="00377B21"/>
    <w:rsid w:val="003814C3"/>
    <w:rsid w:val="00387DB7"/>
    <w:rsid w:val="00390862"/>
    <w:rsid w:val="00390CE3"/>
    <w:rsid w:val="00394876"/>
    <w:rsid w:val="00394AAF"/>
    <w:rsid w:val="00394CE5"/>
    <w:rsid w:val="0039602B"/>
    <w:rsid w:val="003A6341"/>
    <w:rsid w:val="003A7389"/>
    <w:rsid w:val="003B67FD"/>
    <w:rsid w:val="003B6A61"/>
    <w:rsid w:val="003C5078"/>
    <w:rsid w:val="003D0F63"/>
    <w:rsid w:val="003D42C0"/>
    <w:rsid w:val="003D4A8F"/>
    <w:rsid w:val="003D5B29"/>
    <w:rsid w:val="003D7818"/>
    <w:rsid w:val="003E2445"/>
    <w:rsid w:val="003E3BB2"/>
    <w:rsid w:val="003E7D54"/>
    <w:rsid w:val="003F07E7"/>
    <w:rsid w:val="003F1283"/>
    <w:rsid w:val="003F5B58"/>
    <w:rsid w:val="003F7E65"/>
    <w:rsid w:val="0040222A"/>
    <w:rsid w:val="00402A05"/>
    <w:rsid w:val="00403AC9"/>
    <w:rsid w:val="004047BC"/>
    <w:rsid w:val="00407B36"/>
    <w:rsid w:val="004100F7"/>
    <w:rsid w:val="00414CB3"/>
    <w:rsid w:val="0041563D"/>
    <w:rsid w:val="00420C7D"/>
    <w:rsid w:val="00426E25"/>
    <w:rsid w:val="00427D9C"/>
    <w:rsid w:val="00427E7E"/>
    <w:rsid w:val="00433C60"/>
    <w:rsid w:val="0043465D"/>
    <w:rsid w:val="004376E1"/>
    <w:rsid w:val="00441053"/>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7586"/>
    <w:rsid w:val="00482DF8"/>
    <w:rsid w:val="004864DE"/>
    <w:rsid w:val="00494BE5"/>
    <w:rsid w:val="00495C12"/>
    <w:rsid w:val="00495E30"/>
    <w:rsid w:val="00496AD4"/>
    <w:rsid w:val="004A0EBA"/>
    <w:rsid w:val="004A2538"/>
    <w:rsid w:val="004A331E"/>
    <w:rsid w:val="004A3CC9"/>
    <w:rsid w:val="004B0C15"/>
    <w:rsid w:val="004B35EA"/>
    <w:rsid w:val="004B69E4"/>
    <w:rsid w:val="004C2C8B"/>
    <w:rsid w:val="004C6C39"/>
    <w:rsid w:val="004D046D"/>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6BA5"/>
    <w:rsid w:val="00582D3D"/>
    <w:rsid w:val="00590040"/>
    <w:rsid w:val="00590F3C"/>
    <w:rsid w:val="00595386"/>
    <w:rsid w:val="00597234"/>
    <w:rsid w:val="005A4AC0"/>
    <w:rsid w:val="005A539B"/>
    <w:rsid w:val="005A5FDF"/>
    <w:rsid w:val="005B0FB7"/>
    <w:rsid w:val="005B122A"/>
    <w:rsid w:val="005B1FCB"/>
    <w:rsid w:val="005B5AC2"/>
    <w:rsid w:val="005C2833"/>
    <w:rsid w:val="005E13DD"/>
    <w:rsid w:val="005E144D"/>
    <w:rsid w:val="005E1500"/>
    <w:rsid w:val="005E3A43"/>
    <w:rsid w:val="005F0B17"/>
    <w:rsid w:val="005F5AA8"/>
    <w:rsid w:val="005F77C7"/>
    <w:rsid w:val="00620675"/>
    <w:rsid w:val="00622910"/>
    <w:rsid w:val="006254B6"/>
    <w:rsid w:val="00627FC8"/>
    <w:rsid w:val="00630434"/>
    <w:rsid w:val="006433C3"/>
    <w:rsid w:val="00650725"/>
    <w:rsid w:val="00650F5B"/>
    <w:rsid w:val="00655747"/>
    <w:rsid w:val="00661D1D"/>
    <w:rsid w:val="00665916"/>
    <w:rsid w:val="006670D7"/>
    <w:rsid w:val="006719EA"/>
    <w:rsid w:val="00671F13"/>
    <w:rsid w:val="0067400A"/>
    <w:rsid w:val="006764D3"/>
    <w:rsid w:val="00683DBB"/>
    <w:rsid w:val="006847AD"/>
    <w:rsid w:val="0069114B"/>
    <w:rsid w:val="006944C1"/>
    <w:rsid w:val="006A756A"/>
    <w:rsid w:val="006B7FE0"/>
    <w:rsid w:val="006D66F7"/>
    <w:rsid w:val="006E2510"/>
    <w:rsid w:val="006E283C"/>
    <w:rsid w:val="006E6111"/>
    <w:rsid w:val="006F267C"/>
    <w:rsid w:val="00702D6E"/>
    <w:rsid w:val="00705C9D"/>
    <w:rsid w:val="00705F13"/>
    <w:rsid w:val="00711F57"/>
    <w:rsid w:val="00714F1D"/>
    <w:rsid w:val="00715225"/>
    <w:rsid w:val="00717B63"/>
    <w:rsid w:val="00720CC6"/>
    <w:rsid w:val="00722DDB"/>
    <w:rsid w:val="00724728"/>
    <w:rsid w:val="00724F98"/>
    <w:rsid w:val="00730B9B"/>
    <w:rsid w:val="0073182E"/>
    <w:rsid w:val="007332FF"/>
    <w:rsid w:val="00735FAC"/>
    <w:rsid w:val="007408F5"/>
    <w:rsid w:val="00741EAE"/>
    <w:rsid w:val="0074432C"/>
    <w:rsid w:val="00744D82"/>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C7AF9"/>
    <w:rsid w:val="007D4893"/>
    <w:rsid w:val="007D48A4"/>
    <w:rsid w:val="007D6C26"/>
    <w:rsid w:val="007D70A9"/>
    <w:rsid w:val="007E04C7"/>
    <w:rsid w:val="007E41B5"/>
    <w:rsid w:val="007E70CF"/>
    <w:rsid w:val="007E74A4"/>
    <w:rsid w:val="007F1B6F"/>
    <w:rsid w:val="007F263F"/>
    <w:rsid w:val="008015A8"/>
    <w:rsid w:val="00801AB6"/>
    <w:rsid w:val="0080766E"/>
    <w:rsid w:val="00811169"/>
    <w:rsid w:val="00815297"/>
    <w:rsid w:val="008159EB"/>
    <w:rsid w:val="008170DB"/>
    <w:rsid w:val="00817BA1"/>
    <w:rsid w:val="00823022"/>
    <w:rsid w:val="00824C12"/>
    <w:rsid w:val="0082634E"/>
    <w:rsid w:val="008276AC"/>
    <w:rsid w:val="00830853"/>
    <w:rsid w:val="008313C4"/>
    <w:rsid w:val="00835434"/>
    <w:rsid w:val="008358C0"/>
    <w:rsid w:val="00836E22"/>
    <w:rsid w:val="00841B39"/>
    <w:rsid w:val="00842838"/>
    <w:rsid w:val="00844361"/>
    <w:rsid w:val="00846D09"/>
    <w:rsid w:val="00853444"/>
    <w:rsid w:val="00854EC1"/>
    <w:rsid w:val="0085797F"/>
    <w:rsid w:val="00860028"/>
    <w:rsid w:val="00861DC3"/>
    <w:rsid w:val="00863ABB"/>
    <w:rsid w:val="00867019"/>
    <w:rsid w:val="00872B4E"/>
    <w:rsid w:val="00872EF1"/>
    <w:rsid w:val="0087320B"/>
    <w:rsid w:val="008735A9"/>
    <w:rsid w:val="00877BC5"/>
    <w:rsid w:val="00877D20"/>
    <w:rsid w:val="00881C48"/>
    <w:rsid w:val="00883A26"/>
    <w:rsid w:val="00885B80"/>
    <w:rsid w:val="00885C30"/>
    <w:rsid w:val="00885E9B"/>
    <w:rsid w:val="008908DE"/>
    <w:rsid w:val="0089368E"/>
    <w:rsid w:val="00893C96"/>
    <w:rsid w:val="0089500A"/>
    <w:rsid w:val="00897C94"/>
    <w:rsid w:val="008A7C12"/>
    <w:rsid w:val="008B03CE"/>
    <w:rsid w:val="008B521D"/>
    <w:rsid w:val="008B529E"/>
    <w:rsid w:val="008B6407"/>
    <w:rsid w:val="008C17FB"/>
    <w:rsid w:val="008C70BB"/>
    <w:rsid w:val="008D1B00"/>
    <w:rsid w:val="008D57B8"/>
    <w:rsid w:val="008E03FC"/>
    <w:rsid w:val="008E0F8F"/>
    <w:rsid w:val="008E510B"/>
    <w:rsid w:val="00900085"/>
    <w:rsid w:val="00902B13"/>
    <w:rsid w:val="00911941"/>
    <w:rsid w:val="00911ECB"/>
    <w:rsid w:val="00916F06"/>
    <w:rsid w:val="0092024D"/>
    <w:rsid w:val="00925146"/>
    <w:rsid w:val="00925F0F"/>
    <w:rsid w:val="00927411"/>
    <w:rsid w:val="00932358"/>
    <w:rsid w:val="00932F6B"/>
    <w:rsid w:val="00934E50"/>
    <w:rsid w:val="00937922"/>
    <w:rsid w:val="0094465D"/>
    <w:rsid w:val="009463EB"/>
    <w:rsid w:val="009468BC"/>
    <w:rsid w:val="00947FAE"/>
    <w:rsid w:val="00950B77"/>
    <w:rsid w:val="009552B3"/>
    <w:rsid w:val="009616DF"/>
    <w:rsid w:val="0096542F"/>
    <w:rsid w:val="00967FA7"/>
    <w:rsid w:val="009712F4"/>
    <w:rsid w:val="00971645"/>
    <w:rsid w:val="00977919"/>
    <w:rsid w:val="00983000"/>
    <w:rsid w:val="009870FA"/>
    <w:rsid w:val="009921C3"/>
    <w:rsid w:val="00995184"/>
    <w:rsid w:val="0099551D"/>
    <w:rsid w:val="00996282"/>
    <w:rsid w:val="0099629B"/>
    <w:rsid w:val="009A4A8D"/>
    <w:rsid w:val="009A5897"/>
    <w:rsid w:val="009A5F24"/>
    <w:rsid w:val="009A7E70"/>
    <w:rsid w:val="009B0B3E"/>
    <w:rsid w:val="009B1913"/>
    <w:rsid w:val="009B1BF1"/>
    <w:rsid w:val="009B53DF"/>
    <w:rsid w:val="009B6657"/>
    <w:rsid w:val="009B6966"/>
    <w:rsid w:val="009D0EB5"/>
    <w:rsid w:val="009D14F9"/>
    <w:rsid w:val="009D2B74"/>
    <w:rsid w:val="009D63FF"/>
    <w:rsid w:val="009D7AE6"/>
    <w:rsid w:val="009E175D"/>
    <w:rsid w:val="009E3CC2"/>
    <w:rsid w:val="009E671B"/>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695D"/>
    <w:rsid w:val="00A3739D"/>
    <w:rsid w:val="00A3761F"/>
    <w:rsid w:val="00A37DDA"/>
    <w:rsid w:val="00A44438"/>
    <w:rsid w:val="00A45005"/>
    <w:rsid w:val="00A53CF0"/>
    <w:rsid w:val="00A66DD9"/>
    <w:rsid w:val="00A7620F"/>
    <w:rsid w:val="00A76790"/>
    <w:rsid w:val="00A84E47"/>
    <w:rsid w:val="00A925EC"/>
    <w:rsid w:val="00A929AA"/>
    <w:rsid w:val="00A92B6B"/>
    <w:rsid w:val="00AA14B3"/>
    <w:rsid w:val="00AA541E"/>
    <w:rsid w:val="00AA5B88"/>
    <w:rsid w:val="00AD0DA4"/>
    <w:rsid w:val="00AD4169"/>
    <w:rsid w:val="00AD65A6"/>
    <w:rsid w:val="00AE0DB8"/>
    <w:rsid w:val="00AE193F"/>
    <w:rsid w:val="00AE25C6"/>
    <w:rsid w:val="00AE2A8A"/>
    <w:rsid w:val="00AE306C"/>
    <w:rsid w:val="00AF28C1"/>
    <w:rsid w:val="00B02EF1"/>
    <w:rsid w:val="00B07C97"/>
    <w:rsid w:val="00B11C67"/>
    <w:rsid w:val="00B15754"/>
    <w:rsid w:val="00B16002"/>
    <w:rsid w:val="00B2046E"/>
    <w:rsid w:val="00B20E8B"/>
    <w:rsid w:val="00B2241A"/>
    <w:rsid w:val="00B257E1"/>
    <w:rsid w:val="00B2599A"/>
    <w:rsid w:val="00B27AC4"/>
    <w:rsid w:val="00B30568"/>
    <w:rsid w:val="00B31D3A"/>
    <w:rsid w:val="00B343CC"/>
    <w:rsid w:val="00B5084A"/>
    <w:rsid w:val="00B55923"/>
    <w:rsid w:val="00B606A1"/>
    <w:rsid w:val="00B614F7"/>
    <w:rsid w:val="00B61B26"/>
    <w:rsid w:val="00B63DF1"/>
    <w:rsid w:val="00B65E6B"/>
    <w:rsid w:val="00B674EB"/>
    <w:rsid w:val="00B675B2"/>
    <w:rsid w:val="00B73E01"/>
    <w:rsid w:val="00B75F35"/>
    <w:rsid w:val="00B81261"/>
    <w:rsid w:val="00B8223E"/>
    <w:rsid w:val="00B832AE"/>
    <w:rsid w:val="00B86678"/>
    <w:rsid w:val="00B920F1"/>
    <w:rsid w:val="00B92F9B"/>
    <w:rsid w:val="00B941B3"/>
    <w:rsid w:val="00B96513"/>
    <w:rsid w:val="00B97C7C"/>
    <w:rsid w:val="00BA1A56"/>
    <w:rsid w:val="00BA1D47"/>
    <w:rsid w:val="00BA66F0"/>
    <w:rsid w:val="00BB2239"/>
    <w:rsid w:val="00BB2AE7"/>
    <w:rsid w:val="00BB6464"/>
    <w:rsid w:val="00BC1BB8"/>
    <w:rsid w:val="00BC7E0E"/>
    <w:rsid w:val="00BD4EB6"/>
    <w:rsid w:val="00BD7FE1"/>
    <w:rsid w:val="00BE37CA"/>
    <w:rsid w:val="00BE6144"/>
    <w:rsid w:val="00BE635A"/>
    <w:rsid w:val="00BF0576"/>
    <w:rsid w:val="00BF17E9"/>
    <w:rsid w:val="00BF2ABB"/>
    <w:rsid w:val="00BF5099"/>
    <w:rsid w:val="00C10B5E"/>
    <w:rsid w:val="00C10F10"/>
    <w:rsid w:val="00C11E6F"/>
    <w:rsid w:val="00C15D4D"/>
    <w:rsid w:val="00C175DC"/>
    <w:rsid w:val="00C2040D"/>
    <w:rsid w:val="00C216C8"/>
    <w:rsid w:val="00C30171"/>
    <w:rsid w:val="00C309D8"/>
    <w:rsid w:val="00C43519"/>
    <w:rsid w:val="00C45263"/>
    <w:rsid w:val="00C51537"/>
    <w:rsid w:val="00C52BC3"/>
    <w:rsid w:val="00C53ECF"/>
    <w:rsid w:val="00C61AFA"/>
    <w:rsid w:val="00C61B8C"/>
    <w:rsid w:val="00C61D64"/>
    <w:rsid w:val="00C62099"/>
    <w:rsid w:val="00C63657"/>
    <w:rsid w:val="00C64EA3"/>
    <w:rsid w:val="00C72867"/>
    <w:rsid w:val="00C75E81"/>
    <w:rsid w:val="00C84197"/>
    <w:rsid w:val="00C84CC2"/>
    <w:rsid w:val="00C86609"/>
    <w:rsid w:val="00C90A0E"/>
    <w:rsid w:val="00C92B4C"/>
    <w:rsid w:val="00C954F6"/>
    <w:rsid w:val="00C96318"/>
    <w:rsid w:val="00CA36A0"/>
    <w:rsid w:val="00CA6BC5"/>
    <w:rsid w:val="00CC2F1A"/>
    <w:rsid w:val="00CC571B"/>
    <w:rsid w:val="00CC61CD"/>
    <w:rsid w:val="00CC6C02"/>
    <w:rsid w:val="00CC737B"/>
    <w:rsid w:val="00CD5011"/>
    <w:rsid w:val="00CE473A"/>
    <w:rsid w:val="00CE640F"/>
    <w:rsid w:val="00CE76BC"/>
    <w:rsid w:val="00CF540E"/>
    <w:rsid w:val="00D02F07"/>
    <w:rsid w:val="00D0338F"/>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059D"/>
    <w:rsid w:val="00DD4E59"/>
    <w:rsid w:val="00DE33B5"/>
    <w:rsid w:val="00DE5E18"/>
    <w:rsid w:val="00DF0487"/>
    <w:rsid w:val="00DF5EA4"/>
    <w:rsid w:val="00E02681"/>
    <w:rsid w:val="00E02792"/>
    <w:rsid w:val="00E034D8"/>
    <w:rsid w:val="00E04CC0"/>
    <w:rsid w:val="00E074D9"/>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3EF7"/>
    <w:rsid w:val="00E75451"/>
    <w:rsid w:val="00E770C4"/>
    <w:rsid w:val="00E84C53"/>
    <w:rsid w:val="00E84C5A"/>
    <w:rsid w:val="00E861DB"/>
    <w:rsid w:val="00E908F1"/>
    <w:rsid w:val="00E93406"/>
    <w:rsid w:val="00E94C18"/>
    <w:rsid w:val="00E956C5"/>
    <w:rsid w:val="00E95C39"/>
    <w:rsid w:val="00EA1AF5"/>
    <w:rsid w:val="00EA2C39"/>
    <w:rsid w:val="00EB0A3C"/>
    <w:rsid w:val="00EB0A96"/>
    <w:rsid w:val="00EB4548"/>
    <w:rsid w:val="00EB77F9"/>
    <w:rsid w:val="00EC5769"/>
    <w:rsid w:val="00EC7D00"/>
    <w:rsid w:val="00ED0304"/>
    <w:rsid w:val="00ED4FF7"/>
    <w:rsid w:val="00ED5B7B"/>
    <w:rsid w:val="00EE38FA"/>
    <w:rsid w:val="00EE3E2C"/>
    <w:rsid w:val="00EE5D23"/>
    <w:rsid w:val="00EE6A5D"/>
    <w:rsid w:val="00EE750D"/>
    <w:rsid w:val="00EE7E05"/>
    <w:rsid w:val="00EF051F"/>
    <w:rsid w:val="00EF0E61"/>
    <w:rsid w:val="00EF3CA4"/>
    <w:rsid w:val="00EF49A8"/>
    <w:rsid w:val="00EF5B52"/>
    <w:rsid w:val="00EF615A"/>
    <w:rsid w:val="00EF7859"/>
    <w:rsid w:val="00F014DA"/>
    <w:rsid w:val="00F02591"/>
    <w:rsid w:val="00F15931"/>
    <w:rsid w:val="00F22014"/>
    <w:rsid w:val="00F344F8"/>
    <w:rsid w:val="00F36D59"/>
    <w:rsid w:val="00F458A3"/>
    <w:rsid w:val="00F467B9"/>
    <w:rsid w:val="00F5696E"/>
    <w:rsid w:val="00F60EFF"/>
    <w:rsid w:val="00F67D2D"/>
    <w:rsid w:val="00F74086"/>
    <w:rsid w:val="00F858F2"/>
    <w:rsid w:val="00F860CC"/>
    <w:rsid w:val="00F94398"/>
    <w:rsid w:val="00FA258E"/>
    <w:rsid w:val="00FB2B56"/>
    <w:rsid w:val="00FB3CC5"/>
    <w:rsid w:val="00FB55D5"/>
    <w:rsid w:val="00FB7F9B"/>
    <w:rsid w:val="00FC1279"/>
    <w:rsid w:val="00FC12BF"/>
    <w:rsid w:val="00FC2C60"/>
    <w:rsid w:val="00FD3E6F"/>
    <w:rsid w:val="00FD51B9"/>
    <w:rsid w:val="00FD5849"/>
    <w:rsid w:val="00FE03E4"/>
    <w:rsid w:val="00FE2A39"/>
    <w:rsid w:val="00FF39CF"/>
    <w:rsid w:val="00FF46C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easury.nt.gov.au/dtf/superann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tsuperannuation@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per.nt.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02DE0-0450-4611-9668-48D09C70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26</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Defined benefit claim form</vt:lpstr>
    </vt:vector>
  </TitlesOfParts>
  <Company>TREASURY AND FINANCE</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benefit claim form</dc:title>
  <dc:creator>Department of Treasury and Finance</dc:creator>
  <cp:lastModifiedBy>Jessica Symonds</cp:lastModifiedBy>
  <cp:revision>10</cp:revision>
  <cp:lastPrinted>2019-07-29T01:45:00Z</cp:lastPrinted>
  <dcterms:created xsi:type="dcterms:W3CDTF">2022-06-28T00:29:00Z</dcterms:created>
  <dcterms:modified xsi:type="dcterms:W3CDTF">2022-06-30T07:29:00Z</dcterms:modified>
</cp:coreProperties>
</file>