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2645"/>
        <w:gridCol w:w="2394"/>
        <w:gridCol w:w="2537"/>
        <w:gridCol w:w="2537"/>
      </w:tblGrid>
      <w:tr w:rsidR="009B1BF1" w:rsidRPr="007A5EFD" w14:paraId="47BAB407" w14:textId="77777777" w:rsidTr="000977A4">
        <w:trPr>
          <w:trHeight w:val="20"/>
        </w:trPr>
        <w:tc>
          <w:tcPr>
            <w:tcW w:w="235" w:type="dxa"/>
            <w:tcBorders>
              <w:top w:val="nil"/>
              <w:left w:val="nil"/>
              <w:bottom w:val="nil"/>
              <w:right w:val="nil"/>
            </w:tcBorders>
            <w:shd w:val="clear" w:color="auto" w:fill="FFFFFF" w:themeFill="background1"/>
            <w:noWrap/>
            <w:tcMar>
              <w:left w:w="0" w:type="dxa"/>
              <w:right w:w="0" w:type="dxa"/>
            </w:tcMar>
          </w:tcPr>
          <w:p w14:paraId="3DAA9FF2" w14:textId="77777777" w:rsidR="009B1BF1" w:rsidRPr="002C21A2" w:rsidRDefault="009B1BF1" w:rsidP="002C21A2">
            <w:pPr>
              <w:spacing w:after="0"/>
              <w:rPr>
                <w:rStyle w:val="Hidden"/>
              </w:rPr>
            </w:pPr>
          </w:p>
        </w:tc>
        <w:tc>
          <w:tcPr>
            <w:tcW w:w="10113" w:type="dxa"/>
            <w:gridSpan w:val="4"/>
            <w:tcBorders>
              <w:top w:val="nil"/>
              <w:left w:val="nil"/>
              <w:bottom w:val="nil"/>
              <w:right w:val="nil"/>
            </w:tcBorders>
            <w:shd w:val="clear" w:color="auto" w:fill="FFFFFF" w:themeFill="background1"/>
          </w:tcPr>
          <w:p w14:paraId="55C6D3DD"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7673847E" w14:textId="77777777" w:rsidTr="000977A4">
        <w:trPr>
          <w:trHeight w:val="426"/>
        </w:trPr>
        <w:tc>
          <w:tcPr>
            <w:tcW w:w="10348" w:type="dxa"/>
            <w:gridSpan w:val="5"/>
            <w:tcBorders>
              <w:top w:val="nil"/>
              <w:left w:val="nil"/>
              <w:bottom w:val="nil"/>
              <w:right w:val="nil"/>
            </w:tcBorders>
            <w:shd w:val="clear" w:color="auto" w:fill="FFFFFF" w:themeFill="background1"/>
            <w:noWrap/>
            <w:tcMar>
              <w:left w:w="0" w:type="dxa"/>
              <w:right w:w="0" w:type="dxa"/>
            </w:tcMar>
            <w:vAlign w:val="center"/>
          </w:tcPr>
          <w:p w14:paraId="60995C37" w14:textId="6595209C" w:rsidR="00A3761F" w:rsidRPr="00BE04EF" w:rsidRDefault="00BE04EF" w:rsidP="00A3761F">
            <w:pPr>
              <w:pStyle w:val="Subtitle0"/>
            </w:pPr>
            <w:r>
              <w:t>Section 23</w:t>
            </w:r>
          </w:p>
        </w:tc>
      </w:tr>
      <w:tr w:rsidR="00872B4E" w:rsidRPr="007A5EFD" w14:paraId="0BDA6782" w14:textId="77777777" w:rsidTr="000977A4">
        <w:trPr>
          <w:trHeight w:val="1242"/>
        </w:trPr>
        <w:tc>
          <w:tcPr>
            <w:tcW w:w="10348" w:type="dxa"/>
            <w:gridSpan w:val="5"/>
            <w:tcBorders>
              <w:top w:val="nil"/>
              <w:left w:val="nil"/>
              <w:bottom w:val="nil"/>
              <w:right w:val="nil"/>
            </w:tcBorders>
            <w:shd w:val="clear" w:color="auto" w:fill="FFFFFF" w:themeFill="background1"/>
            <w:noWrap/>
            <w:tcMar>
              <w:left w:w="0" w:type="dxa"/>
              <w:right w:w="0" w:type="dxa"/>
            </w:tcMar>
          </w:tcPr>
          <w:p w14:paraId="48AEBFCC" w14:textId="3B684393" w:rsidR="00872B4E" w:rsidRPr="00872B4E" w:rsidRDefault="00BE04EF" w:rsidP="000977A4">
            <w:pPr>
              <w:pStyle w:val="Heading1"/>
              <w:spacing w:before="0"/>
              <w:outlineLvl w:val="0"/>
              <w:rPr>
                <w:rFonts w:eastAsia="Calibri"/>
              </w:rPr>
            </w:pPr>
            <w:r>
              <w:rPr>
                <w:rFonts w:eastAsia="Calibri"/>
              </w:rPr>
              <w:t>Registration Form</w:t>
            </w:r>
          </w:p>
          <w:p w14:paraId="7300CFD8" w14:textId="4CED8409" w:rsidR="00B31D3A" w:rsidRPr="00803546" w:rsidRDefault="00803546" w:rsidP="000977A4">
            <w:r>
              <w:t xml:space="preserve">Within 30 days after a licensee or permittee commences production of petroleum under a licence or exploration permit, section 23 of the </w:t>
            </w:r>
            <w:r>
              <w:rPr>
                <w:i/>
              </w:rPr>
              <w:t xml:space="preserve">Petroleum Royalty Act 2023 </w:t>
            </w:r>
            <w:r w:rsidR="00562DE6">
              <w:t xml:space="preserve">requires </w:t>
            </w:r>
            <w:r>
              <w:t xml:space="preserve">that </w:t>
            </w:r>
            <w:r w:rsidR="00562DE6">
              <w:t>the licensee or permittee</w:t>
            </w:r>
            <w:r>
              <w:t xml:space="preserve"> register with the Commissioner</w:t>
            </w:r>
            <w:r w:rsidR="004A7153">
              <w:t xml:space="preserve"> </w:t>
            </w:r>
            <w:r w:rsidR="00562DE6">
              <w:t xml:space="preserve">of Territory Revenue </w:t>
            </w:r>
            <w:r w:rsidR="004A7153">
              <w:t>by providing the following information</w:t>
            </w:r>
            <w:r>
              <w:t>.</w:t>
            </w:r>
          </w:p>
          <w:p w14:paraId="01329067" w14:textId="77777777" w:rsidR="00BD06F0" w:rsidRPr="00872B4E" w:rsidRDefault="00BD06F0" w:rsidP="000977A4"/>
        </w:tc>
      </w:tr>
      <w:tr w:rsidR="00DF21FD" w:rsidRPr="007A5EFD" w14:paraId="2337FFCC" w14:textId="77777777" w:rsidTr="000977A4">
        <w:trPr>
          <w:trHeight w:val="191"/>
        </w:trPr>
        <w:tc>
          <w:tcPr>
            <w:tcW w:w="10348" w:type="dxa"/>
            <w:gridSpan w:val="5"/>
            <w:tcBorders>
              <w:top w:val="nil"/>
              <w:left w:val="single" w:sz="4" w:space="0" w:color="auto"/>
              <w:bottom w:val="nil"/>
              <w:right w:val="single" w:sz="4" w:space="0" w:color="auto"/>
            </w:tcBorders>
            <w:shd w:val="clear" w:color="auto" w:fill="1F1F5F" w:themeFill="text1"/>
            <w:noWrap/>
            <w:tcMar>
              <w:top w:w="85" w:type="dxa"/>
              <w:left w:w="113" w:type="dxa"/>
              <w:bottom w:w="85" w:type="dxa"/>
              <w:right w:w="0" w:type="dxa"/>
            </w:tcMar>
          </w:tcPr>
          <w:p w14:paraId="54C1A085" w14:textId="63BF024B" w:rsidR="00DF21FD" w:rsidRPr="005B2987" w:rsidRDefault="005B2987" w:rsidP="00562DE6">
            <w:pPr>
              <w:rPr>
                <w:b/>
              </w:rPr>
            </w:pPr>
            <w:r>
              <w:rPr>
                <w:b/>
              </w:rPr>
              <w:t xml:space="preserve">Section 1 – </w:t>
            </w:r>
            <w:r w:rsidR="0024679C">
              <w:rPr>
                <w:b/>
              </w:rPr>
              <w:t xml:space="preserve">Project area </w:t>
            </w:r>
            <w:r w:rsidR="00562DE6">
              <w:rPr>
                <w:b/>
              </w:rPr>
              <w:t>description</w:t>
            </w:r>
          </w:p>
        </w:tc>
      </w:tr>
      <w:tr w:rsidR="004643DE" w:rsidRPr="007A5EFD" w14:paraId="1B088D78" w14:textId="77777777" w:rsidTr="004643DE">
        <w:trPr>
          <w:trHeight w:val="191"/>
        </w:trPr>
        <w:tc>
          <w:tcPr>
            <w:tcW w:w="10348" w:type="dxa"/>
            <w:gridSpan w:val="5"/>
            <w:tcBorders>
              <w:top w:val="single" w:sz="4" w:space="0" w:color="auto"/>
              <w:left w:val="single" w:sz="4" w:space="0" w:color="auto"/>
              <w:bottom w:val="nil"/>
              <w:right w:val="single" w:sz="4" w:space="0" w:color="auto"/>
            </w:tcBorders>
            <w:noWrap/>
            <w:tcMar>
              <w:top w:w="85" w:type="dxa"/>
              <w:left w:w="113" w:type="dxa"/>
              <w:bottom w:w="85" w:type="dxa"/>
              <w:right w:w="0" w:type="dxa"/>
            </w:tcMar>
          </w:tcPr>
          <w:p w14:paraId="1A752491" w14:textId="4A1D752D" w:rsidR="004643DE" w:rsidRPr="00121A8C" w:rsidRDefault="004643DE" w:rsidP="00562DE6">
            <w:pPr>
              <w:rPr>
                <w:b/>
              </w:rPr>
            </w:pPr>
            <w:r w:rsidRPr="00121A8C">
              <w:rPr>
                <w:b/>
              </w:rPr>
              <w:t>The licence</w:t>
            </w:r>
            <w:r w:rsidR="00562DE6">
              <w:rPr>
                <w:b/>
              </w:rPr>
              <w:t xml:space="preserve">/s and </w:t>
            </w:r>
            <w:r w:rsidRPr="00121A8C">
              <w:rPr>
                <w:b/>
              </w:rPr>
              <w:t>/</w:t>
            </w:r>
            <w:r w:rsidR="00562DE6">
              <w:rPr>
                <w:b/>
              </w:rPr>
              <w:t xml:space="preserve">or </w:t>
            </w:r>
            <w:r w:rsidRPr="00121A8C">
              <w:rPr>
                <w:b/>
              </w:rPr>
              <w:t>permit</w:t>
            </w:r>
            <w:r w:rsidR="00562DE6">
              <w:rPr>
                <w:b/>
              </w:rPr>
              <w:t>/s</w:t>
            </w:r>
            <w:r w:rsidRPr="00121A8C">
              <w:rPr>
                <w:b/>
              </w:rPr>
              <w:t xml:space="preserve"> held and a description of the project area.</w:t>
            </w:r>
          </w:p>
        </w:tc>
      </w:tr>
      <w:tr w:rsidR="00A45B8F" w:rsidRPr="007A5EFD" w14:paraId="744C114C" w14:textId="77777777" w:rsidTr="00406DFD">
        <w:trPr>
          <w:trHeight w:val="191"/>
        </w:trPr>
        <w:tc>
          <w:tcPr>
            <w:tcW w:w="2880" w:type="dxa"/>
            <w:gridSpan w:val="2"/>
            <w:tcBorders>
              <w:top w:val="single" w:sz="4" w:space="0" w:color="auto"/>
              <w:left w:val="single" w:sz="4" w:space="0" w:color="auto"/>
              <w:bottom w:val="nil"/>
              <w:right w:val="single" w:sz="4" w:space="0" w:color="auto"/>
            </w:tcBorders>
            <w:noWrap/>
            <w:tcMar>
              <w:top w:w="85" w:type="dxa"/>
              <w:left w:w="113" w:type="dxa"/>
              <w:bottom w:w="85" w:type="dxa"/>
              <w:right w:w="0" w:type="dxa"/>
            </w:tcMar>
          </w:tcPr>
          <w:p w14:paraId="365CFF70" w14:textId="233B8835" w:rsidR="00A45B8F" w:rsidRDefault="003E1C83" w:rsidP="00984FCF">
            <w:pPr>
              <w:rPr>
                <w:b/>
              </w:rPr>
            </w:pPr>
            <w:r>
              <w:rPr>
                <w:b/>
              </w:rPr>
              <w:t>Petroleum interest type</w:t>
            </w:r>
            <w:r w:rsidR="00A45B8F">
              <w:rPr>
                <w:b/>
              </w:rPr>
              <w:t xml:space="preserve"> </w:t>
            </w:r>
          </w:p>
        </w:tc>
        <w:tc>
          <w:tcPr>
            <w:tcW w:w="2394" w:type="dxa"/>
            <w:tcBorders>
              <w:top w:val="single" w:sz="4" w:space="0" w:color="auto"/>
              <w:left w:val="single" w:sz="4" w:space="0" w:color="auto"/>
              <w:bottom w:val="nil"/>
              <w:right w:val="single" w:sz="4" w:space="0" w:color="auto"/>
            </w:tcBorders>
          </w:tcPr>
          <w:p w14:paraId="024F4F50" w14:textId="5BDBA6BE" w:rsidR="00A45B8F" w:rsidRPr="00C9670E" w:rsidRDefault="00D622D3" w:rsidP="00A45B8F">
            <w:pPr>
              <w:jc w:val="center"/>
              <w:rPr>
                <w:rFonts w:asciiTheme="minorHAnsi" w:hAnsiTheme="minorHAnsi"/>
              </w:rPr>
            </w:pPr>
            <w:sdt>
              <w:sdtPr>
                <w:rPr>
                  <w:rFonts w:asciiTheme="minorHAnsi" w:hAnsiTheme="minorHAnsi"/>
                </w:rPr>
                <w:id w:val="1100524803"/>
                <w14:checkbox>
                  <w14:checked w14:val="0"/>
                  <w14:checkedState w14:val="2612" w14:font="MS Gothic"/>
                  <w14:uncheckedState w14:val="2610" w14:font="MS Gothic"/>
                </w14:checkbox>
              </w:sdtPr>
              <w:sdtEndPr/>
              <w:sdtContent>
                <w:r w:rsidR="0024679C">
                  <w:rPr>
                    <w:rFonts w:ascii="MS Gothic" w:eastAsia="MS Gothic" w:hAnsi="MS Gothic" w:hint="eastAsia"/>
                  </w:rPr>
                  <w:t>☐</w:t>
                </w:r>
              </w:sdtContent>
            </w:sdt>
            <w:r w:rsidR="00A45B8F">
              <w:rPr>
                <w:rFonts w:asciiTheme="minorHAnsi" w:hAnsiTheme="minorHAnsi"/>
              </w:rPr>
              <w:t xml:space="preserve"> </w:t>
            </w:r>
            <w:r w:rsidR="00A45B8F" w:rsidRPr="00C9670E">
              <w:rPr>
                <w:rFonts w:asciiTheme="minorHAnsi" w:hAnsiTheme="minorHAnsi"/>
              </w:rPr>
              <w:t>Exploration Permit</w:t>
            </w:r>
          </w:p>
        </w:tc>
        <w:tc>
          <w:tcPr>
            <w:tcW w:w="2537" w:type="dxa"/>
            <w:tcBorders>
              <w:top w:val="single" w:sz="4" w:space="0" w:color="auto"/>
              <w:left w:val="single" w:sz="4" w:space="0" w:color="auto"/>
              <w:bottom w:val="nil"/>
              <w:right w:val="single" w:sz="4" w:space="0" w:color="auto"/>
            </w:tcBorders>
          </w:tcPr>
          <w:p w14:paraId="37A27453" w14:textId="643C9AE9" w:rsidR="00A45B8F" w:rsidRPr="00C9670E" w:rsidRDefault="00D622D3" w:rsidP="00C9670E">
            <w:pPr>
              <w:jc w:val="center"/>
              <w:rPr>
                <w:rFonts w:asciiTheme="minorHAnsi" w:hAnsiTheme="minorHAnsi"/>
              </w:rPr>
            </w:pPr>
            <w:sdt>
              <w:sdtPr>
                <w:rPr>
                  <w:rFonts w:asciiTheme="minorHAnsi" w:hAnsiTheme="minorHAnsi"/>
                </w:rPr>
                <w:id w:val="-1059323972"/>
                <w14:checkbox>
                  <w14:checked w14:val="0"/>
                  <w14:checkedState w14:val="2612" w14:font="MS Gothic"/>
                  <w14:uncheckedState w14:val="2610" w14:font="MS Gothic"/>
                </w14:checkbox>
              </w:sdtPr>
              <w:sdtEndPr/>
              <w:sdtContent>
                <w:r w:rsidR="0024679C">
                  <w:rPr>
                    <w:rFonts w:ascii="MS Gothic" w:eastAsia="MS Gothic" w:hAnsi="MS Gothic" w:hint="eastAsia"/>
                  </w:rPr>
                  <w:t>☐</w:t>
                </w:r>
              </w:sdtContent>
            </w:sdt>
            <w:r w:rsidR="00A45B8F">
              <w:rPr>
                <w:rFonts w:asciiTheme="minorHAnsi" w:hAnsiTheme="minorHAnsi"/>
              </w:rPr>
              <w:t xml:space="preserve"> </w:t>
            </w:r>
            <w:r w:rsidR="00A45B8F" w:rsidRPr="00C9670E">
              <w:rPr>
                <w:rFonts w:asciiTheme="minorHAnsi" w:hAnsiTheme="minorHAnsi"/>
              </w:rPr>
              <w:t>Retention Licence</w:t>
            </w:r>
          </w:p>
        </w:tc>
        <w:tc>
          <w:tcPr>
            <w:tcW w:w="2537" w:type="dxa"/>
            <w:tcBorders>
              <w:top w:val="single" w:sz="4" w:space="0" w:color="auto"/>
              <w:left w:val="single" w:sz="4" w:space="0" w:color="auto"/>
              <w:bottom w:val="nil"/>
              <w:right w:val="single" w:sz="4" w:space="0" w:color="auto"/>
            </w:tcBorders>
          </w:tcPr>
          <w:p w14:paraId="28C04CB9" w14:textId="3490AE92" w:rsidR="00A45B8F" w:rsidRPr="00C9670E" w:rsidRDefault="00D622D3" w:rsidP="00C9670E">
            <w:pPr>
              <w:jc w:val="center"/>
              <w:rPr>
                <w:rFonts w:asciiTheme="minorHAnsi" w:hAnsiTheme="minorHAnsi"/>
              </w:rPr>
            </w:pPr>
            <w:sdt>
              <w:sdtPr>
                <w:rPr>
                  <w:rFonts w:asciiTheme="minorHAnsi" w:hAnsiTheme="minorHAnsi"/>
                </w:rPr>
                <w:id w:val="1031543814"/>
                <w14:checkbox>
                  <w14:checked w14:val="0"/>
                  <w14:checkedState w14:val="2612" w14:font="MS Gothic"/>
                  <w14:uncheckedState w14:val="2610" w14:font="MS Gothic"/>
                </w14:checkbox>
              </w:sdtPr>
              <w:sdtEndPr/>
              <w:sdtContent>
                <w:r w:rsidR="0024679C">
                  <w:rPr>
                    <w:rFonts w:ascii="MS Gothic" w:eastAsia="MS Gothic" w:hAnsi="MS Gothic" w:hint="eastAsia"/>
                  </w:rPr>
                  <w:t>☐</w:t>
                </w:r>
              </w:sdtContent>
            </w:sdt>
            <w:r w:rsidR="00A45B8F">
              <w:rPr>
                <w:rFonts w:asciiTheme="minorHAnsi" w:hAnsiTheme="minorHAnsi"/>
              </w:rPr>
              <w:t xml:space="preserve"> </w:t>
            </w:r>
            <w:r w:rsidR="00A45B8F" w:rsidRPr="00C9670E">
              <w:rPr>
                <w:rFonts w:asciiTheme="minorHAnsi" w:hAnsiTheme="minorHAnsi"/>
              </w:rPr>
              <w:t>Production Licence</w:t>
            </w:r>
          </w:p>
        </w:tc>
      </w:tr>
      <w:tr w:rsidR="00DB7A20" w:rsidRPr="007A5EFD" w14:paraId="59FA0635" w14:textId="77777777" w:rsidTr="00406DFD">
        <w:trPr>
          <w:trHeight w:val="191"/>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25408460" w14:textId="379EAFC1" w:rsidR="00DB7A20" w:rsidRPr="00DF21FD" w:rsidRDefault="00CC3330" w:rsidP="00AE2A8A">
            <w:pPr>
              <w:rPr>
                <w:b/>
              </w:rPr>
            </w:pPr>
            <w:r>
              <w:rPr>
                <w:b/>
              </w:rPr>
              <w:t xml:space="preserve">Licence </w:t>
            </w:r>
            <w:r w:rsidR="003E1C83">
              <w:rPr>
                <w:b/>
              </w:rPr>
              <w:t xml:space="preserve">/ permit </w:t>
            </w:r>
            <w:r>
              <w:rPr>
                <w:b/>
              </w:rPr>
              <w:t>n</w:t>
            </w:r>
            <w:r w:rsidR="00DB7A20" w:rsidRPr="00DF21FD">
              <w:rPr>
                <w:b/>
              </w:rPr>
              <w:t>umber</w:t>
            </w:r>
            <w:r w:rsidR="005704CA">
              <w:rPr>
                <w:b/>
              </w:rPr>
              <w:t>(s)</w:t>
            </w:r>
          </w:p>
        </w:tc>
        <w:sdt>
          <w:sdtPr>
            <w:id w:val="-1598947904"/>
            <w:placeholder>
              <w:docPart w:val="4F1DCFB24B3B4C72BEF0BC02586674E7"/>
            </w:placeholder>
            <w:showingPlcHdr/>
            <w:text/>
          </w:sdtPr>
          <w:sdtEndPr/>
          <w:sdtContent>
            <w:tc>
              <w:tcPr>
                <w:tcW w:w="74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2322C7" w14:textId="77777777" w:rsidR="00DB7A20" w:rsidRPr="004A3CC9" w:rsidRDefault="005704CA" w:rsidP="00AE2A8A">
                <w:r w:rsidRPr="009D391E">
                  <w:rPr>
                    <w:rStyle w:val="PlaceholderText"/>
                  </w:rPr>
                  <w:t>Click or tap here to enter text.</w:t>
                </w:r>
              </w:p>
            </w:tc>
          </w:sdtContent>
        </w:sdt>
      </w:tr>
      <w:tr w:rsidR="00DB7A20" w:rsidRPr="007A5EFD" w14:paraId="162C3A78" w14:textId="77777777" w:rsidTr="00406DFD">
        <w:trPr>
          <w:trHeight w:val="191"/>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67CCF7E4" w14:textId="71D6FD5E" w:rsidR="00DB7A20" w:rsidRPr="00DF21FD" w:rsidRDefault="003E1C83" w:rsidP="00AE2A8A">
            <w:pPr>
              <w:rPr>
                <w:b/>
              </w:rPr>
            </w:pPr>
            <w:r>
              <w:rPr>
                <w:b/>
              </w:rPr>
              <w:t>P</w:t>
            </w:r>
            <w:r w:rsidR="00A64044">
              <w:rPr>
                <w:b/>
              </w:rPr>
              <w:t>roject area</w:t>
            </w:r>
            <w:r w:rsidR="00DB7A20" w:rsidRPr="00DF21FD">
              <w:rPr>
                <w:b/>
              </w:rPr>
              <w:t xml:space="preserve"> </w:t>
            </w:r>
            <w:r>
              <w:rPr>
                <w:b/>
              </w:rPr>
              <w:t>name</w:t>
            </w:r>
          </w:p>
        </w:tc>
        <w:sdt>
          <w:sdtPr>
            <w:id w:val="1696502165"/>
            <w:placeholder>
              <w:docPart w:val="00422C8DFFA34FDFBA4B241064B01E67"/>
            </w:placeholder>
            <w:showingPlcHdr/>
            <w:text/>
          </w:sdtPr>
          <w:sdtEndPr/>
          <w:sdtContent>
            <w:tc>
              <w:tcPr>
                <w:tcW w:w="74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4EE176" w14:textId="77777777" w:rsidR="00DB7A20" w:rsidRPr="004A3CC9" w:rsidRDefault="005704CA" w:rsidP="00AE2A8A">
                <w:r w:rsidRPr="009D391E">
                  <w:rPr>
                    <w:rStyle w:val="PlaceholderText"/>
                  </w:rPr>
                  <w:t>Click or tap here to enter text.</w:t>
                </w:r>
              </w:p>
            </w:tc>
          </w:sdtContent>
        </w:sdt>
      </w:tr>
      <w:tr w:rsidR="00342403" w:rsidRPr="007A5EFD" w14:paraId="01838638" w14:textId="77777777" w:rsidTr="00406DFD">
        <w:trPr>
          <w:trHeight w:val="191"/>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6381AC84" w14:textId="435FB15A" w:rsidR="00342403" w:rsidRDefault="00342403" w:rsidP="00AE2A8A">
            <w:pPr>
              <w:rPr>
                <w:b/>
              </w:rPr>
            </w:pPr>
            <w:r>
              <w:rPr>
                <w:b/>
              </w:rPr>
              <w:t>Production commencement date</w:t>
            </w:r>
          </w:p>
        </w:tc>
        <w:sdt>
          <w:sdtPr>
            <w:id w:val="-1947687447"/>
            <w:placeholder>
              <w:docPart w:val="32F5DD050B064FCFA75BE3AE63FD135A"/>
            </w:placeholder>
            <w:showingPlcHdr/>
            <w:text/>
          </w:sdtPr>
          <w:sdtEndPr/>
          <w:sdtContent>
            <w:tc>
              <w:tcPr>
                <w:tcW w:w="74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C43074" w14:textId="175E6683" w:rsidR="00342403" w:rsidRDefault="00342403" w:rsidP="00AE2A8A">
                <w:r w:rsidRPr="009D391E">
                  <w:rPr>
                    <w:rStyle w:val="PlaceholderText"/>
                  </w:rPr>
                  <w:t>Click or tap here to enter text.</w:t>
                </w:r>
              </w:p>
            </w:tc>
          </w:sdtContent>
        </w:sdt>
      </w:tr>
    </w:tbl>
    <w:p w14:paraId="3DD168E7" w14:textId="77777777" w:rsidR="00733C22" w:rsidRDefault="00733C22"/>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13"/>
        <w:gridCol w:w="3686"/>
        <w:gridCol w:w="705"/>
        <w:gridCol w:w="145"/>
        <w:gridCol w:w="1843"/>
        <w:gridCol w:w="1656"/>
      </w:tblGrid>
      <w:tr w:rsidR="00DE1263" w:rsidRPr="007A5EFD" w14:paraId="68BBCE2C" w14:textId="77777777" w:rsidTr="00733C22">
        <w:trPr>
          <w:trHeight w:val="191"/>
        </w:trPr>
        <w:tc>
          <w:tcPr>
            <w:tcW w:w="10348" w:type="dxa"/>
            <w:gridSpan w:val="6"/>
            <w:tcBorders>
              <w:top w:val="single" w:sz="4" w:space="0" w:color="auto"/>
              <w:left w:val="single" w:sz="4" w:space="0" w:color="auto"/>
              <w:bottom w:val="nil"/>
              <w:right w:val="single" w:sz="4" w:space="0" w:color="auto"/>
            </w:tcBorders>
            <w:shd w:val="clear" w:color="auto" w:fill="1F1F5F" w:themeFill="text1"/>
            <w:noWrap/>
            <w:tcMar>
              <w:top w:w="85" w:type="dxa"/>
              <w:left w:w="113" w:type="dxa"/>
              <w:bottom w:w="85" w:type="dxa"/>
              <w:right w:w="0" w:type="dxa"/>
            </w:tcMar>
          </w:tcPr>
          <w:p w14:paraId="330BDA20" w14:textId="27DF468D" w:rsidR="00DE1263" w:rsidRPr="00DE1263" w:rsidRDefault="00DE1263" w:rsidP="0024679C">
            <w:pPr>
              <w:rPr>
                <w:b/>
                <w:color w:val="FFFFFF" w:themeColor="background2"/>
              </w:rPr>
            </w:pPr>
            <w:r>
              <w:rPr>
                <w:b/>
                <w:color w:val="FFFFFF" w:themeColor="background2"/>
              </w:rPr>
              <w:t xml:space="preserve">Section 2 – </w:t>
            </w:r>
            <w:r w:rsidR="0024679C">
              <w:rPr>
                <w:b/>
                <w:color w:val="FFFFFF" w:themeColor="background2"/>
              </w:rPr>
              <w:t>Interest holder details</w:t>
            </w:r>
          </w:p>
        </w:tc>
      </w:tr>
      <w:tr w:rsidR="00AE632D" w:rsidRPr="007A5EFD" w14:paraId="7594AD17" w14:textId="77777777" w:rsidTr="00733C22">
        <w:trPr>
          <w:trHeight w:val="191"/>
        </w:trPr>
        <w:tc>
          <w:tcPr>
            <w:tcW w:w="10348" w:type="dxa"/>
            <w:gridSpan w:val="6"/>
            <w:tcBorders>
              <w:top w:val="single" w:sz="4" w:space="0" w:color="auto"/>
              <w:left w:val="single" w:sz="4" w:space="0" w:color="auto"/>
              <w:bottom w:val="nil"/>
              <w:right w:val="single" w:sz="4" w:space="0" w:color="auto"/>
            </w:tcBorders>
            <w:noWrap/>
            <w:tcMar>
              <w:top w:w="85" w:type="dxa"/>
              <w:left w:w="113" w:type="dxa"/>
              <w:bottom w:w="85" w:type="dxa"/>
              <w:right w:w="0" w:type="dxa"/>
            </w:tcMar>
          </w:tcPr>
          <w:p w14:paraId="3FF57B06" w14:textId="2433C550" w:rsidR="004643DE" w:rsidRPr="000D76C7" w:rsidRDefault="00AE632D" w:rsidP="00956979">
            <w:pPr>
              <w:rPr>
                <w:b/>
              </w:rPr>
            </w:pPr>
            <w:r w:rsidRPr="000D76C7">
              <w:rPr>
                <w:b/>
              </w:rPr>
              <w:t>The name</w:t>
            </w:r>
            <w:r w:rsidR="00043643">
              <w:rPr>
                <w:b/>
              </w:rPr>
              <w:t>/</w:t>
            </w:r>
            <w:r w:rsidRPr="000D76C7">
              <w:rPr>
                <w:b/>
              </w:rPr>
              <w:t>s</w:t>
            </w:r>
            <w:r w:rsidR="00956979" w:rsidRPr="000D76C7">
              <w:rPr>
                <w:b/>
              </w:rPr>
              <w:t>,</w:t>
            </w:r>
            <w:r w:rsidRPr="000D76C7">
              <w:rPr>
                <w:b/>
              </w:rPr>
              <w:t xml:space="preserve"> address</w:t>
            </w:r>
            <w:r w:rsidR="00043643">
              <w:rPr>
                <w:b/>
              </w:rPr>
              <w:t>/</w:t>
            </w:r>
            <w:r w:rsidRPr="000D76C7">
              <w:rPr>
                <w:b/>
              </w:rPr>
              <w:t xml:space="preserve">es </w:t>
            </w:r>
            <w:r w:rsidR="00956979" w:rsidRPr="000D76C7">
              <w:rPr>
                <w:b/>
              </w:rPr>
              <w:t xml:space="preserve">and contact details </w:t>
            </w:r>
            <w:r w:rsidRPr="000D76C7">
              <w:rPr>
                <w:b/>
              </w:rPr>
              <w:t>of the petroleum interest holder</w:t>
            </w:r>
            <w:r w:rsidR="00043643">
              <w:rPr>
                <w:b/>
              </w:rPr>
              <w:t>/</w:t>
            </w:r>
            <w:r w:rsidRPr="000D76C7">
              <w:rPr>
                <w:b/>
              </w:rPr>
              <w:t xml:space="preserve">s. </w:t>
            </w:r>
          </w:p>
          <w:p w14:paraId="48D384A6" w14:textId="1A632B88" w:rsidR="00AE632D" w:rsidRPr="00942A6F" w:rsidRDefault="00AE632D" w:rsidP="009F32D3">
            <w:r w:rsidRPr="000D76C7">
              <w:rPr>
                <w:b/>
              </w:rPr>
              <w:t>If there are more than three interest holders, please attach a separate schedule.</w:t>
            </w:r>
          </w:p>
        </w:tc>
      </w:tr>
      <w:tr w:rsidR="006000E2" w:rsidRPr="007A5EFD" w14:paraId="0771B270" w14:textId="77777777" w:rsidTr="00733C22">
        <w:trPr>
          <w:trHeight w:val="191"/>
        </w:trPr>
        <w:tc>
          <w:tcPr>
            <w:tcW w:w="10348" w:type="dxa"/>
            <w:gridSpan w:val="6"/>
            <w:tcBorders>
              <w:top w:val="single" w:sz="4" w:space="0" w:color="auto"/>
              <w:left w:val="single" w:sz="4" w:space="0" w:color="auto"/>
              <w:bottom w:val="single" w:sz="4" w:space="0" w:color="auto"/>
              <w:right w:val="single" w:sz="4" w:space="0" w:color="auto"/>
            </w:tcBorders>
            <w:shd w:val="clear" w:color="auto" w:fill="C4C4EC" w:themeFill="text1" w:themeFillTint="33"/>
            <w:noWrap/>
            <w:tcMar>
              <w:top w:w="85" w:type="dxa"/>
              <w:left w:w="113" w:type="dxa"/>
              <w:bottom w:w="85" w:type="dxa"/>
              <w:right w:w="0" w:type="dxa"/>
            </w:tcMar>
          </w:tcPr>
          <w:p w14:paraId="6583AC31" w14:textId="232285D8" w:rsidR="006000E2" w:rsidRPr="004A7153" w:rsidRDefault="007F2342" w:rsidP="00712FF0">
            <w:pPr>
              <w:rPr>
                <w:b/>
                <w:bCs/>
              </w:rPr>
            </w:pPr>
            <w:r w:rsidRPr="004A7153">
              <w:rPr>
                <w:b/>
                <w:bCs/>
              </w:rPr>
              <w:t>Interest holder 1</w:t>
            </w:r>
          </w:p>
        </w:tc>
      </w:tr>
      <w:tr w:rsidR="00905BBF" w:rsidRPr="00DF21FD" w14:paraId="74007BB0"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76071D95" w14:textId="66BAFB42" w:rsidR="00905BBF" w:rsidRPr="00DF21FD" w:rsidRDefault="007F2342" w:rsidP="00905BBF">
            <w:pPr>
              <w:rPr>
                <w:b/>
              </w:rPr>
            </w:pPr>
            <w:r>
              <w:rPr>
                <w:b/>
              </w:rPr>
              <w:t>Company name</w:t>
            </w:r>
          </w:p>
        </w:tc>
        <w:sdt>
          <w:sdtPr>
            <w:rPr>
              <w:bCs/>
            </w:rPr>
            <w:id w:val="-516995860"/>
            <w:placeholder>
              <w:docPart w:val="4E03D53ECA1F446A9EC3FF6391C3ACCC"/>
            </w:placeholder>
            <w:showingPlcHdr/>
          </w:sdtPr>
          <w:sdtEndPr>
            <w:rPr>
              <w:bCs w:val="0"/>
            </w:rPr>
          </w:sdtEndPr>
          <w:sdtContent>
            <w:tc>
              <w:tcPr>
                <w:tcW w:w="4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06DBB0" w14:textId="35EB6D6B" w:rsidR="00905BBF" w:rsidRPr="004A7153" w:rsidRDefault="00C433EF" w:rsidP="00FE4837">
                <w:r w:rsidRPr="004A7153">
                  <w:rPr>
                    <w:rStyle w:val="PlaceholderText"/>
                  </w:rPr>
                  <w:t>Click or tap here to enter text.</w:t>
                </w:r>
              </w:p>
            </w:tc>
          </w:sdtContent>
        </w:sdt>
        <w:tc>
          <w:tcPr>
            <w:tcW w:w="19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269A79" w14:textId="77777777" w:rsidR="00905BBF" w:rsidRPr="004A7153" w:rsidRDefault="00905BBF" w:rsidP="00FE4837">
            <w:pPr>
              <w:rPr>
                <w:b/>
              </w:rPr>
            </w:pPr>
            <w:r w:rsidRPr="004A7153">
              <w:rPr>
                <w:b/>
              </w:rPr>
              <w:t>% of interest held</w:t>
            </w:r>
          </w:p>
        </w:tc>
        <w:sdt>
          <w:sdtPr>
            <w:rPr>
              <w:bCs/>
            </w:rPr>
            <w:id w:val="621193142"/>
            <w:placeholder>
              <w:docPart w:val="5B1E164530804458A62545D366C7C3D1"/>
            </w:placeholder>
            <w:showingPlcHdr/>
          </w:sdtPr>
          <w:sdtEndPr>
            <w:rPr>
              <w:bCs w:val="0"/>
            </w:r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0DBE4" w14:textId="218771CB" w:rsidR="00905BBF" w:rsidRPr="004A7153" w:rsidRDefault="00C433EF" w:rsidP="00FE4837">
                <w:r w:rsidRPr="004A7153">
                  <w:rPr>
                    <w:rStyle w:val="PlaceholderText"/>
                  </w:rPr>
                  <w:t>Click or tap here to enter text.</w:t>
                </w:r>
              </w:p>
            </w:tc>
          </w:sdtContent>
        </w:sdt>
      </w:tr>
      <w:tr w:rsidR="00905BBF" w:rsidRPr="00DF21FD" w14:paraId="2A7759A1"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76964801" w14:textId="77777777" w:rsidR="00905BBF" w:rsidRDefault="00905BBF" w:rsidP="00FE4837">
            <w:pPr>
              <w:rPr>
                <w:b/>
              </w:rPr>
            </w:pPr>
            <w:r>
              <w:rPr>
                <w:b/>
              </w:rPr>
              <w:t>ABN</w:t>
            </w:r>
          </w:p>
        </w:tc>
        <w:sdt>
          <w:sdtPr>
            <w:rPr>
              <w:bCs/>
            </w:rPr>
            <w:id w:val="471333637"/>
            <w:placeholder>
              <w:docPart w:val="A25C6B0494524ED1B05377E7ECFD395F"/>
            </w:placeholder>
            <w:showingPlcHdr/>
          </w:sdtPr>
          <w:sdtEndPr>
            <w:rPr>
              <w:bCs w:val="0"/>
            </w:rPr>
          </w:sdtEndPr>
          <w:sdtContent>
            <w:tc>
              <w:tcPr>
                <w:tcW w:w="80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5553A8" w14:textId="355C679F" w:rsidR="00905BBF" w:rsidRPr="004A7153" w:rsidRDefault="00C433EF" w:rsidP="00FE4837">
                <w:r w:rsidRPr="004A7153">
                  <w:rPr>
                    <w:rStyle w:val="PlaceholderText"/>
                  </w:rPr>
                  <w:t>Click or tap here to enter text.</w:t>
                </w:r>
              </w:p>
            </w:tc>
          </w:sdtContent>
        </w:sdt>
      </w:tr>
      <w:tr w:rsidR="00905BBF" w:rsidRPr="00DF21FD" w14:paraId="7D81B942"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3FB64A3C" w14:textId="77777777" w:rsidR="00905BBF" w:rsidRDefault="00905BBF" w:rsidP="00FE4837">
            <w:pPr>
              <w:rPr>
                <w:b/>
              </w:rPr>
            </w:pPr>
            <w:r>
              <w:rPr>
                <w:b/>
              </w:rPr>
              <w:t>ACN</w:t>
            </w:r>
          </w:p>
        </w:tc>
        <w:sdt>
          <w:sdtPr>
            <w:rPr>
              <w:bCs/>
            </w:rPr>
            <w:id w:val="-979766644"/>
            <w:placeholder>
              <w:docPart w:val="B8BA9ADC5E84413FAE1477E13C803BA9"/>
            </w:placeholder>
            <w:showingPlcHdr/>
          </w:sdtPr>
          <w:sdtEndPr>
            <w:rPr>
              <w:bCs w:val="0"/>
            </w:rPr>
          </w:sdtEndPr>
          <w:sdtContent>
            <w:tc>
              <w:tcPr>
                <w:tcW w:w="80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F4AA3FB" w14:textId="26EC181A" w:rsidR="00905BBF" w:rsidRPr="004A7153" w:rsidRDefault="00C433EF" w:rsidP="00FE4837">
                <w:r w:rsidRPr="004A7153">
                  <w:rPr>
                    <w:rStyle w:val="PlaceholderText"/>
                  </w:rPr>
                  <w:t>Click or tap here to enter text.</w:t>
                </w:r>
              </w:p>
            </w:tc>
          </w:sdtContent>
        </w:sdt>
      </w:tr>
      <w:tr w:rsidR="00905BBF" w:rsidRPr="00DF21FD" w14:paraId="3F535035" w14:textId="77777777" w:rsidTr="00733C22">
        <w:trPr>
          <w:trHeight w:val="191"/>
        </w:trPr>
        <w:tc>
          <w:tcPr>
            <w:tcW w:w="2313" w:type="dxa"/>
            <w:vMerge w:val="restart"/>
            <w:tcBorders>
              <w:top w:val="single" w:sz="4" w:space="0" w:color="auto"/>
              <w:left w:val="single" w:sz="4" w:space="0" w:color="auto"/>
              <w:right w:val="single" w:sz="4" w:space="0" w:color="auto"/>
            </w:tcBorders>
            <w:shd w:val="clear" w:color="auto" w:fill="FFFFFF" w:themeFill="background1"/>
            <w:noWrap/>
            <w:tcMar>
              <w:top w:w="85" w:type="dxa"/>
              <w:left w:w="113" w:type="dxa"/>
              <w:bottom w:w="85" w:type="dxa"/>
              <w:right w:w="0" w:type="dxa"/>
            </w:tcMar>
          </w:tcPr>
          <w:p w14:paraId="74AD1A73" w14:textId="00FC1F71" w:rsidR="00905BBF" w:rsidRDefault="00905BBF" w:rsidP="00FE4837">
            <w:pPr>
              <w:rPr>
                <w:b/>
              </w:rPr>
            </w:pPr>
            <w:r>
              <w:rPr>
                <w:b/>
              </w:rPr>
              <w:t xml:space="preserve">Registered </w:t>
            </w:r>
            <w:r w:rsidR="0004494E">
              <w:rPr>
                <w:b/>
              </w:rPr>
              <w:t xml:space="preserve">company </w:t>
            </w:r>
            <w:r>
              <w:rPr>
                <w:b/>
              </w:rPr>
              <w:t>address</w:t>
            </w:r>
          </w:p>
        </w:tc>
        <w:sdt>
          <w:sdtPr>
            <w:rPr>
              <w:bCs/>
            </w:rPr>
            <w:id w:val="1565292284"/>
            <w:placeholder>
              <w:docPart w:val="E14CA0F353FD4DA086820B0E41216718"/>
            </w:placeholder>
            <w:showingPlcHdr/>
          </w:sdtPr>
          <w:sdtEndPr>
            <w:rPr>
              <w:bCs w:val="0"/>
            </w:rPr>
          </w:sdtEndPr>
          <w:sdtContent>
            <w:tc>
              <w:tcPr>
                <w:tcW w:w="80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FDCA930" w14:textId="7E8FCFE1" w:rsidR="00905BBF" w:rsidRPr="004A7153" w:rsidRDefault="00C433EF" w:rsidP="00FE4837">
                <w:r w:rsidRPr="004A7153">
                  <w:rPr>
                    <w:rStyle w:val="PlaceholderText"/>
                  </w:rPr>
                  <w:t>Click or tap here to enter text.</w:t>
                </w:r>
              </w:p>
            </w:tc>
          </w:sdtContent>
        </w:sdt>
      </w:tr>
      <w:tr w:rsidR="00905BBF" w:rsidRPr="00DF21FD" w14:paraId="1D74CE48" w14:textId="77777777" w:rsidTr="00733C22">
        <w:trPr>
          <w:trHeight w:val="191"/>
        </w:trPr>
        <w:tc>
          <w:tcPr>
            <w:tcW w:w="2313" w:type="dxa"/>
            <w:vMerge/>
            <w:tcBorders>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7A38DCD0" w14:textId="77777777" w:rsidR="00905BBF" w:rsidRDefault="00905BBF" w:rsidP="00FE4837">
            <w:pPr>
              <w:rPr>
                <w:b/>
              </w:rPr>
            </w:pPr>
          </w:p>
        </w:tc>
        <w:sdt>
          <w:sdtPr>
            <w:rPr>
              <w:bCs/>
            </w:rPr>
            <w:id w:val="1038631708"/>
            <w:placeholder>
              <w:docPart w:val="BE04FF353E5243F197A3E250745F9938"/>
            </w:placeholder>
            <w:showingPlcHdr/>
          </w:sdtPr>
          <w:sdtEndPr>
            <w:rPr>
              <w:bCs w:val="0"/>
            </w:rPr>
          </w:sdtEndPr>
          <w:sdtContent>
            <w:tc>
              <w:tcPr>
                <w:tcW w:w="80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7C166A" w14:textId="76D78D49" w:rsidR="00905BBF" w:rsidRPr="004A7153" w:rsidRDefault="00C433EF" w:rsidP="00FE4837">
                <w:r w:rsidRPr="004A7153">
                  <w:rPr>
                    <w:rStyle w:val="PlaceholderText"/>
                  </w:rPr>
                  <w:t>Click or tap here to enter text.</w:t>
                </w:r>
              </w:p>
            </w:tc>
          </w:sdtContent>
        </w:sdt>
      </w:tr>
      <w:tr w:rsidR="00905BBF" w:rsidRPr="00DF21FD" w14:paraId="5DA911C0"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251A57AE" w14:textId="77777777" w:rsidR="00905BBF" w:rsidRDefault="00905BBF" w:rsidP="00FE4837">
            <w:pPr>
              <w:rPr>
                <w:b/>
              </w:rPr>
            </w:pPr>
            <w:r>
              <w:rPr>
                <w:b/>
              </w:rPr>
              <w:t>Contact person</w:t>
            </w:r>
          </w:p>
        </w:tc>
        <w:sdt>
          <w:sdtPr>
            <w:rPr>
              <w:bCs/>
            </w:rPr>
            <w:id w:val="2106228736"/>
            <w:placeholder>
              <w:docPart w:val="D10446F996D944A5A755673B68B6B677"/>
            </w:placeholder>
            <w:showingPlcHdr/>
          </w:sdtPr>
          <w:sdtEndPr>
            <w:rPr>
              <w:bCs w:val="0"/>
            </w:r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EA27889" w14:textId="744F7579" w:rsidR="00905BBF" w:rsidRPr="004A7153" w:rsidRDefault="00C433EF" w:rsidP="00FE4837">
                <w:r w:rsidRPr="004A7153">
                  <w:rPr>
                    <w:rStyle w:val="PlaceholderText"/>
                  </w:rPr>
                  <w:t>Click or tap here to enter text.</w:t>
                </w:r>
              </w:p>
            </w:tc>
          </w:sdtContent>
        </w:sdt>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F7272A" w14:textId="77777777" w:rsidR="00905BBF" w:rsidRPr="00DF21FD" w:rsidRDefault="00905BBF" w:rsidP="00FE4837">
            <w:pPr>
              <w:rPr>
                <w:b/>
              </w:rPr>
            </w:pPr>
            <w:r>
              <w:rPr>
                <w:b/>
              </w:rPr>
              <w:t>Email</w:t>
            </w:r>
          </w:p>
        </w:tc>
        <w:sdt>
          <w:sdtPr>
            <w:rPr>
              <w:bCs/>
            </w:rPr>
            <w:id w:val="1971783625"/>
            <w:placeholder>
              <w:docPart w:val="52674034D7D44B738470E78750F74243"/>
            </w:placeholder>
            <w:showingPlcHdr/>
          </w:sdtPr>
          <w:sdtEndPr>
            <w:rPr>
              <w:bCs w:val="0"/>
            </w:rPr>
          </w:sdtEndPr>
          <w:sdtContent>
            <w:tc>
              <w:tcPr>
                <w:tcW w:w="34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A658CA" w14:textId="77CE01E9" w:rsidR="00905BBF" w:rsidRPr="004A7153" w:rsidRDefault="00C433EF" w:rsidP="00FE4837">
                <w:r w:rsidRPr="004A7153">
                  <w:rPr>
                    <w:rStyle w:val="PlaceholderText"/>
                  </w:rPr>
                  <w:t>Click or tap here to enter text.</w:t>
                </w:r>
              </w:p>
            </w:tc>
          </w:sdtContent>
        </w:sdt>
      </w:tr>
    </w:tbl>
    <w:p w14:paraId="17E132EA" w14:textId="77777777" w:rsidR="0004494E" w:rsidRDefault="0004494E">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13"/>
        <w:gridCol w:w="3686"/>
        <w:gridCol w:w="705"/>
        <w:gridCol w:w="145"/>
        <w:gridCol w:w="1985"/>
        <w:gridCol w:w="1514"/>
      </w:tblGrid>
      <w:tr w:rsidR="007F2342" w:rsidRPr="00DF21FD" w14:paraId="2FA15F89" w14:textId="77777777" w:rsidTr="00733C22">
        <w:trPr>
          <w:trHeight w:val="191"/>
        </w:trPr>
        <w:tc>
          <w:tcPr>
            <w:tcW w:w="10348" w:type="dxa"/>
            <w:gridSpan w:val="6"/>
            <w:tcBorders>
              <w:top w:val="single" w:sz="4" w:space="0" w:color="auto"/>
              <w:left w:val="single" w:sz="4" w:space="0" w:color="auto"/>
              <w:bottom w:val="single" w:sz="4" w:space="0" w:color="auto"/>
              <w:right w:val="single" w:sz="4" w:space="0" w:color="auto"/>
            </w:tcBorders>
            <w:shd w:val="clear" w:color="auto" w:fill="C4C4EC" w:themeFill="text1" w:themeFillTint="33"/>
            <w:noWrap/>
            <w:tcMar>
              <w:top w:w="85" w:type="dxa"/>
              <w:left w:w="113" w:type="dxa"/>
              <w:bottom w:w="85" w:type="dxa"/>
              <w:right w:w="0" w:type="dxa"/>
            </w:tcMar>
          </w:tcPr>
          <w:p w14:paraId="7CAA62E8" w14:textId="1C2D7B55" w:rsidR="007F2342" w:rsidRDefault="007F2342" w:rsidP="00FE4837">
            <w:pPr>
              <w:rPr>
                <w:b/>
                <w:bCs/>
              </w:rPr>
            </w:pPr>
            <w:r>
              <w:rPr>
                <w:b/>
                <w:bCs/>
              </w:rPr>
              <w:lastRenderedPageBreak/>
              <w:t>Interest holder 2</w:t>
            </w:r>
          </w:p>
        </w:tc>
      </w:tr>
      <w:tr w:rsidR="00905BBF" w:rsidRPr="00DF21FD" w14:paraId="529F8EAA"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25A0B193" w14:textId="2B6242DB" w:rsidR="00905BBF" w:rsidRPr="00DF21FD" w:rsidRDefault="007F2342" w:rsidP="00FE4837">
            <w:pPr>
              <w:rPr>
                <w:b/>
              </w:rPr>
            </w:pPr>
            <w:r>
              <w:rPr>
                <w:b/>
              </w:rPr>
              <w:t>Company name</w:t>
            </w:r>
          </w:p>
        </w:tc>
        <w:sdt>
          <w:sdtPr>
            <w:rPr>
              <w:bCs/>
            </w:rPr>
            <w:id w:val="1364947699"/>
            <w:placeholder>
              <w:docPart w:val="A3475B97D7AF4F9E8373914B207A22BC"/>
            </w:placeholder>
            <w:showingPlcHdr/>
          </w:sdtPr>
          <w:sdtEndPr>
            <w:rPr>
              <w:bCs w:val="0"/>
            </w:rPr>
          </w:sdtEndPr>
          <w:sdtContent>
            <w:tc>
              <w:tcPr>
                <w:tcW w:w="4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C90F26" w14:textId="1538E2AD" w:rsidR="00905BBF" w:rsidRPr="004A7153" w:rsidRDefault="00C433EF" w:rsidP="00FE4837">
                <w:r w:rsidRPr="004A7153">
                  <w:rPr>
                    <w:rStyle w:val="PlaceholderText"/>
                  </w:rPr>
                  <w:t>Click or tap here to enter text.</w:t>
                </w:r>
              </w:p>
            </w:tc>
          </w:sdtContent>
        </w:sdt>
        <w:tc>
          <w:tcPr>
            <w:tcW w:w="21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56E7DD" w14:textId="77777777" w:rsidR="00905BBF" w:rsidRPr="004A7153" w:rsidRDefault="00905BBF" w:rsidP="00FE4837">
            <w:pPr>
              <w:rPr>
                <w:b/>
              </w:rPr>
            </w:pPr>
            <w:r w:rsidRPr="004A7153">
              <w:rPr>
                <w:b/>
              </w:rPr>
              <w:t>% of interest held</w:t>
            </w:r>
          </w:p>
        </w:tc>
        <w:sdt>
          <w:sdtPr>
            <w:rPr>
              <w:bCs/>
            </w:rPr>
            <w:id w:val="1052273002"/>
            <w:placeholder>
              <w:docPart w:val="FC6ADD2449774917AF38470DCE0150A3"/>
            </w:placeholder>
            <w:showingPlcHdr/>
          </w:sdtPr>
          <w:sdtEndPr>
            <w:rPr>
              <w:bCs w:val="0"/>
            </w:rPr>
          </w:sdtEndPr>
          <w:sdtContent>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tcPr>
              <w:p w14:paraId="0D09F8EF" w14:textId="2880A125" w:rsidR="00905BBF" w:rsidRPr="004A7153" w:rsidRDefault="00C433EF" w:rsidP="00FE4837">
                <w:r w:rsidRPr="004A7153">
                  <w:rPr>
                    <w:rStyle w:val="PlaceholderText"/>
                  </w:rPr>
                  <w:t>Click or tap here to enter text.</w:t>
                </w:r>
              </w:p>
            </w:tc>
          </w:sdtContent>
        </w:sdt>
      </w:tr>
      <w:tr w:rsidR="00905BBF" w:rsidRPr="00DF21FD" w14:paraId="7BA83FA7"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7E4CC767" w14:textId="77777777" w:rsidR="00905BBF" w:rsidRDefault="00905BBF" w:rsidP="00FE4837">
            <w:pPr>
              <w:rPr>
                <w:b/>
              </w:rPr>
            </w:pPr>
            <w:r>
              <w:rPr>
                <w:b/>
              </w:rPr>
              <w:t>ABN</w:t>
            </w:r>
          </w:p>
        </w:tc>
        <w:sdt>
          <w:sdtPr>
            <w:rPr>
              <w:bCs/>
            </w:rPr>
            <w:id w:val="1438558637"/>
            <w:placeholder>
              <w:docPart w:val="C4EEE7B65E1546B084F9BED0C77E269A"/>
            </w:placeholder>
            <w:showingPlcHdr/>
          </w:sdtPr>
          <w:sdtEndPr>
            <w:rPr>
              <w:bCs w:val="0"/>
            </w:rPr>
          </w:sdtEndPr>
          <w:sdtContent>
            <w:tc>
              <w:tcPr>
                <w:tcW w:w="80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8AA351" w14:textId="5A1BBFD9" w:rsidR="00905BBF" w:rsidRPr="004A7153" w:rsidRDefault="00C433EF" w:rsidP="00FE4837">
                <w:r w:rsidRPr="004A7153">
                  <w:rPr>
                    <w:rStyle w:val="PlaceholderText"/>
                  </w:rPr>
                  <w:t>Click or tap here to enter text.</w:t>
                </w:r>
              </w:p>
            </w:tc>
          </w:sdtContent>
        </w:sdt>
      </w:tr>
      <w:tr w:rsidR="00905BBF" w:rsidRPr="00DF21FD" w14:paraId="62ACBF7D"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009ED2B9" w14:textId="77777777" w:rsidR="00905BBF" w:rsidRDefault="00905BBF" w:rsidP="00FE4837">
            <w:pPr>
              <w:rPr>
                <w:b/>
              </w:rPr>
            </w:pPr>
            <w:r>
              <w:rPr>
                <w:b/>
              </w:rPr>
              <w:t>ACN</w:t>
            </w:r>
          </w:p>
        </w:tc>
        <w:sdt>
          <w:sdtPr>
            <w:rPr>
              <w:bCs/>
            </w:rPr>
            <w:id w:val="933562978"/>
            <w:placeholder>
              <w:docPart w:val="7C2C70A6B801432CA3D28574FC7D1B9E"/>
            </w:placeholder>
            <w:showingPlcHdr/>
          </w:sdtPr>
          <w:sdtEndPr>
            <w:rPr>
              <w:bCs w:val="0"/>
            </w:rPr>
          </w:sdtEndPr>
          <w:sdtContent>
            <w:tc>
              <w:tcPr>
                <w:tcW w:w="80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806A9CB" w14:textId="4C8064BE" w:rsidR="00905BBF" w:rsidRPr="004A7153" w:rsidRDefault="00C433EF" w:rsidP="00FE4837">
                <w:r w:rsidRPr="004A7153">
                  <w:rPr>
                    <w:rStyle w:val="PlaceholderText"/>
                  </w:rPr>
                  <w:t>Click or tap here to enter text.</w:t>
                </w:r>
              </w:p>
            </w:tc>
          </w:sdtContent>
        </w:sdt>
      </w:tr>
      <w:tr w:rsidR="00905BBF" w:rsidRPr="00DF21FD" w14:paraId="4AB4725F" w14:textId="77777777" w:rsidTr="00733C22">
        <w:trPr>
          <w:trHeight w:val="191"/>
        </w:trPr>
        <w:tc>
          <w:tcPr>
            <w:tcW w:w="2313" w:type="dxa"/>
            <w:vMerge w:val="restart"/>
            <w:tcBorders>
              <w:top w:val="single" w:sz="4" w:space="0" w:color="auto"/>
              <w:left w:val="single" w:sz="4" w:space="0" w:color="auto"/>
              <w:right w:val="single" w:sz="4" w:space="0" w:color="auto"/>
            </w:tcBorders>
            <w:shd w:val="clear" w:color="auto" w:fill="FFFFFF" w:themeFill="background1"/>
            <w:noWrap/>
            <w:tcMar>
              <w:top w:w="85" w:type="dxa"/>
              <w:left w:w="113" w:type="dxa"/>
              <w:bottom w:w="85" w:type="dxa"/>
              <w:right w:w="0" w:type="dxa"/>
            </w:tcMar>
          </w:tcPr>
          <w:p w14:paraId="183B158D" w14:textId="5A0A0582" w:rsidR="00905BBF" w:rsidRDefault="00905BBF" w:rsidP="00FE4837">
            <w:pPr>
              <w:rPr>
                <w:b/>
              </w:rPr>
            </w:pPr>
            <w:r>
              <w:rPr>
                <w:b/>
              </w:rPr>
              <w:t xml:space="preserve">Registered </w:t>
            </w:r>
            <w:r w:rsidR="0004494E">
              <w:rPr>
                <w:b/>
              </w:rPr>
              <w:t xml:space="preserve">company </w:t>
            </w:r>
            <w:r>
              <w:rPr>
                <w:b/>
              </w:rPr>
              <w:t>address</w:t>
            </w:r>
          </w:p>
        </w:tc>
        <w:sdt>
          <w:sdtPr>
            <w:rPr>
              <w:bCs/>
            </w:rPr>
            <w:id w:val="847600040"/>
            <w:placeholder>
              <w:docPart w:val="D3F34301FACC42058CF2557427092787"/>
            </w:placeholder>
            <w:showingPlcHdr/>
          </w:sdtPr>
          <w:sdtEndPr>
            <w:rPr>
              <w:bCs w:val="0"/>
            </w:rPr>
          </w:sdtEndPr>
          <w:sdtContent>
            <w:tc>
              <w:tcPr>
                <w:tcW w:w="80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DB66E5B" w14:textId="67AA7F2C" w:rsidR="00905BBF" w:rsidRPr="004A7153" w:rsidRDefault="00C433EF" w:rsidP="00FE4837">
                <w:r w:rsidRPr="004A7153">
                  <w:rPr>
                    <w:rStyle w:val="PlaceholderText"/>
                  </w:rPr>
                  <w:t>Click or tap here to enter text.</w:t>
                </w:r>
              </w:p>
            </w:tc>
          </w:sdtContent>
        </w:sdt>
      </w:tr>
      <w:tr w:rsidR="00905BBF" w:rsidRPr="00DF21FD" w14:paraId="29F2F8AD" w14:textId="77777777" w:rsidTr="00733C22">
        <w:trPr>
          <w:trHeight w:val="191"/>
        </w:trPr>
        <w:tc>
          <w:tcPr>
            <w:tcW w:w="2313" w:type="dxa"/>
            <w:vMerge/>
            <w:tcBorders>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07949423" w14:textId="77777777" w:rsidR="00905BBF" w:rsidRDefault="00905BBF" w:rsidP="00FE4837">
            <w:pPr>
              <w:rPr>
                <w:b/>
              </w:rPr>
            </w:pPr>
          </w:p>
        </w:tc>
        <w:sdt>
          <w:sdtPr>
            <w:rPr>
              <w:bCs/>
            </w:rPr>
            <w:id w:val="-356042657"/>
            <w:placeholder>
              <w:docPart w:val="CE91A0C275934261BF05EF73AECD450F"/>
            </w:placeholder>
            <w:showingPlcHdr/>
          </w:sdtPr>
          <w:sdtEndPr>
            <w:rPr>
              <w:bCs w:val="0"/>
            </w:rPr>
          </w:sdtEndPr>
          <w:sdtContent>
            <w:tc>
              <w:tcPr>
                <w:tcW w:w="80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A03AC39" w14:textId="791BFD65" w:rsidR="00905BBF" w:rsidRPr="004A7153" w:rsidRDefault="00C433EF" w:rsidP="00FE4837">
                <w:r w:rsidRPr="004A7153">
                  <w:rPr>
                    <w:rStyle w:val="PlaceholderText"/>
                  </w:rPr>
                  <w:t>Click or tap here to enter text.</w:t>
                </w:r>
              </w:p>
            </w:tc>
          </w:sdtContent>
        </w:sdt>
      </w:tr>
      <w:tr w:rsidR="00905BBF" w:rsidRPr="00DF21FD" w14:paraId="4BE4CE7D"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693AC2E3" w14:textId="77777777" w:rsidR="00905BBF" w:rsidRDefault="00905BBF" w:rsidP="00FE4837">
            <w:pPr>
              <w:rPr>
                <w:b/>
              </w:rPr>
            </w:pPr>
            <w:r>
              <w:rPr>
                <w:b/>
              </w:rPr>
              <w:t>Contact person</w:t>
            </w:r>
          </w:p>
        </w:tc>
        <w:sdt>
          <w:sdtPr>
            <w:rPr>
              <w:bCs/>
            </w:rPr>
            <w:id w:val="1307514214"/>
            <w:placeholder>
              <w:docPart w:val="FFE44F5F93A64EC8B17EE9DF478A3E6C"/>
            </w:placeholder>
            <w:showingPlcHdr/>
          </w:sdtPr>
          <w:sdtEndPr>
            <w:rPr>
              <w:bCs w:val="0"/>
            </w:r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E536798" w14:textId="15FDB2E3" w:rsidR="00905BBF" w:rsidRPr="004A7153" w:rsidRDefault="00C433EF" w:rsidP="00FE4837">
                <w:r w:rsidRPr="004A7153">
                  <w:rPr>
                    <w:rStyle w:val="PlaceholderText"/>
                  </w:rPr>
                  <w:t>Click or tap here to enter text.</w:t>
                </w:r>
              </w:p>
            </w:tc>
          </w:sdtContent>
        </w:sdt>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B9DFA0" w14:textId="77777777" w:rsidR="00905BBF" w:rsidRPr="00DF21FD" w:rsidRDefault="00905BBF" w:rsidP="00FE4837">
            <w:pPr>
              <w:rPr>
                <w:b/>
              </w:rPr>
            </w:pPr>
            <w:r>
              <w:rPr>
                <w:b/>
              </w:rPr>
              <w:t>Email</w:t>
            </w:r>
          </w:p>
        </w:tc>
        <w:sdt>
          <w:sdtPr>
            <w:rPr>
              <w:bCs/>
            </w:rPr>
            <w:id w:val="-995648488"/>
            <w:placeholder>
              <w:docPart w:val="D903740FF00A49A99D44D3AC7483706C"/>
            </w:placeholder>
            <w:showingPlcHdr/>
          </w:sdtPr>
          <w:sdtEndPr>
            <w:rPr>
              <w:bCs w:val="0"/>
            </w:rPr>
          </w:sdtEndPr>
          <w:sdtContent>
            <w:tc>
              <w:tcPr>
                <w:tcW w:w="34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C4D9CF" w14:textId="5471D1CD" w:rsidR="00905BBF" w:rsidRPr="004A7153" w:rsidRDefault="00C433EF" w:rsidP="00FE4837">
                <w:r w:rsidRPr="004A7153">
                  <w:rPr>
                    <w:rStyle w:val="PlaceholderText"/>
                  </w:rPr>
                  <w:t>Click or tap here to enter text.</w:t>
                </w:r>
              </w:p>
            </w:tc>
          </w:sdtContent>
        </w:sdt>
      </w:tr>
      <w:tr w:rsidR="007F2342" w14:paraId="131F480D" w14:textId="77777777" w:rsidTr="00733C22">
        <w:trPr>
          <w:trHeight w:val="191"/>
        </w:trPr>
        <w:tc>
          <w:tcPr>
            <w:tcW w:w="10348" w:type="dxa"/>
            <w:gridSpan w:val="6"/>
            <w:tcBorders>
              <w:top w:val="single" w:sz="4" w:space="0" w:color="auto"/>
              <w:left w:val="single" w:sz="4" w:space="0" w:color="auto"/>
              <w:bottom w:val="single" w:sz="4" w:space="0" w:color="auto"/>
              <w:right w:val="single" w:sz="4" w:space="0" w:color="auto"/>
            </w:tcBorders>
            <w:shd w:val="clear" w:color="auto" w:fill="C4C4EC" w:themeFill="text1" w:themeFillTint="33"/>
            <w:noWrap/>
            <w:tcMar>
              <w:top w:w="85" w:type="dxa"/>
              <w:left w:w="113" w:type="dxa"/>
              <w:bottom w:w="85" w:type="dxa"/>
              <w:right w:w="0" w:type="dxa"/>
            </w:tcMar>
          </w:tcPr>
          <w:p w14:paraId="6DA2A19F" w14:textId="08D490D8" w:rsidR="007F2342" w:rsidRDefault="007F2342" w:rsidP="00FE4837">
            <w:pPr>
              <w:rPr>
                <w:b/>
                <w:bCs/>
              </w:rPr>
            </w:pPr>
            <w:r>
              <w:rPr>
                <w:b/>
                <w:bCs/>
              </w:rPr>
              <w:t>Interest holder 3</w:t>
            </w:r>
          </w:p>
        </w:tc>
      </w:tr>
      <w:tr w:rsidR="007F2342" w:rsidRPr="00DF21FD" w14:paraId="282B13C1"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321BD4CB" w14:textId="77777777" w:rsidR="007F2342" w:rsidRPr="00DF21FD" w:rsidRDefault="007F2342" w:rsidP="00FE4837">
            <w:pPr>
              <w:rPr>
                <w:b/>
              </w:rPr>
            </w:pPr>
            <w:r>
              <w:rPr>
                <w:b/>
              </w:rPr>
              <w:t>Company name</w:t>
            </w:r>
          </w:p>
        </w:tc>
        <w:sdt>
          <w:sdtPr>
            <w:rPr>
              <w:bCs/>
            </w:rPr>
            <w:id w:val="-238256735"/>
            <w:placeholder>
              <w:docPart w:val="70045DAB917645849CD6A4C530C896DA"/>
            </w:placeholder>
            <w:showingPlcHdr/>
          </w:sdtPr>
          <w:sdtEndPr>
            <w:rPr>
              <w:bCs w:val="0"/>
            </w:rPr>
          </w:sdtEndPr>
          <w:sdtContent>
            <w:tc>
              <w:tcPr>
                <w:tcW w:w="4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BF40D1" w14:textId="77777777" w:rsidR="007F2342" w:rsidRPr="004A7153" w:rsidRDefault="007F2342" w:rsidP="00FE4837">
                <w:r w:rsidRPr="004A7153">
                  <w:rPr>
                    <w:rStyle w:val="PlaceholderText"/>
                  </w:rPr>
                  <w:t>Click or tap here to enter text.</w:t>
                </w:r>
              </w:p>
            </w:tc>
          </w:sdtContent>
        </w:sdt>
        <w:tc>
          <w:tcPr>
            <w:tcW w:w="21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26804B" w14:textId="77777777" w:rsidR="007F2342" w:rsidRPr="004A7153" w:rsidRDefault="007F2342" w:rsidP="00FE4837">
            <w:pPr>
              <w:rPr>
                <w:b/>
              </w:rPr>
            </w:pPr>
            <w:r w:rsidRPr="004A7153">
              <w:rPr>
                <w:b/>
              </w:rPr>
              <w:t>% of interest held</w:t>
            </w:r>
          </w:p>
        </w:tc>
        <w:sdt>
          <w:sdtPr>
            <w:rPr>
              <w:bCs/>
            </w:rPr>
            <w:id w:val="-698386759"/>
            <w:placeholder>
              <w:docPart w:val="623D4A63E59A4D7D9841476FA20612A5"/>
            </w:placeholder>
            <w:showingPlcHdr/>
          </w:sdtPr>
          <w:sdtEndPr>
            <w:rPr>
              <w:bCs w:val="0"/>
            </w:rPr>
          </w:sdtEndPr>
          <w:sdtContent>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tcPr>
              <w:p w14:paraId="0414AC85" w14:textId="77777777" w:rsidR="007F2342" w:rsidRPr="004A7153" w:rsidRDefault="007F2342" w:rsidP="00FE4837">
                <w:r w:rsidRPr="004A7153">
                  <w:rPr>
                    <w:rStyle w:val="PlaceholderText"/>
                  </w:rPr>
                  <w:t>Click or tap here to enter text.</w:t>
                </w:r>
              </w:p>
            </w:tc>
          </w:sdtContent>
        </w:sdt>
      </w:tr>
      <w:tr w:rsidR="007F2342" w:rsidRPr="00DF21FD" w14:paraId="26AA6D65"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17A197C0" w14:textId="77777777" w:rsidR="007F2342" w:rsidRDefault="007F2342" w:rsidP="00FE4837">
            <w:pPr>
              <w:rPr>
                <w:b/>
              </w:rPr>
            </w:pPr>
            <w:r>
              <w:rPr>
                <w:b/>
              </w:rPr>
              <w:t>ABN</w:t>
            </w:r>
          </w:p>
        </w:tc>
        <w:sdt>
          <w:sdtPr>
            <w:rPr>
              <w:bCs/>
            </w:rPr>
            <w:id w:val="-485779087"/>
            <w:placeholder>
              <w:docPart w:val="62C40BC9FD4541B195127749616AFBDD"/>
            </w:placeholder>
            <w:showingPlcHdr/>
          </w:sdtPr>
          <w:sdtEndPr>
            <w:rPr>
              <w:bCs w:val="0"/>
            </w:rPr>
          </w:sdtEndPr>
          <w:sdtContent>
            <w:tc>
              <w:tcPr>
                <w:tcW w:w="80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D4762EA" w14:textId="77777777" w:rsidR="007F2342" w:rsidRPr="004A7153" w:rsidRDefault="007F2342" w:rsidP="00FE4837">
                <w:r w:rsidRPr="004A7153">
                  <w:rPr>
                    <w:rStyle w:val="PlaceholderText"/>
                  </w:rPr>
                  <w:t>Click or tap here to enter text.</w:t>
                </w:r>
              </w:p>
            </w:tc>
          </w:sdtContent>
        </w:sdt>
      </w:tr>
      <w:tr w:rsidR="007F2342" w:rsidRPr="00DF21FD" w14:paraId="71D84C5F"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733392FB" w14:textId="77777777" w:rsidR="007F2342" w:rsidRDefault="007F2342" w:rsidP="00FE4837">
            <w:pPr>
              <w:rPr>
                <w:b/>
              </w:rPr>
            </w:pPr>
            <w:r>
              <w:rPr>
                <w:b/>
              </w:rPr>
              <w:t>ACN</w:t>
            </w:r>
          </w:p>
        </w:tc>
        <w:sdt>
          <w:sdtPr>
            <w:rPr>
              <w:bCs/>
            </w:rPr>
            <w:id w:val="-771004807"/>
            <w:placeholder>
              <w:docPart w:val="A9A5000D4CDF46F38BDC7910A28D1EF1"/>
            </w:placeholder>
            <w:showingPlcHdr/>
          </w:sdtPr>
          <w:sdtEndPr>
            <w:rPr>
              <w:bCs w:val="0"/>
            </w:rPr>
          </w:sdtEndPr>
          <w:sdtContent>
            <w:tc>
              <w:tcPr>
                <w:tcW w:w="80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C9A987A" w14:textId="77777777" w:rsidR="007F2342" w:rsidRPr="004A7153" w:rsidRDefault="007F2342" w:rsidP="00FE4837">
                <w:r w:rsidRPr="004A7153">
                  <w:rPr>
                    <w:rStyle w:val="PlaceholderText"/>
                  </w:rPr>
                  <w:t>Click or tap here to enter text.</w:t>
                </w:r>
              </w:p>
            </w:tc>
          </w:sdtContent>
        </w:sdt>
      </w:tr>
      <w:tr w:rsidR="007F2342" w:rsidRPr="00DF21FD" w14:paraId="72CE20D5" w14:textId="77777777" w:rsidTr="00733C22">
        <w:trPr>
          <w:trHeight w:val="191"/>
        </w:trPr>
        <w:tc>
          <w:tcPr>
            <w:tcW w:w="2313" w:type="dxa"/>
            <w:vMerge w:val="restart"/>
            <w:tcBorders>
              <w:top w:val="single" w:sz="4" w:space="0" w:color="auto"/>
              <w:left w:val="single" w:sz="4" w:space="0" w:color="auto"/>
              <w:right w:val="single" w:sz="4" w:space="0" w:color="auto"/>
            </w:tcBorders>
            <w:shd w:val="clear" w:color="auto" w:fill="FFFFFF" w:themeFill="background1"/>
            <w:noWrap/>
            <w:tcMar>
              <w:top w:w="85" w:type="dxa"/>
              <w:left w:w="113" w:type="dxa"/>
              <w:bottom w:w="85" w:type="dxa"/>
              <w:right w:w="0" w:type="dxa"/>
            </w:tcMar>
          </w:tcPr>
          <w:p w14:paraId="11F6C05E" w14:textId="4A9976AE" w:rsidR="007F2342" w:rsidRDefault="007F2342" w:rsidP="00FE4837">
            <w:pPr>
              <w:rPr>
                <w:b/>
              </w:rPr>
            </w:pPr>
            <w:r>
              <w:rPr>
                <w:b/>
              </w:rPr>
              <w:t xml:space="preserve">Registered </w:t>
            </w:r>
            <w:r w:rsidR="0004494E">
              <w:rPr>
                <w:b/>
              </w:rPr>
              <w:t xml:space="preserve">company </w:t>
            </w:r>
            <w:r>
              <w:rPr>
                <w:b/>
              </w:rPr>
              <w:t>address</w:t>
            </w:r>
          </w:p>
        </w:tc>
        <w:sdt>
          <w:sdtPr>
            <w:rPr>
              <w:bCs/>
            </w:rPr>
            <w:id w:val="-1847776343"/>
            <w:placeholder>
              <w:docPart w:val="45C0AC03914D4206A3B95B3EF11641BD"/>
            </w:placeholder>
            <w:showingPlcHdr/>
          </w:sdtPr>
          <w:sdtEndPr>
            <w:rPr>
              <w:bCs w:val="0"/>
            </w:rPr>
          </w:sdtEndPr>
          <w:sdtContent>
            <w:tc>
              <w:tcPr>
                <w:tcW w:w="80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3E8055" w14:textId="77777777" w:rsidR="007F2342" w:rsidRPr="004A7153" w:rsidRDefault="007F2342" w:rsidP="00FE4837">
                <w:r w:rsidRPr="004A7153">
                  <w:rPr>
                    <w:rStyle w:val="PlaceholderText"/>
                  </w:rPr>
                  <w:t>Click or tap here to enter text.</w:t>
                </w:r>
              </w:p>
            </w:tc>
          </w:sdtContent>
        </w:sdt>
      </w:tr>
      <w:tr w:rsidR="007F2342" w:rsidRPr="00DF21FD" w14:paraId="2CDC9871" w14:textId="77777777" w:rsidTr="00733C22">
        <w:trPr>
          <w:trHeight w:val="191"/>
        </w:trPr>
        <w:tc>
          <w:tcPr>
            <w:tcW w:w="2313" w:type="dxa"/>
            <w:vMerge/>
            <w:tcBorders>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68CE710E" w14:textId="77777777" w:rsidR="007F2342" w:rsidRDefault="007F2342" w:rsidP="00FE4837">
            <w:pPr>
              <w:rPr>
                <w:b/>
              </w:rPr>
            </w:pPr>
          </w:p>
        </w:tc>
        <w:sdt>
          <w:sdtPr>
            <w:rPr>
              <w:bCs/>
            </w:rPr>
            <w:id w:val="1009173019"/>
            <w:placeholder>
              <w:docPart w:val="D35CB23B0F83480F8A9BF3B2F15007F6"/>
            </w:placeholder>
            <w:showingPlcHdr/>
          </w:sdtPr>
          <w:sdtEndPr>
            <w:rPr>
              <w:bCs w:val="0"/>
            </w:rPr>
          </w:sdtEndPr>
          <w:sdtContent>
            <w:tc>
              <w:tcPr>
                <w:tcW w:w="80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2D412A8" w14:textId="77777777" w:rsidR="007F2342" w:rsidRPr="004A7153" w:rsidRDefault="007F2342" w:rsidP="00FE4837">
                <w:r w:rsidRPr="004A7153">
                  <w:rPr>
                    <w:rStyle w:val="PlaceholderText"/>
                  </w:rPr>
                  <w:t>Click or tap here to enter text.</w:t>
                </w:r>
              </w:p>
            </w:tc>
          </w:sdtContent>
        </w:sdt>
      </w:tr>
      <w:tr w:rsidR="007F2342" w:rsidRPr="00DF21FD" w14:paraId="06DC3D02"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25D0DFA0" w14:textId="77777777" w:rsidR="007F2342" w:rsidRDefault="007F2342" w:rsidP="00FE4837">
            <w:pPr>
              <w:rPr>
                <w:b/>
              </w:rPr>
            </w:pPr>
            <w:r>
              <w:rPr>
                <w:b/>
              </w:rPr>
              <w:t>Contact person</w:t>
            </w:r>
          </w:p>
        </w:tc>
        <w:sdt>
          <w:sdtPr>
            <w:rPr>
              <w:bCs/>
            </w:rPr>
            <w:id w:val="-431663193"/>
            <w:placeholder>
              <w:docPart w:val="E040854F0B35480BB4902A32563FB72A"/>
            </w:placeholder>
            <w:showingPlcHdr/>
          </w:sdtPr>
          <w:sdtEndPr>
            <w:rPr>
              <w:bCs w:val="0"/>
            </w:r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591FB5EB" w14:textId="77777777" w:rsidR="007F2342" w:rsidRPr="004A7153" w:rsidRDefault="007F2342" w:rsidP="00FE4837">
                <w:r w:rsidRPr="004A7153">
                  <w:rPr>
                    <w:rStyle w:val="PlaceholderText"/>
                  </w:rPr>
                  <w:t>Click or tap here to enter text.</w:t>
                </w:r>
              </w:p>
            </w:tc>
          </w:sdtContent>
        </w:sdt>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92EC70" w14:textId="77777777" w:rsidR="007F2342" w:rsidRPr="00DF21FD" w:rsidRDefault="007F2342" w:rsidP="00FE4837">
            <w:pPr>
              <w:rPr>
                <w:b/>
              </w:rPr>
            </w:pPr>
            <w:r>
              <w:rPr>
                <w:b/>
              </w:rPr>
              <w:t>Email</w:t>
            </w:r>
          </w:p>
        </w:tc>
        <w:sdt>
          <w:sdtPr>
            <w:rPr>
              <w:bCs/>
            </w:rPr>
            <w:id w:val="168915884"/>
            <w:placeholder>
              <w:docPart w:val="A8D3D11B39AF46FC9BEA61CBC317BEB4"/>
            </w:placeholder>
            <w:showingPlcHdr/>
          </w:sdtPr>
          <w:sdtEndPr>
            <w:rPr>
              <w:bCs w:val="0"/>
            </w:rPr>
          </w:sdtEndPr>
          <w:sdtContent>
            <w:tc>
              <w:tcPr>
                <w:tcW w:w="34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854607" w14:textId="77777777" w:rsidR="007F2342" w:rsidRPr="004A7153" w:rsidRDefault="007F2342" w:rsidP="00FE4837">
                <w:r w:rsidRPr="004A7153">
                  <w:rPr>
                    <w:rStyle w:val="PlaceholderText"/>
                  </w:rPr>
                  <w:t>Click or tap here to enter text.</w:t>
                </w:r>
              </w:p>
            </w:tc>
          </w:sdtContent>
        </w:sdt>
      </w:tr>
    </w:tbl>
    <w:p w14:paraId="131142A7" w14:textId="77777777" w:rsidR="00C433EF" w:rsidRDefault="00C433EF">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13"/>
        <w:gridCol w:w="2552"/>
        <w:gridCol w:w="709"/>
        <w:gridCol w:w="850"/>
        <w:gridCol w:w="284"/>
        <w:gridCol w:w="3640"/>
      </w:tblGrid>
      <w:tr w:rsidR="007D48A4" w:rsidRPr="007A5EFD" w14:paraId="2802B2A8" w14:textId="77777777" w:rsidTr="0024679C">
        <w:trPr>
          <w:trHeight w:val="27"/>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14:paraId="14F8CDFA" w14:textId="48AD0E56" w:rsidR="007D48A4" w:rsidRPr="004A3CC9" w:rsidRDefault="005B2987" w:rsidP="00342403">
            <w:pPr>
              <w:rPr>
                <w:rStyle w:val="Questionlabel"/>
                <w:color w:val="1F1F5F" w:themeColor="text1"/>
              </w:rPr>
            </w:pPr>
            <w:r>
              <w:rPr>
                <w:rStyle w:val="Questionlabel"/>
                <w:color w:val="FFFFFF" w:themeColor="background1"/>
              </w:rPr>
              <w:lastRenderedPageBreak/>
              <w:t xml:space="preserve">Section </w:t>
            </w:r>
            <w:r w:rsidR="00AA10A3">
              <w:rPr>
                <w:rStyle w:val="Questionlabel"/>
                <w:color w:val="FFFFFF" w:themeColor="background1"/>
              </w:rPr>
              <w:t>3</w:t>
            </w:r>
            <w:r>
              <w:rPr>
                <w:rStyle w:val="Questionlabel"/>
                <w:color w:val="FFFFFF" w:themeColor="background1"/>
              </w:rPr>
              <w:t xml:space="preserve"> – </w:t>
            </w:r>
            <w:r w:rsidR="00AA10A3">
              <w:rPr>
                <w:rStyle w:val="Questionlabel"/>
                <w:color w:val="FFFFFF" w:themeColor="background1"/>
              </w:rPr>
              <w:t xml:space="preserve">Authorised </w:t>
            </w:r>
            <w:r w:rsidR="00342403">
              <w:rPr>
                <w:rStyle w:val="Questionlabel"/>
                <w:color w:val="FFFFFF" w:themeColor="background1"/>
              </w:rPr>
              <w:t xml:space="preserve">person </w:t>
            </w:r>
            <w:r w:rsidR="00AA10A3">
              <w:rPr>
                <w:rStyle w:val="Questionlabel"/>
                <w:color w:val="FFFFFF" w:themeColor="background1"/>
              </w:rPr>
              <w:t>for lodgement of royalty returns</w:t>
            </w:r>
          </w:p>
        </w:tc>
      </w:tr>
      <w:tr w:rsidR="001F2DA9" w:rsidRPr="002C0BEF" w14:paraId="64AF72A7" w14:textId="77777777" w:rsidTr="008C1D64">
        <w:trPr>
          <w:trHeight w:val="316"/>
        </w:trPr>
        <w:tc>
          <w:tcPr>
            <w:tcW w:w="2313" w:type="dxa"/>
            <w:noWrap/>
            <w:tcMar>
              <w:top w:w="108" w:type="dxa"/>
              <w:bottom w:w="108" w:type="dxa"/>
            </w:tcMar>
          </w:tcPr>
          <w:p w14:paraId="59D4E4A6" w14:textId="77777777" w:rsidR="001F2DA9" w:rsidRPr="00ED23EA" w:rsidRDefault="001F2DA9" w:rsidP="008C1D64">
            <w:pPr>
              <w:rPr>
                <w:rStyle w:val="Requiredfieldmark"/>
                <w:color w:val="auto"/>
              </w:rPr>
            </w:pPr>
            <w:r>
              <w:rPr>
                <w:rStyle w:val="Requiredfieldmark"/>
                <w:color w:val="auto"/>
              </w:rPr>
              <w:t>Title</w:t>
            </w:r>
          </w:p>
        </w:tc>
        <w:tc>
          <w:tcPr>
            <w:tcW w:w="8035" w:type="dxa"/>
            <w:gridSpan w:val="5"/>
            <w:tcBorders>
              <w:top w:val="single" w:sz="4" w:space="0" w:color="auto"/>
              <w:bottom w:val="single" w:sz="4" w:space="0" w:color="auto"/>
            </w:tcBorders>
            <w:noWrap/>
            <w:tcMar>
              <w:top w:w="108" w:type="dxa"/>
              <w:bottom w:w="108" w:type="dxa"/>
            </w:tcMar>
          </w:tcPr>
          <w:p w14:paraId="5754A0F3" w14:textId="4788591F" w:rsidR="001F2DA9" w:rsidRPr="002C0BEF" w:rsidRDefault="00D622D3" w:rsidP="008C1D64">
            <w:sdt>
              <w:sdtPr>
                <w:id w:val="518968509"/>
                <w14:checkbox>
                  <w14:checked w14:val="0"/>
                  <w14:checkedState w14:val="2612" w14:font="MS Gothic"/>
                  <w14:uncheckedState w14:val="2610" w14:font="MS Gothic"/>
                </w14:checkbox>
              </w:sdtPr>
              <w:sdtEndPr/>
              <w:sdtContent>
                <w:r w:rsidR="001F2DA9">
                  <w:rPr>
                    <w:rFonts w:ascii="MS Gothic" w:eastAsia="MS Gothic" w:hAnsi="MS Gothic" w:hint="eastAsia"/>
                  </w:rPr>
                  <w:t>☐</w:t>
                </w:r>
              </w:sdtContent>
            </w:sdt>
            <w:r w:rsidR="001F2DA9">
              <w:t>Mr</w:t>
            </w:r>
            <w:r w:rsidR="001F2DA9">
              <w:tab/>
            </w:r>
            <w:r w:rsidR="001F2DA9">
              <w:tab/>
              <w:t xml:space="preserve"> </w:t>
            </w:r>
            <w:sdt>
              <w:sdtPr>
                <w:id w:val="-977068636"/>
                <w14:checkbox>
                  <w14:checked w14:val="0"/>
                  <w14:checkedState w14:val="2612" w14:font="MS Gothic"/>
                  <w14:uncheckedState w14:val="2610" w14:font="MS Gothic"/>
                </w14:checkbox>
              </w:sdtPr>
              <w:sdtEndPr/>
              <w:sdtContent>
                <w:r w:rsidR="001F2DA9">
                  <w:rPr>
                    <w:rFonts w:ascii="MS Gothic" w:eastAsia="MS Gothic" w:hAnsi="MS Gothic" w:hint="eastAsia"/>
                  </w:rPr>
                  <w:t>☐</w:t>
                </w:r>
              </w:sdtContent>
            </w:sdt>
            <w:r w:rsidR="001F2DA9">
              <w:t xml:space="preserve"> Mrs</w:t>
            </w:r>
            <w:r w:rsidR="001F2DA9">
              <w:tab/>
            </w:r>
            <w:r w:rsidR="001F2DA9">
              <w:tab/>
            </w:r>
            <w:sdt>
              <w:sdtPr>
                <w:id w:val="1493910079"/>
                <w14:checkbox>
                  <w14:checked w14:val="0"/>
                  <w14:checkedState w14:val="2612" w14:font="MS Gothic"/>
                  <w14:uncheckedState w14:val="2610" w14:font="MS Gothic"/>
                </w14:checkbox>
              </w:sdtPr>
              <w:sdtEndPr/>
              <w:sdtContent>
                <w:r w:rsidR="001F2DA9">
                  <w:rPr>
                    <w:rFonts w:ascii="MS Gothic" w:eastAsia="MS Gothic" w:hAnsi="MS Gothic" w:hint="eastAsia"/>
                  </w:rPr>
                  <w:t>☐</w:t>
                </w:r>
              </w:sdtContent>
            </w:sdt>
            <w:r w:rsidR="001F2DA9">
              <w:t>Ms</w:t>
            </w:r>
            <w:r w:rsidR="001F2DA9">
              <w:tab/>
            </w:r>
            <w:r w:rsidR="001F2DA9">
              <w:tab/>
            </w:r>
            <w:sdt>
              <w:sdtPr>
                <w:id w:val="-1395961683"/>
                <w14:checkbox>
                  <w14:checked w14:val="0"/>
                  <w14:checkedState w14:val="2612" w14:font="MS Gothic"/>
                  <w14:uncheckedState w14:val="2610" w14:font="MS Gothic"/>
                </w14:checkbox>
              </w:sdtPr>
              <w:sdtEndPr/>
              <w:sdtContent>
                <w:r w:rsidR="001F2DA9">
                  <w:rPr>
                    <w:rFonts w:ascii="MS Gothic" w:eastAsia="MS Gothic" w:hAnsi="MS Gothic" w:hint="eastAsia"/>
                  </w:rPr>
                  <w:t>☐</w:t>
                </w:r>
              </w:sdtContent>
            </w:sdt>
            <w:r w:rsidR="001F2DA9">
              <w:t xml:space="preserve"> Miss</w:t>
            </w:r>
            <w:r w:rsidR="001F2DA9">
              <w:tab/>
            </w:r>
            <w:r w:rsidR="001F2DA9">
              <w:tab/>
            </w:r>
            <w:sdt>
              <w:sdtPr>
                <w:id w:val="1486128966"/>
                <w14:checkbox>
                  <w14:checked w14:val="0"/>
                  <w14:checkedState w14:val="2612" w14:font="MS Gothic"/>
                  <w14:uncheckedState w14:val="2610" w14:font="MS Gothic"/>
                </w14:checkbox>
              </w:sdtPr>
              <w:sdtEndPr/>
              <w:sdtContent>
                <w:r w:rsidR="000D76C7">
                  <w:rPr>
                    <w:rFonts w:ascii="MS Gothic" w:eastAsia="MS Gothic" w:hAnsi="MS Gothic" w:hint="eastAsia"/>
                  </w:rPr>
                  <w:t>☐</w:t>
                </w:r>
              </w:sdtContent>
            </w:sdt>
            <w:r w:rsidR="001F2DA9">
              <w:t xml:space="preserve"> Other</w:t>
            </w:r>
            <w:r w:rsidR="001F2DA9">
              <w:tab/>
            </w:r>
            <w:r w:rsidR="001F2DA9">
              <w:tab/>
              <w:t xml:space="preserve"> </w:t>
            </w:r>
            <w:sdt>
              <w:sdtPr>
                <w:id w:val="-287590198"/>
                <w:placeholder>
                  <w:docPart w:val="63FB1E287B71474CAE36590ADB00572F"/>
                </w:placeholder>
                <w:showingPlcHdr/>
              </w:sdtPr>
              <w:sdtEndPr/>
              <w:sdtContent>
                <w:r w:rsidR="001F2DA9">
                  <w:rPr>
                    <w:rStyle w:val="PlaceholderText"/>
                  </w:rPr>
                  <w:t>Please Specify</w:t>
                </w:r>
              </w:sdtContent>
            </w:sdt>
          </w:p>
        </w:tc>
      </w:tr>
      <w:tr w:rsidR="001F2DA9" w14:paraId="40606786" w14:textId="77777777" w:rsidTr="008C1D64">
        <w:trPr>
          <w:trHeight w:val="20"/>
        </w:trPr>
        <w:tc>
          <w:tcPr>
            <w:tcW w:w="2313" w:type="dxa"/>
            <w:noWrap/>
            <w:tcMar>
              <w:top w:w="108" w:type="dxa"/>
              <w:bottom w:w="108" w:type="dxa"/>
            </w:tcMar>
          </w:tcPr>
          <w:p w14:paraId="39CE4B7B" w14:textId="77777777" w:rsidR="001F2DA9" w:rsidRDefault="001F2DA9" w:rsidP="008C1D64">
            <w:pPr>
              <w:rPr>
                <w:rStyle w:val="CommentReference"/>
              </w:rPr>
            </w:pPr>
            <w:r>
              <w:rPr>
                <w:rStyle w:val="Requiredfieldmark"/>
                <w:color w:val="auto"/>
              </w:rPr>
              <w:t>Full n</w:t>
            </w:r>
            <w:r w:rsidRPr="00ED23EA">
              <w:rPr>
                <w:rStyle w:val="Requiredfieldmark"/>
                <w:color w:val="auto"/>
              </w:rPr>
              <w:t>ame</w:t>
            </w:r>
          </w:p>
        </w:tc>
        <w:tc>
          <w:tcPr>
            <w:tcW w:w="8035" w:type="dxa"/>
            <w:gridSpan w:val="5"/>
            <w:tcBorders>
              <w:top w:val="single" w:sz="4" w:space="0" w:color="auto"/>
              <w:bottom w:val="single" w:sz="4" w:space="0" w:color="auto"/>
            </w:tcBorders>
            <w:noWrap/>
            <w:tcMar>
              <w:top w:w="108" w:type="dxa"/>
              <w:bottom w:w="108" w:type="dxa"/>
            </w:tcMar>
          </w:tcPr>
          <w:sdt>
            <w:sdtPr>
              <w:id w:val="-2072266089"/>
              <w:placeholder>
                <w:docPart w:val="81C7A7CFD7284126BAC78DC99D491A41"/>
              </w:placeholder>
            </w:sdtPr>
            <w:sdtEndPr/>
            <w:sdtContent>
              <w:p w14:paraId="3A328D38" w14:textId="77777777" w:rsidR="001F2DA9" w:rsidRDefault="001F2DA9" w:rsidP="008C1D64">
                <w:r>
                  <w:rPr>
                    <w:rStyle w:val="PlaceholderText"/>
                  </w:rPr>
                  <w:t>Click or tap here to enter text.</w:t>
                </w:r>
              </w:p>
            </w:sdtContent>
          </w:sdt>
        </w:tc>
      </w:tr>
      <w:tr w:rsidR="001F2DA9" w14:paraId="23A63013" w14:textId="77777777" w:rsidTr="008C1D64">
        <w:trPr>
          <w:trHeight w:val="231"/>
        </w:trPr>
        <w:tc>
          <w:tcPr>
            <w:tcW w:w="2313" w:type="dxa"/>
            <w:noWrap/>
            <w:tcMar>
              <w:top w:w="108" w:type="dxa"/>
              <w:bottom w:w="108" w:type="dxa"/>
            </w:tcMar>
          </w:tcPr>
          <w:p w14:paraId="4D7052C6" w14:textId="77777777" w:rsidR="001F2DA9" w:rsidRDefault="001F2DA9" w:rsidP="008C1D64">
            <w:pPr>
              <w:rPr>
                <w:rStyle w:val="CommentReference"/>
              </w:rPr>
            </w:pPr>
            <w:r w:rsidRPr="00ED23EA">
              <w:rPr>
                <w:rStyle w:val="Requiredfieldmark"/>
                <w:color w:val="auto"/>
              </w:rPr>
              <w:t>Contact number</w:t>
            </w:r>
          </w:p>
        </w:tc>
        <w:tc>
          <w:tcPr>
            <w:tcW w:w="3261" w:type="dxa"/>
            <w:gridSpan w:val="2"/>
            <w:tcBorders>
              <w:top w:val="single" w:sz="4" w:space="0" w:color="auto"/>
              <w:bottom w:val="single" w:sz="4" w:space="0" w:color="auto"/>
            </w:tcBorders>
            <w:noWrap/>
            <w:tcMar>
              <w:top w:w="108" w:type="dxa"/>
              <w:bottom w:w="108" w:type="dxa"/>
            </w:tcMar>
          </w:tcPr>
          <w:sdt>
            <w:sdtPr>
              <w:id w:val="-1539500454"/>
              <w:placeholder>
                <w:docPart w:val="BD94FBD9BFE841C4934744710AF4EE94"/>
              </w:placeholder>
            </w:sdtPr>
            <w:sdtEndPr/>
            <w:sdtContent>
              <w:p w14:paraId="692460A0" w14:textId="77777777" w:rsidR="001F2DA9" w:rsidRDefault="001F2DA9" w:rsidP="008C1D64">
                <w:pPr>
                  <w:rPr>
                    <w:lang w:eastAsia="en-US"/>
                  </w:rPr>
                </w:pPr>
                <w:r>
                  <w:rPr>
                    <w:rStyle w:val="PlaceholderText"/>
                  </w:rPr>
                  <w:t>Click or tap here to enter text.</w:t>
                </w:r>
              </w:p>
            </w:sdtContent>
          </w:sdt>
        </w:tc>
        <w:tc>
          <w:tcPr>
            <w:tcW w:w="850" w:type="dxa"/>
            <w:tcBorders>
              <w:top w:val="single" w:sz="4" w:space="0" w:color="auto"/>
              <w:bottom w:val="single" w:sz="4" w:space="0" w:color="auto"/>
            </w:tcBorders>
          </w:tcPr>
          <w:p w14:paraId="339BCD24" w14:textId="77777777" w:rsidR="001F2DA9" w:rsidRPr="00AC16A6" w:rsidRDefault="001F2DA9" w:rsidP="008C1D64">
            <w:pPr>
              <w:rPr>
                <w:b/>
              </w:rPr>
            </w:pPr>
            <w:r w:rsidRPr="00AC16A6">
              <w:rPr>
                <w:b/>
              </w:rPr>
              <w:t>Email</w:t>
            </w:r>
          </w:p>
        </w:tc>
        <w:tc>
          <w:tcPr>
            <w:tcW w:w="3924" w:type="dxa"/>
            <w:gridSpan w:val="2"/>
            <w:tcBorders>
              <w:top w:val="single" w:sz="4" w:space="0" w:color="auto"/>
              <w:bottom w:val="single" w:sz="4" w:space="0" w:color="auto"/>
            </w:tcBorders>
          </w:tcPr>
          <w:sdt>
            <w:sdtPr>
              <w:id w:val="-1189129728"/>
              <w:placeholder>
                <w:docPart w:val="E309EB52C38E4125AD09FCEF94183D80"/>
              </w:placeholder>
              <w:showingPlcHdr/>
            </w:sdtPr>
            <w:sdtEndPr/>
            <w:sdtContent>
              <w:p w14:paraId="7B19B0F2" w14:textId="77777777" w:rsidR="001F2DA9" w:rsidRDefault="001F2DA9" w:rsidP="008C1D64">
                <w:pPr>
                  <w:rPr>
                    <w:lang w:eastAsia="en-US"/>
                  </w:rPr>
                </w:pPr>
                <w:r>
                  <w:rPr>
                    <w:rStyle w:val="PlaceholderText"/>
                  </w:rPr>
                  <w:t>Click or tap here to enter text.</w:t>
                </w:r>
              </w:p>
            </w:sdtContent>
          </w:sdt>
        </w:tc>
      </w:tr>
      <w:tr w:rsidR="001F2DA9" w14:paraId="7A0B2F20" w14:textId="77777777" w:rsidTr="008C1D64">
        <w:trPr>
          <w:trHeight w:val="231"/>
        </w:trPr>
        <w:tc>
          <w:tcPr>
            <w:tcW w:w="2313" w:type="dxa"/>
            <w:noWrap/>
            <w:tcMar>
              <w:top w:w="108" w:type="dxa"/>
              <w:bottom w:w="108" w:type="dxa"/>
            </w:tcMar>
          </w:tcPr>
          <w:p w14:paraId="398EFBA1" w14:textId="77777777" w:rsidR="001F2DA9" w:rsidRPr="00ED23EA" w:rsidRDefault="001F2DA9" w:rsidP="008C1D64">
            <w:pPr>
              <w:rPr>
                <w:rStyle w:val="Requiredfieldmark"/>
                <w:color w:val="auto"/>
              </w:rPr>
            </w:pPr>
            <w:r>
              <w:rPr>
                <w:rStyle w:val="Requiredfieldmark"/>
                <w:color w:val="auto"/>
              </w:rPr>
              <w:t>Designation</w:t>
            </w:r>
          </w:p>
        </w:tc>
        <w:tc>
          <w:tcPr>
            <w:tcW w:w="8035" w:type="dxa"/>
            <w:gridSpan w:val="5"/>
            <w:tcBorders>
              <w:top w:val="single" w:sz="4" w:space="0" w:color="auto"/>
              <w:bottom w:val="single" w:sz="4" w:space="0" w:color="auto"/>
            </w:tcBorders>
            <w:noWrap/>
            <w:tcMar>
              <w:top w:w="108" w:type="dxa"/>
              <w:bottom w:w="108" w:type="dxa"/>
            </w:tcMar>
          </w:tcPr>
          <w:sdt>
            <w:sdtPr>
              <w:id w:val="758948310"/>
              <w:placeholder>
                <w:docPart w:val="AC62F46BF4E84523999C14D9F63EAEF9"/>
              </w:placeholder>
            </w:sdtPr>
            <w:sdtEndPr/>
            <w:sdtContent>
              <w:p w14:paraId="3D582834" w14:textId="77777777" w:rsidR="001F2DA9" w:rsidRDefault="001F2DA9" w:rsidP="008C1D64">
                <w:pPr>
                  <w:rPr>
                    <w:lang w:eastAsia="en-US"/>
                  </w:rPr>
                </w:pPr>
                <w:r>
                  <w:rPr>
                    <w:rStyle w:val="PlaceholderText"/>
                  </w:rPr>
                  <w:t>Click or tap here to enter text.</w:t>
                </w:r>
              </w:p>
            </w:sdtContent>
          </w:sdt>
        </w:tc>
      </w:tr>
      <w:tr w:rsidR="008A1ABC" w:rsidRPr="007A5EFD" w14:paraId="798E05A6" w14:textId="77777777" w:rsidTr="006C358D">
        <w:trPr>
          <w:trHeight w:val="337"/>
        </w:trPr>
        <w:tc>
          <w:tcPr>
            <w:tcW w:w="2313" w:type="dxa"/>
            <w:tcBorders>
              <w:top w:val="single" w:sz="4" w:space="0" w:color="auto"/>
              <w:bottom w:val="single" w:sz="4" w:space="0" w:color="auto"/>
            </w:tcBorders>
            <w:noWrap/>
            <w:tcMar>
              <w:top w:w="108" w:type="dxa"/>
              <w:bottom w:w="108" w:type="dxa"/>
            </w:tcMar>
          </w:tcPr>
          <w:p w14:paraId="0A8CB1C6" w14:textId="536600E3" w:rsidR="008A1ABC" w:rsidRPr="007A5EFD" w:rsidRDefault="006C358D" w:rsidP="007D48A4">
            <w:pPr>
              <w:rPr>
                <w:rFonts w:ascii="Arial" w:hAnsi="Arial"/>
                <w:b/>
              </w:rPr>
            </w:pPr>
            <w:r>
              <w:rPr>
                <w:rStyle w:val="Requiredfieldmark"/>
                <w:color w:val="auto"/>
              </w:rPr>
              <w:t>Company name</w:t>
            </w:r>
          </w:p>
        </w:tc>
        <w:sdt>
          <w:sdtPr>
            <w:id w:val="-548063275"/>
            <w:placeholder>
              <w:docPart w:val="C6893D568B984C55BBA16475EFAAD32E"/>
            </w:placeholder>
          </w:sdtPr>
          <w:sdtEndPr/>
          <w:sdtContent>
            <w:tc>
              <w:tcPr>
                <w:tcW w:w="8035" w:type="dxa"/>
                <w:gridSpan w:val="5"/>
                <w:tcBorders>
                  <w:top w:val="single" w:sz="4" w:space="0" w:color="auto"/>
                  <w:bottom w:val="single" w:sz="4" w:space="0" w:color="auto"/>
                </w:tcBorders>
                <w:noWrap/>
                <w:tcMar>
                  <w:top w:w="108" w:type="dxa"/>
                  <w:bottom w:w="108" w:type="dxa"/>
                </w:tcMar>
              </w:tcPr>
              <w:p w14:paraId="528CAB21" w14:textId="77777777" w:rsidR="008A1ABC" w:rsidRPr="002C0BEF" w:rsidRDefault="005704CA" w:rsidP="002C0BEF">
                <w:r w:rsidRPr="009D391E">
                  <w:rPr>
                    <w:rStyle w:val="PlaceholderText"/>
                  </w:rPr>
                  <w:t>Click or tap here to enter text.</w:t>
                </w:r>
              </w:p>
            </w:tc>
          </w:sdtContent>
        </w:sdt>
      </w:tr>
      <w:tr w:rsidR="006C358D" w:rsidRPr="007A5EFD" w14:paraId="4EDAA2AE" w14:textId="77777777" w:rsidTr="006C358D">
        <w:trPr>
          <w:trHeight w:val="337"/>
        </w:trPr>
        <w:tc>
          <w:tcPr>
            <w:tcW w:w="2313" w:type="dxa"/>
            <w:tcBorders>
              <w:top w:val="single" w:sz="4" w:space="0" w:color="auto"/>
              <w:bottom w:val="single" w:sz="4" w:space="0" w:color="auto"/>
            </w:tcBorders>
            <w:noWrap/>
            <w:tcMar>
              <w:top w:w="108" w:type="dxa"/>
              <w:bottom w:w="108" w:type="dxa"/>
            </w:tcMar>
          </w:tcPr>
          <w:p w14:paraId="06900A9D" w14:textId="6029FD60" w:rsidR="006C358D" w:rsidRPr="006C358D" w:rsidRDefault="006C358D" w:rsidP="007D48A4">
            <w:pPr>
              <w:rPr>
                <w:rStyle w:val="Requiredfieldmark"/>
                <w:b w:val="0"/>
                <w:color w:val="auto"/>
              </w:rPr>
            </w:pPr>
            <w:r w:rsidRPr="006C358D">
              <w:rPr>
                <w:b/>
              </w:rPr>
              <w:t>ABN</w:t>
            </w:r>
          </w:p>
        </w:tc>
        <w:sdt>
          <w:sdtPr>
            <w:rPr>
              <w:bCs/>
            </w:rPr>
            <w:id w:val="1808654515"/>
            <w:placeholder>
              <w:docPart w:val="58BCBC99D3E348CD92DC7578AB4C3FF4"/>
            </w:placeholder>
            <w:showingPlcHdr/>
          </w:sdtPr>
          <w:sdtEndPr>
            <w:rPr>
              <w:bCs w:val="0"/>
            </w:rPr>
          </w:sdtEndPr>
          <w:sdtContent>
            <w:tc>
              <w:tcPr>
                <w:tcW w:w="8035" w:type="dxa"/>
                <w:gridSpan w:val="5"/>
                <w:tcBorders>
                  <w:top w:val="single" w:sz="4" w:space="0" w:color="auto"/>
                  <w:bottom w:val="single" w:sz="4" w:space="0" w:color="auto"/>
                </w:tcBorders>
                <w:noWrap/>
                <w:tcMar>
                  <w:top w:w="108" w:type="dxa"/>
                  <w:bottom w:w="108" w:type="dxa"/>
                </w:tcMar>
              </w:tcPr>
              <w:p w14:paraId="5EF3ED12" w14:textId="46F4EC84" w:rsidR="006C358D" w:rsidRPr="004A7153" w:rsidRDefault="00C433EF" w:rsidP="002C0BEF">
                <w:r w:rsidRPr="004A7153">
                  <w:rPr>
                    <w:rStyle w:val="PlaceholderText"/>
                  </w:rPr>
                  <w:t>Click or tap here to enter text.</w:t>
                </w:r>
              </w:p>
            </w:tc>
          </w:sdtContent>
        </w:sdt>
      </w:tr>
      <w:tr w:rsidR="006C358D" w:rsidRPr="007A5EFD" w14:paraId="528C9AE7" w14:textId="77777777" w:rsidTr="006C358D">
        <w:trPr>
          <w:trHeight w:val="337"/>
        </w:trPr>
        <w:tc>
          <w:tcPr>
            <w:tcW w:w="2313" w:type="dxa"/>
            <w:tcBorders>
              <w:top w:val="single" w:sz="4" w:space="0" w:color="auto"/>
              <w:bottom w:val="single" w:sz="4" w:space="0" w:color="auto"/>
            </w:tcBorders>
            <w:noWrap/>
            <w:tcMar>
              <w:top w:w="108" w:type="dxa"/>
              <w:bottom w:w="108" w:type="dxa"/>
            </w:tcMar>
          </w:tcPr>
          <w:p w14:paraId="5B224EDA" w14:textId="35727BA7" w:rsidR="006C358D" w:rsidRPr="006C358D" w:rsidRDefault="006C358D" w:rsidP="007D48A4">
            <w:pPr>
              <w:rPr>
                <w:b/>
              </w:rPr>
            </w:pPr>
            <w:r w:rsidRPr="006C358D">
              <w:rPr>
                <w:b/>
              </w:rPr>
              <w:t>ACN</w:t>
            </w:r>
          </w:p>
        </w:tc>
        <w:sdt>
          <w:sdtPr>
            <w:rPr>
              <w:bCs/>
            </w:rPr>
            <w:id w:val="1925920902"/>
            <w:placeholder>
              <w:docPart w:val="B91016287BA9485B80D204F27DFD06A0"/>
            </w:placeholder>
            <w:showingPlcHdr/>
          </w:sdtPr>
          <w:sdtEndPr>
            <w:rPr>
              <w:bCs w:val="0"/>
            </w:rPr>
          </w:sdtEndPr>
          <w:sdtContent>
            <w:tc>
              <w:tcPr>
                <w:tcW w:w="8035" w:type="dxa"/>
                <w:gridSpan w:val="5"/>
                <w:tcBorders>
                  <w:top w:val="single" w:sz="4" w:space="0" w:color="auto"/>
                  <w:bottom w:val="single" w:sz="4" w:space="0" w:color="auto"/>
                </w:tcBorders>
                <w:noWrap/>
                <w:tcMar>
                  <w:top w:w="108" w:type="dxa"/>
                  <w:bottom w:w="108" w:type="dxa"/>
                </w:tcMar>
              </w:tcPr>
              <w:p w14:paraId="4E37ED04" w14:textId="67002954" w:rsidR="006C358D" w:rsidRPr="004A7153" w:rsidRDefault="00C433EF" w:rsidP="002C0BEF">
                <w:r w:rsidRPr="004A7153">
                  <w:rPr>
                    <w:rStyle w:val="PlaceholderText"/>
                  </w:rPr>
                  <w:t>Click or tap here to enter text.</w:t>
                </w:r>
              </w:p>
            </w:tc>
          </w:sdtContent>
        </w:sdt>
      </w:tr>
      <w:tr w:rsidR="00736B94" w:rsidRPr="007A5EFD" w14:paraId="2EDC9A55" w14:textId="77777777" w:rsidTr="006C358D">
        <w:trPr>
          <w:trHeight w:val="27"/>
        </w:trPr>
        <w:tc>
          <w:tcPr>
            <w:tcW w:w="2313" w:type="dxa"/>
            <w:vMerge w:val="restart"/>
            <w:tcBorders>
              <w:top w:val="single" w:sz="4" w:space="0" w:color="auto"/>
            </w:tcBorders>
            <w:noWrap/>
            <w:tcMar>
              <w:top w:w="108" w:type="dxa"/>
              <w:bottom w:w="108" w:type="dxa"/>
            </w:tcMar>
          </w:tcPr>
          <w:p w14:paraId="587BAA63" w14:textId="2D7E3757" w:rsidR="00736B94" w:rsidRPr="006C358D" w:rsidRDefault="00C624B3" w:rsidP="006C358D">
            <w:pPr>
              <w:rPr>
                <w:rStyle w:val="Questionlabel"/>
                <w:bCs w:val="0"/>
              </w:rPr>
            </w:pPr>
            <w:r>
              <w:rPr>
                <w:rStyle w:val="Questionlabel"/>
              </w:rPr>
              <w:t>R</w:t>
            </w:r>
            <w:r w:rsidR="006C358D">
              <w:rPr>
                <w:rStyle w:val="Questionlabel"/>
              </w:rPr>
              <w:t xml:space="preserve">egistered </w:t>
            </w:r>
            <w:r w:rsidR="0004494E">
              <w:rPr>
                <w:rStyle w:val="Questionlabel"/>
              </w:rPr>
              <w:t xml:space="preserve">company </w:t>
            </w:r>
            <w:r w:rsidR="006C358D">
              <w:rPr>
                <w:rStyle w:val="Questionlabel"/>
              </w:rPr>
              <w:t>address</w:t>
            </w:r>
            <w:r w:rsidR="003E524A" w:rsidRPr="008A1ABC">
              <w:rPr>
                <w:b/>
              </w:rPr>
              <w:t xml:space="preserve"> </w:t>
            </w:r>
          </w:p>
        </w:tc>
        <w:sdt>
          <w:sdtPr>
            <w:id w:val="701365194"/>
            <w:placeholder>
              <w:docPart w:val="F0EE6A8F5D414F39969CCA88C394570C"/>
            </w:placeholder>
            <w:showingPlcHdr/>
          </w:sdtPr>
          <w:sdtEndPr/>
          <w:sdtContent>
            <w:tc>
              <w:tcPr>
                <w:tcW w:w="8035" w:type="dxa"/>
                <w:gridSpan w:val="5"/>
                <w:tcBorders>
                  <w:top w:val="single" w:sz="4" w:space="0" w:color="auto"/>
                  <w:bottom w:val="single" w:sz="4" w:space="0" w:color="auto"/>
                </w:tcBorders>
                <w:noWrap/>
                <w:tcMar>
                  <w:top w:w="108" w:type="dxa"/>
                  <w:bottom w:w="108" w:type="dxa"/>
                </w:tcMar>
              </w:tcPr>
              <w:p w14:paraId="1B448630" w14:textId="77777777" w:rsidR="00736B94" w:rsidRPr="004A7153" w:rsidRDefault="005704CA" w:rsidP="002C0BEF">
                <w:r w:rsidRPr="004A7153">
                  <w:rPr>
                    <w:rStyle w:val="PlaceholderText"/>
                  </w:rPr>
                  <w:t>Click or tap here to enter text.</w:t>
                </w:r>
              </w:p>
            </w:tc>
          </w:sdtContent>
        </w:sdt>
      </w:tr>
      <w:tr w:rsidR="00736B94" w:rsidRPr="007A5EFD" w14:paraId="68A3EE3E" w14:textId="77777777" w:rsidTr="006C358D">
        <w:trPr>
          <w:trHeight w:val="27"/>
        </w:trPr>
        <w:tc>
          <w:tcPr>
            <w:tcW w:w="2313" w:type="dxa"/>
            <w:vMerge/>
            <w:noWrap/>
            <w:tcMar>
              <w:top w:w="108" w:type="dxa"/>
              <w:bottom w:w="108" w:type="dxa"/>
            </w:tcMar>
          </w:tcPr>
          <w:p w14:paraId="60197FE0" w14:textId="77777777" w:rsidR="00736B94" w:rsidRPr="007A5EFD" w:rsidRDefault="00736B94" w:rsidP="00DD13FA">
            <w:pPr>
              <w:rPr>
                <w:rStyle w:val="Questionlabel"/>
              </w:rPr>
            </w:pPr>
          </w:p>
        </w:tc>
        <w:sdt>
          <w:sdtPr>
            <w:rPr>
              <w:b/>
              <w:bCs/>
            </w:rPr>
            <w:id w:val="-294145275"/>
            <w:placeholder>
              <w:docPart w:val="A7FBCCEA5A064729912927E8B289F364"/>
            </w:placeholder>
            <w:showingPlcHdr/>
          </w:sdtPr>
          <w:sdtEndPr>
            <w:rPr>
              <w:bCs w:val="0"/>
            </w:rPr>
          </w:sdtEndPr>
          <w:sdtContent>
            <w:tc>
              <w:tcPr>
                <w:tcW w:w="8035" w:type="dxa"/>
                <w:gridSpan w:val="5"/>
                <w:tcBorders>
                  <w:top w:val="single" w:sz="4" w:space="0" w:color="auto"/>
                  <w:bottom w:val="single" w:sz="4" w:space="0" w:color="auto"/>
                </w:tcBorders>
                <w:noWrap/>
                <w:tcMar>
                  <w:top w:w="108" w:type="dxa"/>
                  <w:bottom w:w="108" w:type="dxa"/>
                </w:tcMar>
              </w:tcPr>
              <w:p w14:paraId="4D4B9BC7" w14:textId="77777777" w:rsidR="00736B94" w:rsidRPr="004A7153" w:rsidRDefault="005704CA" w:rsidP="002C0BEF">
                <w:r w:rsidRPr="004A7153">
                  <w:rPr>
                    <w:rStyle w:val="PlaceholderText"/>
                  </w:rPr>
                  <w:t>Click or tap here to enter text.</w:t>
                </w:r>
              </w:p>
            </w:tc>
          </w:sdtContent>
        </w:sdt>
      </w:tr>
      <w:tr w:rsidR="006C358D" w:rsidRPr="007A5EFD" w14:paraId="75D768E8" w14:textId="77777777" w:rsidTr="006C358D">
        <w:trPr>
          <w:trHeight w:val="27"/>
        </w:trPr>
        <w:tc>
          <w:tcPr>
            <w:tcW w:w="2313" w:type="dxa"/>
            <w:vMerge w:val="restart"/>
            <w:noWrap/>
            <w:tcMar>
              <w:top w:w="108" w:type="dxa"/>
              <w:bottom w:w="108" w:type="dxa"/>
            </w:tcMar>
          </w:tcPr>
          <w:p w14:paraId="4FC8F07E" w14:textId="77777777" w:rsidR="00334B01" w:rsidRDefault="00C624B3" w:rsidP="00DD13FA">
            <w:pPr>
              <w:rPr>
                <w:rStyle w:val="Questionlabel"/>
              </w:rPr>
            </w:pPr>
            <w:r>
              <w:rPr>
                <w:rStyle w:val="Questionlabel"/>
              </w:rPr>
              <w:t>P</w:t>
            </w:r>
            <w:r w:rsidR="006C358D">
              <w:rPr>
                <w:rStyle w:val="Questionlabel"/>
              </w:rPr>
              <w:t>ostal address</w:t>
            </w:r>
            <w:r w:rsidR="00334B01">
              <w:rPr>
                <w:rStyle w:val="Questionlabel"/>
              </w:rPr>
              <w:t xml:space="preserve"> </w:t>
            </w:r>
          </w:p>
          <w:p w14:paraId="779D85B9" w14:textId="3116B921" w:rsidR="006C358D" w:rsidRPr="00334B01" w:rsidRDefault="00334B01" w:rsidP="00DD13FA">
            <w:pPr>
              <w:rPr>
                <w:rStyle w:val="Questionlabel"/>
                <w:b w:val="0"/>
              </w:rPr>
            </w:pPr>
            <w:r>
              <w:rPr>
                <w:rStyle w:val="Questionlabel"/>
                <w:b w:val="0"/>
              </w:rPr>
              <w:t>(if different from above)</w:t>
            </w:r>
          </w:p>
        </w:tc>
        <w:sdt>
          <w:sdtPr>
            <w:rPr>
              <w:bCs/>
            </w:rPr>
            <w:id w:val="1492288931"/>
            <w:placeholder>
              <w:docPart w:val="E7E402279A334E4EA39BAAB0FE2911A3"/>
            </w:placeholder>
            <w:showingPlcHdr/>
          </w:sdtPr>
          <w:sdtEndPr>
            <w:rPr>
              <w:bCs w:val="0"/>
            </w:rPr>
          </w:sdtEndPr>
          <w:sdtContent>
            <w:tc>
              <w:tcPr>
                <w:tcW w:w="8035" w:type="dxa"/>
                <w:gridSpan w:val="5"/>
                <w:tcBorders>
                  <w:top w:val="single" w:sz="4" w:space="0" w:color="auto"/>
                  <w:bottom w:val="single" w:sz="4" w:space="0" w:color="auto"/>
                </w:tcBorders>
                <w:noWrap/>
                <w:tcMar>
                  <w:top w:w="108" w:type="dxa"/>
                  <w:bottom w:w="108" w:type="dxa"/>
                </w:tcMar>
              </w:tcPr>
              <w:p w14:paraId="71200E74" w14:textId="0DF6C276" w:rsidR="006C358D" w:rsidRPr="004A7153" w:rsidRDefault="00C433EF" w:rsidP="002C0BEF">
                <w:pPr>
                  <w:rPr>
                    <w:bCs/>
                  </w:rPr>
                </w:pPr>
                <w:r w:rsidRPr="004A7153">
                  <w:rPr>
                    <w:rStyle w:val="PlaceholderText"/>
                  </w:rPr>
                  <w:t>Click or tap here to enter text.</w:t>
                </w:r>
              </w:p>
            </w:tc>
          </w:sdtContent>
        </w:sdt>
      </w:tr>
      <w:tr w:rsidR="006C358D" w:rsidRPr="007A5EFD" w14:paraId="4E2EFB97" w14:textId="77777777" w:rsidTr="00CE6C93">
        <w:trPr>
          <w:trHeight w:val="27"/>
        </w:trPr>
        <w:tc>
          <w:tcPr>
            <w:tcW w:w="2313" w:type="dxa"/>
            <w:vMerge/>
            <w:tcBorders>
              <w:bottom w:val="single" w:sz="4" w:space="0" w:color="auto"/>
            </w:tcBorders>
            <w:noWrap/>
            <w:tcMar>
              <w:top w:w="108" w:type="dxa"/>
              <w:bottom w:w="108" w:type="dxa"/>
            </w:tcMar>
          </w:tcPr>
          <w:p w14:paraId="04811463" w14:textId="77777777" w:rsidR="006C358D" w:rsidRDefault="006C358D" w:rsidP="00DD13FA">
            <w:pPr>
              <w:rPr>
                <w:rStyle w:val="Questionlabel"/>
              </w:rPr>
            </w:pPr>
          </w:p>
        </w:tc>
        <w:sdt>
          <w:sdtPr>
            <w:rPr>
              <w:b/>
              <w:bCs/>
            </w:rPr>
            <w:id w:val="-477697335"/>
            <w:placeholder>
              <w:docPart w:val="535C67FAA90E448694B56A05D9B41CCD"/>
            </w:placeholder>
            <w:showingPlcHdr/>
          </w:sdtPr>
          <w:sdtEndPr>
            <w:rPr>
              <w:bCs w:val="0"/>
            </w:rPr>
          </w:sdtEndPr>
          <w:sdtContent>
            <w:tc>
              <w:tcPr>
                <w:tcW w:w="8035" w:type="dxa"/>
                <w:gridSpan w:val="5"/>
                <w:tcBorders>
                  <w:top w:val="single" w:sz="4" w:space="0" w:color="auto"/>
                  <w:bottom w:val="single" w:sz="4" w:space="0" w:color="auto"/>
                </w:tcBorders>
                <w:noWrap/>
                <w:tcMar>
                  <w:top w:w="108" w:type="dxa"/>
                  <w:bottom w:w="108" w:type="dxa"/>
                </w:tcMar>
              </w:tcPr>
              <w:p w14:paraId="66F7DEE6" w14:textId="47F17328" w:rsidR="006C358D" w:rsidRPr="004A7153" w:rsidRDefault="00C433EF" w:rsidP="002C0BEF">
                <w:pPr>
                  <w:rPr>
                    <w:bCs/>
                  </w:rPr>
                </w:pPr>
                <w:r w:rsidRPr="004A7153">
                  <w:rPr>
                    <w:rStyle w:val="PlaceholderText"/>
                  </w:rPr>
                  <w:t>Click or tap here to enter text.</w:t>
                </w:r>
              </w:p>
            </w:tc>
          </w:sdtContent>
        </w:sdt>
      </w:tr>
      <w:tr w:rsidR="001F2DA9" w:rsidRPr="003C1AD8" w14:paraId="512B5A44" w14:textId="77777777" w:rsidTr="008C1D64">
        <w:trPr>
          <w:trHeight w:val="15"/>
        </w:trPr>
        <w:tc>
          <w:tcPr>
            <w:tcW w:w="10348" w:type="dxa"/>
            <w:gridSpan w:val="6"/>
            <w:noWrap/>
            <w:tcMar>
              <w:top w:w="108" w:type="dxa"/>
              <w:bottom w:w="108" w:type="dxa"/>
            </w:tcMar>
          </w:tcPr>
          <w:p w14:paraId="1B8ED26D" w14:textId="02650A0C" w:rsidR="001F2DA9" w:rsidRPr="003C1AD8" w:rsidRDefault="00D622D3" w:rsidP="00342403">
            <w:pPr>
              <w:rPr>
                <w:b/>
              </w:rPr>
            </w:pPr>
            <w:sdt>
              <w:sdtPr>
                <w:id w:val="-986710344"/>
                <w14:checkbox>
                  <w14:checked w14:val="0"/>
                  <w14:checkedState w14:val="2612" w14:font="MS Gothic"/>
                  <w14:uncheckedState w14:val="2610" w14:font="MS Gothic"/>
                </w14:checkbox>
              </w:sdtPr>
              <w:sdtEndPr/>
              <w:sdtContent>
                <w:r w:rsidR="000D76C7">
                  <w:rPr>
                    <w:rFonts w:ascii="MS Gothic" w:eastAsia="MS Gothic" w:hAnsi="MS Gothic" w:hint="eastAsia"/>
                  </w:rPr>
                  <w:t>☐</w:t>
                </w:r>
              </w:sdtContent>
            </w:sdt>
            <w:r w:rsidR="001F2DA9" w:rsidRPr="003C1AD8">
              <w:rPr>
                <w:b/>
              </w:rPr>
              <w:t xml:space="preserve"> The above-named </w:t>
            </w:r>
            <w:r w:rsidR="00342403">
              <w:rPr>
                <w:b/>
              </w:rPr>
              <w:t>person</w:t>
            </w:r>
            <w:r w:rsidR="00342403" w:rsidRPr="003C1AD8">
              <w:rPr>
                <w:b/>
              </w:rPr>
              <w:t xml:space="preserve"> </w:t>
            </w:r>
            <w:r w:rsidR="001F2DA9" w:rsidRPr="003C1AD8">
              <w:rPr>
                <w:b/>
              </w:rPr>
              <w:t xml:space="preserve">is duly authorised by all interest holders to lodge royalty returns in accordance with section 24 of the </w:t>
            </w:r>
            <w:r w:rsidR="001F2DA9" w:rsidRPr="003C1AD8">
              <w:rPr>
                <w:b/>
                <w:i/>
              </w:rPr>
              <w:t>Petroleum Royalty Act 2023</w:t>
            </w:r>
            <w:r w:rsidR="001F2DA9" w:rsidRPr="003C1AD8">
              <w:rPr>
                <w:b/>
              </w:rPr>
              <w:t>.</w:t>
            </w:r>
          </w:p>
        </w:tc>
      </w:tr>
      <w:tr w:rsidR="00696106" w:rsidRPr="007A5EFD" w14:paraId="30433F54" w14:textId="77777777" w:rsidTr="003C1AD8">
        <w:trPr>
          <w:trHeight w:val="15"/>
        </w:trPr>
        <w:tc>
          <w:tcPr>
            <w:tcW w:w="2313" w:type="dxa"/>
            <w:vMerge w:val="restart"/>
            <w:noWrap/>
            <w:tcMar>
              <w:top w:w="108" w:type="dxa"/>
              <w:bottom w:w="108" w:type="dxa"/>
            </w:tcMar>
          </w:tcPr>
          <w:p w14:paraId="2D6FF689" w14:textId="77777777" w:rsidR="00696106" w:rsidRDefault="00696106" w:rsidP="00696106">
            <w:r>
              <w:rPr>
                <w:b/>
              </w:rPr>
              <w:t>Additional contacts</w:t>
            </w:r>
            <w:r>
              <w:t xml:space="preserve"> </w:t>
            </w:r>
          </w:p>
          <w:p w14:paraId="3EAA6552" w14:textId="3C0FBABB" w:rsidR="00696106" w:rsidRPr="004E0853" w:rsidRDefault="00696106" w:rsidP="00696106">
            <w:pPr>
              <w:rPr>
                <w:b/>
              </w:rPr>
            </w:pPr>
            <w:r>
              <w:t>Include the details of any other relevant contacts for correspondence purposes. If there are more than three additional contacts, please attach a separate schedule.</w:t>
            </w:r>
          </w:p>
        </w:tc>
        <w:tc>
          <w:tcPr>
            <w:tcW w:w="2552" w:type="dxa"/>
          </w:tcPr>
          <w:p w14:paraId="29FDD322" w14:textId="13907C15" w:rsidR="00696106" w:rsidRPr="004E0853" w:rsidRDefault="00696106" w:rsidP="00696106">
            <w:pPr>
              <w:rPr>
                <w:b/>
              </w:rPr>
            </w:pPr>
            <w:r>
              <w:rPr>
                <w:b/>
              </w:rPr>
              <w:t>Name</w:t>
            </w:r>
          </w:p>
        </w:tc>
        <w:tc>
          <w:tcPr>
            <w:tcW w:w="1843" w:type="dxa"/>
            <w:gridSpan w:val="3"/>
          </w:tcPr>
          <w:p w14:paraId="099978C0" w14:textId="4395276C" w:rsidR="00696106" w:rsidRPr="004E0853" w:rsidRDefault="00696106" w:rsidP="00696106">
            <w:pPr>
              <w:rPr>
                <w:b/>
              </w:rPr>
            </w:pPr>
            <w:r>
              <w:rPr>
                <w:b/>
              </w:rPr>
              <w:t>Contact number</w:t>
            </w:r>
          </w:p>
        </w:tc>
        <w:tc>
          <w:tcPr>
            <w:tcW w:w="3640" w:type="dxa"/>
          </w:tcPr>
          <w:p w14:paraId="320CCDE3" w14:textId="7BCBA5C9" w:rsidR="00696106" w:rsidRPr="004E0853" w:rsidRDefault="00696106" w:rsidP="00696106">
            <w:pPr>
              <w:rPr>
                <w:b/>
              </w:rPr>
            </w:pPr>
            <w:r>
              <w:rPr>
                <w:b/>
              </w:rPr>
              <w:t>Email</w:t>
            </w:r>
          </w:p>
        </w:tc>
      </w:tr>
      <w:tr w:rsidR="00696106" w:rsidRPr="007A5EFD" w14:paraId="7AE1B79C" w14:textId="77777777" w:rsidTr="003C1AD8">
        <w:trPr>
          <w:trHeight w:val="15"/>
        </w:trPr>
        <w:tc>
          <w:tcPr>
            <w:tcW w:w="2313" w:type="dxa"/>
            <w:vMerge/>
            <w:noWrap/>
            <w:tcMar>
              <w:top w:w="108" w:type="dxa"/>
              <w:bottom w:w="108" w:type="dxa"/>
            </w:tcMar>
          </w:tcPr>
          <w:p w14:paraId="35FC31D3" w14:textId="77777777" w:rsidR="00696106" w:rsidRDefault="00696106" w:rsidP="00696106">
            <w:pPr>
              <w:rPr>
                <w:b/>
              </w:rPr>
            </w:pPr>
          </w:p>
        </w:tc>
        <w:sdt>
          <w:sdtPr>
            <w:id w:val="-1219198547"/>
            <w:placeholder>
              <w:docPart w:val="519E9A2AD8F74BB6938793D81257CE46"/>
            </w:placeholder>
            <w:showingPlcHdr/>
            <w:text/>
          </w:sdtPr>
          <w:sdtEndPr/>
          <w:sdtContent>
            <w:tc>
              <w:tcPr>
                <w:tcW w:w="2552" w:type="dxa"/>
              </w:tcPr>
              <w:p w14:paraId="271033F6" w14:textId="0ED8BB97" w:rsidR="00696106" w:rsidRPr="0010479C" w:rsidRDefault="00696106" w:rsidP="00696106">
                <w:r w:rsidRPr="009D391E">
                  <w:rPr>
                    <w:rStyle w:val="PlaceholderText"/>
                  </w:rPr>
                  <w:t>Click or tap here to enter text.</w:t>
                </w:r>
              </w:p>
            </w:tc>
          </w:sdtContent>
        </w:sdt>
        <w:sdt>
          <w:sdtPr>
            <w:id w:val="1885604153"/>
            <w:placeholder>
              <w:docPart w:val="41676AF263A64C9696EAE3EB574F63FA"/>
            </w:placeholder>
            <w:showingPlcHdr/>
            <w:text/>
          </w:sdtPr>
          <w:sdtEndPr/>
          <w:sdtContent>
            <w:tc>
              <w:tcPr>
                <w:tcW w:w="1843" w:type="dxa"/>
                <w:gridSpan w:val="3"/>
              </w:tcPr>
              <w:p w14:paraId="33A622B5" w14:textId="7DE731CA" w:rsidR="00696106" w:rsidRPr="0010479C" w:rsidRDefault="00696106" w:rsidP="00696106">
                <w:r w:rsidRPr="009D391E">
                  <w:rPr>
                    <w:rStyle w:val="PlaceholderText"/>
                  </w:rPr>
                  <w:t>Click or tap here to enter text.</w:t>
                </w:r>
              </w:p>
            </w:tc>
          </w:sdtContent>
        </w:sdt>
        <w:sdt>
          <w:sdtPr>
            <w:id w:val="1135602486"/>
            <w:placeholder>
              <w:docPart w:val="D7C297FF50ED4DE7B9EBEECF51AC40A1"/>
            </w:placeholder>
            <w:showingPlcHdr/>
            <w:text/>
          </w:sdtPr>
          <w:sdtEndPr/>
          <w:sdtContent>
            <w:tc>
              <w:tcPr>
                <w:tcW w:w="3640" w:type="dxa"/>
              </w:tcPr>
              <w:p w14:paraId="078E5864" w14:textId="15567A46" w:rsidR="00696106" w:rsidRPr="0010479C" w:rsidRDefault="00696106" w:rsidP="00696106">
                <w:r w:rsidRPr="009D391E">
                  <w:rPr>
                    <w:rStyle w:val="PlaceholderText"/>
                  </w:rPr>
                  <w:t>Click or tap here to enter text.</w:t>
                </w:r>
              </w:p>
            </w:tc>
          </w:sdtContent>
        </w:sdt>
      </w:tr>
      <w:tr w:rsidR="00696106" w:rsidRPr="007A5EFD" w14:paraId="1250A082" w14:textId="77777777" w:rsidTr="003C1AD8">
        <w:trPr>
          <w:trHeight w:val="15"/>
        </w:trPr>
        <w:tc>
          <w:tcPr>
            <w:tcW w:w="2313" w:type="dxa"/>
            <w:vMerge/>
            <w:noWrap/>
            <w:tcMar>
              <w:top w:w="108" w:type="dxa"/>
              <w:bottom w:w="108" w:type="dxa"/>
            </w:tcMar>
          </w:tcPr>
          <w:p w14:paraId="50BB6E26" w14:textId="77777777" w:rsidR="00696106" w:rsidRDefault="00696106" w:rsidP="00696106">
            <w:pPr>
              <w:rPr>
                <w:b/>
              </w:rPr>
            </w:pPr>
          </w:p>
        </w:tc>
        <w:sdt>
          <w:sdtPr>
            <w:id w:val="620731357"/>
            <w:placeholder>
              <w:docPart w:val="58A6BA159AB94F29B19A4F0E8B47DEA3"/>
            </w:placeholder>
            <w:showingPlcHdr/>
            <w:text/>
          </w:sdtPr>
          <w:sdtEndPr/>
          <w:sdtContent>
            <w:tc>
              <w:tcPr>
                <w:tcW w:w="2552" w:type="dxa"/>
              </w:tcPr>
              <w:p w14:paraId="417D8949" w14:textId="2010B1C9" w:rsidR="00696106" w:rsidRPr="0010479C" w:rsidRDefault="00696106" w:rsidP="00696106">
                <w:r w:rsidRPr="009D391E">
                  <w:rPr>
                    <w:rStyle w:val="PlaceholderText"/>
                  </w:rPr>
                  <w:t>Click or tap here to enter text.</w:t>
                </w:r>
              </w:p>
            </w:tc>
          </w:sdtContent>
        </w:sdt>
        <w:sdt>
          <w:sdtPr>
            <w:id w:val="-646204594"/>
            <w:placeholder>
              <w:docPart w:val="AB519E00C18C40C98EDE6CAF59BB34C9"/>
            </w:placeholder>
            <w:showingPlcHdr/>
            <w:text/>
          </w:sdtPr>
          <w:sdtEndPr/>
          <w:sdtContent>
            <w:tc>
              <w:tcPr>
                <w:tcW w:w="1843" w:type="dxa"/>
                <w:gridSpan w:val="3"/>
              </w:tcPr>
              <w:p w14:paraId="08089B6D" w14:textId="2498CA0B" w:rsidR="00696106" w:rsidRPr="0010479C" w:rsidRDefault="00696106" w:rsidP="00696106">
                <w:r w:rsidRPr="009D391E">
                  <w:rPr>
                    <w:rStyle w:val="PlaceholderText"/>
                  </w:rPr>
                  <w:t>Click or tap here to enter text.</w:t>
                </w:r>
              </w:p>
            </w:tc>
          </w:sdtContent>
        </w:sdt>
        <w:sdt>
          <w:sdtPr>
            <w:id w:val="2010165734"/>
            <w:placeholder>
              <w:docPart w:val="A1DADAA3D2064FF9B104DABDA39D5625"/>
            </w:placeholder>
            <w:showingPlcHdr/>
          </w:sdtPr>
          <w:sdtEndPr/>
          <w:sdtContent>
            <w:tc>
              <w:tcPr>
                <w:tcW w:w="3640" w:type="dxa"/>
              </w:tcPr>
              <w:p w14:paraId="4D3F5946" w14:textId="6411805B" w:rsidR="00696106" w:rsidRPr="0010479C" w:rsidRDefault="00696106" w:rsidP="00696106">
                <w:r w:rsidRPr="009D391E">
                  <w:rPr>
                    <w:rStyle w:val="PlaceholderText"/>
                  </w:rPr>
                  <w:t>Click or tap here to enter text.</w:t>
                </w:r>
              </w:p>
            </w:tc>
          </w:sdtContent>
        </w:sdt>
      </w:tr>
      <w:tr w:rsidR="00696106" w:rsidRPr="007A5EFD" w14:paraId="33C7342A" w14:textId="77777777" w:rsidTr="003C1AD8">
        <w:trPr>
          <w:trHeight w:val="15"/>
        </w:trPr>
        <w:tc>
          <w:tcPr>
            <w:tcW w:w="2313" w:type="dxa"/>
            <w:vMerge/>
            <w:noWrap/>
            <w:tcMar>
              <w:top w:w="108" w:type="dxa"/>
              <w:bottom w:w="108" w:type="dxa"/>
            </w:tcMar>
          </w:tcPr>
          <w:p w14:paraId="5F75F9E5" w14:textId="77777777" w:rsidR="00696106" w:rsidRDefault="00696106" w:rsidP="00696106">
            <w:pPr>
              <w:rPr>
                <w:b/>
              </w:rPr>
            </w:pPr>
          </w:p>
        </w:tc>
        <w:sdt>
          <w:sdtPr>
            <w:id w:val="-332539146"/>
            <w:placeholder>
              <w:docPart w:val="5AE532CFA44340FAA58CACE64A5141A9"/>
            </w:placeholder>
            <w:showingPlcHdr/>
            <w:text/>
          </w:sdtPr>
          <w:sdtEndPr/>
          <w:sdtContent>
            <w:tc>
              <w:tcPr>
                <w:tcW w:w="2552" w:type="dxa"/>
              </w:tcPr>
              <w:p w14:paraId="4C00C0B3" w14:textId="5ED4FA34" w:rsidR="00696106" w:rsidRPr="0010479C" w:rsidRDefault="00696106" w:rsidP="00696106">
                <w:r w:rsidRPr="009D391E">
                  <w:rPr>
                    <w:rStyle w:val="PlaceholderText"/>
                  </w:rPr>
                  <w:t>Click or tap here to enter text.</w:t>
                </w:r>
              </w:p>
            </w:tc>
          </w:sdtContent>
        </w:sdt>
        <w:sdt>
          <w:sdtPr>
            <w:id w:val="-465203694"/>
            <w:placeholder>
              <w:docPart w:val="5C5CCC67470B4E8789C9C5AC15B44349"/>
            </w:placeholder>
            <w:showingPlcHdr/>
            <w:text/>
          </w:sdtPr>
          <w:sdtEndPr/>
          <w:sdtContent>
            <w:tc>
              <w:tcPr>
                <w:tcW w:w="1843" w:type="dxa"/>
                <w:gridSpan w:val="3"/>
              </w:tcPr>
              <w:p w14:paraId="53ED6C31" w14:textId="30201947" w:rsidR="00696106" w:rsidRPr="0010479C" w:rsidRDefault="00696106" w:rsidP="00696106">
                <w:r w:rsidRPr="009D391E">
                  <w:rPr>
                    <w:rStyle w:val="PlaceholderText"/>
                  </w:rPr>
                  <w:t>Click or tap here to enter text.</w:t>
                </w:r>
              </w:p>
            </w:tc>
          </w:sdtContent>
        </w:sdt>
        <w:sdt>
          <w:sdtPr>
            <w:id w:val="-202646367"/>
            <w:placeholder>
              <w:docPart w:val="B6BB6E3F62B549B1A4CD4834C5117018"/>
            </w:placeholder>
            <w:showingPlcHdr/>
            <w:text/>
          </w:sdtPr>
          <w:sdtEndPr/>
          <w:sdtContent>
            <w:tc>
              <w:tcPr>
                <w:tcW w:w="3640" w:type="dxa"/>
              </w:tcPr>
              <w:p w14:paraId="565C737C" w14:textId="7EB2F735" w:rsidR="00696106" w:rsidRPr="0010479C" w:rsidRDefault="00696106" w:rsidP="00696106">
                <w:r w:rsidRPr="009D391E">
                  <w:rPr>
                    <w:rStyle w:val="PlaceholderText"/>
                  </w:rPr>
                  <w:t>Click or tap here to enter text.</w:t>
                </w:r>
              </w:p>
            </w:tc>
          </w:sdtContent>
        </w:sdt>
      </w:tr>
    </w:tbl>
    <w:p w14:paraId="5FC1A0A5" w14:textId="77777777" w:rsidR="00733C22" w:rsidRDefault="00733C22"/>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13"/>
        <w:gridCol w:w="2835"/>
        <w:gridCol w:w="2552"/>
        <w:gridCol w:w="2648"/>
      </w:tblGrid>
      <w:tr w:rsidR="003E524A" w:rsidRPr="004A3CC9" w14:paraId="24BA1469" w14:textId="77777777" w:rsidTr="00FE4837">
        <w:trPr>
          <w:trHeight w:val="27"/>
        </w:trPr>
        <w:tc>
          <w:tcPr>
            <w:tcW w:w="10348" w:type="dxa"/>
            <w:gridSpan w:val="4"/>
            <w:tcBorders>
              <w:top w:val="single" w:sz="4" w:space="0" w:color="auto"/>
              <w:bottom w:val="single" w:sz="4" w:space="0" w:color="auto"/>
            </w:tcBorders>
            <w:shd w:val="clear" w:color="auto" w:fill="1F1F5F" w:themeFill="text1"/>
            <w:noWrap/>
            <w:tcMar>
              <w:top w:w="108" w:type="dxa"/>
              <w:bottom w:w="108" w:type="dxa"/>
            </w:tcMar>
          </w:tcPr>
          <w:p w14:paraId="7FA980AB" w14:textId="53155CC0" w:rsidR="003E524A" w:rsidRPr="004A3CC9" w:rsidRDefault="003E524A" w:rsidP="003E524A">
            <w:pPr>
              <w:rPr>
                <w:rStyle w:val="Questionlabel"/>
                <w:color w:val="1F1F5F" w:themeColor="text1"/>
              </w:rPr>
            </w:pPr>
            <w:r>
              <w:rPr>
                <w:rStyle w:val="Questionlabel"/>
                <w:color w:val="FFFFFF" w:themeColor="background1"/>
              </w:rPr>
              <w:t xml:space="preserve">Section </w:t>
            </w:r>
            <w:r w:rsidR="00CE07D5">
              <w:rPr>
                <w:rStyle w:val="Questionlabel"/>
                <w:color w:val="FFFFFF" w:themeColor="background1"/>
              </w:rPr>
              <w:t>4</w:t>
            </w:r>
            <w:r>
              <w:rPr>
                <w:rStyle w:val="Questionlabel"/>
                <w:color w:val="FFFFFF" w:themeColor="background1"/>
              </w:rPr>
              <w:t xml:space="preserve"> – Royalty year for the Project Area</w:t>
            </w:r>
          </w:p>
        </w:tc>
      </w:tr>
      <w:tr w:rsidR="003E524A" w14:paraId="09E5641E" w14:textId="77777777" w:rsidTr="00356B27">
        <w:trPr>
          <w:trHeight w:val="337"/>
        </w:trPr>
        <w:tc>
          <w:tcPr>
            <w:tcW w:w="2313" w:type="dxa"/>
            <w:tcBorders>
              <w:top w:val="single" w:sz="4" w:space="0" w:color="auto"/>
              <w:bottom w:val="single" w:sz="4" w:space="0" w:color="auto"/>
            </w:tcBorders>
            <w:noWrap/>
            <w:tcMar>
              <w:top w:w="108" w:type="dxa"/>
              <w:bottom w:w="108" w:type="dxa"/>
            </w:tcMar>
          </w:tcPr>
          <w:p w14:paraId="1BC4E1A4" w14:textId="77777777" w:rsidR="003E524A" w:rsidRDefault="003E524A" w:rsidP="00FE4837">
            <w:pPr>
              <w:rPr>
                <w:rStyle w:val="Requiredfieldmark"/>
                <w:color w:val="auto"/>
              </w:rPr>
            </w:pPr>
            <w:r>
              <w:rPr>
                <w:rStyle w:val="Requiredfieldmark"/>
                <w:color w:val="auto"/>
              </w:rPr>
              <w:t>Royalty year description</w:t>
            </w:r>
          </w:p>
        </w:tc>
        <w:tc>
          <w:tcPr>
            <w:tcW w:w="2835" w:type="dxa"/>
            <w:tcBorders>
              <w:top w:val="single" w:sz="4" w:space="0" w:color="auto"/>
              <w:bottom w:val="single" w:sz="4" w:space="0" w:color="auto"/>
            </w:tcBorders>
            <w:noWrap/>
            <w:tcMar>
              <w:top w:w="108" w:type="dxa"/>
              <w:bottom w:w="108" w:type="dxa"/>
            </w:tcMar>
          </w:tcPr>
          <w:p w14:paraId="6B11118A" w14:textId="77777777" w:rsidR="003E524A" w:rsidRDefault="00D622D3" w:rsidP="00FE4837">
            <w:sdt>
              <w:sdtPr>
                <w:id w:val="580254700"/>
                <w:placeholder>
                  <w:docPart w:val="A65C6FA0F8624C9FB606CF7EB3A741C1"/>
                </w:placeholder>
                <w:showingPlcHdr/>
                <w:dropDownList>
                  <w:listItem w:value="Choose an item."/>
                  <w:listItem w:displayText="1 July to 30 June" w:value="1 July to 30 June"/>
                  <w:listItem w:displayText="1 January to 31 December" w:value="1 January to 31 December"/>
                  <w:listItem w:displayText="Other" w:value="Other"/>
                </w:dropDownList>
              </w:sdtPr>
              <w:sdtEndPr/>
              <w:sdtContent>
                <w:r w:rsidR="003E524A" w:rsidRPr="009D391E">
                  <w:rPr>
                    <w:rStyle w:val="PlaceholderText"/>
                  </w:rPr>
                  <w:t>Choose an item.</w:t>
                </w:r>
              </w:sdtContent>
            </w:sdt>
          </w:p>
        </w:tc>
        <w:tc>
          <w:tcPr>
            <w:tcW w:w="2552" w:type="dxa"/>
            <w:tcBorders>
              <w:top w:val="single" w:sz="4" w:space="0" w:color="auto"/>
              <w:bottom w:val="single" w:sz="4" w:space="0" w:color="auto"/>
            </w:tcBorders>
          </w:tcPr>
          <w:p w14:paraId="08DAC77C" w14:textId="77777777" w:rsidR="003E524A" w:rsidRPr="00795ECF" w:rsidRDefault="003E524A" w:rsidP="00FE4837">
            <w:pPr>
              <w:rPr>
                <w:b/>
              </w:rPr>
            </w:pPr>
            <w:r>
              <w:rPr>
                <w:b/>
              </w:rPr>
              <w:t>If other, please specify</w:t>
            </w:r>
          </w:p>
        </w:tc>
        <w:sdt>
          <w:sdtPr>
            <w:id w:val="236057174"/>
            <w:placeholder>
              <w:docPart w:val="EAB8DFFE024A41DC9206ED5BCE3B2052"/>
            </w:placeholder>
            <w:showingPlcHdr/>
            <w:text/>
          </w:sdtPr>
          <w:sdtEndPr/>
          <w:sdtContent>
            <w:tc>
              <w:tcPr>
                <w:tcW w:w="2648" w:type="dxa"/>
                <w:tcBorders>
                  <w:top w:val="single" w:sz="4" w:space="0" w:color="auto"/>
                  <w:bottom w:val="single" w:sz="4" w:space="0" w:color="auto"/>
                </w:tcBorders>
              </w:tcPr>
              <w:p w14:paraId="4C238656" w14:textId="77777777" w:rsidR="003E524A" w:rsidRDefault="003E524A" w:rsidP="00FE4837">
                <w:r w:rsidRPr="009D391E">
                  <w:rPr>
                    <w:rStyle w:val="PlaceholderText"/>
                  </w:rPr>
                  <w:t>Click or tap here to enter text.</w:t>
                </w:r>
              </w:p>
            </w:tc>
          </w:sdtContent>
        </w:sdt>
      </w:tr>
    </w:tbl>
    <w:p w14:paraId="720CA078" w14:textId="704B40A3" w:rsidR="0024679C" w:rsidRDefault="0024679C">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462"/>
        <w:gridCol w:w="3401"/>
        <w:gridCol w:w="710"/>
        <w:gridCol w:w="2187"/>
        <w:gridCol w:w="2588"/>
      </w:tblGrid>
      <w:tr w:rsidR="005B2987" w:rsidRPr="007A5EFD" w14:paraId="4A498251" w14:textId="77777777" w:rsidTr="00733C22">
        <w:trPr>
          <w:trHeight w:val="27"/>
        </w:trPr>
        <w:tc>
          <w:tcPr>
            <w:tcW w:w="10348" w:type="dxa"/>
            <w:gridSpan w:val="5"/>
            <w:tcBorders>
              <w:bottom w:val="single" w:sz="4" w:space="0" w:color="auto"/>
            </w:tcBorders>
            <w:shd w:val="clear" w:color="auto" w:fill="1F1F5F" w:themeFill="text1"/>
            <w:noWrap/>
            <w:tcMar>
              <w:top w:w="108" w:type="dxa"/>
              <w:bottom w:w="108" w:type="dxa"/>
            </w:tcMar>
          </w:tcPr>
          <w:p w14:paraId="61E932AA" w14:textId="142CE527" w:rsidR="005B2987" w:rsidRPr="002C0BEF" w:rsidRDefault="005B2987" w:rsidP="00CE07D5">
            <w:r>
              <w:rPr>
                <w:rStyle w:val="Questionlabel"/>
                <w:color w:val="FFFFFF" w:themeColor="background1"/>
              </w:rPr>
              <w:lastRenderedPageBreak/>
              <w:t>S</w:t>
            </w:r>
            <w:r w:rsidR="004E0853">
              <w:rPr>
                <w:rStyle w:val="Questionlabel"/>
                <w:color w:val="FFFFFF" w:themeColor="background1"/>
              </w:rPr>
              <w:t xml:space="preserve">ection </w:t>
            </w:r>
            <w:r w:rsidR="00CE07D5">
              <w:rPr>
                <w:rStyle w:val="Questionlabel"/>
                <w:color w:val="FFFFFF" w:themeColor="background1"/>
              </w:rPr>
              <w:t>5</w:t>
            </w:r>
            <w:r>
              <w:rPr>
                <w:rStyle w:val="Questionlabel"/>
                <w:color w:val="FFFFFF" w:themeColor="background1"/>
              </w:rPr>
              <w:t xml:space="preserve"> – Declaration</w:t>
            </w:r>
          </w:p>
        </w:tc>
      </w:tr>
      <w:tr w:rsidR="00E0027E" w:rsidRPr="007A5EFD" w14:paraId="2581DAF8" w14:textId="77777777" w:rsidTr="00733C22">
        <w:trPr>
          <w:trHeight w:val="29"/>
        </w:trPr>
        <w:tc>
          <w:tcPr>
            <w:tcW w:w="1462" w:type="dxa"/>
            <w:tcBorders>
              <w:bottom w:val="nil"/>
              <w:right w:val="nil"/>
            </w:tcBorders>
            <w:noWrap/>
            <w:tcMar>
              <w:top w:w="108" w:type="dxa"/>
              <w:bottom w:w="108" w:type="dxa"/>
            </w:tcMar>
          </w:tcPr>
          <w:p w14:paraId="0119401C" w14:textId="77777777" w:rsidR="00804E69" w:rsidRPr="00E0027E" w:rsidRDefault="00804E69" w:rsidP="00E0027E">
            <w:pPr>
              <w:spacing w:after="0"/>
              <w:rPr>
                <w:rStyle w:val="Questionlabel"/>
                <w:b w:val="0"/>
              </w:rPr>
            </w:pPr>
            <w:r w:rsidRPr="00E0027E">
              <w:rPr>
                <w:rStyle w:val="Questionlabel"/>
                <w:b w:val="0"/>
              </w:rPr>
              <w:t>I,</w:t>
            </w:r>
          </w:p>
        </w:tc>
        <w:sdt>
          <w:sdtPr>
            <w:rPr>
              <w:rStyle w:val="Questionlabel"/>
              <w:b w:val="0"/>
            </w:rPr>
            <w:id w:val="657814211"/>
            <w:placeholder>
              <w:docPart w:val="257999C4AF29467AAD1FE64F0B526804"/>
            </w:placeholder>
            <w:showingPlcHdr/>
          </w:sdtPr>
          <w:sdtEndPr>
            <w:rPr>
              <w:rStyle w:val="Questionlabel"/>
            </w:rPr>
          </w:sdtEndPr>
          <w:sdtContent>
            <w:tc>
              <w:tcPr>
                <w:tcW w:w="3401" w:type="dxa"/>
                <w:tcBorders>
                  <w:left w:val="nil"/>
                  <w:bottom w:val="single" w:sz="4" w:space="0" w:color="auto"/>
                  <w:right w:val="nil"/>
                </w:tcBorders>
              </w:tcPr>
              <w:p w14:paraId="40BD2E1D" w14:textId="77777777" w:rsidR="00804E69" w:rsidRPr="00E0027E" w:rsidRDefault="005704CA" w:rsidP="003757BF">
                <w:pPr>
                  <w:spacing w:after="0"/>
                  <w:jc w:val="center"/>
                  <w:rPr>
                    <w:rStyle w:val="Questionlabel"/>
                    <w:b w:val="0"/>
                  </w:rPr>
                </w:pPr>
                <w:r w:rsidRPr="009D391E">
                  <w:rPr>
                    <w:rStyle w:val="PlaceholderText"/>
                  </w:rPr>
                  <w:t>Click or tap here to enter text.</w:t>
                </w:r>
              </w:p>
            </w:tc>
          </w:sdtContent>
        </w:sdt>
        <w:tc>
          <w:tcPr>
            <w:tcW w:w="710" w:type="dxa"/>
            <w:tcBorders>
              <w:left w:val="nil"/>
              <w:bottom w:val="nil"/>
              <w:right w:val="nil"/>
            </w:tcBorders>
            <w:vAlign w:val="center"/>
          </w:tcPr>
          <w:p w14:paraId="349EF45D" w14:textId="77777777" w:rsidR="00804E69" w:rsidRPr="00E0027E" w:rsidRDefault="00804E69" w:rsidP="00E0027E">
            <w:pPr>
              <w:spacing w:after="0"/>
              <w:jc w:val="center"/>
              <w:rPr>
                <w:rStyle w:val="Questionlabel"/>
                <w:b w:val="0"/>
              </w:rPr>
            </w:pPr>
            <w:r w:rsidRPr="00E0027E">
              <w:rPr>
                <w:rStyle w:val="Questionlabel"/>
                <w:b w:val="0"/>
              </w:rPr>
              <w:t>of</w:t>
            </w:r>
          </w:p>
        </w:tc>
        <w:sdt>
          <w:sdtPr>
            <w:rPr>
              <w:rStyle w:val="Questionlabel"/>
              <w:b w:val="0"/>
            </w:rPr>
            <w:id w:val="31381707"/>
            <w:placeholder>
              <w:docPart w:val="8F7439FF428D498BBD0098A57949B4E5"/>
            </w:placeholder>
            <w:showingPlcHdr/>
          </w:sdtPr>
          <w:sdtEndPr>
            <w:rPr>
              <w:rStyle w:val="Questionlabel"/>
            </w:rPr>
          </w:sdtEndPr>
          <w:sdtContent>
            <w:tc>
              <w:tcPr>
                <w:tcW w:w="4775" w:type="dxa"/>
                <w:gridSpan w:val="2"/>
                <w:tcBorders>
                  <w:left w:val="nil"/>
                  <w:bottom w:val="single" w:sz="4" w:space="0" w:color="auto"/>
                </w:tcBorders>
              </w:tcPr>
              <w:p w14:paraId="51117351" w14:textId="77777777" w:rsidR="00804E69" w:rsidRPr="00E0027E" w:rsidRDefault="005704CA" w:rsidP="003757BF">
                <w:pPr>
                  <w:spacing w:after="0"/>
                  <w:jc w:val="center"/>
                  <w:rPr>
                    <w:rStyle w:val="Questionlabel"/>
                    <w:b w:val="0"/>
                  </w:rPr>
                </w:pPr>
                <w:r w:rsidRPr="009D391E">
                  <w:rPr>
                    <w:rStyle w:val="PlaceholderText"/>
                  </w:rPr>
                  <w:t>Click or tap here to enter text.</w:t>
                </w:r>
              </w:p>
            </w:tc>
          </w:sdtContent>
        </w:sdt>
      </w:tr>
      <w:tr w:rsidR="00E0027E" w:rsidRPr="007A5EFD" w14:paraId="415440E8" w14:textId="77777777" w:rsidTr="00733C22">
        <w:trPr>
          <w:trHeight w:val="29"/>
        </w:trPr>
        <w:tc>
          <w:tcPr>
            <w:tcW w:w="1462" w:type="dxa"/>
            <w:tcBorders>
              <w:top w:val="nil"/>
              <w:bottom w:val="nil"/>
              <w:right w:val="nil"/>
            </w:tcBorders>
            <w:noWrap/>
            <w:tcMar>
              <w:top w:w="108" w:type="dxa"/>
              <w:bottom w:w="108" w:type="dxa"/>
            </w:tcMar>
          </w:tcPr>
          <w:p w14:paraId="01BA2F31" w14:textId="77777777" w:rsidR="00E0027E" w:rsidRPr="00E0027E" w:rsidRDefault="00E0027E" w:rsidP="00E0027E">
            <w:pPr>
              <w:spacing w:after="0"/>
              <w:rPr>
                <w:rStyle w:val="Questionlabel"/>
                <w:b w:val="0"/>
                <w:i/>
                <w:sz w:val="20"/>
              </w:rPr>
            </w:pPr>
          </w:p>
        </w:tc>
        <w:tc>
          <w:tcPr>
            <w:tcW w:w="3401" w:type="dxa"/>
            <w:tcBorders>
              <w:left w:val="nil"/>
              <w:bottom w:val="nil"/>
              <w:right w:val="nil"/>
            </w:tcBorders>
          </w:tcPr>
          <w:p w14:paraId="5EB12F22" w14:textId="385B7338" w:rsidR="00E0027E" w:rsidRPr="00E0027E" w:rsidRDefault="00E0027E" w:rsidP="00342403">
            <w:pPr>
              <w:spacing w:after="0"/>
              <w:jc w:val="center"/>
              <w:rPr>
                <w:rStyle w:val="Questionlabel"/>
                <w:b w:val="0"/>
                <w:i/>
                <w:sz w:val="20"/>
              </w:rPr>
            </w:pPr>
            <w:r>
              <w:rPr>
                <w:rStyle w:val="Questionlabel"/>
                <w:b w:val="0"/>
                <w:i/>
                <w:sz w:val="20"/>
              </w:rPr>
              <w:t xml:space="preserve">(Full name of authorised </w:t>
            </w:r>
            <w:r w:rsidR="00342403">
              <w:rPr>
                <w:rStyle w:val="Questionlabel"/>
                <w:b w:val="0"/>
                <w:i/>
                <w:sz w:val="20"/>
              </w:rPr>
              <w:t>person</w:t>
            </w:r>
            <w:r>
              <w:rPr>
                <w:rStyle w:val="Questionlabel"/>
                <w:b w:val="0"/>
                <w:i/>
                <w:sz w:val="20"/>
              </w:rPr>
              <w:t>)</w:t>
            </w:r>
          </w:p>
        </w:tc>
        <w:tc>
          <w:tcPr>
            <w:tcW w:w="710" w:type="dxa"/>
            <w:tcBorders>
              <w:top w:val="nil"/>
              <w:left w:val="nil"/>
              <w:bottom w:val="nil"/>
              <w:right w:val="nil"/>
            </w:tcBorders>
            <w:vAlign w:val="center"/>
          </w:tcPr>
          <w:p w14:paraId="4E6A1E5E" w14:textId="77777777" w:rsidR="00E0027E" w:rsidRPr="00E0027E" w:rsidRDefault="00E0027E" w:rsidP="00E0027E">
            <w:pPr>
              <w:spacing w:after="0"/>
              <w:jc w:val="center"/>
              <w:rPr>
                <w:rStyle w:val="Questionlabel"/>
                <w:b w:val="0"/>
                <w:i/>
                <w:sz w:val="20"/>
              </w:rPr>
            </w:pPr>
          </w:p>
        </w:tc>
        <w:tc>
          <w:tcPr>
            <w:tcW w:w="4775" w:type="dxa"/>
            <w:gridSpan w:val="2"/>
            <w:tcBorders>
              <w:left w:val="nil"/>
              <w:bottom w:val="nil"/>
            </w:tcBorders>
          </w:tcPr>
          <w:p w14:paraId="581BE605" w14:textId="77777777" w:rsidR="00E0027E" w:rsidRPr="00E0027E" w:rsidRDefault="00E0027E" w:rsidP="00E0027E">
            <w:pPr>
              <w:spacing w:after="0"/>
              <w:jc w:val="center"/>
              <w:rPr>
                <w:rStyle w:val="Questionlabel"/>
                <w:b w:val="0"/>
                <w:i/>
                <w:sz w:val="20"/>
              </w:rPr>
            </w:pPr>
            <w:r>
              <w:rPr>
                <w:rStyle w:val="Questionlabel"/>
                <w:b w:val="0"/>
                <w:i/>
                <w:sz w:val="20"/>
              </w:rPr>
              <w:t>(Name of Legal Entity)</w:t>
            </w:r>
          </w:p>
        </w:tc>
      </w:tr>
      <w:tr w:rsidR="00804E69" w:rsidRPr="007A5EFD" w14:paraId="42BAD637" w14:textId="77777777" w:rsidTr="00733C22">
        <w:trPr>
          <w:trHeight w:val="27"/>
        </w:trPr>
        <w:tc>
          <w:tcPr>
            <w:tcW w:w="10348" w:type="dxa"/>
            <w:gridSpan w:val="5"/>
            <w:tcBorders>
              <w:top w:val="nil"/>
              <w:bottom w:val="nil"/>
            </w:tcBorders>
            <w:noWrap/>
            <w:tcMar>
              <w:top w:w="108" w:type="dxa"/>
              <w:bottom w:w="108" w:type="dxa"/>
            </w:tcMar>
          </w:tcPr>
          <w:p w14:paraId="4B381CEF" w14:textId="2AAF7DA5" w:rsidR="00804E69" w:rsidRPr="00804E69" w:rsidRDefault="00804E69" w:rsidP="00D622D3">
            <w:pPr>
              <w:jc w:val="both"/>
              <w:rPr>
                <w:rStyle w:val="Questionlabel"/>
                <w:b w:val="0"/>
              </w:rPr>
            </w:pPr>
            <w:r>
              <w:rPr>
                <w:rStyle w:val="Questionlabel"/>
                <w:b w:val="0"/>
              </w:rPr>
              <w:t xml:space="preserve">solemnly and sincerely declare that the information </w:t>
            </w:r>
            <w:r w:rsidR="003A20A3">
              <w:rPr>
                <w:rStyle w:val="Questionlabel"/>
                <w:b w:val="0"/>
              </w:rPr>
              <w:t>provided</w:t>
            </w:r>
            <w:r w:rsidR="00570F5C">
              <w:rPr>
                <w:rStyle w:val="Questionlabel"/>
                <w:b w:val="0"/>
              </w:rPr>
              <w:t xml:space="preserve"> is true and correct, a</w:t>
            </w:r>
            <w:r>
              <w:rPr>
                <w:rStyle w:val="Questionlabel"/>
                <w:b w:val="0"/>
              </w:rPr>
              <w:t xml:space="preserve">nd I make this solemn declaration by virtue of the </w:t>
            </w:r>
            <w:r>
              <w:rPr>
                <w:rStyle w:val="Questionlabel"/>
                <w:b w:val="0"/>
                <w:i/>
              </w:rPr>
              <w:t xml:space="preserve">Oaths, Affidavits and Declarations Act 2010 </w:t>
            </w:r>
            <w:r>
              <w:rPr>
                <w:rStyle w:val="Questionlabel"/>
                <w:b w:val="0"/>
              </w:rPr>
              <w:t>(NT) knowing it is an offence to make a declaration that is false in any material particular and for which a penalty of three (3) years imprisonment is provided.</w:t>
            </w:r>
          </w:p>
        </w:tc>
      </w:tr>
      <w:tr w:rsidR="00E0027E" w:rsidRPr="00E0027E" w14:paraId="391FF706" w14:textId="77777777" w:rsidTr="00733C22">
        <w:trPr>
          <w:trHeight w:val="29"/>
        </w:trPr>
        <w:tc>
          <w:tcPr>
            <w:tcW w:w="1462" w:type="dxa"/>
            <w:tcBorders>
              <w:top w:val="nil"/>
              <w:bottom w:val="nil"/>
              <w:right w:val="nil"/>
            </w:tcBorders>
            <w:noWrap/>
            <w:tcMar>
              <w:top w:w="108" w:type="dxa"/>
              <w:bottom w:w="108" w:type="dxa"/>
            </w:tcMar>
          </w:tcPr>
          <w:p w14:paraId="14B8CA35" w14:textId="77777777" w:rsidR="00E0027E" w:rsidRPr="00E0027E" w:rsidRDefault="00E0027E" w:rsidP="0080130F">
            <w:pPr>
              <w:spacing w:after="0"/>
              <w:rPr>
                <w:rStyle w:val="Questionlabel"/>
                <w:b w:val="0"/>
              </w:rPr>
            </w:pPr>
            <w:r>
              <w:rPr>
                <w:rStyle w:val="Questionlabel"/>
                <w:b w:val="0"/>
              </w:rPr>
              <w:t>Declared at</w:t>
            </w:r>
          </w:p>
        </w:tc>
        <w:sdt>
          <w:sdtPr>
            <w:rPr>
              <w:rStyle w:val="Questionlabel"/>
              <w:b w:val="0"/>
            </w:rPr>
            <w:id w:val="1512172798"/>
            <w:placeholder>
              <w:docPart w:val="5FBE77E24E2B4757B1F1D8B0B982E9A3"/>
            </w:placeholder>
            <w:showingPlcHdr/>
          </w:sdtPr>
          <w:sdtEndPr>
            <w:rPr>
              <w:rStyle w:val="Questionlabel"/>
            </w:rPr>
          </w:sdtEndPr>
          <w:sdtContent>
            <w:tc>
              <w:tcPr>
                <w:tcW w:w="3401" w:type="dxa"/>
                <w:tcBorders>
                  <w:top w:val="nil"/>
                  <w:left w:val="nil"/>
                  <w:bottom w:val="single" w:sz="4" w:space="0" w:color="auto"/>
                  <w:right w:val="nil"/>
                </w:tcBorders>
              </w:tcPr>
              <w:p w14:paraId="10321F02" w14:textId="77777777" w:rsidR="00E0027E" w:rsidRPr="00E0027E" w:rsidRDefault="005704CA" w:rsidP="003757BF">
                <w:pPr>
                  <w:spacing w:after="0"/>
                  <w:jc w:val="center"/>
                  <w:rPr>
                    <w:rStyle w:val="Questionlabel"/>
                    <w:b w:val="0"/>
                  </w:rPr>
                </w:pPr>
                <w:r w:rsidRPr="009D391E">
                  <w:rPr>
                    <w:rStyle w:val="PlaceholderText"/>
                  </w:rPr>
                  <w:t>Click or tap here to enter text.</w:t>
                </w:r>
              </w:p>
            </w:tc>
          </w:sdtContent>
        </w:sdt>
        <w:tc>
          <w:tcPr>
            <w:tcW w:w="710" w:type="dxa"/>
            <w:tcBorders>
              <w:top w:val="nil"/>
              <w:left w:val="nil"/>
              <w:bottom w:val="nil"/>
              <w:right w:val="nil"/>
            </w:tcBorders>
            <w:vAlign w:val="center"/>
          </w:tcPr>
          <w:p w14:paraId="6DDC5BB4" w14:textId="77777777" w:rsidR="00E0027E" w:rsidRPr="00E0027E" w:rsidRDefault="00E0027E" w:rsidP="0080130F">
            <w:pPr>
              <w:spacing w:after="0"/>
              <w:jc w:val="center"/>
              <w:rPr>
                <w:rStyle w:val="Questionlabel"/>
                <w:b w:val="0"/>
              </w:rPr>
            </w:pPr>
            <w:r>
              <w:rPr>
                <w:rStyle w:val="Questionlabel"/>
                <w:b w:val="0"/>
              </w:rPr>
              <w:t>on</w:t>
            </w:r>
          </w:p>
        </w:tc>
        <w:sdt>
          <w:sdtPr>
            <w:rPr>
              <w:rStyle w:val="Questionlabel"/>
              <w:b w:val="0"/>
            </w:rPr>
            <w:id w:val="1157346028"/>
            <w:placeholder>
              <w:docPart w:val="4FCC54F9FC564468A43A6320FB493E65"/>
            </w:placeholder>
            <w:showingPlcHdr/>
            <w:date>
              <w:dateFormat w:val="d/MM/yyyy"/>
              <w:lid w:val="en-AU"/>
              <w:storeMappedDataAs w:val="dateTime"/>
              <w:calendar w:val="gregorian"/>
            </w:date>
          </w:sdtPr>
          <w:sdtEndPr>
            <w:rPr>
              <w:rStyle w:val="Questionlabel"/>
            </w:rPr>
          </w:sdtEndPr>
          <w:sdtContent>
            <w:tc>
              <w:tcPr>
                <w:tcW w:w="4775" w:type="dxa"/>
                <w:gridSpan w:val="2"/>
                <w:tcBorders>
                  <w:top w:val="nil"/>
                  <w:left w:val="nil"/>
                  <w:bottom w:val="single" w:sz="4" w:space="0" w:color="auto"/>
                </w:tcBorders>
              </w:tcPr>
              <w:p w14:paraId="39B6E946" w14:textId="77777777" w:rsidR="00E0027E" w:rsidRPr="00E0027E" w:rsidRDefault="005704CA" w:rsidP="003757BF">
                <w:pPr>
                  <w:spacing w:after="0"/>
                  <w:jc w:val="center"/>
                  <w:rPr>
                    <w:rStyle w:val="Questionlabel"/>
                    <w:b w:val="0"/>
                  </w:rPr>
                </w:pPr>
                <w:r w:rsidRPr="009D391E">
                  <w:rPr>
                    <w:rStyle w:val="PlaceholderText"/>
                  </w:rPr>
                  <w:t>Click or tap to enter a date.</w:t>
                </w:r>
              </w:p>
            </w:tc>
          </w:sdtContent>
        </w:sdt>
      </w:tr>
      <w:tr w:rsidR="00E0027E" w:rsidRPr="00E0027E" w14:paraId="6D2AE16E" w14:textId="77777777" w:rsidTr="00733C22">
        <w:trPr>
          <w:trHeight w:val="488"/>
        </w:trPr>
        <w:tc>
          <w:tcPr>
            <w:tcW w:w="1462" w:type="dxa"/>
            <w:tcBorders>
              <w:top w:val="nil"/>
              <w:left w:val="single" w:sz="4" w:space="0" w:color="auto"/>
              <w:bottom w:val="nil"/>
              <w:right w:val="nil"/>
            </w:tcBorders>
            <w:noWrap/>
            <w:tcMar>
              <w:top w:w="108" w:type="dxa"/>
              <w:bottom w:w="108" w:type="dxa"/>
            </w:tcMar>
          </w:tcPr>
          <w:p w14:paraId="1A547DCB" w14:textId="77777777" w:rsidR="00E0027E" w:rsidRPr="00E0027E" w:rsidRDefault="00E0027E" w:rsidP="0080130F">
            <w:pPr>
              <w:spacing w:after="0"/>
              <w:rPr>
                <w:rStyle w:val="Questionlabel"/>
                <w:b w:val="0"/>
                <w:sz w:val="20"/>
              </w:rPr>
            </w:pPr>
          </w:p>
        </w:tc>
        <w:tc>
          <w:tcPr>
            <w:tcW w:w="3401" w:type="dxa"/>
            <w:tcBorders>
              <w:top w:val="single" w:sz="4" w:space="0" w:color="auto"/>
              <w:left w:val="nil"/>
              <w:bottom w:val="nil"/>
              <w:right w:val="nil"/>
            </w:tcBorders>
          </w:tcPr>
          <w:p w14:paraId="366A9BB4" w14:textId="77777777" w:rsidR="00E0027E" w:rsidRPr="00E0027E" w:rsidRDefault="00E0027E" w:rsidP="00E0027E">
            <w:pPr>
              <w:spacing w:after="0"/>
              <w:jc w:val="center"/>
              <w:rPr>
                <w:rStyle w:val="Questionlabel"/>
                <w:b w:val="0"/>
                <w:i/>
                <w:sz w:val="20"/>
              </w:rPr>
            </w:pPr>
            <w:r w:rsidRPr="00E0027E">
              <w:rPr>
                <w:rStyle w:val="Questionlabel"/>
                <w:b w:val="0"/>
                <w:i/>
                <w:sz w:val="20"/>
              </w:rPr>
              <w:t>(Place where declaration is made)</w:t>
            </w:r>
          </w:p>
        </w:tc>
        <w:tc>
          <w:tcPr>
            <w:tcW w:w="710" w:type="dxa"/>
            <w:tcBorders>
              <w:top w:val="nil"/>
              <w:left w:val="nil"/>
              <w:bottom w:val="nil"/>
              <w:right w:val="nil"/>
            </w:tcBorders>
            <w:vAlign w:val="center"/>
          </w:tcPr>
          <w:p w14:paraId="32E422C1" w14:textId="77777777" w:rsidR="00E0027E" w:rsidRPr="00E0027E" w:rsidRDefault="00E0027E" w:rsidP="0080130F">
            <w:pPr>
              <w:spacing w:after="0"/>
              <w:jc w:val="center"/>
              <w:rPr>
                <w:rStyle w:val="Questionlabel"/>
                <w:b w:val="0"/>
                <w:sz w:val="20"/>
              </w:rPr>
            </w:pPr>
          </w:p>
        </w:tc>
        <w:tc>
          <w:tcPr>
            <w:tcW w:w="4775" w:type="dxa"/>
            <w:gridSpan w:val="2"/>
            <w:tcBorders>
              <w:top w:val="single" w:sz="4" w:space="0" w:color="auto"/>
              <w:left w:val="nil"/>
              <w:bottom w:val="nil"/>
              <w:right w:val="single" w:sz="4" w:space="0" w:color="auto"/>
            </w:tcBorders>
          </w:tcPr>
          <w:p w14:paraId="75162232" w14:textId="77777777" w:rsidR="00E0027E" w:rsidRPr="00E0027E" w:rsidRDefault="00E0027E" w:rsidP="00E0027E">
            <w:pPr>
              <w:spacing w:after="0"/>
              <w:jc w:val="center"/>
              <w:rPr>
                <w:rStyle w:val="Questionlabel"/>
                <w:b w:val="0"/>
                <w:i/>
                <w:sz w:val="20"/>
              </w:rPr>
            </w:pPr>
            <w:r w:rsidRPr="00E0027E">
              <w:rPr>
                <w:rStyle w:val="Questionlabel"/>
                <w:b w:val="0"/>
                <w:i/>
                <w:sz w:val="20"/>
              </w:rPr>
              <w:t>(Date when declaration is made)</w:t>
            </w:r>
          </w:p>
        </w:tc>
      </w:tr>
      <w:tr w:rsidR="00DA217F" w:rsidRPr="007A5EFD" w14:paraId="0E713BEA" w14:textId="77777777" w:rsidTr="00733C22">
        <w:trPr>
          <w:trHeight w:val="72"/>
        </w:trPr>
        <w:tc>
          <w:tcPr>
            <w:tcW w:w="1462" w:type="dxa"/>
            <w:tcBorders>
              <w:top w:val="nil"/>
              <w:bottom w:val="nil"/>
              <w:right w:val="nil"/>
            </w:tcBorders>
            <w:noWrap/>
            <w:tcMar>
              <w:top w:w="108" w:type="dxa"/>
              <w:bottom w:w="108" w:type="dxa"/>
            </w:tcMar>
            <w:vAlign w:val="bottom"/>
          </w:tcPr>
          <w:p w14:paraId="2117302D" w14:textId="77777777" w:rsidR="00DA217F" w:rsidRDefault="00DA217F" w:rsidP="00DA217F">
            <w:pPr>
              <w:spacing w:after="0"/>
              <w:rPr>
                <w:rStyle w:val="Questionlabel"/>
                <w:b w:val="0"/>
              </w:rPr>
            </w:pPr>
            <w:r>
              <w:rPr>
                <w:rStyle w:val="Questionlabel"/>
                <w:b w:val="0"/>
              </w:rPr>
              <w:t>Signature</w:t>
            </w:r>
          </w:p>
        </w:tc>
        <w:tc>
          <w:tcPr>
            <w:tcW w:w="3401" w:type="dxa"/>
            <w:tcBorders>
              <w:top w:val="nil"/>
              <w:left w:val="nil"/>
              <w:bottom w:val="single" w:sz="4" w:space="0" w:color="auto"/>
              <w:right w:val="nil"/>
            </w:tcBorders>
          </w:tcPr>
          <w:p w14:paraId="119FE187" w14:textId="77777777" w:rsidR="00DA217F" w:rsidRDefault="00DA217F" w:rsidP="00DA217F">
            <w:pPr>
              <w:spacing w:after="0"/>
              <w:rPr>
                <w:rStyle w:val="Questionlabel"/>
                <w:b w:val="0"/>
              </w:rPr>
            </w:pPr>
          </w:p>
        </w:tc>
        <w:tc>
          <w:tcPr>
            <w:tcW w:w="2897" w:type="dxa"/>
            <w:gridSpan w:val="2"/>
            <w:tcBorders>
              <w:top w:val="nil"/>
              <w:left w:val="nil"/>
              <w:bottom w:val="nil"/>
              <w:right w:val="nil"/>
            </w:tcBorders>
          </w:tcPr>
          <w:p w14:paraId="3D9BADD8" w14:textId="77777777" w:rsidR="00DA217F" w:rsidRDefault="00DA217F" w:rsidP="00736B94">
            <w:pPr>
              <w:rPr>
                <w:rStyle w:val="Questionlabel"/>
                <w:b w:val="0"/>
              </w:rPr>
            </w:pPr>
          </w:p>
        </w:tc>
        <w:tc>
          <w:tcPr>
            <w:tcW w:w="2588" w:type="dxa"/>
            <w:tcBorders>
              <w:top w:val="nil"/>
              <w:left w:val="nil"/>
              <w:bottom w:val="nil"/>
            </w:tcBorders>
          </w:tcPr>
          <w:p w14:paraId="1868FAFB" w14:textId="77777777" w:rsidR="00DA217F" w:rsidRDefault="00DA217F" w:rsidP="00736B94">
            <w:pPr>
              <w:rPr>
                <w:rStyle w:val="Questionlabel"/>
                <w:b w:val="0"/>
              </w:rPr>
            </w:pPr>
          </w:p>
        </w:tc>
      </w:tr>
      <w:tr w:rsidR="00DA217F" w:rsidRPr="007A5EFD" w14:paraId="0707EDB9" w14:textId="77777777" w:rsidTr="00733C22">
        <w:trPr>
          <w:trHeight w:val="122"/>
        </w:trPr>
        <w:tc>
          <w:tcPr>
            <w:tcW w:w="10348" w:type="dxa"/>
            <w:gridSpan w:val="5"/>
            <w:tcBorders>
              <w:top w:val="nil"/>
              <w:bottom w:val="single" w:sz="4" w:space="0" w:color="auto"/>
            </w:tcBorders>
            <w:noWrap/>
            <w:tcMar>
              <w:top w:w="108" w:type="dxa"/>
              <w:bottom w:w="108" w:type="dxa"/>
            </w:tcMar>
          </w:tcPr>
          <w:p w14:paraId="2914337C" w14:textId="77777777" w:rsidR="00DA217F" w:rsidRPr="005C1130" w:rsidRDefault="00DA217F" w:rsidP="00736B94">
            <w:pPr>
              <w:rPr>
                <w:rStyle w:val="Questionlabel"/>
                <w:b w:val="0"/>
                <w:sz w:val="2"/>
              </w:rPr>
            </w:pPr>
          </w:p>
        </w:tc>
      </w:tr>
      <w:tr w:rsidR="00736B94" w:rsidRPr="007A5EFD" w14:paraId="0E7BAA95" w14:textId="77777777" w:rsidTr="00733C22">
        <w:trPr>
          <w:trHeight w:val="727"/>
        </w:trPr>
        <w:tc>
          <w:tcPr>
            <w:tcW w:w="10348" w:type="dxa"/>
            <w:gridSpan w:val="5"/>
            <w:tcBorders>
              <w:top w:val="nil"/>
              <w:left w:val="nil"/>
              <w:bottom w:val="nil"/>
              <w:right w:val="nil"/>
            </w:tcBorders>
            <w:noWrap/>
            <w:tcMar>
              <w:left w:w="0" w:type="dxa"/>
              <w:right w:w="0" w:type="dxa"/>
            </w:tcMar>
          </w:tcPr>
          <w:p w14:paraId="5637853B" w14:textId="18538FF3" w:rsidR="00F83CE0" w:rsidRDefault="007769FC" w:rsidP="00F83CE0">
            <w:pPr>
              <w:pStyle w:val="Heading1"/>
              <w:keepNext w:val="0"/>
              <w:keepLines w:val="0"/>
              <w:widowControl w:val="0"/>
              <w:outlineLvl w:val="0"/>
            </w:pPr>
            <w:r>
              <w:t>P</w:t>
            </w:r>
            <w:r w:rsidR="00F83CE0">
              <w:t>rivacy Statement</w:t>
            </w:r>
          </w:p>
          <w:p w14:paraId="2AFF1D06" w14:textId="77777777" w:rsidR="00F83CE0" w:rsidRPr="00F83CE0" w:rsidRDefault="00F83CE0" w:rsidP="00F83CE0">
            <w:r>
              <w:t xml:space="preserve">The information in this form is required </w:t>
            </w:r>
            <w:r w:rsidR="007A1E45">
              <w:t xml:space="preserve">by law </w:t>
            </w:r>
            <w:r>
              <w:t xml:space="preserve">pursuant to the </w:t>
            </w:r>
            <w:r>
              <w:rPr>
                <w:i/>
              </w:rPr>
              <w:t>Petroleum Royalty Act 2023</w:t>
            </w:r>
            <w:r>
              <w:t xml:space="preserve"> (NT). The information provided may be disclosed to third parties as required or permitted by law. You have the right to access and correct this information by contacting the Territory Revenue Office.</w:t>
            </w:r>
          </w:p>
          <w:p w14:paraId="18093AEF" w14:textId="77777777" w:rsidR="00736B94" w:rsidRPr="00814AF6" w:rsidRDefault="00736B94" w:rsidP="00736B94">
            <w:pPr>
              <w:pStyle w:val="Heading1"/>
              <w:keepNext w:val="0"/>
              <w:keepLines w:val="0"/>
              <w:widowControl w:val="0"/>
              <w:outlineLvl w:val="0"/>
            </w:pPr>
            <w:r>
              <w:t>How to submit</w:t>
            </w:r>
          </w:p>
          <w:p w14:paraId="3526AECD" w14:textId="5E937595" w:rsidR="00D3333A" w:rsidRDefault="00D3333A" w:rsidP="00D3333A">
            <w:pPr>
              <w:widowControl w:val="0"/>
            </w:pPr>
            <w:r>
              <w:t xml:space="preserve">Sections 1 </w:t>
            </w:r>
            <w:r w:rsidR="00C8551E">
              <w:t xml:space="preserve">to 4 </w:t>
            </w:r>
            <w:r>
              <w:t>are required to be completed in full prior to submitting this form. When satisfied that the information entered is true and comple</w:t>
            </w:r>
            <w:r w:rsidR="00D622D3">
              <w:t>te, the declaration at s</w:t>
            </w:r>
            <w:r w:rsidR="00C8551E">
              <w:t>ection 5</w:t>
            </w:r>
            <w:r>
              <w:t xml:space="preserve"> must be signed by the </w:t>
            </w:r>
            <w:r w:rsidR="00D06C2F">
              <w:t>duly authorised person</w:t>
            </w:r>
            <w:r>
              <w:t xml:space="preserve"> and lodged with the Territory Revenue Office within 30 days after the licensee or permittee </w:t>
            </w:r>
            <w:r w:rsidR="00984FCF">
              <w:t xml:space="preserve">commences </w:t>
            </w:r>
            <w:r>
              <w:t xml:space="preserve">petroleum production under the licence or exploration permit. </w:t>
            </w:r>
            <w:bookmarkStart w:id="0" w:name="_GoBack"/>
            <w:bookmarkEnd w:id="0"/>
          </w:p>
          <w:p w14:paraId="20FE9DC2" w14:textId="77777777" w:rsidR="00736B94" w:rsidRDefault="00736B94" w:rsidP="00D3333A">
            <w:pPr>
              <w:widowControl w:val="0"/>
            </w:pPr>
            <w:r w:rsidRPr="00814AF6">
              <w:t>E</w:t>
            </w:r>
            <w:r w:rsidR="00752FCC">
              <w:t xml:space="preserve">mail your completed form to </w:t>
            </w:r>
            <w:hyperlink r:id="rId9" w:history="1">
              <w:r w:rsidR="00752FCC" w:rsidRPr="00E20A48">
                <w:rPr>
                  <w:rStyle w:val="Hyperlink"/>
                </w:rPr>
                <w:t>royaltiesandassurance.dtf@nt.gov.au</w:t>
              </w:r>
            </w:hyperlink>
            <w:r w:rsidR="00C94A05">
              <w:t>.</w:t>
            </w:r>
          </w:p>
          <w:p w14:paraId="1F1C34E5" w14:textId="77777777" w:rsidR="0074247E" w:rsidRDefault="0074247E" w:rsidP="00D3333A">
            <w:pPr>
              <w:widowControl w:val="0"/>
            </w:pPr>
          </w:p>
          <w:p w14:paraId="4FD8B782" w14:textId="77777777" w:rsidR="0074247E" w:rsidRDefault="0074247E" w:rsidP="00D3333A">
            <w:pPr>
              <w:widowControl w:val="0"/>
            </w:pPr>
            <w:r>
              <w:t>For further information, contact the Territory Revenue Office:</w:t>
            </w:r>
          </w:p>
          <w:p w14:paraId="5D57919C" w14:textId="77777777" w:rsidR="0074247E" w:rsidRPr="0074247E" w:rsidRDefault="0074247E" w:rsidP="00D3333A">
            <w:pPr>
              <w:widowControl w:val="0"/>
              <w:rPr>
                <w:sz w:val="18"/>
              </w:rPr>
            </w:pPr>
          </w:p>
          <w:p w14:paraId="4DC94FE1" w14:textId="0D9584B9" w:rsidR="0074247E" w:rsidRPr="0074247E" w:rsidRDefault="0074247E" w:rsidP="00D3333A">
            <w:pPr>
              <w:widowControl w:val="0"/>
              <w:rPr>
                <w:sz w:val="18"/>
                <w:szCs w:val="17"/>
              </w:rPr>
            </w:pPr>
            <w:r w:rsidRPr="0074247E">
              <w:rPr>
                <w:sz w:val="18"/>
                <w:szCs w:val="17"/>
              </w:rPr>
              <w:t>Level 14, Charles Darwin Centre</w:t>
            </w:r>
            <w:r w:rsidRPr="0074247E">
              <w:rPr>
                <w:sz w:val="18"/>
                <w:szCs w:val="17"/>
              </w:rPr>
              <w:tab/>
              <w:t>Phone: 1300 305 353</w:t>
            </w:r>
          </w:p>
          <w:p w14:paraId="12261009" w14:textId="2144FB9B" w:rsidR="0074247E" w:rsidRPr="0074247E" w:rsidRDefault="0074247E" w:rsidP="00D3333A">
            <w:pPr>
              <w:widowControl w:val="0"/>
              <w:rPr>
                <w:sz w:val="18"/>
                <w:szCs w:val="17"/>
              </w:rPr>
            </w:pPr>
            <w:r w:rsidRPr="0074247E">
              <w:rPr>
                <w:sz w:val="18"/>
                <w:szCs w:val="17"/>
              </w:rPr>
              <w:t>19 The Mall, Smith Street</w:t>
            </w:r>
            <w:r w:rsidRPr="0074247E">
              <w:rPr>
                <w:sz w:val="18"/>
                <w:szCs w:val="17"/>
              </w:rPr>
              <w:tab/>
            </w:r>
            <w:r w:rsidRPr="0074247E">
              <w:rPr>
                <w:sz w:val="18"/>
                <w:szCs w:val="17"/>
              </w:rPr>
              <w:tab/>
            </w:r>
            <w:r w:rsidRPr="0074247E">
              <w:rPr>
                <w:sz w:val="18"/>
                <w:szCs w:val="17"/>
              </w:rPr>
              <w:tab/>
              <w:t>Fax: (08) 8999 5577</w:t>
            </w:r>
            <w:r w:rsidRPr="0074247E">
              <w:rPr>
                <w:sz w:val="18"/>
                <w:szCs w:val="17"/>
              </w:rPr>
              <w:tab/>
            </w:r>
            <w:r w:rsidRPr="0074247E">
              <w:rPr>
                <w:sz w:val="18"/>
                <w:szCs w:val="17"/>
              </w:rPr>
              <w:tab/>
            </w:r>
            <w:r w:rsidRPr="0074247E">
              <w:rPr>
                <w:sz w:val="18"/>
                <w:szCs w:val="17"/>
              </w:rPr>
              <w:tab/>
            </w:r>
            <w:r w:rsidRPr="0074247E">
              <w:rPr>
                <w:sz w:val="18"/>
                <w:szCs w:val="17"/>
              </w:rPr>
              <w:tab/>
            </w:r>
            <w:r w:rsidRPr="0074247E">
              <w:rPr>
                <w:sz w:val="18"/>
                <w:szCs w:val="17"/>
              </w:rPr>
              <w:tab/>
            </w:r>
            <w:r w:rsidRPr="0074247E">
              <w:rPr>
                <w:sz w:val="18"/>
                <w:szCs w:val="17"/>
              </w:rPr>
              <w:tab/>
            </w:r>
            <w:r w:rsidRPr="0074247E">
              <w:rPr>
                <w:sz w:val="18"/>
                <w:szCs w:val="17"/>
              </w:rPr>
              <w:tab/>
            </w:r>
            <w:r>
              <w:rPr>
                <w:sz w:val="18"/>
                <w:szCs w:val="17"/>
              </w:rPr>
              <w:tab/>
            </w:r>
            <w:r w:rsidRPr="0074247E">
              <w:rPr>
                <w:b/>
                <w:sz w:val="18"/>
                <w:szCs w:val="17"/>
              </w:rPr>
              <w:t>Office hours:</w:t>
            </w:r>
          </w:p>
          <w:p w14:paraId="22422C6A" w14:textId="03661736" w:rsidR="0074247E" w:rsidRPr="0074247E" w:rsidRDefault="0074247E" w:rsidP="00D3333A">
            <w:pPr>
              <w:widowControl w:val="0"/>
              <w:rPr>
                <w:sz w:val="18"/>
                <w:szCs w:val="17"/>
              </w:rPr>
            </w:pPr>
            <w:r w:rsidRPr="0074247E">
              <w:rPr>
                <w:sz w:val="18"/>
                <w:szCs w:val="17"/>
              </w:rPr>
              <w:t>GPO Box 1974</w:t>
            </w:r>
            <w:r w:rsidRPr="0074247E">
              <w:rPr>
                <w:sz w:val="18"/>
                <w:szCs w:val="17"/>
              </w:rPr>
              <w:tab/>
            </w:r>
            <w:r w:rsidRPr="0074247E">
              <w:rPr>
                <w:sz w:val="18"/>
                <w:szCs w:val="17"/>
              </w:rPr>
              <w:tab/>
            </w:r>
            <w:r w:rsidRPr="0074247E">
              <w:rPr>
                <w:sz w:val="18"/>
                <w:szCs w:val="17"/>
              </w:rPr>
              <w:tab/>
            </w:r>
            <w:r w:rsidRPr="0074247E">
              <w:rPr>
                <w:sz w:val="18"/>
                <w:szCs w:val="17"/>
              </w:rPr>
              <w:tab/>
            </w:r>
            <w:r w:rsidRPr="0074247E">
              <w:rPr>
                <w:sz w:val="18"/>
                <w:szCs w:val="17"/>
              </w:rPr>
              <w:tab/>
            </w:r>
            <w:r w:rsidRPr="0074247E">
              <w:rPr>
                <w:sz w:val="18"/>
                <w:szCs w:val="17"/>
              </w:rPr>
              <w:tab/>
              <w:t xml:space="preserve">Website: </w:t>
            </w:r>
            <w:hyperlink r:id="rId10" w:history="1">
              <w:r w:rsidRPr="0074247E">
                <w:rPr>
                  <w:rStyle w:val="Hyperlink"/>
                  <w:sz w:val="18"/>
                  <w:szCs w:val="17"/>
                </w:rPr>
                <w:t>www.revenue.nt.gov.au</w:t>
              </w:r>
            </w:hyperlink>
            <w:r w:rsidRPr="0074247E">
              <w:rPr>
                <w:sz w:val="18"/>
                <w:szCs w:val="17"/>
              </w:rPr>
              <w:tab/>
            </w:r>
            <w:r w:rsidRPr="0074247E">
              <w:rPr>
                <w:sz w:val="18"/>
                <w:szCs w:val="17"/>
              </w:rPr>
              <w:tab/>
            </w:r>
            <w:r w:rsidRPr="0074247E">
              <w:rPr>
                <w:sz w:val="18"/>
                <w:szCs w:val="17"/>
              </w:rPr>
              <w:tab/>
            </w:r>
            <w:r w:rsidRPr="0074247E">
              <w:rPr>
                <w:sz w:val="18"/>
                <w:szCs w:val="17"/>
              </w:rPr>
              <w:tab/>
              <w:t>9.00 am to 4.00 pm Mon</w:t>
            </w:r>
            <w:r w:rsidR="00A45B8F">
              <w:rPr>
                <w:sz w:val="18"/>
                <w:szCs w:val="17"/>
              </w:rPr>
              <w:t>day</w:t>
            </w:r>
            <w:r w:rsidRPr="0074247E">
              <w:rPr>
                <w:sz w:val="18"/>
                <w:szCs w:val="17"/>
              </w:rPr>
              <w:t xml:space="preserve"> to Fri</w:t>
            </w:r>
            <w:r w:rsidR="00A45B8F">
              <w:rPr>
                <w:sz w:val="18"/>
                <w:szCs w:val="17"/>
              </w:rPr>
              <w:t>day</w:t>
            </w:r>
          </w:p>
          <w:p w14:paraId="280CCF5B" w14:textId="3BC5D83C" w:rsidR="0074247E" w:rsidRPr="00F15931" w:rsidRDefault="0074247E" w:rsidP="00D3333A">
            <w:pPr>
              <w:widowControl w:val="0"/>
            </w:pPr>
            <w:r w:rsidRPr="0074247E">
              <w:rPr>
                <w:sz w:val="18"/>
                <w:szCs w:val="17"/>
              </w:rPr>
              <w:t>DARWIN NT 0801</w:t>
            </w:r>
            <w:r w:rsidRPr="0074247E">
              <w:rPr>
                <w:sz w:val="18"/>
                <w:szCs w:val="17"/>
              </w:rPr>
              <w:tab/>
            </w:r>
            <w:r w:rsidRPr="0074247E">
              <w:rPr>
                <w:sz w:val="18"/>
                <w:szCs w:val="17"/>
              </w:rPr>
              <w:tab/>
            </w:r>
            <w:r w:rsidRPr="0074247E">
              <w:rPr>
                <w:sz w:val="18"/>
                <w:szCs w:val="17"/>
              </w:rPr>
              <w:tab/>
            </w:r>
            <w:r w:rsidRPr="0074247E">
              <w:rPr>
                <w:sz w:val="18"/>
                <w:szCs w:val="17"/>
              </w:rPr>
              <w:tab/>
            </w:r>
            <w:r w:rsidRPr="0074247E">
              <w:rPr>
                <w:sz w:val="18"/>
                <w:szCs w:val="17"/>
              </w:rPr>
              <w:tab/>
              <w:t xml:space="preserve">Email: </w:t>
            </w:r>
            <w:hyperlink r:id="rId11" w:history="1">
              <w:r w:rsidRPr="0074247E">
                <w:rPr>
                  <w:rStyle w:val="Hyperlink"/>
                  <w:sz w:val="18"/>
                  <w:szCs w:val="17"/>
                </w:rPr>
                <w:t>royaltiesandassurance.dtf@nt.gov.au</w:t>
              </w:r>
            </w:hyperlink>
            <w:r w:rsidRPr="0074247E">
              <w:rPr>
                <w:sz w:val="18"/>
                <w:szCs w:val="17"/>
              </w:rPr>
              <w:tab/>
              <w:t>9.00 am to 2.00 pm last Tuesday of each month</w:t>
            </w:r>
          </w:p>
        </w:tc>
      </w:tr>
      <w:tr w:rsidR="00736B94" w:rsidRPr="007A5EFD" w14:paraId="2AE11839" w14:textId="77777777" w:rsidTr="00733C22">
        <w:trPr>
          <w:trHeight w:val="28"/>
        </w:trPr>
        <w:tc>
          <w:tcPr>
            <w:tcW w:w="10348" w:type="dxa"/>
            <w:gridSpan w:val="5"/>
            <w:tcBorders>
              <w:top w:val="nil"/>
              <w:left w:val="nil"/>
              <w:bottom w:val="nil"/>
              <w:right w:val="nil"/>
            </w:tcBorders>
            <w:noWrap/>
            <w:tcMar>
              <w:left w:w="0" w:type="dxa"/>
              <w:right w:w="0" w:type="dxa"/>
            </w:tcMar>
          </w:tcPr>
          <w:p w14:paraId="394BC569" w14:textId="77777777" w:rsidR="00736B94" w:rsidRPr="002C21A2" w:rsidRDefault="00736B94" w:rsidP="00736B94">
            <w:pPr>
              <w:pStyle w:val="Subtitle0"/>
              <w:spacing w:after="0"/>
              <w:rPr>
                <w:rStyle w:val="Hidden"/>
              </w:rPr>
            </w:pPr>
            <w:r w:rsidRPr="002C21A2">
              <w:rPr>
                <w:rStyle w:val="Hidden"/>
              </w:rPr>
              <w:t>End of form</w:t>
            </w:r>
          </w:p>
        </w:tc>
      </w:tr>
    </w:tbl>
    <w:p w14:paraId="186B1CB3" w14:textId="77777777" w:rsidR="007A5EFD" w:rsidRDefault="007A5EFD" w:rsidP="009B1BF1"/>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816E" w14:textId="77777777" w:rsidR="00F655AE" w:rsidRDefault="00F655AE" w:rsidP="007332FF">
      <w:r>
        <w:separator/>
      </w:r>
    </w:p>
  </w:endnote>
  <w:endnote w:type="continuationSeparator" w:id="0">
    <w:p w14:paraId="6B403AD0" w14:textId="77777777" w:rsidR="00F655AE" w:rsidRDefault="00F655A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5355"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7B1087C0" w14:textId="77777777" w:rsidTr="001B3D22">
      <w:trPr>
        <w:cantSplit/>
        <w:trHeight w:hRule="exact" w:val="850"/>
      </w:trPr>
      <w:tc>
        <w:tcPr>
          <w:tcW w:w="10318" w:type="dxa"/>
          <w:vAlign w:val="bottom"/>
        </w:tcPr>
        <w:p w14:paraId="0BAAD240"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52FCC">
                <w:rPr>
                  <w:rStyle w:val="PageNumber"/>
                  <w:b/>
                </w:rPr>
                <w:t>Treasury and Finance</w:t>
              </w:r>
            </w:sdtContent>
          </w:sdt>
        </w:p>
        <w:p w14:paraId="3350AA15" w14:textId="77777777" w:rsidR="001B3D22" w:rsidRDefault="00D622D3"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7-01T00:00:00Z">
                <w:dateFormat w:val="d MMMM yyyy"/>
                <w:lid w:val="en-AU"/>
                <w:storeMappedDataAs w:val="dateTime"/>
                <w:calendar w:val="gregorian"/>
              </w:date>
            </w:sdtPr>
            <w:sdtEndPr>
              <w:rPr>
                <w:rStyle w:val="PageNumber"/>
              </w:rPr>
            </w:sdtEndPr>
            <w:sdtContent>
              <w:r w:rsidR="00752FCC">
                <w:rPr>
                  <w:rStyle w:val="PageNumber"/>
                </w:rPr>
                <w:t>1 July 2023</w:t>
              </w:r>
            </w:sdtContent>
          </w:sdt>
          <w:r w:rsidR="00C94A05">
            <w:rPr>
              <w:rStyle w:val="PageNumber"/>
            </w:rPr>
            <w:t xml:space="preserve"> | Version 1</w:t>
          </w:r>
        </w:p>
        <w:p w14:paraId="3899B063" w14:textId="5BD6B181"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622D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622D3">
            <w:rPr>
              <w:rStyle w:val="PageNumber"/>
              <w:noProof/>
            </w:rPr>
            <w:t>4</w:t>
          </w:r>
          <w:r w:rsidRPr="00AC4488">
            <w:rPr>
              <w:rStyle w:val="PageNumber"/>
            </w:rPr>
            <w:fldChar w:fldCharType="end"/>
          </w:r>
        </w:p>
      </w:tc>
    </w:tr>
  </w:tbl>
  <w:p w14:paraId="4434BD05" w14:textId="77777777" w:rsidR="002645D5" w:rsidRPr="00B11C67" w:rsidRDefault="002645D5" w:rsidP="002645D5">
    <w:pPr>
      <w:pStyle w:val="Footer"/>
      <w:rPr>
        <w:sz w:val="4"/>
        <w:szCs w:val="4"/>
      </w:rPr>
    </w:pPr>
  </w:p>
  <w:p w14:paraId="364454C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C906"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91AABE9" w14:textId="77777777" w:rsidTr="0087320B">
      <w:trPr>
        <w:cantSplit/>
        <w:trHeight w:hRule="exact" w:val="1134"/>
      </w:trPr>
      <w:tc>
        <w:tcPr>
          <w:tcW w:w="7767" w:type="dxa"/>
          <w:tcBorders>
            <w:top w:val="single" w:sz="4" w:space="0" w:color="auto"/>
          </w:tcBorders>
          <w:vAlign w:val="bottom"/>
        </w:tcPr>
        <w:p w14:paraId="10A2B3CA"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52FCC">
                <w:rPr>
                  <w:rStyle w:val="PageNumber"/>
                  <w:b/>
                </w:rPr>
                <w:t>Treasury and Finance</w:t>
              </w:r>
            </w:sdtContent>
          </w:sdt>
        </w:p>
        <w:p w14:paraId="4CD8003C" w14:textId="77777777" w:rsidR="00A66DD9" w:rsidRPr="001B3D22" w:rsidRDefault="00D622D3"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7-01T00:00:00Z">
                <w:dateFormat w:val="d MMMM yyyy"/>
                <w:lid w:val="en-AU"/>
                <w:storeMappedDataAs w:val="dateTime"/>
                <w:calendar w:val="gregorian"/>
              </w:date>
            </w:sdtPr>
            <w:sdtEndPr>
              <w:rPr>
                <w:rStyle w:val="PageNumber"/>
              </w:rPr>
            </w:sdtEndPr>
            <w:sdtContent>
              <w:r w:rsidR="00752FCC">
                <w:rPr>
                  <w:rStyle w:val="PageNumber"/>
                </w:rPr>
                <w:t>1 July 2023</w:t>
              </w:r>
            </w:sdtContent>
          </w:sdt>
          <w:r w:rsidR="00752FCC">
            <w:rPr>
              <w:rStyle w:val="PageNumber"/>
            </w:rPr>
            <w:t xml:space="preserve"> | Version 1</w:t>
          </w:r>
        </w:p>
        <w:p w14:paraId="158DCBF3" w14:textId="34223F11"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4494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4494E">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BD5EE0F" w14:textId="77777777" w:rsidR="002645D5" w:rsidRPr="001E14EB" w:rsidRDefault="00661D1D" w:rsidP="002645D5">
          <w:pPr>
            <w:spacing w:after="0"/>
            <w:jc w:val="right"/>
          </w:pPr>
          <w:r>
            <w:rPr>
              <w:noProof/>
              <w:sz w:val="19"/>
              <w:lang w:eastAsia="en-AU"/>
            </w:rPr>
            <w:drawing>
              <wp:inline distT="0" distB="0" distL="0" distR="0" wp14:anchorId="7437BF45" wp14:editId="19B1A225">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F41EA39"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23B7" w14:textId="77777777" w:rsidR="00F655AE" w:rsidRDefault="00F655AE" w:rsidP="007332FF">
      <w:r>
        <w:separator/>
      </w:r>
    </w:p>
  </w:footnote>
  <w:footnote w:type="continuationSeparator" w:id="0">
    <w:p w14:paraId="16ADEC9C" w14:textId="77777777" w:rsidR="00F655AE" w:rsidRDefault="00F655A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B870" w14:textId="45213C69" w:rsidR="00983000" w:rsidRPr="00162207" w:rsidRDefault="00D622D3" w:rsidP="00FB3CC5">
    <w:pPr>
      <w:pStyle w:val="Header"/>
    </w:pPr>
    <w:sdt>
      <w:sdtPr>
        <w:rPr>
          <w:rStyle w:val="HeaderChar"/>
        </w:rPr>
        <w:alias w:val="Title"/>
        <w:tag w:val="Title"/>
        <w:id w:val="-1014609639"/>
        <w:lock w:val="sdtLocked"/>
        <w:placeholder>
          <w:docPart w:val="EBA20B9985D8400897C215DF6DA9F459"/>
        </w:placeholder>
        <w:showingPlcHdr/>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96106">
          <w:rPr>
            <w:rStyle w:val="HeaderChar"/>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0453" w14:textId="24719D45" w:rsidR="00A53CF0" w:rsidRPr="00BE04EF" w:rsidRDefault="000B71B4" w:rsidP="00A53CF0">
    <w:pPr>
      <w:pStyle w:val="Title"/>
      <w:rPr>
        <w:i/>
        <w:sz w:val="52"/>
      </w:rPr>
    </w:pPr>
    <w:r>
      <w:rPr>
        <w:rStyle w:val="Heading1Char"/>
        <w:i/>
        <w:sz w:val="52"/>
        <w:szCs w:val="64"/>
      </w:rPr>
      <w:t>Petroleum Royalty Act 2023 (NT)</w:t>
    </w:r>
    <w:sdt>
      <w:sdtPr>
        <w:rPr>
          <w:rStyle w:val="Heading1Char"/>
          <w:i/>
          <w:sz w:val="52"/>
          <w:szCs w:val="64"/>
        </w:rPr>
        <w:alias w:val="Title"/>
        <w:tag w:val="Title"/>
        <w:id w:val="-509755993"/>
        <w:lock w:val="sdtLocked"/>
        <w:placeholder>
          <w:docPart w:val="E0CF9758933C449CB19B3EDB3F2FD1DD"/>
        </w:placeholder>
        <w:showingPlcHdr/>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Pr>
            <w:rStyle w:val="Heading1Char"/>
            <w:i/>
            <w:sz w:val="52"/>
            <w:szCs w:val="64"/>
          </w:rPr>
          <w:t xml:space="preserve">     </w:t>
        </w:r>
      </w:sdtContent>
    </w:sdt>
    <w:r w:rsidR="00BE04EF" w:rsidRPr="00BE04EF">
      <w:rPr>
        <w:rStyle w:val="TitleChar"/>
        <w:i/>
        <w:sz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A1"/>
    <w:rsid w:val="00001DDF"/>
    <w:rsid w:val="0000322D"/>
    <w:rsid w:val="0000753B"/>
    <w:rsid w:val="00007670"/>
    <w:rsid w:val="00010665"/>
    <w:rsid w:val="00020347"/>
    <w:rsid w:val="0002393A"/>
    <w:rsid w:val="00027DB8"/>
    <w:rsid w:val="00031A96"/>
    <w:rsid w:val="00040BF3"/>
    <w:rsid w:val="0004211C"/>
    <w:rsid w:val="00043643"/>
    <w:rsid w:val="0004494E"/>
    <w:rsid w:val="00046C59"/>
    <w:rsid w:val="00051362"/>
    <w:rsid w:val="00051F45"/>
    <w:rsid w:val="00052953"/>
    <w:rsid w:val="0005341A"/>
    <w:rsid w:val="00056DEF"/>
    <w:rsid w:val="00056EDC"/>
    <w:rsid w:val="0006635A"/>
    <w:rsid w:val="00071FA1"/>
    <w:rsid w:val="000720BE"/>
    <w:rsid w:val="0007259C"/>
    <w:rsid w:val="00080202"/>
    <w:rsid w:val="00080DCD"/>
    <w:rsid w:val="00080E22"/>
    <w:rsid w:val="00082573"/>
    <w:rsid w:val="00082E34"/>
    <w:rsid w:val="000840A3"/>
    <w:rsid w:val="000849D4"/>
    <w:rsid w:val="00085062"/>
    <w:rsid w:val="00086A5F"/>
    <w:rsid w:val="000911EF"/>
    <w:rsid w:val="000962C5"/>
    <w:rsid w:val="000977A4"/>
    <w:rsid w:val="00097865"/>
    <w:rsid w:val="000A4317"/>
    <w:rsid w:val="000A559C"/>
    <w:rsid w:val="000B0076"/>
    <w:rsid w:val="000B2CA1"/>
    <w:rsid w:val="000B71B4"/>
    <w:rsid w:val="000B7D54"/>
    <w:rsid w:val="000C23BA"/>
    <w:rsid w:val="000D1F29"/>
    <w:rsid w:val="000D633D"/>
    <w:rsid w:val="000D76C7"/>
    <w:rsid w:val="000E342B"/>
    <w:rsid w:val="000E3ED2"/>
    <w:rsid w:val="000E5DD2"/>
    <w:rsid w:val="000F2958"/>
    <w:rsid w:val="000F3850"/>
    <w:rsid w:val="000F604F"/>
    <w:rsid w:val="0010479C"/>
    <w:rsid w:val="00104E7F"/>
    <w:rsid w:val="001137EC"/>
    <w:rsid w:val="001152F5"/>
    <w:rsid w:val="001161A4"/>
    <w:rsid w:val="00117743"/>
    <w:rsid w:val="00117F5B"/>
    <w:rsid w:val="00121A8C"/>
    <w:rsid w:val="00132658"/>
    <w:rsid w:val="001343E2"/>
    <w:rsid w:val="001460C0"/>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E4732"/>
    <w:rsid w:val="001F2DA9"/>
    <w:rsid w:val="001F59E6"/>
    <w:rsid w:val="00202D7E"/>
    <w:rsid w:val="00203F1C"/>
    <w:rsid w:val="002044FA"/>
    <w:rsid w:val="00206936"/>
    <w:rsid w:val="00206C6F"/>
    <w:rsid w:val="00206FBD"/>
    <w:rsid w:val="00207746"/>
    <w:rsid w:val="00207BDA"/>
    <w:rsid w:val="00230031"/>
    <w:rsid w:val="00235C01"/>
    <w:rsid w:val="0024679C"/>
    <w:rsid w:val="00247343"/>
    <w:rsid w:val="002645D5"/>
    <w:rsid w:val="0026532D"/>
    <w:rsid w:val="00265C56"/>
    <w:rsid w:val="002716CD"/>
    <w:rsid w:val="00274D4B"/>
    <w:rsid w:val="002806F5"/>
    <w:rsid w:val="00281577"/>
    <w:rsid w:val="00284EF4"/>
    <w:rsid w:val="0028639A"/>
    <w:rsid w:val="002926BC"/>
    <w:rsid w:val="00292D39"/>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0576"/>
    <w:rsid w:val="003258E6"/>
    <w:rsid w:val="00334B01"/>
    <w:rsid w:val="00341227"/>
    <w:rsid w:val="00342283"/>
    <w:rsid w:val="00342403"/>
    <w:rsid w:val="00343A87"/>
    <w:rsid w:val="00344A36"/>
    <w:rsid w:val="003456F4"/>
    <w:rsid w:val="00347FB6"/>
    <w:rsid w:val="003504FD"/>
    <w:rsid w:val="00350881"/>
    <w:rsid w:val="00354DD9"/>
    <w:rsid w:val="00356B27"/>
    <w:rsid w:val="00357D55"/>
    <w:rsid w:val="00363513"/>
    <w:rsid w:val="003657E5"/>
    <w:rsid w:val="0036589C"/>
    <w:rsid w:val="00371312"/>
    <w:rsid w:val="00371DC7"/>
    <w:rsid w:val="003757BF"/>
    <w:rsid w:val="00377B21"/>
    <w:rsid w:val="00387DB7"/>
    <w:rsid w:val="00390862"/>
    <w:rsid w:val="00390CE3"/>
    <w:rsid w:val="00394876"/>
    <w:rsid w:val="00394AAF"/>
    <w:rsid w:val="00394CE5"/>
    <w:rsid w:val="0039602B"/>
    <w:rsid w:val="003A20A3"/>
    <w:rsid w:val="003A6341"/>
    <w:rsid w:val="003B67FD"/>
    <w:rsid w:val="003B6A61"/>
    <w:rsid w:val="003C1AD8"/>
    <w:rsid w:val="003D0F63"/>
    <w:rsid w:val="003D42C0"/>
    <w:rsid w:val="003D4A8F"/>
    <w:rsid w:val="003D5B29"/>
    <w:rsid w:val="003D7818"/>
    <w:rsid w:val="003E1C83"/>
    <w:rsid w:val="003E2445"/>
    <w:rsid w:val="003E3BB2"/>
    <w:rsid w:val="003E524A"/>
    <w:rsid w:val="003F07E7"/>
    <w:rsid w:val="003F5B58"/>
    <w:rsid w:val="003F7E65"/>
    <w:rsid w:val="0040222A"/>
    <w:rsid w:val="00402A05"/>
    <w:rsid w:val="004047BC"/>
    <w:rsid w:val="00406DFD"/>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1974"/>
    <w:rsid w:val="004643DE"/>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A7153"/>
    <w:rsid w:val="004B0C15"/>
    <w:rsid w:val="004B35EA"/>
    <w:rsid w:val="004B69E4"/>
    <w:rsid w:val="004C6C39"/>
    <w:rsid w:val="004D075F"/>
    <w:rsid w:val="004D1B76"/>
    <w:rsid w:val="004D344E"/>
    <w:rsid w:val="004E019E"/>
    <w:rsid w:val="004E06EC"/>
    <w:rsid w:val="004E0853"/>
    <w:rsid w:val="004E0A3F"/>
    <w:rsid w:val="004E2CB7"/>
    <w:rsid w:val="004F016A"/>
    <w:rsid w:val="004F01CB"/>
    <w:rsid w:val="00500F94"/>
    <w:rsid w:val="00502FB3"/>
    <w:rsid w:val="00503DE9"/>
    <w:rsid w:val="0050530C"/>
    <w:rsid w:val="00505DEA"/>
    <w:rsid w:val="005060E5"/>
    <w:rsid w:val="00507782"/>
    <w:rsid w:val="00512A04"/>
    <w:rsid w:val="00520499"/>
    <w:rsid w:val="0052341C"/>
    <w:rsid w:val="005249F5"/>
    <w:rsid w:val="005260F7"/>
    <w:rsid w:val="00543BD1"/>
    <w:rsid w:val="005546B6"/>
    <w:rsid w:val="00556113"/>
    <w:rsid w:val="005621C4"/>
    <w:rsid w:val="00562DE6"/>
    <w:rsid w:val="00564C12"/>
    <w:rsid w:val="005654B8"/>
    <w:rsid w:val="005704CA"/>
    <w:rsid w:val="00570F5C"/>
    <w:rsid w:val="00574836"/>
    <w:rsid w:val="005762CC"/>
    <w:rsid w:val="00582D3D"/>
    <w:rsid w:val="00590040"/>
    <w:rsid w:val="00595386"/>
    <w:rsid w:val="00597234"/>
    <w:rsid w:val="005A4AC0"/>
    <w:rsid w:val="005A539B"/>
    <w:rsid w:val="005A5FDF"/>
    <w:rsid w:val="005B0FB7"/>
    <w:rsid w:val="005B122A"/>
    <w:rsid w:val="005B1FCB"/>
    <w:rsid w:val="005B2987"/>
    <w:rsid w:val="005B5AC2"/>
    <w:rsid w:val="005C1130"/>
    <w:rsid w:val="005C2833"/>
    <w:rsid w:val="005E144D"/>
    <w:rsid w:val="005E1500"/>
    <w:rsid w:val="005E3A43"/>
    <w:rsid w:val="005F0B17"/>
    <w:rsid w:val="005F77C7"/>
    <w:rsid w:val="006000E2"/>
    <w:rsid w:val="00620675"/>
    <w:rsid w:val="00622910"/>
    <w:rsid w:val="006254B6"/>
    <w:rsid w:val="00627366"/>
    <w:rsid w:val="00627FC8"/>
    <w:rsid w:val="00640C4C"/>
    <w:rsid w:val="006433C3"/>
    <w:rsid w:val="006501FF"/>
    <w:rsid w:val="00650F5B"/>
    <w:rsid w:val="00661D1D"/>
    <w:rsid w:val="00665916"/>
    <w:rsid w:val="006670D7"/>
    <w:rsid w:val="006719EA"/>
    <w:rsid w:val="00671F13"/>
    <w:rsid w:val="0067400A"/>
    <w:rsid w:val="00681469"/>
    <w:rsid w:val="006847AD"/>
    <w:rsid w:val="0069114B"/>
    <w:rsid w:val="006944C1"/>
    <w:rsid w:val="00696106"/>
    <w:rsid w:val="006A756A"/>
    <w:rsid w:val="006B38DE"/>
    <w:rsid w:val="006B7FE0"/>
    <w:rsid w:val="006C358D"/>
    <w:rsid w:val="006D66F7"/>
    <w:rsid w:val="006E283C"/>
    <w:rsid w:val="006E65DD"/>
    <w:rsid w:val="00705C9D"/>
    <w:rsid w:val="00705F13"/>
    <w:rsid w:val="00712FF0"/>
    <w:rsid w:val="00714F1D"/>
    <w:rsid w:val="00715225"/>
    <w:rsid w:val="00720CC6"/>
    <w:rsid w:val="00722DDB"/>
    <w:rsid w:val="00724476"/>
    <w:rsid w:val="00724728"/>
    <w:rsid w:val="00724F98"/>
    <w:rsid w:val="00730B9B"/>
    <w:rsid w:val="0073182E"/>
    <w:rsid w:val="007332FF"/>
    <w:rsid w:val="00733C22"/>
    <w:rsid w:val="00736B94"/>
    <w:rsid w:val="007408F5"/>
    <w:rsid w:val="00741EAE"/>
    <w:rsid w:val="0074247E"/>
    <w:rsid w:val="00752FCC"/>
    <w:rsid w:val="00755248"/>
    <w:rsid w:val="0076190B"/>
    <w:rsid w:val="0076355D"/>
    <w:rsid w:val="00763A2D"/>
    <w:rsid w:val="007676A4"/>
    <w:rsid w:val="007769FC"/>
    <w:rsid w:val="00777795"/>
    <w:rsid w:val="00783A57"/>
    <w:rsid w:val="00784C92"/>
    <w:rsid w:val="007859CD"/>
    <w:rsid w:val="00785C24"/>
    <w:rsid w:val="007907E4"/>
    <w:rsid w:val="00795ECF"/>
    <w:rsid w:val="00796461"/>
    <w:rsid w:val="007A1E45"/>
    <w:rsid w:val="007A5EFD"/>
    <w:rsid w:val="007A6A4F"/>
    <w:rsid w:val="007B03F5"/>
    <w:rsid w:val="007B5C09"/>
    <w:rsid w:val="007B5DA2"/>
    <w:rsid w:val="007C0966"/>
    <w:rsid w:val="007C19E7"/>
    <w:rsid w:val="007C4C9D"/>
    <w:rsid w:val="007C5CFD"/>
    <w:rsid w:val="007C6D9F"/>
    <w:rsid w:val="007D4893"/>
    <w:rsid w:val="007D48A4"/>
    <w:rsid w:val="007E70CF"/>
    <w:rsid w:val="007E74A4"/>
    <w:rsid w:val="007F1B6F"/>
    <w:rsid w:val="007F2342"/>
    <w:rsid w:val="007F263F"/>
    <w:rsid w:val="008015A8"/>
    <w:rsid w:val="00803546"/>
    <w:rsid w:val="00804E69"/>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6330"/>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0497"/>
    <w:rsid w:val="0089368E"/>
    <w:rsid w:val="00893C96"/>
    <w:rsid w:val="0089500A"/>
    <w:rsid w:val="00897C94"/>
    <w:rsid w:val="008A1ABC"/>
    <w:rsid w:val="008A7C12"/>
    <w:rsid w:val="008B03CE"/>
    <w:rsid w:val="008B521D"/>
    <w:rsid w:val="008B529E"/>
    <w:rsid w:val="008C17FB"/>
    <w:rsid w:val="008C70BB"/>
    <w:rsid w:val="008D1B00"/>
    <w:rsid w:val="008D57B8"/>
    <w:rsid w:val="008E03FC"/>
    <w:rsid w:val="008E510B"/>
    <w:rsid w:val="00902B13"/>
    <w:rsid w:val="00905BBF"/>
    <w:rsid w:val="00911941"/>
    <w:rsid w:val="0092024D"/>
    <w:rsid w:val="00925146"/>
    <w:rsid w:val="00925F0F"/>
    <w:rsid w:val="00932F6B"/>
    <w:rsid w:val="00934E50"/>
    <w:rsid w:val="00942A6F"/>
    <w:rsid w:val="00945C3A"/>
    <w:rsid w:val="009468BC"/>
    <w:rsid w:val="00947FAE"/>
    <w:rsid w:val="00956979"/>
    <w:rsid w:val="009616DF"/>
    <w:rsid w:val="0096542F"/>
    <w:rsid w:val="00967FA7"/>
    <w:rsid w:val="00971645"/>
    <w:rsid w:val="00977919"/>
    <w:rsid w:val="00983000"/>
    <w:rsid w:val="00984502"/>
    <w:rsid w:val="00984FCF"/>
    <w:rsid w:val="009870FA"/>
    <w:rsid w:val="009921C3"/>
    <w:rsid w:val="0099551D"/>
    <w:rsid w:val="009965D7"/>
    <w:rsid w:val="009A5897"/>
    <w:rsid w:val="009A5F24"/>
    <w:rsid w:val="009B0B3E"/>
    <w:rsid w:val="009B1913"/>
    <w:rsid w:val="009B1BF1"/>
    <w:rsid w:val="009B53DF"/>
    <w:rsid w:val="009B6657"/>
    <w:rsid w:val="009B6966"/>
    <w:rsid w:val="009B6E85"/>
    <w:rsid w:val="009D0EB5"/>
    <w:rsid w:val="009D14F9"/>
    <w:rsid w:val="009D2B74"/>
    <w:rsid w:val="009D63FF"/>
    <w:rsid w:val="009E175D"/>
    <w:rsid w:val="009E3CC2"/>
    <w:rsid w:val="009F06BD"/>
    <w:rsid w:val="009F2A4D"/>
    <w:rsid w:val="009F32D3"/>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45B8F"/>
    <w:rsid w:val="00A53CF0"/>
    <w:rsid w:val="00A64044"/>
    <w:rsid w:val="00A65482"/>
    <w:rsid w:val="00A66DD9"/>
    <w:rsid w:val="00A7620F"/>
    <w:rsid w:val="00A76790"/>
    <w:rsid w:val="00A833BD"/>
    <w:rsid w:val="00A925EC"/>
    <w:rsid w:val="00A929AA"/>
    <w:rsid w:val="00A92B6B"/>
    <w:rsid w:val="00AA10A3"/>
    <w:rsid w:val="00AA541E"/>
    <w:rsid w:val="00AC16A6"/>
    <w:rsid w:val="00AD0DA4"/>
    <w:rsid w:val="00AD4169"/>
    <w:rsid w:val="00AE193F"/>
    <w:rsid w:val="00AE25C6"/>
    <w:rsid w:val="00AE2A8A"/>
    <w:rsid w:val="00AE306C"/>
    <w:rsid w:val="00AE632D"/>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06F0"/>
    <w:rsid w:val="00BD7FE1"/>
    <w:rsid w:val="00BE04EF"/>
    <w:rsid w:val="00BE37CA"/>
    <w:rsid w:val="00BE6144"/>
    <w:rsid w:val="00BE635A"/>
    <w:rsid w:val="00BF17E9"/>
    <w:rsid w:val="00BF2ABB"/>
    <w:rsid w:val="00BF5099"/>
    <w:rsid w:val="00C10B5E"/>
    <w:rsid w:val="00C10F10"/>
    <w:rsid w:val="00C11E6F"/>
    <w:rsid w:val="00C15D4D"/>
    <w:rsid w:val="00C175DC"/>
    <w:rsid w:val="00C30171"/>
    <w:rsid w:val="00C309D8"/>
    <w:rsid w:val="00C327E6"/>
    <w:rsid w:val="00C36E1C"/>
    <w:rsid w:val="00C433EF"/>
    <w:rsid w:val="00C43519"/>
    <w:rsid w:val="00C45263"/>
    <w:rsid w:val="00C51537"/>
    <w:rsid w:val="00C52BC3"/>
    <w:rsid w:val="00C53ECF"/>
    <w:rsid w:val="00C61AFA"/>
    <w:rsid w:val="00C61D64"/>
    <w:rsid w:val="00C62099"/>
    <w:rsid w:val="00C624B3"/>
    <w:rsid w:val="00C64EA3"/>
    <w:rsid w:val="00C72867"/>
    <w:rsid w:val="00C75E81"/>
    <w:rsid w:val="00C8551E"/>
    <w:rsid w:val="00C86609"/>
    <w:rsid w:val="00C92B4C"/>
    <w:rsid w:val="00C94A05"/>
    <w:rsid w:val="00C954F6"/>
    <w:rsid w:val="00C96318"/>
    <w:rsid w:val="00C9670E"/>
    <w:rsid w:val="00CA36A0"/>
    <w:rsid w:val="00CA6BC5"/>
    <w:rsid w:val="00CC2F1A"/>
    <w:rsid w:val="00CC3330"/>
    <w:rsid w:val="00CC571B"/>
    <w:rsid w:val="00CC61CD"/>
    <w:rsid w:val="00CC6C02"/>
    <w:rsid w:val="00CC737B"/>
    <w:rsid w:val="00CD14D2"/>
    <w:rsid w:val="00CD5011"/>
    <w:rsid w:val="00CE07D5"/>
    <w:rsid w:val="00CE640F"/>
    <w:rsid w:val="00CE6C93"/>
    <w:rsid w:val="00CE76BC"/>
    <w:rsid w:val="00CF540E"/>
    <w:rsid w:val="00D02F07"/>
    <w:rsid w:val="00D06C2F"/>
    <w:rsid w:val="00D15D88"/>
    <w:rsid w:val="00D27D49"/>
    <w:rsid w:val="00D27EBE"/>
    <w:rsid w:val="00D32BCF"/>
    <w:rsid w:val="00D3333A"/>
    <w:rsid w:val="00D34336"/>
    <w:rsid w:val="00D35D55"/>
    <w:rsid w:val="00D36A49"/>
    <w:rsid w:val="00D517C6"/>
    <w:rsid w:val="00D5309E"/>
    <w:rsid w:val="00D622D3"/>
    <w:rsid w:val="00D71D84"/>
    <w:rsid w:val="00D72464"/>
    <w:rsid w:val="00D72A57"/>
    <w:rsid w:val="00D768EB"/>
    <w:rsid w:val="00D81E17"/>
    <w:rsid w:val="00D82D1E"/>
    <w:rsid w:val="00D832D9"/>
    <w:rsid w:val="00D83EC2"/>
    <w:rsid w:val="00D90F00"/>
    <w:rsid w:val="00D975C0"/>
    <w:rsid w:val="00DA217F"/>
    <w:rsid w:val="00DA5285"/>
    <w:rsid w:val="00DB191D"/>
    <w:rsid w:val="00DB4F91"/>
    <w:rsid w:val="00DB6D0A"/>
    <w:rsid w:val="00DB7A20"/>
    <w:rsid w:val="00DC06BE"/>
    <w:rsid w:val="00DC1F0F"/>
    <w:rsid w:val="00DC3117"/>
    <w:rsid w:val="00DC3B07"/>
    <w:rsid w:val="00DC5DD9"/>
    <w:rsid w:val="00DC6D2D"/>
    <w:rsid w:val="00DD4E59"/>
    <w:rsid w:val="00DE1263"/>
    <w:rsid w:val="00DE33B5"/>
    <w:rsid w:val="00DE5E18"/>
    <w:rsid w:val="00DF0487"/>
    <w:rsid w:val="00DF21FD"/>
    <w:rsid w:val="00DF5EA4"/>
    <w:rsid w:val="00E0027E"/>
    <w:rsid w:val="00E02681"/>
    <w:rsid w:val="00E02792"/>
    <w:rsid w:val="00E034D8"/>
    <w:rsid w:val="00E04CC0"/>
    <w:rsid w:val="00E15816"/>
    <w:rsid w:val="00E160D5"/>
    <w:rsid w:val="00E235CB"/>
    <w:rsid w:val="00E239FF"/>
    <w:rsid w:val="00E25445"/>
    <w:rsid w:val="00E27D7B"/>
    <w:rsid w:val="00E30556"/>
    <w:rsid w:val="00E30981"/>
    <w:rsid w:val="00E32991"/>
    <w:rsid w:val="00E33136"/>
    <w:rsid w:val="00E34D7C"/>
    <w:rsid w:val="00E3598A"/>
    <w:rsid w:val="00E3723D"/>
    <w:rsid w:val="00E43797"/>
    <w:rsid w:val="00E44C89"/>
    <w:rsid w:val="00E457A6"/>
    <w:rsid w:val="00E516E7"/>
    <w:rsid w:val="00E61BA2"/>
    <w:rsid w:val="00E6372A"/>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23EA"/>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55AE"/>
    <w:rsid w:val="00F67D2D"/>
    <w:rsid w:val="00F83CE0"/>
    <w:rsid w:val="00F858F2"/>
    <w:rsid w:val="00F860CC"/>
    <w:rsid w:val="00F94398"/>
    <w:rsid w:val="00FB2B56"/>
    <w:rsid w:val="00FB3CC5"/>
    <w:rsid w:val="00FB55D5"/>
    <w:rsid w:val="00FB7F9B"/>
    <w:rsid w:val="00FC12BF"/>
    <w:rsid w:val="00FC2C60"/>
    <w:rsid w:val="00FC4CCD"/>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DCFEFC"/>
  <w15:docId w15:val="{6EA2FF42-58B4-45BD-88E2-152A30CB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CommentReference">
    <w:name w:val="annotation reference"/>
    <w:basedOn w:val="DefaultParagraphFont"/>
    <w:uiPriority w:val="99"/>
    <w:semiHidden/>
    <w:unhideWhenUsed/>
    <w:rsid w:val="005704CA"/>
    <w:rPr>
      <w:sz w:val="16"/>
      <w:szCs w:val="16"/>
    </w:rPr>
  </w:style>
  <w:style w:type="paragraph" w:styleId="CommentText">
    <w:name w:val="annotation text"/>
    <w:basedOn w:val="Normal"/>
    <w:link w:val="CommentTextChar"/>
    <w:uiPriority w:val="99"/>
    <w:semiHidden/>
    <w:unhideWhenUsed/>
    <w:rsid w:val="005704CA"/>
    <w:rPr>
      <w:sz w:val="20"/>
    </w:rPr>
  </w:style>
  <w:style w:type="character" w:customStyle="1" w:styleId="CommentTextChar">
    <w:name w:val="Comment Text Char"/>
    <w:basedOn w:val="DefaultParagraphFont"/>
    <w:link w:val="CommentText"/>
    <w:uiPriority w:val="99"/>
    <w:semiHidden/>
    <w:rsid w:val="005704CA"/>
    <w:rPr>
      <w:sz w:val="20"/>
    </w:rPr>
  </w:style>
  <w:style w:type="paragraph" w:styleId="CommentSubject">
    <w:name w:val="annotation subject"/>
    <w:basedOn w:val="CommentText"/>
    <w:next w:val="CommentText"/>
    <w:link w:val="CommentSubjectChar"/>
    <w:uiPriority w:val="99"/>
    <w:semiHidden/>
    <w:unhideWhenUsed/>
    <w:rsid w:val="005704CA"/>
    <w:rPr>
      <w:b/>
      <w:bCs/>
    </w:rPr>
  </w:style>
  <w:style w:type="character" w:customStyle="1" w:styleId="CommentSubjectChar">
    <w:name w:val="Comment Subject Char"/>
    <w:basedOn w:val="CommentTextChar"/>
    <w:link w:val="CommentSubject"/>
    <w:uiPriority w:val="99"/>
    <w:semiHidden/>
    <w:rsid w:val="005704C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yaltiesandassurance.dtf@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evenue.nt.gov.au" TargetMode="External"/><Relationship Id="rId4" Type="http://schemas.openxmlformats.org/officeDocument/2006/relationships/styles" Target="styles.xml"/><Relationship Id="rId9" Type="http://schemas.openxmlformats.org/officeDocument/2006/relationships/hyperlink" Target="mailto:royaltiesandassurance.dtf@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DCFB24B3B4C72BEF0BC02586674E7"/>
        <w:category>
          <w:name w:val="General"/>
          <w:gallery w:val="placeholder"/>
        </w:category>
        <w:types>
          <w:type w:val="bbPlcHdr"/>
        </w:types>
        <w:behaviors>
          <w:behavior w:val="content"/>
        </w:behaviors>
        <w:guid w:val="{B9368187-F96A-4E17-8AAD-C69D54B46EEA}"/>
      </w:docPartPr>
      <w:docPartBody>
        <w:p w:rsidR="00AB2FCA" w:rsidRDefault="00867A59" w:rsidP="00867A59">
          <w:pPr>
            <w:pStyle w:val="4F1DCFB24B3B4C72BEF0BC02586674E79"/>
          </w:pPr>
          <w:r w:rsidRPr="009D391E">
            <w:rPr>
              <w:rStyle w:val="PlaceholderText"/>
            </w:rPr>
            <w:t>Click or tap here to enter text.</w:t>
          </w:r>
        </w:p>
      </w:docPartBody>
    </w:docPart>
    <w:docPart>
      <w:docPartPr>
        <w:name w:val="00422C8DFFA34FDFBA4B241064B01E67"/>
        <w:category>
          <w:name w:val="General"/>
          <w:gallery w:val="placeholder"/>
        </w:category>
        <w:types>
          <w:type w:val="bbPlcHdr"/>
        </w:types>
        <w:behaviors>
          <w:behavior w:val="content"/>
        </w:behaviors>
        <w:guid w:val="{42DA9125-AA06-4185-8437-8A6046A66B4A}"/>
      </w:docPartPr>
      <w:docPartBody>
        <w:p w:rsidR="00AB2FCA" w:rsidRDefault="00867A59" w:rsidP="00867A59">
          <w:pPr>
            <w:pStyle w:val="00422C8DFFA34FDFBA4B241064B01E679"/>
          </w:pPr>
          <w:r w:rsidRPr="009D391E">
            <w:rPr>
              <w:rStyle w:val="PlaceholderText"/>
            </w:rPr>
            <w:t>Click or tap here to enter text.</w:t>
          </w:r>
        </w:p>
      </w:docPartBody>
    </w:docPart>
    <w:docPart>
      <w:docPartPr>
        <w:name w:val="C6893D568B984C55BBA16475EFAAD32E"/>
        <w:category>
          <w:name w:val="General"/>
          <w:gallery w:val="placeholder"/>
        </w:category>
        <w:types>
          <w:type w:val="bbPlcHdr"/>
        </w:types>
        <w:behaviors>
          <w:behavior w:val="content"/>
        </w:behaviors>
        <w:guid w:val="{1CEBFCA2-016E-44E3-9ABC-6241E0C45C0B}"/>
      </w:docPartPr>
      <w:docPartBody>
        <w:p w:rsidR="00AB2FCA" w:rsidRDefault="00930D31" w:rsidP="00930D31">
          <w:pPr>
            <w:pStyle w:val="C6893D568B984C55BBA16475EFAAD32E6"/>
          </w:pPr>
          <w:r w:rsidRPr="009D391E">
            <w:rPr>
              <w:rStyle w:val="PlaceholderText"/>
            </w:rPr>
            <w:t>Click or tap here to enter text.</w:t>
          </w:r>
        </w:p>
      </w:docPartBody>
    </w:docPart>
    <w:docPart>
      <w:docPartPr>
        <w:name w:val="F0EE6A8F5D414F39969CCA88C394570C"/>
        <w:category>
          <w:name w:val="General"/>
          <w:gallery w:val="placeholder"/>
        </w:category>
        <w:types>
          <w:type w:val="bbPlcHdr"/>
        </w:types>
        <w:behaviors>
          <w:behavior w:val="content"/>
        </w:behaviors>
        <w:guid w:val="{1C5D38A4-7C16-46C2-9732-BADADFA68E5F}"/>
      </w:docPartPr>
      <w:docPartBody>
        <w:p w:rsidR="00AB2FCA" w:rsidRDefault="00867A59" w:rsidP="00867A59">
          <w:pPr>
            <w:pStyle w:val="F0EE6A8F5D414F39969CCA88C394570C9"/>
          </w:pPr>
          <w:r w:rsidRPr="004A7153">
            <w:rPr>
              <w:rStyle w:val="PlaceholderText"/>
            </w:rPr>
            <w:t>Click or tap here to enter text.</w:t>
          </w:r>
        </w:p>
      </w:docPartBody>
    </w:docPart>
    <w:docPart>
      <w:docPartPr>
        <w:name w:val="A7FBCCEA5A064729912927E8B289F364"/>
        <w:category>
          <w:name w:val="General"/>
          <w:gallery w:val="placeholder"/>
        </w:category>
        <w:types>
          <w:type w:val="bbPlcHdr"/>
        </w:types>
        <w:behaviors>
          <w:behavior w:val="content"/>
        </w:behaviors>
        <w:guid w:val="{6FAEC80E-5DA4-4F5F-B475-97A00F410FDE}"/>
      </w:docPartPr>
      <w:docPartBody>
        <w:p w:rsidR="00AB2FCA" w:rsidRDefault="00867A59" w:rsidP="00867A59">
          <w:pPr>
            <w:pStyle w:val="A7FBCCEA5A064729912927E8B289F3649"/>
          </w:pPr>
          <w:r w:rsidRPr="004A7153">
            <w:rPr>
              <w:rStyle w:val="PlaceholderText"/>
            </w:rPr>
            <w:t>Click or tap here to enter text.</w:t>
          </w:r>
        </w:p>
      </w:docPartBody>
    </w:docPart>
    <w:docPart>
      <w:docPartPr>
        <w:name w:val="257999C4AF29467AAD1FE64F0B526804"/>
        <w:category>
          <w:name w:val="General"/>
          <w:gallery w:val="placeholder"/>
        </w:category>
        <w:types>
          <w:type w:val="bbPlcHdr"/>
        </w:types>
        <w:behaviors>
          <w:behavior w:val="content"/>
        </w:behaviors>
        <w:guid w:val="{3D783884-FC2D-4F42-8619-E283BAD81025}"/>
      </w:docPartPr>
      <w:docPartBody>
        <w:p w:rsidR="00AB2FCA" w:rsidRDefault="00867A59" w:rsidP="00867A59">
          <w:pPr>
            <w:pStyle w:val="257999C4AF29467AAD1FE64F0B5268049"/>
          </w:pPr>
          <w:r w:rsidRPr="009D391E">
            <w:rPr>
              <w:rStyle w:val="PlaceholderText"/>
            </w:rPr>
            <w:t>Click or tap here to enter text.</w:t>
          </w:r>
        </w:p>
      </w:docPartBody>
    </w:docPart>
    <w:docPart>
      <w:docPartPr>
        <w:name w:val="8F7439FF428D498BBD0098A57949B4E5"/>
        <w:category>
          <w:name w:val="General"/>
          <w:gallery w:val="placeholder"/>
        </w:category>
        <w:types>
          <w:type w:val="bbPlcHdr"/>
        </w:types>
        <w:behaviors>
          <w:behavior w:val="content"/>
        </w:behaviors>
        <w:guid w:val="{A0909CC4-0385-4737-909B-E932858F8A87}"/>
      </w:docPartPr>
      <w:docPartBody>
        <w:p w:rsidR="00AB2FCA" w:rsidRDefault="00867A59" w:rsidP="00867A59">
          <w:pPr>
            <w:pStyle w:val="8F7439FF428D498BBD0098A57949B4E59"/>
          </w:pPr>
          <w:r w:rsidRPr="009D391E">
            <w:rPr>
              <w:rStyle w:val="PlaceholderText"/>
            </w:rPr>
            <w:t>Click or tap here to enter text.</w:t>
          </w:r>
        </w:p>
      </w:docPartBody>
    </w:docPart>
    <w:docPart>
      <w:docPartPr>
        <w:name w:val="5FBE77E24E2B4757B1F1D8B0B982E9A3"/>
        <w:category>
          <w:name w:val="General"/>
          <w:gallery w:val="placeholder"/>
        </w:category>
        <w:types>
          <w:type w:val="bbPlcHdr"/>
        </w:types>
        <w:behaviors>
          <w:behavior w:val="content"/>
        </w:behaviors>
        <w:guid w:val="{1C958993-A9F8-4CF3-929D-EC32F6C0A62F}"/>
      </w:docPartPr>
      <w:docPartBody>
        <w:p w:rsidR="00AB2FCA" w:rsidRDefault="00867A59" w:rsidP="00867A59">
          <w:pPr>
            <w:pStyle w:val="5FBE77E24E2B4757B1F1D8B0B982E9A39"/>
          </w:pPr>
          <w:r w:rsidRPr="009D391E">
            <w:rPr>
              <w:rStyle w:val="PlaceholderText"/>
            </w:rPr>
            <w:t>Click or tap here to enter text.</w:t>
          </w:r>
        </w:p>
      </w:docPartBody>
    </w:docPart>
    <w:docPart>
      <w:docPartPr>
        <w:name w:val="4FCC54F9FC564468A43A6320FB493E65"/>
        <w:category>
          <w:name w:val="General"/>
          <w:gallery w:val="placeholder"/>
        </w:category>
        <w:types>
          <w:type w:val="bbPlcHdr"/>
        </w:types>
        <w:behaviors>
          <w:behavior w:val="content"/>
        </w:behaviors>
        <w:guid w:val="{7C35A916-312C-48D3-9B5A-A1A546A37539}"/>
      </w:docPartPr>
      <w:docPartBody>
        <w:p w:rsidR="00AB2FCA" w:rsidRDefault="00867A59" w:rsidP="00867A59">
          <w:pPr>
            <w:pStyle w:val="4FCC54F9FC564468A43A6320FB493E659"/>
          </w:pPr>
          <w:r w:rsidRPr="009D391E">
            <w:rPr>
              <w:rStyle w:val="PlaceholderText"/>
            </w:rPr>
            <w:t>Click or tap to enter a date.</w:t>
          </w:r>
        </w:p>
      </w:docPartBody>
    </w:docPart>
    <w:docPart>
      <w:docPartPr>
        <w:name w:val="A65C6FA0F8624C9FB606CF7EB3A741C1"/>
        <w:category>
          <w:name w:val="General"/>
          <w:gallery w:val="placeholder"/>
        </w:category>
        <w:types>
          <w:type w:val="bbPlcHdr"/>
        </w:types>
        <w:behaviors>
          <w:behavior w:val="content"/>
        </w:behaviors>
        <w:guid w:val="{5EF9A8A0-5213-4262-B939-DA97BB33C80A}"/>
      </w:docPartPr>
      <w:docPartBody>
        <w:p w:rsidR="006F319F" w:rsidRDefault="00867A59" w:rsidP="00867A59">
          <w:pPr>
            <w:pStyle w:val="A65C6FA0F8624C9FB606CF7EB3A741C13"/>
          </w:pPr>
          <w:r w:rsidRPr="009D391E">
            <w:rPr>
              <w:rStyle w:val="PlaceholderText"/>
            </w:rPr>
            <w:t>Choose an item.</w:t>
          </w:r>
        </w:p>
      </w:docPartBody>
    </w:docPart>
    <w:docPart>
      <w:docPartPr>
        <w:name w:val="EAB8DFFE024A41DC9206ED5BCE3B2052"/>
        <w:category>
          <w:name w:val="General"/>
          <w:gallery w:val="placeholder"/>
        </w:category>
        <w:types>
          <w:type w:val="bbPlcHdr"/>
        </w:types>
        <w:behaviors>
          <w:behavior w:val="content"/>
        </w:behaviors>
        <w:guid w:val="{281671C8-3A33-48AB-BEE8-3E75D25734B5}"/>
      </w:docPartPr>
      <w:docPartBody>
        <w:p w:rsidR="006F319F" w:rsidRDefault="00867A59" w:rsidP="00867A59">
          <w:pPr>
            <w:pStyle w:val="EAB8DFFE024A41DC9206ED5BCE3B20523"/>
          </w:pPr>
          <w:r w:rsidRPr="009D391E">
            <w:rPr>
              <w:rStyle w:val="PlaceholderText"/>
            </w:rPr>
            <w:t>Click or tap here to enter text.</w:t>
          </w:r>
        </w:p>
      </w:docPartBody>
    </w:docPart>
    <w:docPart>
      <w:docPartPr>
        <w:name w:val="58BCBC99D3E348CD92DC7578AB4C3FF4"/>
        <w:category>
          <w:name w:val="General"/>
          <w:gallery w:val="placeholder"/>
        </w:category>
        <w:types>
          <w:type w:val="bbPlcHdr"/>
        </w:types>
        <w:behaviors>
          <w:behavior w:val="content"/>
        </w:behaviors>
        <w:guid w:val="{97EF6CEA-9F0A-44B2-8E2D-5FEE3A660F0B}"/>
      </w:docPartPr>
      <w:docPartBody>
        <w:p w:rsidR="006F319F" w:rsidRDefault="00867A59" w:rsidP="00867A59">
          <w:pPr>
            <w:pStyle w:val="58BCBC99D3E348CD92DC7578AB4C3FF43"/>
          </w:pPr>
          <w:r w:rsidRPr="004A7153">
            <w:rPr>
              <w:rStyle w:val="PlaceholderText"/>
            </w:rPr>
            <w:t>Click or tap here to enter text.</w:t>
          </w:r>
        </w:p>
      </w:docPartBody>
    </w:docPart>
    <w:docPart>
      <w:docPartPr>
        <w:name w:val="B91016287BA9485B80D204F27DFD06A0"/>
        <w:category>
          <w:name w:val="General"/>
          <w:gallery w:val="placeholder"/>
        </w:category>
        <w:types>
          <w:type w:val="bbPlcHdr"/>
        </w:types>
        <w:behaviors>
          <w:behavior w:val="content"/>
        </w:behaviors>
        <w:guid w:val="{D0790EAB-70E0-49D2-91BA-65C895BE42B3}"/>
      </w:docPartPr>
      <w:docPartBody>
        <w:p w:rsidR="006F319F" w:rsidRDefault="00867A59" w:rsidP="00867A59">
          <w:pPr>
            <w:pStyle w:val="B91016287BA9485B80D204F27DFD06A03"/>
          </w:pPr>
          <w:r w:rsidRPr="004A7153">
            <w:rPr>
              <w:rStyle w:val="PlaceholderText"/>
            </w:rPr>
            <w:t>Click or tap here to enter text.</w:t>
          </w:r>
        </w:p>
      </w:docPartBody>
    </w:docPart>
    <w:docPart>
      <w:docPartPr>
        <w:name w:val="E7E402279A334E4EA39BAAB0FE2911A3"/>
        <w:category>
          <w:name w:val="General"/>
          <w:gallery w:val="placeholder"/>
        </w:category>
        <w:types>
          <w:type w:val="bbPlcHdr"/>
        </w:types>
        <w:behaviors>
          <w:behavior w:val="content"/>
        </w:behaviors>
        <w:guid w:val="{01B81976-533F-4928-A0B8-67841720C87B}"/>
      </w:docPartPr>
      <w:docPartBody>
        <w:p w:rsidR="006F319F" w:rsidRDefault="00867A59" w:rsidP="00867A59">
          <w:pPr>
            <w:pStyle w:val="E7E402279A334E4EA39BAAB0FE2911A33"/>
          </w:pPr>
          <w:r w:rsidRPr="004A7153">
            <w:rPr>
              <w:rStyle w:val="PlaceholderText"/>
            </w:rPr>
            <w:t>Click or tap here to enter text.</w:t>
          </w:r>
        </w:p>
      </w:docPartBody>
    </w:docPart>
    <w:docPart>
      <w:docPartPr>
        <w:name w:val="535C67FAA90E448694B56A05D9B41CCD"/>
        <w:category>
          <w:name w:val="General"/>
          <w:gallery w:val="placeholder"/>
        </w:category>
        <w:types>
          <w:type w:val="bbPlcHdr"/>
        </w:types>
        <w:behaviors>
          <w:behavior w:val="content"/>
        </w:behaviors>
        <w:guid w:val="{C7B0FB7D-C7A6-4946-AA29-157A4FCB58BE}"/>
      </w:docPartPr>
      <w:docPartBody>
        <w:p w:rsidR="006F319F" w:rsidRDefault="00867A59" w:rsidP="00867A59">
          <w:pPr>
            <w:pStyle w:val="535C67FAA90E448694B56A05D9B41CCD3"/>
          </w:pPr>
          <w:r w:rsidRPr="004A7153">
            <w:rPr>
              <w:rStyle w:val="PlaceholderText"/>
            </w:rPr>
            <w:t>Click or tap here to enter text.</w:t>
          </w:r>
        </w:p>
      </w:docPartBody>
    </w:docPart>
    <w:docPart>
      <w:docPartPr>
        <w:name w:val="4E03D53ECA1F446A9EC3FF6391C3ACCC"/>
        <w:category>
          <w:name w:val="General"/>
          <w:gallery w:val="placeholder"/>
        </w:category>
        <w:types>
          <w:type w:val="bbPlcHdr"/>
        </w:types>
        <w:behaviors>
          <w:behavior w:val="content"/>
        </w:behaviors>
        <w:guid w:val="{3EC49DEF-6A77-4767-B346-22119FDD422F}"/>
      </w:docPartPr>
      <w:docPartBody>
        <w:p w:rsidR="006F319F" w:rsidRDefault="00867A59" w:rsidP="00867A59">
          <w:pPr>
            <w:pStyle w:val="4E03D53ECA1F446A9EC3FF6391C3ACCC3"/>
          </w:pPr>
          <w:r w:rsidRPr="004A7153">
            <w:rPr>
              <w:rStyle w:val="PlaceholderText"/>
            </w:rPr>
            <w:t>Click or tap here to enter text.</w:t>
          </w:r>
        </w:p>
      </w:docPartBody>
    </w:docPart>
    <w:docPart>
      <w:docPartPr>
        <w:name w:val="5B1E164530804458A62545D366C7C3D1"/>
        <w:category>
          <w:name w:val="General"/>
          <w:gallery w:val="placeholder"/>
        </w:category>
        <w:types>
          <w:type w:val="bbPlcHdr"/>
        </w:types>
        <w:behaviors>
          <w:behavior w:val="content"/>
        </w:behaviors>
        <w:guid w:val="{A4F61C13-EF3E-4EA5-AE45-99B018732C65}"/>
      </w:docPartPr>
      <w:docPartBody>
        <w:p w:rsidR="006F319F" w:rsidRDefault="00867A59" w:rsidP="00867A59">
          <w:pPr>
            <w:pStyle w:val="5B1E164530804458A62545D366C7C3D13"/>
          </w:pPr>
          <w:r w:rsidRPr="004A7153">
            <w:rPr>
              <w:rStyle w:val="PlaceholderText"/>
            </w:rPr>
            <w:t>Click or tap here to enter text.</w:t>
          </w:r>
        </w:p>
      </w:docPartBody>
    </w:docPart>
    <w:docPart>
      <w:docPartPr>
        <w:name w:val="A25C6B0494524ED1B05377E7ECFD395F"/>
        <w:category>
          <w:name w:val="General"/>
          <w:gallery w:val="placeholder"/>
        </w:category>
        <w:types>
          <w:type w:val="bbPlcHdr"/>
        </w:types>
        <w:behaviors>
          <w:behavior w:val="content"/>
        </w:behaviors>
        <w:guid w:val="{27DD2499-BFAE-4FA4-8874-454ED7AF497A}"/>
      </w:docPartPr>
      <w:docPartBody>
        <w:p w:rsidR="006F319F" w:rsidRDefault="00867A59" w:rsidP="00867A59">
          <w:pPr>
            <w:pStyle w:val="A25C6B0494524ED1B05377E7ECFD395F3"/>
          </w:pPr>
          <w:r w:rsidRPr="004A7153">
            <w:rPr>
              <w:rStyle w:val="PlaceholderText"/>
            </w:rPr>
            <w:t>Click or tap here to enter text.</w:t>
          </w:r>
        </w:p>
      </w:docPartBody>
    </w:docPart>
    <w:docPart>
      <w:docPartPr>
        <w:name w:val="B8BA9ADC5E84413FAE1477E13C803BA9"/>
        <w:category>
          <w:name w:val="General"/>
          <w:gallery w:val="placeholder"/>
        </w:category>
        <w:types>
          <w:type w:val="bbPlcHdr"/>
        </w:types>
        <w:behaviors>
          <w:behavior w:val="content"/>
        </w:behaviors>
        <w:guid w:val="{2011706B-6FE4-4335-827C-95FB24141057}"/>
      </w:docPartPr>
      <w:docPartBody>
        <w:p w:rsidR="006F319F" w:rsidRDefault="00867A59" w:rsidP="00867A59">
          <w:pPr>
            <w:pStyle w:val="B8BA9ADC5E84413FAE1477E13C803BA93"/>
          </w:pPr>
          <w:r w:rsidRPr="004A7153">
            <w:rPr>
              <w:rStyle w:val="PlaceholderText"/>
            </w:rPr>
            <w:t>Click or tap here to enter text.</w:t>
          </w:r>
        </w:p>
      </w:docPartBody>
    </w:docPart>
    <w:docPart>
      <w:docPartPr>
        <w:name w:val="E14CA0F353FD4DA086820B0E41216718"/>
        <w:category>
          <w:name w:val="General"/>
          <w:gallery w:val="placeholder"/>
        </w:category>
        <w:types>
          <w:type w:val="bbPlcHdr"/>
        </w:types>
        <w:behaviors>
          <w:behavior w:val="content"/>
        </w:behaviors>
        <w:guid w:val="{3D0BF506-C121-4634-B284-31A7653E70A2}"/>
      </w:docPartPr>
      <w:docPartBody>
        <w:p w:rsidR="006F319F" w:rsidRDefault="00867A59" w:rsidP="00867A59">
          <w:pPr>
            <w:pStyle w:val="E14CA0F353FD4DA086820B0E412167183"/>
          </w:pPr>
          <w:r w:rsidRPr="004A7153">
            <w:rPr>
              <w:rStyle w:val="PlaceholderText"/>
            </w:rPr>
            <w:t>Click or tap here to enter text.</w:t>
          </w:r>
        </w:p>
      </w:docPartBody>
    </w:docPart>
    <w:docPart>
      <w:docPartPr>
        <w:name w:val="D10446F996D944A5A755673B68B6B677"/>
        <w:category>
          <w:name w:val="General"/>
          <w:gallery w:val="placeholder"/>
        </w:category>
        <w:types>
          <w:type w:val="bbPlcHdr"/>
        </w:types>
        <w:behaviors>
          <w:behavior w:val="content"/>
        </w:behaviors>
        <w:guid w:val="{E57D1A35-F786-4328-9229-BD316C1C8075}"/>
      </w:docPartPr>
      <w:docPartBody>
        <w:p w:rsidR="006F319F" w:rsidRDefault="00867A59" w:rsidP="00867A59">
          <w:pPr>
            <w:pStyle w:val="D10446F996D944A5A755673B68B6B6773"/>
          </w:pPr>
          <w:r w:rsidRPr="004A7153">
            <w:rPr>
              <w:rStyle w:val="PlaceholderText"/>
            </w:rPr>
            <w:t>Click or tap here to enter text.</w:t>
          </w:r>
        </w:p>
      </w:docPartBody>
    </w:docPart>
    <w:docPart>
      <w:docPartPr>
        <w:name w:val="52674034D7D44B738470E78750F74243"/>
        <w:category>
          <w:name w:val="General"/>
          <w:gallery w:val="placeholder"/>
        </w:category>
        <w:types>
          <w:type w:val="bbPlcHdr"/>
        </w:types>
        <w:behaviors>
          <w:behavior w:val="content"/>
        </w:behaviors>
        <w:guid w:val="{9F98B2C8-82FA-4EF0-9786-A59E43D73756}"/>
      </w:docPartPr>
      <w:docPartBody>
        <w:p w:rsidR="006F319F" w:rsidRDefault="00867A59" w:rsidP="00867A59">
          <w:pPr>
            <w:pStyle w:val="52674034D7D44B738470E78750F742433"/>
          </w:pPr>
          <w:r w:rsidRPr="004A7153">
            <w:rPr>
              <w:rStyle w:val="PlaceholderText"/>
            </w:rPr>
            <w:t>Click or tap here to enter text.</w:t>
          </w:r>
        </w:p>
      </w:docPartBody>
    </w:docPart>
    <w:docPart>
      <w:docPartPr>
        <w:name w:val="A3475B97D7AF4F9E8373914B207A22BC"/>
        <w:category>
          <w:name w:val="General"/>
          <w:gallery w:val="placeholder"/>
        </w:category>
        <w:types>
          <w:type w:val="bbPlcHdr"/>
        </w:types>
        <w:behaviors>
          <w:behavior w:val="content"/>
        </w:behaviors>
        <w:guid w:val="{BB8256D3-51DF-4C29-9321-95AA13B5F636}"/>
      </w:docPartPr>
      <w:docPartBody>
        <w:p w:rsidR="006F319F" w:rsidRDefault="00867A59" w:rsidP="00867A59">
          <w:pPr>
            <w:pStyle w:val="A3475B97D7AF4F9E8373914B207A22BC3"/>
          </w:pPr>
          <w:r w:rsidRPr="004A7153">
            <w:rPr>
              <w:rStyle w:val="PlaceholderText"/>
            </w:rPr>
            <w:t>Click or tap here to enter text.</w:t>
          </w:r>
        </w:p>
      </w:docPartBody>
    </w:docPart>
    <w:docPart>
      <w:docPartPr>
        <w:name w:val="FC6ADD2449774917AF38470DCE0150A3"/>
        <w:category>
          <w:name w:val="General"/>
          <w:gallery w:val="placeholder"/>
        </w:category>
        <w:types>
          <w:type w:val="bbPlcHdr"/>
        </w:types>
        <w:behaviors>
          <w:behavior w:val="content"/>
        </w:behaviors>
        <w:guid w:val="{EFF440C1-BEF5-44C0-9C9C-E4FF302B086D}"/>
      </w:docPartPr>
      <w:docPartBody>
        <w:p w:rsidR="006F319F" w:rsidRDefault="00867A59" w:rsidP="00867A59">
          <w:pPr>
            <w:pStyle w:val="FC6ADD2449774917AF38470DCE0150A33"/>
          </w:pPr>
          <w:r w:rsidRPr="004A7153">
            <w:rPr>
              <w:rStyle w:val="PlaceholderText"/>
            </w:rPr>
            <w:t>Click or tap here to enter text.</w:t>
          </w:r>
        </w:p>
      </w:docPartBody>
    </w:docPart>
    <w:docPart>
      <w:docPartPr>
        <w:name w:val="C4EEE7B65E1546B084F9BED0C77E269A"/>
        <w:category>
          <w:name w:val="General"/>
          <w:gallery w:val="placeholder"/>
        </w:category>
        <w:types>
          <w:type w:val="bbPlcHdr"/>
        </w:types>
        <w:behaviors>
          <w:behavior w:val="content"/>
        </w:behaviors>
        <w:guid w:val="{024083A0-0C0C-408B-BFCF-5E1FFFF4EF67}"/>
      </w:docPartPr>
      <w:docPartBody>
        <w:p w:rsidR="006F319F" w:rsidRDefault="00867A59" w:rsidP="00867A59">
          <w:pPr>
            <w:pStyle w:val="C4EEE7B65E1546B084F9BED0C77E269A3"/>
          </w:pPr>
          <w:r w:rsidRPr="004A7153">
            <w:rPr>
              <w:rStyle w:val="PlaceholderText"/>
            </w:rPr>
            <w:t>Click or tap here to enter text.</w:t>
          </w:r>
        </w:p>
      </w:docPartBody>
    </w:docPart>
    <w:docPart>
      <w:docPartPr>
        <w:name w:val="7C2C70A6B801432CA3D28574FC7D1B9E"/>
        <w:category>
          <w:name w:val="General"/>
          <w:gallery w:val="placeholder"/>
        </w:category>
        <w:types>
          <w:type w:val="bbPlcHdr"/>
        </w:types>
        <w:behaviors>
          <w:behavior w:val="content"/>
        </w:behaviors>
        <w:guid w:val="{5EA7484B-94F7-4C65-ABF8-A80754D79063}"/>
      </w:docPartPr>
      <w:docPartBody>
        <w:p w:rsidR="006F319F" w:rsidRDefault="00867A59" w:rsidP="00867A59">
          <w:pPr>
            <w:pStyle w:val="7C2C70A6B801432CA3D28574FC7D1B9E3"/>
          </w:pPr>
          <w:r w:rsidRPr="004A7153">
            <w:rPr>
              <w:rStyle w:val="PlaceholderText"/>
            </w:rPr>
            <w:t>Click or tap here to enter text.</w:t>
          </w:r>
        </w:p>
      </w:docPartBody>
    </w:docPart>
    <w:docPart>
      <w:docPartPr>
        <w:name w:val="D3F34301FACC42058CF2557427092787"/>
        <w:category>
          <w:name w:val="General"/>
          <w:gallery w:val="placeholder"/>
        </w:category>
        <w:types>
          <w:type w:val="bbPlcHdr"/>
        </w:types>
        <w:behaviors>
          <w:behavior w:val="content"/>
        </w:behaviors>
        <w:guid w:val="{61D38E00-7C74-4A16-8D81-BD5D7F396EB4}"/>
      </w:docPartPr>
      <w:docPartBody>
        <w:p w:rsidR="006F319F" w:rsidRDefault="00867A59" w:rsidP="00867A59">
          <w:pPr>
            <w:pStyle w:val="D3F34301FACC42058CF25574270927873"/>
          </w:pPr>
          <w:r w:rsidRPr="004A7153">
            <w:rPr>
              <w:rStyle w:val="PlaceholderText"/>
            </w:rPr>
            <w:t>Click or tap here to enter text.</w:t>
          </w:r>
        </w:p>
      </w:docPartBody>
    </w:docPart>
    <w:docPart>
      <w:docPartPr>
        <w:name w:val="FFE44F5F93A64EC8B17EE9DF478A3E6C"/>
        <w:category>
          <w:name w:val="General"/>
          <w:gallery w:val="placeholder"/>
        </w:category>
        <w:types>
          <w:type w:val="bbPlcHdr"/>
        </w:types>
        <w:behaviors>
          <w:behavior w:val="content"/>
        </w:behaviors>
        <w:guid w:val="{23620D2E-515A-4AE7-BA6D-A20B3796F3F5}"/>
      </w:docPartPr>
      <w:docPartBody>
        <w:p w:rsidR="006F319F" w:rsidRDefault="00867A59" w:rsidP="00867A59">
          <w:pPr>
            <w:pStyle w:val="FFE44F5F93A64EC8B17EE9DF478A3E6C3"/>
          </w:pPr>
          <w:r w:rsidRPr="004A7153">
            <w:rPr>
              <w:rStyle w:val="PlaceholderText"/>
            </w:rPr>
            <w:t>Click or tap here to enter text.</w:t>
          </w:r>
        </w:p>
      </w:docPartBody>
    </w:docPart>
    <w:docPart>
      <w:docPartPr>
        <w:name w:val="D903740FF00A49A99D44D3AC7483706C"/>
        <w:category>
          <w:name w:val="General"/>
          <w:gallery w:val="placeholder"/>
        </w:category>
        <w:types>
          <w:type w:val="bbPlcHdr"/>
        </w:types>
        <w:behaviors>
          <w:behavior w:val="content"/>
        </w:behaviors>
        <w:guid w:val="{504678F2-5F6D-4A1E-BAE0-93AADCDA68C6}"/>
      </w:docPartPr>
      <w:docPartBody>
        <w:p w:rsidR="006F319F" w:rsidRDefault="00867A59" w:rsidP="00867A59">
          <w:pPr>
            <w:pStyle w:val="D903740FF00A49A99D44D3AC7483706C3"/>
          </w:pPr>
          <w:r w:rsidRPr="004A7153">
            <w:rPr>
              <w:rStyle w:val="PlaceholderText"/>
            </w:rPr>
            <w:t>Click or tap here to enter text.</w:t>
          </w:r>
        </w:p>
      </w:docPartBody>
    </w:docPart>
    <w:docPart>
      <w:docPartPr>
        <w:name w:val="CE91A0C275934261BF05EF73AECD450F"/>
        <w:category>
          <w:name w:val="General"/>
          <w:gallery w:val="placeholder"/>
        </w:category>
        <w:types>
          <w:type w:val="bbPlcHdr"/>
        </w:types>
        <w:behaviors>
          <w:behavior w:val="content"/>
        </w:behaviors>
        <w:guid w:val="{AC23970C-C9CE-487D-9D2E-026B19A2BA86}"/>
      </w:docPartPr>
      <w:docPartBody>
        <w:p w:rsidR="006F319F" w:rsidRDefault="00867A59" w:rsidP="00867A59">
          <w:pPr>
            <w:pStyle w:val="CE91A0C275934261BF05EF73AECD450F3"/>
          </w:pPr>
          <w:r w:rsidRPr="004A7153">
            <w:rPr>
              <w:rStyle w:val="PlaceholderText"/>
            </w:rPr>
            <w:t>Click or tap here to enter text.</w:t>
          </w:r>
        </w:p>
      </w:docPartBody>
    </w:docPart>
    <w:docPart>
      <w:docPartPr>
        <w:name w:val="BE04FF353E5243F197A3E250745F9938"/>
        <w:category>
          <w:name w:val="General"/>
          <w:gallery w:val="placeholder"/>
        </w:category>
        <w:types>
          <w:type w:val="bbPlcHdr"/>
        </w:types>
        <w:behaviors>
          <w:behavior w:val="content"/>
        </w:behaviors>
        <w:guid w:val="{9899C794-E17A-4E69-8DAA-B736CF3015AF}"/>
      </w:docPartPr>
      <w:docPartBody>
        <w:p w:rsidR="006F319F" w:rsidRDefault="00867A59" w:rsidP="00867A59">
          <w:pPr>
            <w:pStyle w:val="BE04FF353E5243F197A3E250745F99383"/>
          </w:pPr>
          <w:r w:rsidRPr="004A7153">
            <w:rPr>
              <w:rStyle w:val="PlaceholderText"/>
            </w:rPr>
            <w:t>Click or tap here to enter text.</w:t>
          </w:r>
        </w:p>
      </w:docPartBody>
    </w:docPart>
    <w:docPart>
      <w:docPartPr>
        <w:name w:val="70045DAB917645849CD6A4C530C896DA"/>
        <w:category>
          <w:name w:val="General"/>
          <w:gallery w:val="placeholder"/>
        </w:category>
        <w:types>
          <w:type w:val="bbPlcHdr"/>
        </w:types>
        <w:behaviors>
          <w:behavior w:val="content"/>
        </w:behaviors>
        <w:guid w:val="{671E5ABB-BEEC-453E-967E-5ECC6BE6BCF3}"/>
      </w:docPartPr>
      <w:docPartBody>
        <w:p w:rsidR="006F319F" w:rsidRDefault="00867A59" w:rsidP="00867A59">
          <w:pPr>
            <w:pStyle w:val="70045DAB917645849CD6A4C530C896DA3"/>
          </w:pPr>
          <w:r w:rsidRPr="004A7153">
            <w:rPr>
              <w:rStyle w:val="PlaceholderText"/>
            </w:rPr>
            <w:t>Click or tap here to enter text.</w:t>
          </w:r>
        </w:p>
      </w:docPartBody>
    </w:docPart>
    <w:docPart>
      <w:docPartPr>
        <w:name w:val="623D4A63E59A4D7D9841476FA20612A5"/>
        <w:category>
          <w:name w:val="General"/>
          <w:gallery w:val="placeholder"/>
        </w:category>
        <w:types>
          <w:type w:val="bbPlcHdr"/>
        </w:types>
        <w:behaviors>
          <w:behavior w:val="content"/>
        </w:behaviors>
        <w:guid w:val="{971424D1-FD8B-43FE-B6EB-4660E0F408CA}"/>
      </w:docPartPr>
      <w:docPartBody>
        <w:p w:rsidR="006F319F" w:rsidRDefault="00867A59" w:rsidP="00867A59">
          <w:pPr>
            <w:pStyle w:val="623D4A63E59A4D7D9841476FA20612A53"/>
          </w:pPr>
          <w:r w:rsidRPr="004A7153">
            <w:rPr>
              <w:rStyle w:val="PlaceholderText"/>
            </w:rPr>
            <w:t>Click or tap here to enter text.</w:t>
          </w:r>
        </w:p>
      </w:docPartBody>
    </w:docPart>
    <w:docPart>
      <w:docPartPr>
        <w:name w:val="62C40BC9FD4541B195127749616AFBDD"/>
        <w:category>
          <w:name w:val="General"/>
          <w:gallery w:val="placeholder"/>
        </w:category>
        <w:types>
          <w:type w:val="bbPlcHdr"/>
        </w:types>
        <w:behaviors>
          <w:behavior w:val="content"/>
        </w:behaviors>
        <w:guid w:val="{41CD0C8A-1916-4DEC-896A-CAB4F7FF94E6}"/>
      </w:docPartPr>
      <w:docPartBody>
        <w:p w:rsidR="006F319F" w:rsidRDefault="00867A59" w:rsidP="00867A59">
          <w:pPr>
            <w:pStyle w:val="62C40BC9FD4541B195127749616AFBDD3"/>
          </w:pPr>
          <w:r w:rsidRPr="004A7153">
            <w:rPr>
              <w:rStyle w:val="PlaceholderText"/>
            </w:rPr>
            <w:t>Click or tap here to enter text.</w:t>
          </w:r>
        </w:p>
      </w:docPartBody>
    </w:docPart>
    <w:docPart>
      <w:docPartPr>
        <w:name w:val="A9A5000D4CDF46F38BDC7910A28D1EF1"/>
        <w:category>
          <w:name w:val="General"/>
          <w:gallery w:val="placeholder"/>
        </w:category>
        <w:types>
          <w:type w:val="bbPlcHdr"/>
        </w:types>
        <w:behaviors>
          <w:behavior w:val="content"/>
        </w:behaviors>
        <w:guid w:val="{7FEE0EBC-DDE0-4AAD-B07A-80E3F86D14BF}"/>
      </w:docPartPr>
      <w:docPartBody>
        <w:p w:rsidR="006F319F" w:rsidRDefault="00867A59" w:rsidP="00867A59">
          <w:pPr>
            <w:pStyle w:val="A9A5000D4CDF46F38BDC7910A28D1EF13"/>
          </w:pPr>
          <w:r w:rsidRPr="004A7153">
            <w:rPr>
              <w:rStyle w:val="PlaceholderText"/>
            </w:rPr>
            <w:t>Click or tap here to enter text.</w:t>
          </w:r>
        </w:p>
      </w:docPartBody>
    </w:docPart>
    <w:docPart>
      <w:docPartPr>
        <w:name w:val="45C0AC03914D4206A3B95B3EF11641BD"/>
        <w:category>
          <w:name w:val="General"/>
          <w:gallery w:val="placeholder"/>
        </w:category>
        <w:types>
          <w:type w:val="bbPlcHdr"/>
        </w:types>
        <w:behaviors>
          <w:behavior w:val="content"/>
        </w:behaviors>
        <w:guid w:val="{4FDAC4F4-C3C3-4D0B-BF55-9A63B5DA2D93}"/>
      </w:docPartPr>
      <w:docPartBody>
        <w:p w:rsidR="006F319F" w:rsidRDefault="00867A59" w:rsidP="00867A59">
          <w:pPr>
            <w:pStyle w:val="45C0AC03914D4206A3B95B3EF11641BD3"/>
          </w:pPr>
          <w:r w:rsidRPr="004A7153">
            <w:rPr>
              <w:rStyle w:val="PlaceholderText"/>
            </w:rPr>
            <w:t>Click or tap here to enter text.</w:t>
          </w:r>
        </w:p>
      </w:docPartBody>
    </w:docPart>
    <w:docPart>
      <w:docPartPr>
        <w:name w:val="D35CB23B0F83480F8A9BF3B2F15007F6"/>
        <w:category>
          <w:name w:val="General"/>
          <w:gallery w:val="placeholder"/>
        </w:category>
        <w:types>
          <w:type w:val="bbPlcHdr"/>
        </w:types>
        <w:behaviors>
          <w:behavior w:val="content"/>
        </w:behaviors>
        <w:guid w:val="{37A63A0A-ACD2-4E1E-8B8C-F7A025B0D7BA}"/>
      </w:docPartPr>
      <w:docPartBody>
        <w:p w:rsidR="006F319F" w:rsidRDefault="00867A59" w:rsidP="00867A59">
          <w:pPr>
            <w:pStyle w:val="D35CB23B0F83480F8A9BF3B2F15007F63"/>
          </w:pPr>
          <w:r w:rsidRPr="004A7153">
            <w:rPr>
              <w:rStyle w:val="PlaceholderText"/>
            </w:rPr>
            <w:t>Click or tap here to enter text.</w:t>
          </w:r>
        </w:p>
      </w:docPartBody>
    </w:docPart>
    <w:docPart>
      <w:docPartPr>
        <w:name w:val="E040854F0B35480BB4902A32563FB72A"/>
        <w:category>
          <w:name w:val="General"/>
          <w:gallery w:val="placeholder"/>
        </w:category>
        <w:types>
          <w:type w:val="bbPlcHdr"/>
        </w:types>
        <w:behaviors>
          <w:behavior w:val="content"/>
        </w:behaviors>
        <w:guid w:val="{58968BFC-8E41-4533-A5E4-21D3CB8D62C4}"/>
      </w:docPartPr>
      <w:docPartBody>
        <w:p w:rsidR="006F319F" w:rsidRDefault="00867A59" w:rsidP="00867A59">
          <w:pPr>
            <w:pStyle w:val="E040854F0B35480BB4902A32563FB72A3"/>
          </w:pPr>
          <w:r w:rsidRPr="004A7153">
            <w:rPr>
              <w:rStyle w:val="PlaceholderText"/>
            </w:rPr>
            <w:t>Click or tap here to enter text.</w:t>
          </w:r>
        </w:p>
      </w:docPartBody>
    </w:docPart>
    <w:docPart>
      <w:docPartPr>
        <w:name w:val="A8D3D11B39AF46FC9BEA61CBC317BEB4"/>
        <w:category>
          <w:name w:val="General"/>
          <w:gallery w:val="placeholder"/>
        </w:category>
        <w:types>
          <w:type w:val="bbPlcHdr"/>
        </w:types>
        <w:behaviors>
          <w:behavior w:val="content"/>
        </w:behaviors>
        <w:guid w:val="{39A603C1-E1C0-4C8C-AE95-07F4A3539FBB}"/>
      </w:docPartPr>
      <w:docPartBody>
        <w:p w:rsidR="006F319F" w:rsidRDefault="00867A59" w:rsidP="00867A59">
          <w:pPr>
            <w:pStyle w:val="A8D3D11B39AF46FC9BEA61CBC317BEB43"/>
          </w:pPr>
          <w:r w:rsidRPr="004A7153">
            <w:rPr>
              <w:rStyle w:val="PlaceholderText"/>
            </w:rPr>
            <w:t>Click or tap here to enter text.</w:t>
          </w:r>
        </w:p>
      </w:docPartBody>
    </w:docPart>
    <w:docPart>
      <w:docPartPr>
        <w:name w:val="EBA20B9985D8400897C215DF6DA9F459"/>
        <w:category>
          <w:name w:val="General"/>
          <w:gallery w:val="placeholder"/>
        </w:category>
        <w:types>
          <w:type w:val="bbPlcHdr"/>
        </w:types>
        <w:behaviors>
          <w:behavior w:val="content"/>
        </w:behaviors>
        <w:guid w:val="{AB3B0EFC-36FC-4E35-AE69-26C84E4CA508}"/>
      </w:docPartPr>
      <w:docPartBody>
        <w:p w:rsidR="003C302A" w:rsidRDefault="00867A59" w:rsidP="00867A59">
          <w:pPr>
            <w:pStyle w:val="EBA20B9985D8400897C215DF6DA9F4594"/>
          </w:pPr>
          <w:r>
            <w:rPr>
              <w:rStyle w:val="HeaderChar"/>
            </w:rPr>
            <w:t xml:space="preserve">     </w:t>
          </w:r>
        </w:p>
      </w:docPartBody>
    </w:docPart>
    <w:docPart>
      <w:docPartPr>
        <w:name w:val="E0CF9758933C449CB19B3EDB3F2FD1DD"/>
        <w:category>
          <w:name w:val="General"/>
          <w:gallery w:val="placeholder"/>
        </w:category>
        <w:types>
          <w:type w:val="bbPlcHdr"/>
        </w:types>
        <w:behaviors>
          <w:behavior w:val="content"/>
        </w:behaviors>
        <w:guid w:val="{10E7E5E0-90F5-4297-BE0D-A6592BE3D413}"/>
      </w:docPartPr>
      <w:docPartBody>
        <w:p w:rsidR="003C302A" w:rsidRDefault="00867A59" w:rsidP="00867A59">
          <w:pPr>
            <w:pStyle w:val="E0CF9758933C449CB19B3EDB3F2FD1DD2"/>
          </w:pPr>
          <w:r>
            <w:rPr>
              <w:rStyle w:val="Heading1Char"/>
              <w:i/>
              <w:sz w:val="52"/>
            </w:rPr>
            <w:t xml:space="preserve">     </w:t>
          </w:r>
        </w:p>
      </w:docPartBody>
    </w:docPart>
    <w:docPart>
      <w:docPartPr>
        <w:name w:val="519E9A2AD8F74BB6938793D81257CE46"/>
        <w:category>
          <w:name w:val="General"/>
          <w:gallery w:val="placeholder"/>
        </w:category>
        <w:types>
          <w:type w:val="bbPlcHdr"/>
        </w:types>
        <w:behaviors>
          <w:behavior w:val="content"/>
        </w:behaviors>
        <w:guid w:val="{98D3BA6C-87C2-480C-8C8D-D289A64A2858}"/>
      </w:docPartPr>
      <w:docPartBody>
        <w:p w:rsidR="003C302A" w:rsidRDefault="00867A59" w:rsidP="00867A59">
          <w:pPr>
            <w:pStyle w:val="519E9A2AD8F74BB6938793D81257CE46"/>
          </w:pPr>
          <w:r w:rsidRPr="009D391E">
            <w:rPr>
              <w:rStyle w:val="PlaceholderText"/>
            </w:rPr>
            <w:t>Click or tap here to enter text.</w:t>
          </w:r>
        </w:p>
      </w:docPartBody>
    </w:docPart>
    <w:docPart>
      <w:docPartPr>
        <w:name w:val="41676AF263A64C9696EAE3EB574F63FA"/>
        <w:category>
          <w:name w:val="General"/>
          <w:gallery w:val="placeholder"/>
        </w:category>
        <w:types>
          <w:type w:val="bbPlcHdr"/>
        </w:types>
        <w:behaviors>
          <w:behavior w:val="content"/>
        </w:behaviors>
        <w:guid w:val="{3CFDC598-59F1-427F-A535-F926316815F3}"/>
      </w:docPartPr>
      <w:docPartBody>
        <w:p w:rsidR="003C302A" w:rsidRDefault="00867A59" w:rsidP="00867A59">
          <w:pPr>
            <w:pStyle w:val="41676AF263A64C9696EAE3EB574F63FA"/>
          </w:pPr>
          <w:r w:rsidRPr="009D391E">
            <w:rPr>
              <w:rStyle w:val="PlaceholderText"/>
            </w:rPr>
            <w:t>Click or tap here to enter text.</w:t>
          </w:r>
        </w:p>
      </w:docPartBody>
    </w:docPart>
    <w:docPart>
      <w:docPartPr>
        <w:name w:val="D7C297FF50ED4DE7B9EBEECF51AC40A1"/>
        <w:category>
          <w:name w:val="General"/>
          <w:gallery w:val="placeholder"/>
        </w:category>
        <w:types>
          <w:type w:val="bbPlcHdr"/>
        </w:types>
        <w:behaviors>
          <w:behavior w:val="content"/>
        </w:behaviors>
        <w:guid w:val="{2758A4F2-24F0-453C-B839-50A484A54D1C}"/>
      </w:docPartPr>
      <w:docPartBody>
        <w:p w:rsidR="003C302A" w:rsidRDefault="00867A59" w:rsidP="00867A59">
          <w:pPr>
            <w:pStyle w:val="D7C297FF50ED4DE7B9EBEECF51AC40A1"/>
          </w:pPr>
          <w:r w:rsidRPr="009D391E">
            <w:rPr>
              <w:rStyle w:val="PlaceholderText"/>
            </w:rPr>
            <w:t>Click or tap here to enter text.</w:t>
          </w:r>
        </w:p>
      </w:docPartBody>
    </w:docPart>
    <w:docPart>
      <w:docPartPr>
        <w:name w:val="58A6BA159AB94F29B19A4F0E8B47DEA3"/>
        <w:category>
          <w:name w:val="General"/>
          <w:gallery w:val="placeholder"/>
        </w:category>
        <w:types>
          <w:type w:val="bbPlcHdr"/>
        </w:types>
        <w:behaviors>
          <w:behavior w:val="content"/>
        </w:behaviors>
        <w:guid w:val="{213535C1-7E37-4E84-9A2E-2E8F4240C99B}"/>
      </w:docPartPr>
      <w:docPartBody>
        <w:p w:rsidR="003C302A" w:rsidRDefault="00867A59" w:rsidP="00867A59">
          <w:pPr>
            <w:pStyle w:val="58A6BA159AB94F29B19A4F0E8B47DEA3"/>
          </w:pPr>
          <w:r w:rsidRPr="009D391E">
            <w:rPr>
              <w:rStyle w:val="PlaceholderText"/>
            </w:rPr>
            <w:t>Click or tap here to enter text.</w:t>
          </w:r>
        </w:p>
      </w:docPartBody>
    </w:docPart>
    <w:docPart>
      <w:docPartPr>
        <w:name w:val="AB519E00C18C40C98EDE6CAF59BB34C9"/>
        <w:category>
          <w:name w:val="General"/>
          <w:gallery w:val="placeholder"/>
        </w:category>
        <w:types>
          <w:type w:val="bbPlcHdr"/>
        </w:types>
        <w:behaviors>
          <w:behavior w:val="content"/>
        </w:behaviors>
        <w:guid w:val="{9DF95677-1785-49B4-8831-41515DAEE71F}"/>
      </w:docPartPr>
      <w:docPartBody>
        <w:p w:rsidR="003C302A" w:rsidRDefault="00867A59" w:rsidP="00867A59">
          <w:pPr>
            <w:pStyle w:val="AB519E00C18C40C98EDE6CAF59BB34C9"/>
          </w:pPr>
          <w:r w:rsidRPr="009D391E">
            <w:rPr>
              <w:rStyle w:val="PlaceholderText"/>
            </w:rPr>
            <w:t>Click or tap here to enter text.</w:t>
          </w:r>
        </w:p>
      </w:docPartBody>
    </w:docPart>
    <w:docPart>
      <w:docPartPr>
        <w:name w:val="A1DADAA3D2064FF9B104DABDA39D5625"/>
        <w:category>
          <w:name w:val="General"/>
          <w:gallery w:val="placeholder"/>
        </w:category>
        <w:types>
          <w:type w:val="bbPlcHdr"/>
        </w:types>
        <w:behaviors>
          <w:behavior w:val="content"/>
        </w:behaviors>
        <w:guid w:val="{591D074D-6364-49CF-907C-CA8F0CCC8255}"/>
      </w:docPartPr>
      <w:docPartBody>
        <w:p w:rsidR="003C302A" w:rsidRDefault="00867A59" w:rsidP="00867A59">
          <w:pPr>
            <w:pStyle w:val="A1DADAA3D2064FF9B104DABDA39D5625"/>
          </w:pPr>
          <w:r w:rsidRPr="009D391E">
            <w:rPr>
              <w:rStyle w:val="PlaceholderText"/>
            </w:rPr>
            <w:t>Click or tap here to enter text.</w:t>
          </w:r>
        </w:p>
      </w:docPartBody>
    </w:docPart>
    <w:docPart>
      <w:docPartPr>
        <w:name w:val="5AE532CFA44340FAA58CACE64A5141A9"/>
        <w:category>
          <w:name w:val="General"/>
          <w:gallery w:val="placeholder"/>
        </w:category>
        <w:types>
          <w:type w:val="bbPlcHdr"/>
        </w:types>
        <w:behaviors>
          <w:behavior w:val="content"/>
        </w:behaviors>
        <w:guid w:val="{51FD94B4-23BA-4ED2-80FD-CF59E959D43D}"/>
      </w:docPartPr>
      <w:docPartBody>
        <w:p w:rsidR="003C302A" w:rsidRDefault="00867A59" w:rsidP="00867A59">
          <w:pPr>
            <w:pStyle w:val="5AE532CFA44340FAA58CACE64A5141A9"/>
          </w:pPr>
          <w:r w:rsidRPr="009D391E">
            <w:rPr>
              <w:rStyle w:val="PlaceholderText"/>
            </w:rPr>
            <w:t>Click or tap here to enter text.</w:t>
          </w:r>
        </w:p>
      </w:docPartBody>
    </w:docPart>
    <w:docPart>
      <w:docPartPr>
        <w:name w:val="5C5CCC67470B4E8789C9C5AC15B44349"/>
        <w:category>
          <w:name w:val="General"/>
          <w:gallery w:val="placeholder"/>
        </w:category>
        <w:types>
          <w:type w:val="bbPlcHdr"/>
        </w:types>
        <w:behaviors>
          <w:behavior w:val="content"/>
        </w:behaviors>
        <w:guid w:val="{55F8D323-95D9-4EA2-98D4-EA67A26D022A}"/>
      </w:docPartPr>
      <w:docPartBody>
        <w:p w:rsidR="003C302A" w:rsidRDefault="00867A59" w:rsidP="00867A59">
          <w:pPr>
            <w:pStyle w:val="5C5CCC67470B4E8789C9C5AC15B44349"/>
          </w:pPr>
          <w:r w:rsidRPr="009D391E">
            <w:rPr>
              <w:rStyle w:val="PlaceholderText"/>
            </w:rPr>
            <w:t>Click or tap here to enter text.</w:t>
          </w:r>
        </w:p>
      </w:docPartBody>
    </w:docPart>
    <w:docPart>
      <w:docPartPr>
        <w:name w:val="B6BB6E3F62B549B1A4CD4834C5117018"/>
        <w:category>
          <w:name w:val="General"/>
          <w:gallery w:val="placeholder"/>
        </w:category>
        <w:types>
          <w:type w:val="bbPlcHdr"/>
        </w:types>
        <w:behaviors>
          <w:behavior w:val="content"/>
        </w:behaviors>
        <w:guid w:val="{1B374C02-5C51-4B9F-B324-BF70FABF97BD}"/>
      </w:docPartPr>
      <w:docPartBody>
        <w:p w:rsidR="003C302A" w:rsidRDefault="00867A59" w:rsidP="00867A59">
          <w:pPr>
            <w:pStyle w:val="B6BB6E3F62B549B1A4CD4834C5117018"/>
          </w:pPr>
          <w:r w:rsidRPr="009D391E">
            <w:rPr>
              <w:rStyle w:val="PlaceholderText"/>
            </w:rPr>
            <w:t>Click or tap here to enter text.</w:t>
          </w:r>
        </w:p>
      </w:docPartBody>
    </w:docPart>
    <w:docPart>
      <w:docPartPr>
        <w:name w:val="63FB1E287B71474CAE36590ADB00572F"/>
        <w:category>
          <w:name w:val="General"/>
          <w:gallery w:val="placeholder"/>
        </w:category>
        <w:types>
          <w:type w:val="bbPlcHdr"/>
        </w:types>
        <w:behaviors>
          <w:behavior w:val="content"/>
        </w:behaviors>
        <w:guid w:val="{487152BB-33CD-4B1F-BA6B-D49F381C6008}"/>
      </w:docPartPr>
      <w:docPartBody>
        <w:p w:rsidR="002C704E" w:rsidRDefault="003C302A" w:rsidP="003C302A">
          <w:pPr>
            <w:pStyle w:val="63FB1E287B71474CAE36590ADB00572F"/>
          </w:pPr>
          <w:r>
            <w:rPr>
              <w:rStyle w:val="PlaceholderText"/>
            </w:rPr>
            <w:t>Please Specify</w:t>
          </w:r>
        </w:p>
      </w:docPartBody>
    </w:docPart>
    <w:docPart>
      <w:docPartPr>
        <w:name w:val="81C7A7CFD7284126BAC78DC99D491A41"/>
        <w:category>
          <w:name w:val="General"/>
          <w:gallery w:val="placeholder"/>
        </w:category>
        <w:types>
          <w:type w:val="bbPlcHdr"/>
        </w:types>
        <w:behaviors>
          <w:behavior w:val="content"/>
        </w:behaviors>
        <w:guid w:val="{AAC64691-C4C9-4C55-BCE7-7B5FD56F62F9}"/>
      </w:docPartPr>
      <w:docPartBody>
        <w:p w:rsidR="002C704E" w:rsidRDefault="003C302A" w:rsidP="003C302A">
          <w:pPr>
            <w:pStyle w:val="81C7A7CFD7284126BAC78DC99D491A41"/>
          </w:pPr>
          <w:r>
            <w:rPr>
              <w:rStyle w:val="PlaceholderText"/>
            </w:rPr>
            <w:t>Click or tap here to enter text.</w:t>
          </w:r>
        </w:p>
      </w:docPartBody>
    </w:docPart>
    <w:docPart>
      <w:docPartPr>
        <w:name w:val="BD94FBD9BFE841C4934744710AF4EE94"/>
        <w:category>
          <w:name w:val="General"/>
          <w:gallery w:val="placeholder"/>
        </w:category>
        <w:types>
          <w:type w:val="bbPlcHdr"/>
        </w:types>
        <w:behaviors>
          <w:behavior w:val="content"/>
        </w:behaviors>
        <w:guid w:val="{1B0E21A0-B6F2-491C-B28F-388000F526EA}"/>
      </w:docPartPr>
      <w:docPartBody>
        <w:p w:rsidR="002C704E" w:rsidRDefault="003C302A" w:rsidP="003C302A">
          <w:pPr>
            <w:pStyle w:val="BD94FBD9BFE841C4934744710AF4EE94"/>
          </w:pPr>
          <w:r>
            <w:rPr>
              <w:rStyle w:val="PlaceholderText"/>
            </w:rPr>
            <w:t>Click or tap here to enter text.</w:t>
          </w:r>
        </w:p>
      </w:docPartBody>
    </w:docPart>
    <w:docPart>
      <w:docPartPr>
        <w:name w:val="E309EB52C38E4125AD09FCEF94183D80"/>
        <w:category>
          <w:name w:val="General"/>
          <w:gallery w:val="placeholder"/>
        </w:category>
        <w:types>
          <w:type w:val="bbPlcHdr"/>
        </w:types>
        <w:behaviors>
          <w:behavior w:val="content"/>
        </w:behaviors>
        <w:guid w:val="{1B113A79-DE4D-4333-9DCA-3250E195C6CC}"/>
      </w:docPartPr>
      <w:docPartBody>
        <w:p w:rsidR="002C704E" w:rsidRDefault="003C302A" w:rsidP="003C302A">
          <w:pPr>
            <w:pStyle w:val="E309EB52C38E4125AD09FCEF94183D80"/>
          </w:pPr>
          <w:r>
            <w:rPr>
              <w:rStyle w:val="PlaceholderText"/>
            </w:rPr>
            <w:t>Click or tap here to enter text.</w:t>
          </w:r>
        </w:p>
      </w:docPartBody>
    </w:docPart>
    <w:docPart>
      <w:docPartPr>
        <w:name w:val="AC62F46BF4E84523999C14D9F63EAEF9"/>
        <w:category>
          <w:name w:val="General"/>
          <w:gallery w:val="placeholder"/>
        </w:category>
        <w:types>
          <w:type w:val="bbPlcHdr"/>
        </w:types>
        <w:behaviors>
          <w:behavior w:val="content"/>
        </w:behaviors>
        <w:guid w:val="{8C863036-9804-4BC4-A742-B2AE10AF7216}"/>
      </w:docPartPr>
      <w:docPartBody>
        <w:p w:rsidR="002C704E" w:rsidRDefault="003C302A" w:rsidP="003C302A">
          <w:pPr>
            <w:pStyle w:val="AC62F46BF4E84523999C14D9F63EAEF9"/>
          </w:pPr>
          <w:r>
            <w:rPr>
              <w:rStyle w:val="PlaceholderText"/>
            </w:rPr>
            <w:t>Click or tap here to enter text.</w:t>
          </w:r>
        </w:p>
      </w:docPartBody>
    </w:docPart>
    <w:docPart>
      <w:docPartPr>
        <w:name w:val="32F5DD050B064FCFA75BE3AE63FD135A"/>
        <w:category>
          <w:name w:val="General"/>
          <w:gallery w:val="placeholder"/>
        </w:category>
        <w:types>
          <w:type w:val="bbPlcHdr"/>
        </w:types>
        <w:behaviors>
          <w:behavior w:val="content"/>
        </w:behaviors>
        <w:guid w:val="{54602789-A47B-4360-BF88-75606AF2D41F}"/>
      </w:docPartPr>
      <w:docPartBody>
        <w:p w:rsidR="00C32F43" w:rsidRDefault="00E67B96" w:rsidP="00E67B96">
          <w:pPr>
            <w:pStyle w:val="32F5DD050B064FCFA75BE3AE63FD135A"/>
          </w:pPr>
          <w:r w:rsidRPr="009D39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30"/>
    <w:rsid w:val="001D6C30"/>
    <w:rsid w:val="002C704E"/>
    <w:rsid w:val="003C302A"/>
    <w:rsid w:val="00535E26"/>
    <w:rsid w:val="006F319F"/>
    <w:rsid w:val="00867A59"/>
    <w:rsid w:val="00930D31"/>
    <w:rsid w:val="00A86985"/>
    <w:rsid w:val="00AB2FCA"/>
    <w:rsid w:val="00B47AF1"/>
    <w:rsid w:val="00C32F43"/>
    <w:rsid w:val="00E67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867A59"/>
    <w:pPr>
      <w:keepNext/>
      <w:keepLines/>
      <w:spacing w:before="240" w:after="200" w:line="240" w:lineRule="auto"/>
      <w:outlineLvl w:val="0"/>
    </w:pPr>
    <w:rPr>
      <w:rFonts w:ascii="Lato Semibold" w:eastAsia="Times New Roman" w:hAnsi="Lato Semibold" w:cs="Times New Roman"/>
      <w:color w:val="1F1F5F"/>
      <w:kern w:val="32"/>
      <w:sz w:val="3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B96"/>
    <w:rPr>
      <w:rFonts w:ascii="Lato" w:hAnsi="Lato"/>
      <w:color w:val="808080"/>
      <w:sz w:val="22"/>
    </w:rPr>
  </w:style>
  <w:style w:type="paragraph" w:customStyle="1" w:styleId="4F1DCFB24B3B4C72BEF0BC02586674E7">
    <w:name w:val="4F1DCFB24B3B4C72BEF0BC02586674E7"/>
    <w:rsid w:val="00930D31"/>
    <w:pPr>
      <w:spacing w:after="200" w:line="240" w:lineRule="auto"/>
    </w:pPr>
    <w:rPr>
      <w:rFonts w:ascii="Lato" w:eastAsia="Calibri" w:hAnsi="Lato" w:cs="Times New Roman"/>
      <w:szCs w:val="20"/>
      <w:lang w:eastAsia="en-US"/>
    </w:rPr>
  </w:style>
  <w:style w:type="paragraph" w:customStyle="1" w:styleId="00422C8DFFA34FDFBA4B241064B01E67">
    <w:name w:val="00422C8DFFA34FDFBA4B241064B01E67"/>
    <w:rsid w:val="00930D31"/>
    <w:pPr>
      <w:spacing w:after="200" w:line="240" w:lineRule="auto"/>
    </w:pPr>
    <w:rPr>
      <w:rFonts w:ascii="Lato" w:eastAsia="Calibri" w:hAnsi="Lato" w:cs="Times New Roman"/>
      <w:szCs w:val="20"/>
      <w:lang w:eastAsia="en-US"/>
    </w:rPr>
  </w:style>
  <w:style w:type="paragraph" w:customStyle="1" w:styleId="72BE73E512424AB4A736143AA7DE1F70">
    <w:name w:val="72BE73E512424AB4A736143AA7DE1F70"/>
    <w:rsid w:val="00930D31"/>
    <w:pPr>
      <w:spacing w:after="200" w:line="240" w:lineRule="auto"/>
    </w:pPr>
    <w:rPr>
      <w:rFonts w:ascii="Lato" w:eastAsia="Calibri" w:hAnsi="Lato" w:cs="Times New Roman"/>
      <w:szCs w:val="20"/>
      <w:lang w:eastAsia="en-US"/>
    </w:rPr>
  </w:style>
  <w:style w:type="paragraph" w:customStyle="1" w:styleId="942AEFF6433F40D4AA1C679FA22E6591">
    <w:name w:val="942AEFF6433F40D4AA1C679FA22E6591"/>
    <w:rsid w:val="00930D31"/>
    <w:pPr>
      <w:spacing w:after="200" w:line="240" w:lineRule="auto"/>
    </w:pPr>
    <w:rPr>
      <w:rFonts w:ascii="Lato" w:eastAsia="Calibri" w:hAnsi="Lato" w:cs="Times New Roman"/>
      <w:szCs w:val="20"/>
      <w:lang w:eastAsia="en-US"/>
    </w:rPr>
  </w:style>
  <w:style w:type="paragraph" w:customStyle="1" w:styleId="8BBFFBF63F0D42EB9CF7CD94629BEF73">
    <w:name w:val="8BBFFBF63F0D42EB9CF7CD94629BEF73"/>
    <w:rsid w:val="00930D31"/>
    <w:pPr>
      <w:spacing w:after="200" w:line="240" w:lineRule="auto"/>
    </w:pPr>
    <w:rPr>
      <w:rFonts w:ascii="Lato" w:eastAsia="Calibri" w:hAnsi="Lato" w:cs="Times New Roman"/>
      <w:szCs w:val="20"/>
      <w:lang w:eastAsia="en-US"/>
    </w:rPr>
  </w:style>
  <w:style w:type="paragraph" w:customStyle="1" w:styleId="5D43AFA52FE24871ACC085A27FDD1C88">
    <w:name w:val="5D43AFA52FE24871ACC085A27FDD1C88"/>
    <w:rsid w:val="00930D31"/>
    <w:pPr>
      <w:spacing w:after="200" w:line="240" w:lineRule="auto"/>
    </w:pPr>
    <w:rPr>
      <w:rFonts w:ascii="Lato" w:eastAsia="Calibri" w:hAnsi="Lato" w:cs="Times New Roman"/>
      <w:szCs w:val="20"/>
      <w:lang w:eastAsia="en-US"/>
    </w:rPr>
  </w:style>
  <w:style w:type="paragraph" w:customStyle="1" w:styleId="FDD80C61596642D994E84E04E8C2F92D">
    <w:name w:val="FDD80C61596642D994E84E04E8C2F92D"/>
    <w:rsid w:val="00930D31"/>
    <w:pPr>
      <w:spacing w:after="200" w:line="240" w:lineRule="auto"/>
    </w:pPr>
    <w:rPr>
      <w:rFonts w:ascii="Lato" w:eastAsia="Calibri" w:hAnsi="Lato" w:cs="Times New Roman"/>
      <w:szCs w:val="20"/>
      <w:lang w:eastAsia="en-US"/>
    </w:rPr>
  </w:style>
  <w:style w:type="paragraph" w:customStyle="1" w:styleId="49756C2412194199A8230A1C5A62C033">
    <w:name w:val="49756C2412194199A8230A1C5A62C033"/>
    <w:rsid w:val="00930D31"/>
    <w:pPr>
      <w:spacing w:after="200" w:line="240" w:lineRule="auto"/>
    </w:pPr>
    <w:rPr>
      <w:rFonts w:ascii="Lato" w:eastAsia="Calibri" w:hAnsi="Lato" w:cs="Times New Roman"/>
      <w:szCs w:val="20"/>
      <w:lang w:eastAsia="en-US"/>
    </w:rPr>
  </w:style>
  <w:style w:type="paragraph" w:customStyle="1" w:styleId="8F71CB4EFCEB4E9C9FD30A3E6EB2CD39">
    <w:name w:val="8F71CB4EFCEB4E9C9FD30A3E6EB2CD39"/>
    <w:rsid w:val="00930D31"/>
    <w:pPr>
      <w:spacing w:after="200" w:line="240" w:lineRule="auto"/>
    </w:pPr>
    <w:rPr>
      <w:rFonts w:ascii="Lato" w:eastAsia="Calibri" w:hAnsi="Lato" w:cs="Times New Roman"/>
      <w:szCs w:val="20"/>
      <w:lang w:eastAsia="en-US"/>
    </w:rPr>
  </w:style>
  <w:style w:type="paragraph" w:customStyle="1" w:styleId="7D50EC348F5145C3AC88FF2529AD5C6D">
    <w:name w:val="7D50EC348F5145C3AC88FF2529AD5C6D"/>
    <w:rsid w:val="00930D31"/>
    <w:pPr>
      <w:spacing w:after="200" w:line="240" w:lineRule="auto"/>
    </w:pPr>
    <w:rPr>
      <w:rFonts w:ascii="Lato" w:eastAsia="Calibri" w:hAnsi="Lato" w:cs="Times New Roman"/>
      <w:szCs w:val="20"/>
      <w:lang w:eastAsia="en-US"/>
    </w:rPr>
  </w:style>
  <w:style w:type="paragraph" w:customStyle="1" w:styleId="C6893D568B984C55BBA16475EFAAD32E">
    <w:name w:val="C6893D568B984C55BBA16475EFAAD32E"/>
    <w:rsid w:val="00930D31"/>
    <w:pPr>
      <w:spacing w:after="200" w:line="240" w:lineRule="auto"/>
    </w:pPr>
    <w:rPr>
      <w:rFonts w:ascii="Lato" w:eastAsia="Calibri" w:hAnsi="Lato" w:cs="Times New Roman"/>
      <w:szCs w:val="20"/>
      <w:lang w:eastAsia="en-US"/>
    </w:rPr>
  </w:style>
  <w:style w:type="paragraph" w:customStyle="1" w:styleId="F0EE6A8F5D414F39969CCA88C394570C">
    <w:name w:val="F0EE6A8F5D414F39969CCA88C394570C"/>
    <w:rsid w:val="00930D31"/>
    <w:pPr>
      <w:spacing w:after="200" w:line="240" w:lineRule="auto"/>
    </w:pPr>
    <w:rPr>
      <w:rFonts w:ascii="Lato" w:eastAsia="Calibri" w:hAnsi="Lato" w:cs="Times New Roman"/>
      <w:szCs w:val="20"/>
      <w:lang w:eastAsia="en-US"/>
    </w:rPr>
  </w:style>
  <w:style w:type="paragraph" w:customStyle="1" w:styleId="A7FBCCEA5A064729912927E8B289F364">
    <w:name w:val="A7FBCCEA5A064729912927E8B289F364"/>
    <w:rsid w:val="00930D31"/>
    <w:pPr>
      <w:spacing w:after="200" w:line="240" w:lineRule="auto"/>
    </w:pPr>
    <w:rPr>
      <w:rFonts w:ascii="Lato" w:eastAsia="Calibri" w:hAnsi="Lato" w:cs="Times New Roman"/>
      <w:szCs w:val="20"/>
      <w:lang w:eastAsia="en-US"/>
    </w:rPr>
  </w:style>
  <w:style w:type="paragraph" w:customStyle="1" w:styleId="0F081D67B78B4D96B1CB29BF31E01CC0">
    <w:name w:val="0F081D67B78B4D96B1CB29BF31E01CC0"/>
    <w:rsid w:val="00930D31"/>
    <w:pPr>
      <w:spacing w:after="200" w:line="240" w:lineRule="auto"/>
    </w:pPr>
    <w:rPr>
      <w:rFonts w:ascii="Lato" w:eastAsia="Calibri" w:hAnsi="Lato" w:cs="Times New Roman"/>
      <w:szCs w:val="20"/>
      <w:lang w:eastAsia="en-US"/>
    </w:rPr>
  </w:style>
  <w:style w:type="paragraph" w:customStyle="1" w:styleId="50C9AB898BBA498C94CEF1F11909CAF1">
    <w:name w:val="50C9AB898BBA498C94CEF1F11909CAF1"/>
    <w:rsid w:val="00930D31"/>
    <w:pPr>
      <w:spacing w:after="200" w:line="240" w:lineRule="auto"/>
    </w:pPr>
    <w:rPr>
      <w:rFonts w:ascii="Lato" w:eastAsia="Calibri" w:hAnsi="Lato" w:cs="Times New Roman"/>
      <w:szCs w:val="20"/>
      <w:lang w:eastAsia="en-US"/>
    </w:rPr>
  </w:style>
  <w:style w:type="paragraph" w:customStyle="1" w:styleId="3610A983EADD448799BE16C168DADF15">
    <w:name w:val="3610A983EADD448799BE16C168DADF15"/>
    <w:rsid w:val="00930D31"/>
    <w:pPr>
      <w:spacing w:after="200" w:line="240" w:lineRule="auto"/>
    </w:pPr>
    <w:rPr>
      <w:rFonts w:ascii="Lato" w:eastAsia="Calibri" w:hAnsi="Lato" w:cs="Times New Roman"/>
      <w:szCs w:val="20"/>
      <w:lang w:eastAsia="en-US"/>
    </w:rPr>
  </w:style>
  <w:style w:type="paragraph" w:customStyle="1" w:styleId="7E84023A3BE94E9781F1DB2D1C1C313F">
    <w:name w:val="7E84023A3BE94E9781F1DB2D1C1C313F"/>
    <w:rsid w:val="00930D31"/>
    <w:pPr>
      <w:spacing w:after="200" w:line="240" w:lineRule="auto"/>
    </w:pPr>
    <w:rPr>
      <w:rFonts w:ascii="Lato" w:eastAsia="Calibri" w:hAnsi="Lato" w:cs="Times New Roman"/>
      <w:szCs w:val="20"/>
      <w:lang w:eastAsia="en-US"/>
    </w:rPr>
  </w:style>
  <w:style w:type="paragraph" w:customStyle="1" w:styleId="6D810290CF45440694B118AB76820C0F">
    <w:name w:val="6D810290CF45440694B118AB76820C0F"/>
    <w:rsid w:val="00930D31"/>
    <w:pPr>
      <w:spacing w:after="200" w:line="240" w:lineRule="auto"/>
    </w:pPr>
    <w:rPr>
      <w:rFonts w:ascii="Lato" w:eastAsia="Calibri" w:hAnsi="Lato" w:cs="Times New Roman"/>
      <w:szCs w:val="20"/>
      <w:lang w:eastAsia="en-US"/>
    </w:rPr>
  </w:style>
  <w:style w:type="paragraph" w:customStyle="1" w:styleId="257999C4AF29467AAD1FE64F0B526804">
    <w:name w:val="257999C4AF29467AAD1FE64F0B526804"/>
    <w:rsid w:val="00930D31"/>
    <w:pPr>
      <w:spacing w:after="200" w:line="240" w:lineRule="auto"/>
    </w:pPr>
    <w:rPr>
      <w:rFonts w:ascii="Lato" w:eastAsia="Calibri" w:hAnsi="Lato" w:cs="Times New Roman"/>
      <w:szCs w:val="20"/>
      <w:lang w:eastAsia="en-US"/>
    </w:rPr>
  </w:style>
  <w:style w:type="paragraph" w:customStyle="1" w:styleId="8F7439FF428D498BBD0098A57949B4E5">
    <w:name w:val="8F7439FF428D498BBD0098A57949B4E5"/>
    <w:rsid w:val="00930D31"/>
    <w:pPr>
      <w:spacing w:after="200" w:line="240" w:lineRule="auto"/>
    </w:pPr>
    <w:rPr>
      <w:rFonts w:ascii="Lato" w:eastAsia="Calibri" w:hAnsi="Lato" w:cs="Times New Roman"/>
      <w:szCs w:val="20"/>
      <w:lang w:eastAsia="en-US"/>
    </w:rPr>
  </w:style>
  <w:style w:type="paragraph" w:customStyle="1" w:styleId="5FBE77E24E2B4757B1F1D8B0B982E9A3">
    <w:name w:val="5FBE77E24E2B4757B1F1D8B0B982E9A3"/>
    <w:rsid w:val="00930D31"/>
    <w:pPr>
      <w:spacing w:after="200" w:line="240" w:lineRule="auto"/>
    </w:pPr>
    <w:rPr>
      <w:rFonts w:ascii="Lato" w:eastAsia="Calibri" w:hAnsi="Lato" w:cs="Times New Roman"/>
      <w:szCs w:val="20"/>
      <w:lang w:eastAsia="en-US"/>
    </w:rPr>
  </w:style>
  <w:style w:type="paragraph" w:customStyle="1" w:styleId="4FCC54F9FC564468A43A6320FB493E65">
    <w:name w:val="4FCC54F9FC564468A43A6320FB493E65"/>
    <w:rsid w:val="00930D31"/>
    <w:pPr>
      <w:spacing w:after="200" w:line="240" w:lineRule="auto"/>
    </w:pPr>
    <w:rPr>
      <w:rFonts w:ascii="Lato" w:eastAsia="Calibri" w:hAnsi="Lato" w:cs="Times New Roman"/>
      <w:szCs w:val="20"/>
      <w:lang w:eastAsia="en-US"/>
    </w:rPr>
  </w:style>
  <w:style w:type="paragraph" w:customStyle="1" w:styleId="C1EDA800AD1B48AD89E8C90CD5C03AA6">
    <w:name w:val="C1EDA800AD1B48AD89E8C90CD5C03AA6"/>
    <w:rsid w:val="00930D31"/>
  </w:style>
  <w:style w:type="paragraph" w:customStyle="1" w:styleId="175F08C17C444D59B811316402C61DD6">
    <w:name w:val="175F08C17C444D59B811316402C61DD6"/>
    <w:rsid w:val="00930D31"/>
  </w:style>
  <w:style w:type="paragraph" w:customStyle="1" w:styleId="4F1DCFB24B3B4C72BEF0BC02586674E71">
    <w:name w:val="4F1DCFB24B3B4C72BEF0BC02586674E71"/>
    <w:rsid w:val="00930D31"/>
    <w:pPr>
      <w:spacing w:after="200" w:line="240" w:lineRule="auto"/>
    </w:pPr>
    <w:rPr>
      <w:rFonts w:ascii="Lato" w:eastAsia="Calibri" w:hAnsi="Lato" w:cs="Times New Roman"/>
      <w:szCs w:val="20"/>
      <w:lang w:eastAsia="en-US"/>
    </w:rPr>
  </w:style>
  <w:style w:type="paragraph" w:customStyle="1" w:styleId="00422C8DFFA34FDFBA4B241064B01E671">
    <w:name w:val="00422C8DFFA34FDFBA4B241064B01E671"/>
    <w:rsid w:val="00930D31"/>
    <w:pPr>
      <w:spacing w:after="200" w:line="240" w:lineRule="auto"/>
    </w:pPr>
    <w:rPr>
      <w:rFonts w:ascii="Lato" w:eastAsia="Calibri" w:hAnsi="Lato" w:cs="Times New Roman"/>
      <w:szCs w:val="20"/>
      <w:lang w:eastAsia="en-US"/>
    </w:rPr>
  </w:style>
  <w:style w:type="paragraph" w:customStyle="1" w:styleId="72BE73E512424AB4A736143AA7DE1F701">
    <w:name w:val="72BE73E512424AB4A736143AA7DE1F701"/>
    <w:rsid w:val="00930D31"/>
    <w:pPr>
      <w:spacing w:after="200" w:line="240" w:lineRule="auto"/>
    </w:pPr>
    <w:rPr>
      <w:rFonts w:ascii="Lato" w:eastAsia="Calibri" w:hAnsi="Lato" w:cs="Times New Roman"/>
      <w:szCs w:val="20"/>
      <w:lang w:eastAsia="en-US"/>
    </w:rPr>
  </w:style>
  <w:style w:type="paragraph" w:customStyle="1" w:styleId="942AEFF6433F40D4AA1C679FA22E65911">
    <w:name w:val="942AEFF6433F40D4AA1C679FA22E65911"/>
    <w:rsid w:val="00930D31"/>
    <w:pPr>
      <w:spacing w:after="200" w:line="240" w:lineRule="auto"/>
    </w:pPr>
    <w:rPr>
      <w:rFonts w:ascii="Lato" w:eastAsia="Calibri" w:hAnsi="Lato" w:cs="Times New Roman"/>
      <w:szCs w:val="20"/>
      <w:lang w:eastAsia="en-US"/>
    </w:rPr>
  </w:style>
  <w:style w:type="paragraph" w:customStyle="1" w:styleId="8BBFFBF63F0D42EB9CF7CD94629BEF731">
    <w:name w:val="8BBFFBF63F0D42EB9CF7CD94629BEF731"/>
    <w:rsid w:val="00930D31"/>
    <w:pPr>
      <w:spacing w:after="200" w:line="240" w:lineRule="auto"/>
    </w:pPr>
    <w:rPr>
      <w:rFonts w:ascii="Lato" w:eastAsia="Calibri" w:hAnsi="Lato" w:cs="Times New Roman"/>
      <w:szCs w:val="20"/>
      <w:lang w:eastAsia="en-US"/>
    </w:rPr>
  </w:style>
  <w:style w:type="paragraph" w:customStyle="1" w:styleId="5D43AFA52FE24871ACC085A27FDD1C881">
    <w:name w:val="5D43AFA52FE24871ACC085A27FDD1C881"/>
    <w:rsid w:val="00930D31"/>
    <w:pPr>
      <w:spacing w:after="200" w:line="240" w:lineRule="auto"/>
    </w:pPr>
    <w:rPr>
      <w:rFonts w:ascii="Lato" w:eastAsia="Calibri" w:hAnsi="Lato" w:cs="Times New Roman"/>
      <w:szCs w:val="20"/>
      <w:lang w:eastAsia="en-US"/>
    </w:rPr>
  </w:style>
  <w:style w:type="paragraph" w:customStyle="1" w:styleId="FDD80C61596642D994E84E04E8C2F92D1">
    <w:name w:val="FDD80C61596642D994E84E04E8C2F92D1"/>
    <w:rsid w:val="00930D31"/>
    <w:pPr>
      <w:spacing w:after="200" w:line="240" w:lineRule="auto"/>
    </w:pPr>
    <w:rPr>
      <w:rFonts w:ascii="Lato" w:eastAsia="Calibri" w:hAnsi="Lato" w:cs="Times New Roman"/>
      <w:szCs w:val="20"/>
      <w:lang w:eastAsia="en-US"/>
    </w:rPr>
  </w:style>
  <w:style w:type="paragraph" w:customStyle="1" w:styleId="49756C2412194199A8230A1C5A62C0331">
    <w:name w:val="49756C2412194199A8230A1C5A62C0331"/>
    <w:rsid w:val="00930D31"/>
    <w:pPr>
      <w:spacing w:after="200" w:line="240" w:lineRule="auto"/>
    </w:pPr>
    <w:rPr>
      <w:rFonts w:ascii="Lato" w:eastAsia="Calibri" w:hAnsi="Lato" w:cs="Times New Roman"/>
      <w:szCs w:val="20"/>
      <w:lang w:eastAsia="en-US"/>
    </w:rPr>
  </w:style>
  <w:style w:type="paragraph" w:customStyle="1" w:styleId="8F71CB4EFCEB4E9C9FD30A3E6EB2CD391">
    <w:name w:val="8F71CB4EFCEB4E9C9FD30A3E6EB2CD391"/>
    <w:rsid w:val="00930D31"/>
    <w:pPr>
      <w:spacing w:after="200" w:line="240" w:lineRule="auto"/>
    </w:pPr>
    <w:rPr>
      <w:rFonts w:ascii="Lato" w:eastAsia="Calibri" w:hAnsi="Lato" w:cs="Times New Roman"/>
      <w:szCs w:val="20"/>
      <w:lang w:eastAsia="en-US"/>
    </w:rPr>
  </w:style>
  <w:style w:type="paragraph" w:customStyle="1" w:styleId="7D50EC348F5145C3AC88FF2529AD5C6D1">
    <w:name w:val="7D50EC348F5145C3AC88FF2529AD5C6D1"/>
    <w:rsid w:val="00930D31"/>
    <w:pPr>
      <w:spacing w:after="200" w:line="240" w:lineRule="auto"/>
    </w:pPr>
    <w:rPr>
      <w:rFonts w:ascii="Lato" w:eastAsia="Calibri" w:hAnsi="Lato" w:cs="Times New Roman"/>
      <w:szCs w:val="20"/>
      <w:lang w:eastAsia="en-US"/>
    </w:rPr>
  </w:style>
  <w:style w:type="paragraph" w:customStyle="1" w:styleId="C6893D568B984C55BBA16475EFAAD32E1">
    <w:name w:val="C6893D568B984C55BBA16475EFAAD32E1"/>
    <w:rsid w:val="00930D31"/>
    <w:pPr>
      <w:spacing w:after="200" w:line="240" w:lineRule="auto"/>
    </w:pPr>
    <w:rPr>
      <w:rFonts w:ascii="Lato" w:eastAsia="Calibri" w:hAnsi="Lato" w:cs="Times New Roman"/>
      <w:szCs w:val="20"/>
      <w:lang w:eastAsia="en-US"/>
    </w:rPr>
  </w:style>
  <w:style w:type="paragraph" w:customStyle="1" w:styleId="F0EE6A8F5D414F39969CCA88C394570C1">
    <w:name w:val="F0EE6A8F5D414F39969CCA88C394570C1"/>
    <w:rsid w:val="00930D31"/>
    <w:pPr>
      <w:spacing w:after="200" w:line="240" w:lineRule="auto"/>
    </w:pPr>
    <w:rPr>
      <w:rFonts w:ascii="Lato" w:eastAsia="Calibri" w:hAnsi="Lato" w:cs="Times New Roman"/>
      <w:szCs w:val="20"/>
      <w:lang w:eastAsia="en-US"/>
    </w:rPr>
  </w:style>
  <w:style w:type="paragraph" w:customStyle="1" w:styleId="A7FBCCEA5A064729912927E8B289F3641">
    <w:name w:val="A7FBCCEA5A064729912927E8B289F3641"/>
    <w:rsid w:val="00930D31"/>
    <w:pPr>
      <w:spacing w:after="200" w:line="240" w:lineRule="auto"/>
    </w:pPr>
    <w:rPr>
      <w:rFonts w:ascii="Lato" w:eastAsia="Calibri" w:hAnsi="Lato" w:cs="Times New Roman"/>
      <w:szCs w:val="20"/>
      <w:lang w:eastAsia="en-US"/>
    </w:rPr>
  </w:style>
  <w:style w:type="paragraph" w:customStyle="1" w:styleId="0F081D67B78B4D96B1CB29BF31E01CC01">
    <w:name w:val="0F081D67B78B4D96B1CB29BF31E01CC01"/>
    <w:rsid w:val="00930D31"/>
    <w:pPr>
      <w:spacing w:after="200" w:line="240" w:lineRule="auto"/>
    </w:pPr>
    <w:rPr>
      <w:rFonts w:ascii="Lato" w:eastAsia="Calibri" w:hAnsi="Lato" w:cs="Times New Roman"/>
      <w:szCs w:val="20"/>
      <w:lang w:eastAsia="en-US"/>
    </w:rPr>
  </w:style>
  <w:style w:type="paragraph" w:customStyle="1" w:styleId="50C9AB898BBA498C94CEF1F11909CAF11">
    <w:name w:val="50C9AB898BBA498C94CEF1F11909CAF11"/>
    <w:rsid w:val="00930D31"/>
    <w:pPr>
      <w:spacing w:after="200" w:line="240" w:lineRule="auto"/>
    </w:pPr>
    <w:rPr>
      <w:rFonts w:ascii="Lato" w:eastAsia="Calibri" w:hAnsi="Lato" w:cs="Times New Roman"/>
      <w:szCs w:val="20"/>
      <w:lang w:eastAsia="en-US"/>
    </w:rPr>
  </w:style>
  <w:style w:type="paragraph" w:customStyle="1" w:styleId="3610A983EADD448799BE16C168DADF151">
    <w:name w:val="3610A983EADD448799BE16C168DADF151"/>
    <w:rsid w:val="00930D31"/>
    <w:pPr>
      <w:spacing w:after="200" w:line="240" w:lineRule="auto"/>
    </w:pPr>
    <w:rPr>
      <w:rFonts w:ascii="Lato" w:eastAsia="Calibri" w:hAnsi="Lato" w:cs="Times New Roman"/>
      <w:szCs w:val="20"/>
      <w:lang w:eastAsia="en-US"/>
    </w:rPr>
  </w:style>
  <w:style w:type="paragraph" w:customStyle="1" w:styleId="C1EDA800AD1B48AD89E8C90CD5C03AA61">
    <w:name w:val="C1EDA800AD1B48AD89E8C90CD5C03AA61"/>
    <w:rsid w:val="00930D31"/>
    <w:pPr>
      <w:spacing w:after="200" w:line="240" w:lineRule="auto"/>
    </w:pPr>
    <w:rPr>
      <w:rFonts w:ascii="Lato" w:eastAsia="Calibri" w:hAnsi="Lato" w:cs="Times New Roman"/>
      <w:szCs w:val="20"/>
      <w:lang w:eastAsia="en-US"/>
    </w:rPr>
  </w:style>
  <w:style w:type="paragraph" w:customStyle="1" w:styleId="175F08C17C444D59B811316402C61DD61">
    <w:name w:val="175F08C17C444D59B811316402C61DD61"/>
    <w:rsid w:val="00930D31"/>
    <w:pPr>
      <w:spacing w:after="200" w:line="240" w:lineRule="auto"/>
    </w:pPr>
    <w:rPr>
      <w:rFonts w:ascii="Lato" w:eastAsia="Calibri" w:hAnsi="Lato" w:cs="Times New Roman"/>
      <w:szCs w:val="20"/>
      <w:lang w:eastAsia="en-US"/>
    </w:rPr>
  </w:style>
  <w:style w:type="paragraph" w:customStyle="1" w:styleId="D5F699765B5144C4B097698904FC981F">
    <w:name w:val="D5F699765B5144C4B097698904FC981F"/>
    <w:rsid w:val="00930D31"/>
    <w:pPr>
      <w:spacing w:after="200" w:line="240" w:lineRule="auto"/>
    </w:pPr>
    <w:rPr>
      <w:rFonts w:ascii="Lato" w:eastAsia="Calibri" w:hAnsi="Lato" w:cs="Times New Roman"/>
      <w:szCs w:val="20"/>
      <w:lang w:eastAsia="en-US"/>
    </w:rPr>
  </w:style>
  <w:style w:type="paragraph" w:customStyle="1" w:styleId="257999C4AF29467AAD1FE64F0B5268041">
    <w:name w:val="257999C4AF29467AAD1FE64F0B5268041"/>
    <w:rsid w:val="00930D31"/>
    <w:pPr>
      <w:spacing w:after="200" w:line="240" w:lineRule="auto"/>
    </w:pPr>
    <w:rPr>
      <w:rFonts w:ascii="Lato" w:eastAsia="Calibri" w:hAnsi="Lato" w:cs="Times New Roman"/>
      <w:szCs w:val="20"/>
      <w:lang w:eastAsia="en-US"/>
    </w:rPr>
  </w:style>
  <w:style w:type="paragraph" w:customStyle="1" w:styleId="8F7439FF428D498BBD0098A57949B4E51">
    <w:name w:val="8F7439FF428D498BBD0098A57949B4E51"/>
    <w:rsid w:val="00930D31"/>
    <w:pPr>
      <w:spacing w:after="200" w:line="240" w:lineRule="auto"/>
    </w:pPr>
    <w:rPr>
      <w:rFonts w:ascii="Lato" w:eastAsia="Calibri" w:hAnsi="Lato" w:cs="Times New Roman"/>
      <w:szCs w:val="20"/>
      <w:lang w:eastAsia="en-US"/>
    </w:rPr>
  </w:style>
  <w:style w:type="paragraph" w:customStyle="1" w:styleId="5FBE77E24E2B4757B1F1D8B0B982E9A31">
    <w:name w:val="5FBE77E24E2B4757B1F1D8B0B982E9A31"/>
    <w:rsid w:val="00930D31"/>
    <w:pPr>
      <w:spacing w:after="200" w:line="240" w:lineRule="auto"/>
    </w:pPr>
    <w:rPr>
      <w:rFonts w:ascii="Lato" w:eastAsia="Calibri" w:hAnsi="Lato" w:cs="Times New Roman"/>
      <w:szCs w:val="20"/>
      <w:lang w:eastAsia="en-US"/>
    </w:rPr>
  </w:style>
  <w:style w:type="paragraph" w:customStyle="1" w:styleId="4FCC54F9FC564468A43A6320FB493E651">
    <w:name w:val="4FCC54F9FC564468A43A6320FB493E651"/>
    <w:rsid w:val="00930D31"/>
    <w:pPr>
      <w:spacing w:after="200" w:line="240" w:lineRule="auto"/>
    </w:pPr>
    <w:rPr>
      <w:rFonts w:ascii="Lato" w:eastAsia="Calibri" w:hAnsi="Lato" w:cs="Times New Roman"/>
      <w:szCs w:val="20"/>
      <w:lang w:eastAsia="en-US"/>
    </w:rPr>
  </w:style>
  <w:style w:type="paragraph" w:customStyle="1" w:styleId="69AAC33E37CE4E7DA28157842CE26026">
    <w:name w:val="69AAC33E37CE4E7DA28157842CE26026"/>
    <w:rsid w:val="00930D31"/>
  </w:style>
  <w:style w:type="paragraph" w:customStyle="1" w:styleId="4F1DCFB24B3B4C72BEF0BC02586674E72">
    <w:name w:val="4F1DCFB24B3B4C72BEF0BC02586674E72"/>
    <w:rsid w:val="00930D31"/>
    <w:pPr>
      <w:spacing w:after="200" w:line="240" w:lineRule="auto"/>
    </w:pPr>
    <w:rPr>
      <w:rFonts w:ascii="Lato" w:eastAsia="Calibri" w:hAnsi="Lato" w:cs="Times New Roman"/>
      <w:szCs w:val="20"/>
      <w:lang w:eastAsia="en-US"/>
    </w:rPr>
  </w:style>
  <w:style w:type="paragraph" w:customStyle="1" w:styleId="00422C8DFFA34FDFBA4B241064B01E672">
    <w:name w:val="00422C8DFFA34FDFBA4B241064B01E672"/>
    <w:rsid w:val="00930D31"/>
    <w:pPr>
      <w:spacing w:after="200" w:line="240" w:lineRule="auto"/>
    </w:pPr>
    <w:rPr>
      <w:rFonts w:ascii="Lato" w:eastAsia="Calibri" w:hAnsi="Lato" w:cs="Times New Roman"/>
      <w:szCs w:val="20"/>
      <w:lang w:eastAsia="en-US"/>
    </w:rPr>
  </w:style>
  <w:style w:type="paragraph" w:customStyle="1" w:styleId="72BE73E512424AB4A736143AA7DE1F702">
    <w:name w:val="72BE73E512424AB4A736143AA7DE1F702"/>
    <w:rsid w:val="00930D31"/>
    <w:pPr>
      <w:spacing w:after="200" w:line="240" w:lineRule="auto"/>
    </w:pPr>
    <w:rPr>
      <w:rFonts w:ascii="Lato" w:eastAsia="Calibri" w:hAnsi="Lato" w:cs="Times New Roman"/>
      <w:szCs w:val="20"/>
      <w:lang w:eastAsia="en-US"/>
    </w:rPr>
  </w:style>
  <w:style w:type="paragraph" w:customStyle="1" w:styleId="942AEFF6433F40D4AA1C679FA22E65912">
    <w:name w:val="942AEFF6433F40D4AA1C679FA22E65912"/>
    <w:rsid w:val="00930D31"/>
    <w:pPr>
      <w:spacing w:after="200" w:line="240" w:lineRule="auto"/>
    </w:pPr>
    <w:rPr>
      <w:rFonts w:ascii="Lato" w:eastAsia="Calibri" w:hAnsi="Lato" w:cs="Times New Roman"/>
      <w:szCs w:val="20"/>
      <w:lang w:eastAsia="en-US"/>
    </w:rPr>
  </w:style>
  <w:style w:type="paragraph" w:customStyle="1" w:styleId="8BBFFBF63F0D42EB9CF7CD94629BEF732">
    <w:name w:val="8BBFFBF63F0D42EB9CF7CD94629BEF732"/>
    <w:rsid w:val="00930D31"/>
    <w:pPr>
      <w:spacing w:after="200" w:line="240" w:lineRule="auto"/>
    </w:pPr>
    <w:rPr>
      <w:rFonts w:ascii="Lato" w:eastAsia="Calibri" w:hAnsi="Lato" w:cs="Times New Roman"/>
      <w:szCs w:val="20"/>
      <w:lang w:eastAsia="en-US"/>
    </w:rPr>
  </w:style>
  <w:style w:type="paragraph" w:customStyle="1" w:styleId="5D43AFA52FE24871ACC085A27FDD1C882">
    <w:name w:val="5D43AFA52FE24871ACC085A27FDD1C882"/>
    <w:rsid w:val="00930D31"/>
    <w:pPr>
      <w:spacing w:after="200" w:line="240" w:lineRule="auto"/>
    </w:pPr>
    <w:rPr>
      <w:rFonts w:ascii="Lato" w:eastAsia="Calibri" w:hAnsi="Lato" w:cs="Times New Roman"/>
      <w:szCs w:val="20"/>
      <w:lang w:eastAsia="en-US"/>
    </w:rPr>
  </w:style>
  <w:style w:type="paragraph" w:customStyle="1" w:styleId="FDD80C61596642D994E84E04E8C2F92D2">
    <w:name w:val="FDD80C61596642D994E84E04E8C2F92D2"/>
    <w:rsid w:val="00930D31"/>
    <w:pPr>
      <w:spacing w:after="200" w:line="240" w:lineRule="auto"/>
    </w:pPr>
    <w:rPr>
      <w:rFonts w:ascii="Lato" w:eastAsia="Calibri" w:hAnsi="Lato" w:cs="Times New Roman"/>
      <w:szCs w:val="20"/>
      <w:lang w:eastAsia="en-US"/>
    </w:rPr>
  </w:style>
  <w:style w:type="paragraph" w:customStyle="1" w:styleId="49756C2412194199A8230A1C5A62C0332">
    <w:name w:val="49756C2412194199A8230A1C5A62C0332"/>
    <w:rsid w:val="00930D31"/>
    <w:pPr>
      <w:spacing w:after="200" w:line="240" w:lineRule="auto"/>
    </w:pPr>
    <w:rPr>
      <w:rFonts w:ascii="Lato" w:eastAsia="Calibri" w:hAnsi="Lato" w:cs="Times New Roman"/>
      <w:szCs w:val="20"/>
      <w:lang w:eastAsia="en-US"/>
    </w:rPr>
  </w:style>
  <w:style w:type="paragraph" w:customStyle="1" w:styleId="8F71CB4EFCEB4E9C9FD30A3E6EB2CD392">
    <w:name w:val="8F71CB4EFCEB4E9C9FD30A3E6EB2CD392"/>
    <w:rsid w:val="00930D31"/>
    <w:pPr>
      <w:spacing w:after="200" w:line="240" w:lineRule="auto"/>
    </w:pPr>
    <w:rPr>
      <w:rFonts w:ascii="Lato" w:eastAsia="Calibri" w:hAnsi="Lato" w:cs="Times New Roman"/>
      <w:szCs w:val="20"/>
      <w:lang w:eastAsia="en-US"/>
    </w:rPr>
  </w:style>
  <w:style w:type="paragraph" w:customStyle="1" w:styleId="7D50EC348F5145C3AC88FF2529AD5C6D2">
    <w:name w:val="7D50EC348F5145C3AC88FF2529AD5C6D2"/>
    <w:rsid w:val="00930D31"/>
    <w:pPr>
      <w:spacing w:after="200" w:line="240" w:lineRule="auto"/>
    </w:pPr>
    <w:rPr>
      <w:rFonts w:ascii="Lato" w:eastAsia="Calibri" w:hAnsi="Lato" w:cs="Times New Roman"/>
      <w:szCs w:val="20"/>
      <w:lang w:eastAsia="en-US"/>
    </w:rPr>
  </w:style>
  <w:style w:type="paragraph" w:customStyle="1" w:styleId="C6893D568B984C55BBA16475EFAAD32E2">
    <w:name w:val="C6893D568B984C55BBA16475EFAAD32E2"/>
    <w:rsid w:val="00930D31"/>
    <w:pPr>
      <w:spacing w:after="200" w:line="240" w:lineRule="auto"/>
    </w:pPr>
    <w:rPr>
      <w:rFonts w:ascii="Lato" w:eastAsia="Calibri" w:hAnsi="Lato" w:cs="Times New Roman"/>
      <w:szCs w:val="20"/>
      <w:lang w:eastAsia="en-US"/>
    </w:rPr>
  </w:style>
  <w:style w:type="paragraph" w:customStyle="1" w:styleId="69AAC33E37CE4E7DA28157842CE260261">
    <w:name w:val="69AAC33E37CE4E7DA28157842CE260261"/>
    <w:rsid w:val="00930D31"/>
    <w:pPr>
      <w:spacing w:after="200" w:line="240" w:lineRule="auto"/>
    </w:pPr>
    <w:rPr>
      <w:rFonts w:ascii="Lato" w:eastAsia="Calibri" w:hAnsi="Lato" w:cs="Times New Roman"/>
      <w:szCs w:val="20"/>
      <w:lang w:eastAsia="en-US"/>
    </w:rPr>
  </w:style>
  <w:style w:type="paragraph" w:customStyle="1" w:styleId="F0EE6A8F5D414F39969CCA88C394570C2">
    <w:name w:val="F0EE6A8F5D414F39969CCA88C394570C2"/>
    <w:rsid w:val="00930D31"/>
    <w:pPr>
      <w:spacing w:after="200" w:line="240" w:lineRule="auto"/>
    </w:pPr>
    <w:rPr>
      <w:rFonts w:ascii="Lato" w:eastAsia="Calibri" w:hAnsi="Lato" w:cs="Times New Roman"/>
      <w:szCs w:val="20"/>
      <w:lang w:eastAsia="en-US"/>
    </w:rPr>
  </w:style>
  <w:style w:type="paragraph" w:customStyle="1" w:styleId="A7FBCCEA5A064729912927E8B289F3642">
    <w:name w:val="A7FBCCEA5A064729912927E8B289F3642"/>
    <w:rsid w:val="00930D31"/>
    <w:pPr>
      <w:spacing w:after="200" w:line="240" w:lineRule="auto"/>
    </w:pPr>
    <w:rPr>
      <w:rFonts w:ascii="Lato" w:eastAsia="Calibri" w:hAnsi="Lato" w:cs="Times New Roman"/>
      <w:szCs w:val="20"/>
      <w:lang w:eastAsia="en-US"/>
    </w:rPr>
  </w:style>
  <w:style w:type="paragraph" w:customStyle="1" w:styleId="0F081D67B78B4D96B1CB29BF31E01CC02">
    <w:name w:val="0F081D67B78B4D96B1CB29BF31E01CC02"/>
    <w:rsid w:val="00930D31"/>
    <w:pPr>
      <w:spacing w:after="200" w:line="240" w:lineRule="auto"/>
    </w:pPr>
    <w:rPr>
      <w:rFonts w:ascii="Lato" w:eastAsia="Calibri" w:hAnsi="Lato" w:cs="Times New Roman"/>
      <w:szCs w:val="20"/>
      <w:lang w:eastAsia="en-US"/>
    </w:rPr>
  </w:style>
  <w:style w:type="paragraph" w:customStyle="1" w:styleId="50C9AB898BBA498C94CEF1F11909CAF12">
    <w:name w:val="50C9AB898BBA498C94CEF1F11909CAF12"/>
    <w:rsid w:val="00930D31"/>
    <w:pPr>
      <w:spacing w:after="200" w:line="240" w:lineRule="auto"/>
    </w:pPr>
    <w:rPr>
      <w:rFonts w:ascii="Lato" w:eastAsia="Calibri" w:hAnsi="Lato" w:cs="Times New Roman"/>
      <w:szCs w:val="20"/>
      <w:lang w:eastAsia="en-US"/>
    </w:rPr>
  </w:style>
  <w:style w:type="paragraph" w:customStyle="1" w:styleId="3610A983EADD448799BE16C168DADF152">
    <w:name w:val="3610A983EADD448799BE16C168DADF152"/>
    <w:rsid w:val="00930D31"/>
    <w:pPr>
      <w:spacing w:after="200" w:line="240" w:lineRule="auto"/>
    </w:pPr>
    <w:rPr>
      <w:rFonts w:ascii="Lato" w:eastAsia="Calibri" w:hAnsi="Lato" w:cs="Times New Roman"/>
      <w:szCs w:val="20"/>
      <w:lang w:eastAsia="en-US"/>
    </w:rPr>
  </w:style>
  <w:style w:type="paragraph" w:customStyle="1" w:styleId="C1EDA800AD1B48AD89E8C90CD5C03AA62">
    <w:name w:val="C1EDA800AD1B48AD89E8C90CD5C03AA62"/>
    <w:rsid w:val="00930D31"/>
    <w:pPr>
      <w:spacing w:after="200" w:line="240" w:lineRule="auto"/>
    </w:pPr>
    <w:rPr>
      <w:rFonts w:ascii="Lato" w:eastAsia="Calibri" w:hAnsi="Lato" w:cs="Times New Roman"/>
      <w:szCs w:val="20"/>
      <w:lang w:eastAsia="en-US"/>
    </w:rPr>
  </w:style>
  <w:style w:type="paragraph" w:customStyle="1" w:styleId="175F08C17C444D59B811316402C61DD62">
    <w:name w:val="175F08C17C444D59B811316402C61DD62"/>
    <w:rsid w:val="00930D31"/>
    <w:pPr>
      <w:spacing w:after="200" w:line="240" w:lineRule="auto"/>
    </w:pPr>
    <w:rPr>
      <w:rFonts w:ascii="Lato" w:eastAsia="Calibri" w:hAnsi="Lato" w:cs="Times New Roman"/>
      <w:szCs w:val="20"/>
      <w:lang w:eastAsia="en-US"/>
    </w:rPr>
  </w:style>
  <w:style w:type="paragraph" w:customStyle="1" w:styleId="D5F699765B5144C4B097698904FC981F1">
    <w:name w:val="D5F699765B5144C4B097698904FC981F1"/>
    <w:rsid w:val="00930D31"/>
    <w:pPr>
      <w:spacing w:after="200" w:line="240" w:lineRule="auto"/>
    </w:pPr>
    <w:rPr>
      <w:rFonts w:ascii="Lato" w:eastAsia="Calibri" w:hAnsi="Lato" w:cs="Times New Roman"/>
      <w:szCs w:val="20"/>
      <w:lang w:eastAsia="en-US"/>
    </w:rPr>
  </w:style>
  <w:style w:type="paragraph" w:customStyle="1" w:styleId="257999C4AF29467AAD1FE64F0B5268042">
    <w:name w:val="257999C4AF29467AAD1FE64F0B5268042"/>
    <w:rsid w:val="00930D31"/>
    <w:pPr>
      <w:spacing w:after="200" w:line="240" w:lineRule="auto"/>
    </w:pPr>
    <w:rPr>
      <w:rFonts w:ascii="Lato" w:eastAsia="Calibri" w:hAnsi="Lato" w:cs="Times New Roman"/>
      <w:szCs w:val="20"/>
      <w:lang w:eastAsia="en-US"/>
    </w:rPr>
  </w:style>
  <w:style w:type="paragraph" w:customStyle="1" w:styleId="8F7439FF428D498BBD0098A57949B4E52">
    <w:name w:val="8F7439FF428D498BBD0098A57949B4E52"/>
    <w:rsid w:val="00930D31"/>
    <w:pPr>
      <w:spacing w:after="200" w:line="240" w:lineRule="auto"/>
    </w:pPr>
    <w:rPr>
      <w:rFonts w:ascii="Lato" w:eastAsia="Calibri" w:hAnsi="Lato" w:cs="Times New Roman"/>
      <w:szCs w:val="20"/>
      <w:lang w:eastAsia="en-US"/>
    </w:rPr>
  </w:style>
  <w:style w:type="paragraph" w:customStyle="1" w:styleId="5FBE77E24E2B4757B1F1D8B0B982E9A32">
    <w:name w:val="5FBE77E24E2B4757B1F1D8B0B982E9A32"/>
    <w:rsid w:val="00930D31"/>
    <w:pPr>
      <w:spacing w:after="200" w:line="240" w:lineRule="auto"/>
    </w:pPr>
    <w:rPr>
      <w:rFonts w:ascii="Lato" w:eastAsia="Calibri" w:hAnsi="Lato" w:cs="Times New Roman"/>
      <w:szCs w:val="20"/>
      <w:lang w:eastAsia="en-US"/>
    </w:rPr>
  </w:style>
  <w:style w:type="paragraph" w:customStyle="1" w:styleId="4FCC54F9FC564468A43A6320FB493E652">
    <w:name w:val="4FCC54F9FC564468A43A6320FB493E652"/>
    <w:rsid w:val="00930D31"/>
    <w:pPr>
      <w:spacing w:after="200" w:line="240" w:lineRule="auto"/>
    </w:pPr>
    <w:rPr>
      <w:rFonts w:ascii="Lato" w:eastAsia="Calibri" w:hAnsi="Lato" w:cs="Times New Roman"/>
      <w:szCs w:val="20"/>
      <w:lang w:eastAsia="en-US"/>
    </w:rPr>
  </w:style>
  <w:style w:type="paragraph" w:customStyle="1" w:styleId="807836A416B94F9C9F4299F79E1190B5">
    <w:name w:val="807836A416B94F9C9F4299F79E1190B5"/>
    <w:rsid w:val="00930D31"/>
  </w:style>
  <w:style w:type="paragraph" w:customStyle="1" w:styleId="4F1DCFB24B3B4C72BEF0BC02586674E73">
    <w:name w:val="4F1DCFB24B3B4C72BEF0BC02586674E73"/>
    <w:rsid w:val="00930D31"/>
    <w:pPr>
      <w:spacing w:after="200" w:line="240" w:lineRule="auto"/>
    </w:pPr>
    <w:rPr>
      <w:rFonts w:ascii="Lato" w:eastAsia="Calibri" w:hAnsi="Lato" w:cs="Times New Roman"/>
      <w:szCs w:val="20"/>
      <w:lang w:eastAsia="en-US"/>
    </w:rPr>
  </w:style>
  <w:style w:type="paragraph" w:customStyle="1" w:styleId="00422C8DFFA34FDFBA4B241064B01E673">
    <w:name w:val="00422C8DFFA34FDFBA4B241064B01E673"/>
    <w:rsid w:val="00930D31"/>
    <w:pPr>
      <w:spacing w:after="200" w:line="240" w:lineRule="auto"/>
    </w:pPr>
    <w:rPr>
      <w:rFonts w:ascii="Lato" w:eastAsia="Calibri" w:hAnsi="Lato" w:cs="Times New Roman"/>
      <w:szCs w:val="20"/>
      <w:lang w:eastAsia="en-US"/>
    </w:rPr>
  </w:style>
  <w:style w:type="paragraph" w:customStyle="1" w:styleId="72BE73E512424AB4A736143AA7DE1F703">
    <w:name w:val="72BE73E512424AB4A736143AA7DE1F703"/>
    <w:rsid w:val="00930D31"/>
    <w:pPr>
      <w:spacing w:after="200" w:line="240" w:lineRule="auto"/>
    </w:pPr>
    <w:rPr>
      <w:rFonts w:ascii="Lato" w:eastAsia="Calibri" w:hAnsi="Lato" w:cs="Times New Roman"/>
      <w:szCs w:val="20"/>
      <w:lang w:eastAsia="en-US"/>
    </w:rPr>
  </w:style>
  <w:style w:type="paragraph" w:customStyle="1" w:styleId="942AEFF6433F40D4AA1C679FA22E65913">
    <w:name w:val="942AEFF6433F40D4AA1C679FA22E65913"/>
    <w:rsid w:val="00930D31"/>
    <w:pPr>
      <w:spacing w:after="200" w:line="240" w:lineRule="auto"/>
    </w:pPr>
    <w:rPr>
      <w:rFonts w:ascii="Lato" w:eastAsia="Calibri" w:hAnsi="Lato" w:cs="Times New Roman"/>
      <w:szCs w:val="20"/>
      <w:lang w:eastAsia="en-US"/>
    </w:rPr>
  </w:style>
  <w:style w:type="paragraph" w:customStyle="1" w:styleId="8BBFFBF63F0D42EB9CF7CD94629BEF733">
    <w:name w:val="8BBFFBF63F0D42EB9CF7CD94629BEF733"/>
    <w:rsid w:val="00930D31"/>
    <w:pPr>
      <w:spacing w:after="200" w:line="240" w:lineRule="auto"/>
    </w:pPr>
    <w:rPr>
      <w:rFonts w:ascii="Lato" w:eastAsia="Calibri" w:hAnsi="Lato" w:cs="Times New Roman"/>
      <w:szCs w:val="20"/>
      <w:lang w:eastAsia="en-US"/>
    </w:rPr>
  </w:style>
  <w:style w:type="paragraph" w:customStyle="1" w:styleId="5D43AFA52FE24871ACC085A27FDD1C883">
    <w:name w:val="5D43AFA52FE24871ACC085A27FDD1C883"/>
    <w:rsid w:val="00930D31"/>
    <w:pPr>
      <w:spacing w:after="200" w:line="240" w:lineRule="auto"/>
    </w:pPr>
    <w:rPr>
      <w:rFonts w:ascii="Lato" w:eastAsia="Calibri" w:hAnsi="Lato" w:cs="Times New Roman"/>
      <w:szCs w:val="20"/>
      <w:lang w:eastAsia="en-US"/>
    </w:rPr>
  </w:style>
  <w:style w:type="paragraph" w:customStyle="1" w:styleId="FDD80C61596642D994E84E04E8C2F92D3">
    <w:name w:val="FDD80C61596642D994E84E04E8C2F92D3"/>
    <w:rsid w:val="00930D31"/>
    <w:pPr>
      <w:spacing w:after="200" w:line="240" w:lineRule="auto"/>
    </w:pPr>
    <w:rPr>
      <w:rFonts w:ascii="Lato" w:eastAsia="Calibri" w:hAnsi="Lato" w:cs="Times New Roman"/>
      <w:szCs w:val="20"/>
      <w:lang w:eastAsia="en-US"/>
    </w:rPr>
  </w:style>
  <w:style w:type="paragraph" w:customStyle="1" w:styleId="49756C2412194199A8230A1C5A62C0333">
    <w:name w:val="49756C2412194199A8230A1C5A62C0333"/>
    <w:rsid w:val="00930D31"/>
    <w:pPr>
      <w:spacing w:after="200" w:line="240" w:lineRule="auto"/>
    </w:pPr>
    <w:rPr>
      <w:rFonts w:ascii="Lato" w:eastAsia="Calibri" w:hAnsi="Lato" w:cs="Times New Roman"/>
      <w:szCs w:val="20"/>
      <w:lang w:eastAsia="en-US"/>
    </w:rPr>
  </w:style>
  <w:style w:type="paragraph" w:customStyle="1" w:styleId="8F71CB4EFCEB4E9C9FD30A3E6EB2CD393">
    <w:name w:val="8F71CB4EFCEB4E9C9FD30A3E6EB2CD393"/>
    <w:rsid w:val="00930D31"/>
    <w:pPr>
      <w:spacing w:after="200" w:line="240" w:lineRule="auto"/>
    </w:pPr>
    <w:rPr>
      <w:rFonts w:ascii="Lato" w:eastAsia="Calibri" w:hAnsi="Lato" w:cs="Times New Roman"/>
      <w:szCs w:val="20"/>
      <w:lang w:eastAsia="en-US"/>
    </w:rPr>
  </w:style>
  <w:style w:type="paragraph" w:customStyle="1" w:styleId="7D50EC348F5145C3AC88FF2529AD5C6D3">
    <w:name w:val="7D50EC348F5145C3AC88FF2529AD5C6D3"/>
    <w:rsid w:val="00930D31"/>
    <w:pPr>
      <w:spacing w:after="200" w:line="240" w:lineRule="auto"/>
    </w:pPr>
    <w:rPr>
      <w:rFonts w:ascii="Lato" w:eastAsia="Calibri" w:hAnsi="Lato" w:cs="Times New Roman"/>
      <w:szCs w:val="20"/>
      <w:lang w:eastAsia="en-US"/>
    </w:rPr>
  </w:style>
  <w:style w:type="paragraph" w:customStyle="1" w:styleId="C6893D568B984C55BBA16475EFAAD32E3">
    <w:name w:val="C6893D568B984C55BBA16475EFAAD32E3"/>
    <w:rsid w:val="00930D31"/>
    <w:pPr>
      <w:spacing w:after="200" w:line="240" w:lineRule="auto"/>
    </w:pPr>
    <w:rPr>
      <w:rFonts w:ascii="Lato" w:eastAsia="Calibri" w:hAnsi="Lato" w:cs="Times New Roman"/>
      <w:szCs w:val="20"/>
      <w:lang w:eastAsia="en-US"/>
    </w:rPr>
  </w:style>
  <w:style w:type="paragraph" w:customStyle="1" w:styleId="36956B0775E54836916AF65E5B456888">
    <w:name w:val="36956B0775E54836916AF65E5B456888"/>
    <w:rsid w:val="00930D31"/>
    <w:pPr>
      <w:spacing w:after="200" w:line="240" w:lineRule="auto"/>
    </w:pPr>
    <w:rPr>
      <w:rFonts w:ascii="Lato" w:eastAsia="Calibri" w:hAnsi="Lato" w:cs="Times New Roman"/>
      <w:szCs w:val="20"/>
      <w:lang w:eastAsia="en-US"/>
    </w:rPr>
  </w:style>
  <w:style w:type="paragraph" w:customStyle="1" w:styleId="F0EE6A8F5D414F39969CCA88C394570C3">
    <w:name w:val="F0EE6A8F5D414F39969CCA88C394570C3"/>
    <w:rsid w:val="00930D31"/>
    <w:pPr>
      <w:spacing w:after="200" w:line="240" w:lineRule="auto"/>
    </w:pPr>
    <w:rPr>
      <w:rFonts w:ascii="Lato" w:eastAsia="Calibri" w:hAnsi="Lato" w:cs="Times New Roman"/>
      <w:szCs w:val="20"/>
      <w:lang w:eastAsia="en-US"/>
    </w:rPr>
  </w:style>
  <w:style w:type="paragraph" w:customStyle="1" w:styleId="A7FBCCEA5A064729912927E8B289F3643">
    <w:name w:val="A7FBCCEA5A064729912927E8B289F3643"/>
    <w:rsid w:val="00930D31"/>
    <w:pPr>
      <w:spacing w:after="200" w:line="240" w:lineRule="auto"/>
    </w:pPr>
    <w:rPr>
      <w:rFonts w:ascii="Lato" w:eastAsia="Calibri" w:hAnsi="Lato" w:cs="Times New Roman"/>
      <w:szCs w:val="20"/>
      <w:lang w:eastAsia="en-US"/>
    </w:rPr>
  </w:style>
  <w:style w:type="paragraph" w:customStyle="1" w:styleId="0F081D67B78B4D96B1CB29BF31E01CC03">
    <w:name w:val="0F081D67B78B4D96B1CB29BF31E01CC03"/>
    <w:rsid w:val="00930D31"/>
    <w:pPr>
      <w:spacing w:after="200" w:line="240" w:lineRule="auto"/>
    </w:pPr>
    <w:rPr>
      <w:rFonts w:ascii="Lato" w:eastAsia="Calibri" w:hAnsi="Lato" w:cs="Times New Roman"/>
      <w:szCs w:val="20"/>
      <w:lang w:eastAsia="en-US"/>
    </w:rPr>
  </w:style>
  <w:style w:type="paragraph" w:customStyle="1" w:styleId="50C9AB898BBA498C94CEF1F11909CAF13">
    <w:name w:val="50C9AB898BBA498C94CEF1F11909CAF13"/>
    <w:rsid w:val="00930D31"/>
    <w:pPr>
      <w:spacing w:after="200" w:line="240" w:lineRule="auto"/>
    </w:pPr>
    <w:rPr>
      <w:rFonts w:ascii="Lato" w:eastAsia="Calibri" w:hAnsi="Lato" w:cs="Times New Roman"/>
      <w:szCs w:val="20"/>
      <w:lang w:eastAsia="en-US"/>
    </w:rPr>
  </w:style>
  <w:style w:type="paragraph" w:customStyle="1" w:styleId="3610A983EADD448799BE16C168DADF153">
    <w:name w:val="3610A983EADD448799BE16C168DADF153"/>
    <w:rsid w:val="00930D31"/>
    <w:pPr>
      <w:spacing w:after="200" w:line="240" w:lineRule="auto"/>
    </w:pPr>
    <w:rPr>
      <w:rFonts w:ascii="Lato" w:eastAsia="Calibri" w:hAnsi="Lato" w:cs="Times New Roman"/>
      <w:szCs w:val="20"/>
      <w:lang w:eastAsia="en-US"/>
    </w:rPr>
  </w:style>
  <w:style w:type="paragraph" w:customStyle="1" w:styleId="C1EDA800AD1B48AD89E8C90CD5C03AA63">
    <w:name w:val="C1EDA800AD1B48AD89E8C90CD5C03AA63"/>
    <w:rsid w:val="00930D31"/>
    <w:pPr>
      <w:spacing w:after="200" w:line="240" w:lineRule="auto"/>
    </w:pPr>
    <w:rPr>
      <w:rFonts w:ascii="Lato" w:eastAsia="Calibri" w:hAnsi="Lato" w:cs="Times New Roman"/>
      <w:szCs w:val="20"/>
      <w:lang w:eastAsia="en-US"/>
    </w:rPr>
  </w:style>
  <w:style w:type="paragraph" w:customStyle="1" w:styleId="175F08C17C444D59B811316402C61DD63">
    <w:name w:val="175F08C17C444D59B811316402C61DD63"/>
    <w:rsid w:val="00930D31"/>
    <w:pPr>
      <w:spacing w:after="200" w:line="240" w:lineRule="auto"/>
    </w:pPr>
    <w:rPr>
      <w:rFonts w:ascii="Lato" w:eastAsia="Calibri" w:hAnsi="Lato" w:cs="Times New Roman"/>
      <w:szCs w:val="20"/>
      <w:lang w:eastAsia="en-US"/>
    </w:rPr>
  </w:style>
  <w:style w:type="paragraph" w:customStyle="1" w:styleId="D5F699765B5144C4B097698904FC981F2">
    <w:name w:val="D5F699765B5144C4B097698904FC981F2"/>
    <w:rsid w:val="00930D31"/>
    <w:pPr>
      <w:spacing w:after="200" w:line="240" w:lineRule="auto"/>
    </w:pPr>
    <w:rPr>
      <w:rFonts w:ascii="Lato" w:eastAsia="Calibri" w:hAnsi="Lato" w:cs="Times New Roman"/>
      <w:szCs w:val="20"/>
      <w:lang w:eastAsia="en-US"/>
    </w:rPr>
  </w:style>
  <w:style w:type="paragraph" w:customStyle="1" w:styleId="C2712D332A674A42858BEDE343B8E72E">
    <w:name w:val="C2712D332A674A42858BEDE343B8E72E"/>
    <w:rsid w:val="00930D31"/>
    <w:pPr>
      <w:spacing w:after="200" w:line="240" w:lineRule="auto"/>
    </w:pPr>
    <w:rPr>
      <w:rFonts w:ascii="Lato" w:eastAsia="Calibri" w:hAnsi="Lato" w:cs="Times New Roman"/>
      <w:szCs w:val="20"/>
      <w:lang w:eastAsia="en-US"/>
    </w:rPr>
  </w:style>
  <w:style w:type="paragraph" w:customStyle="1" w:styleId="ACF9BA62A24544419CDDAA526C0C0107">
    <w:name w:val="ACF9BA62A24544419CDDAA526C0C0107"/>
    <w:rsid w:val="00930D31"/>
    <w:pPr>
      <w:spacing w:after="200" w:line="240" w:lineRule="auto"/>
    </w:pPr>
    <w:rPr>
      <w:rFonts w:ascii="Lato" w:eastAsia="Calibri" w:hAnsi="Lato" w:cs="Times New Roman"/>
      <w:szCs w:val="20"/>
      <w:lang w:eastAsia="en-US"/>
    </w:rPr>
  </w:style>
  <w:style w:type="paragraph" w:customStyle="1" w:styleId="26AF7137A0134170A447F8C8DA3EB841">
    <w:name w:val="26AF7137A0134170A447F8C8DA3EB841"/>
    <w:rsid w:val="00930D31"/>
    <w:pPr>
      <w:spacing w:after="200" w:line="240" w:lineRule="auto"/>
    </w:pPr>
    <w:rPr>
      <w:rFonts w:ascii="Lato" w:eastAsia="Calibri" w:hAnsi="Lato" w:cs="Times New Roman"/>
      <w:szCs w:val="20"/>
      <w:lang w:eastAsia="en-US"/>
    </w:rPr>
  </w:style>
  <w:style w:type="paragraph" w:customStyle="1" w:styleId="C4C22185564B4413946ACED02DADED09">
    <w:name w:val="C4C22185564B4413946ACED02DADED09"/>
    <w:rsid w:val="00930D31"/>
    <w:pPr>
      <w:spacing w:after="200" w:line="240" w:lineRule="auto"/>
    </w:pPr>
    <w:rPr>
      <w:rFonts w:ascii="Lato" w:eastAsia="Calibri" w:hAnsi="Lato" w:cs="Times New Roman"/>
      <w:szCs w:val="20"/>
      <w:lang w:eastAsia="en-US"/>
    </w:rPr>
  </w:style>
  <w:style w:type="paragraph" w:customStyle="1" w:styleId="945D3715EC5240BA9320C235C16C1E87">
    <w:name w:val="945D3715EC5240BA9320C235C16C1E87"/>
    <w:rsid w:val="00930D31"/>
    <w:pPr>
      <w:spacing w:after="200" w:line="240" w:lineRule="auto"/>
    </w:pPr>
    <w:rPr>
      <w:rFonts w:ascii="Lato" w:eastAsia="Calibri" w:hAnsi="Lato" w:cs="Times New Roman"/>
      <w:szCs w:val="20"/>
      <w:lang w:eastAsia="en-US"/>
    </w:rPr>
  </w:style>
  <w:style w:type="paragraph" w:customStyle="1" w:styleId="6AACB69419964F778C850BD6739D8AF4">
    <w:name w:val="6AACB69419964F778C850BD6739D8AF4"/>
    <w:rsid w:val="00930D31"/>
    <w:pPr>
      <w:spacing w:after="200" w:line="240" w:lineRule="auto"/>
    </w:pPr>
    <w:rPr>
      <w:rFonts w:ascii="Lato" w:eastAsia="Calibri" w:hAnsi="Lato" w:cs="Times New Roman"/>
      <w:szCs w:val="20"/>
      <w:lang w:eastAsia="en-US"/>
    </w:rPr>
  </w:style>
  <w:style w:type="paragraph" w:customStyle="1" w:styleId="EF41DE99F6B34723A4F1D86AE2732712">
    <w:name w:val="EF41DE99F6B34723A4F1D86AE2732712"/>
    <w:rsid w:val="00930D31"/>
    <w:pPr>
      <w:spacing w:after="200" w:line="240" w:lineRule="auto"/>
    </w:pPr>
    <w:rPr>
      <w:rFonts w:ascii="Lato" w:eastAsia="Calibri" w:hAnsi="Lato" w:cs="Times New Roman"/>
      <w:szCs w:val="20"/>
      <w:lang w:eastAsia="en-US"/>
    </w:rPr>
  </w:style>
  <w:style w:type="paragraph" w:customStyle="1" w:styleId="608EAB45DFC04ADF9BDB9DE9CA769891">
    <w:name w:val="608EAB45DFC04ADF9BDB9DE9CA769891"/>
    <w:rsid w:val="00930D31"/>
    <w:pPr>
      <w:spacing w:after="200" w:line="240" w:lineRule="auto"/>
    </w:pPr>
    <w:rPr>
      <w:rFonts w:ascii="Lato" w:eastAsia="Calibri" w:hAnsi="Lato" w:cs="Times New Roman"/>
      <w:szCs w:val="20"/>
      <w:lang w:eastAsia="en-US"/>
    </w:rPr>
  </w:style>
  <w:style w:type="paragraph" w:customStyle="1" w:styleId="1988815E014F435EB429D478A53DB90A">
    <w:name w:val="1988815E014F435EB429D478A53DB90A"/>
    <w:rsid w:val="00930D31"/>
    <w:pPr>
      <w:spacing w:after="200" w:line="240" w:lineRule="auto"/>
    </w:pPr>
    <w:rPr>
      <w:rFonts w:ascii="Lato" w:eastAsia="Calibri" w:hAnsi="Lato" w:cs="Times New Roman"/>
      <w:szCs w:val="20"/>
      <w:lang w:eastAsia="en-US"/>
    </w:rPr>
  </w:style>
  <w:style w:type="paragraph" w:customStyle="1" w:styleId="257999C4AF29467AAD1FE64F0B5268043">
    <w:name w:val="257999C4AF29467AAD1FE64F0B5268043"/>
    <w:rsid w:val="00930D31"/>
    <w:pPr>
      <w:spacing w:after="200" w:line="240" w:lineRule="auto"/>
    </w:pPr>
    <w:rPr>
      <w:rFonts w:ascii="Lato" w:eastAsia="Calibri" w:hAnsi="Lato" w:cs="Times New Roman"/>
      <w:szCs w:val="20"/>
      <w:lang w:eastAsia="en-US"/>
    </w:rPr>
  </w:style>
  <w:style w:type="paragraph" w:customStyle="1" w:styleId="8F7439FF428D498BBD0098A57949B4E53">
    <w:name w:val="8F7439FF428D498BBD0098A57949B4E53"/>
    <w:rsid w:val="00930D31"/>
    <w:pPr>
      <w:spacing w:after="200" w:line="240" w:lineRule="auto"/>
    </w:pPr>
    <w:rPr>
      <w:rFonts w:ascii="Lato" w:eastAsia="Calibri" w:hAnsi="Lato" w:cs="Times New Roman"/>
      <w:szCs w:val="20"/>
      <w:lang w:eastAsia="en-US"/>
    </w:rPr>
  </w:style>
  <w:style w:type="paragraph" w:customStyle="1" w:styleId="5FBE77E24E2B4757B1F1D8B0B982E9A33">
    <w:name w:val="5FBE77E24E2B4757B1F1D8B0B982E9A33"/>
    <w:rsid w:val="00930D31"/>
    <w:pPr>
      <w:spacing w:after="200" w:line="240" w:lineRule="auto"/>
    </w:pPr>
    <w:rPr>
      <w:rFonts w:ascii="Lato" w:eastAsia="Calibri" w:hAnsi="Lato" w:cs="Times New Roman"/>
      <w:szCs w:val="20"/>
      <w:lang w:eastAsia="en-US"/>
    </w:rPr>
  </w:style>
  <w:style w:type="paragraph" w:customStyle="1" w:styleId="4FCC54F9FC564468A43A6320FB493E653">
    <w:name w:val="4FCC54F9FC564468A43A6320FB493E653"/>
    <w:rsid w:val="00930D31"/>
    <w:pPr>
      <w:spacing w:after="200" w:line="240" w:lineRule="auto"/>
    </w:pPr>
    <w:rPr>
      <w:rFonts w:ascii="Lato" w:eastAsia="Calibri" w:hAnsi="Lato" w:cs="Times New Roman"/>
      <w:szCs w:val="20"/>
      <w:lang w:eastAsia="en-US"/>
    </w:rPr>
  </w:style>
  <w:style w:type="paragraph" w:customStyle="1" w:styleId="4F1DCFB24B3B4C72BEF0BC02586674E74">
    <w:name w:val="4F1DCFB24B3B4C72BEF0BC02586674E74"/>
    <w:rsid w:val="00930D31"/>
    <w:pPr>
      <w:spacing w:after="200" w:line="240" w:lineRule="auto"/>
    </w:pPr>
    <w:rPr>
      <w:rFonts w:ascii="Lato" w:eastAsia="Calibri" w:hAnsi="Lato" w:cs="Times New Roman"/>
      <w:szCs w:val="20"/>
      <w:lang w:eastAsia="en-US"/>
    </w:rPr>
  </w:style>
  <w:style w:type="paragraph" w:customStyle="1" w:styleId="00422C8DFFA34FDFBA4B241064B01E674">
    <w:name w:val="00422C8DFFA34FDFBA4B241064B01E674"/>
    <w:rsid w:val="00930D31"/>
    <w:pPr>
      <w:spacing w:after="200" w:line="240" w:lineRule="auto"/>
    </w:pPr>
    <w:rPr>
      <w:rFonts w:ascii="Lato" w:eastAsia="Calibri" w:hAnsi="Lato" w:cs="Times New Roman"/>
      <w:szCs w:val="20"/>
      <w:lang w:eastAsia="en-US"/>
    </w:rPr>
  </w:style>
  <w:style w:type="paragraph" w:customStyle="1" w:styleId="72BE73E512424AB4A736143AA7DE1F704">
    <w:name w:val="72BE73E512424AB4A736143AA7DE1F704"/>
    <w:rsid w:val="00930D31"/>
    <w:pPr>
      <w:spacing w:after="200" w:line="240" w:lineRule="auto"/>
    </w:pPr>
    <w:rPr>
      <w:rFonts w:ascii="Lato" w:eastAsia="Calibri" w:hAnsi="Lato" w:cs="Times New Roman"/>
      <w:szCs w:val="20"/>
      <w:lang w:eastAsia="en-US"/>
    </w:rPr>
  </w:style>
  <w:style w:type="paragraph" w:customStyle="1" w:styleId="942AEFF6433F40D4AA1C679FA22E65914">
    <w:name w:val="942AEFF6433F40D4AA1C679FA22E65914"/>
    <w:rsid w:val="00930D31"/>
    <w:pPr>
      <w:spacing w:after="200" w:line="240" w:lineRule="auto"/>
    </w:pPr>
    <w:rPr>
      <w:rFonts w:ascii="Lato" w:eastAsia="Calibri" w:hAnsi="Lato" w:cs="Times New Roman"/>
      <w:szCs w:val="20"/>
      <w:lang w:eastAsia="en-US"/>
    </w:rPr>
  </w:style>
  <w:style w:type="paragraph" w:customStyle="1" w:styleId="8BBFFBF63F0D42EB9CF7CD94629BEF734">
    <w:name w:val="8BBFFBF63F0D42EB9CF7CD94629BEF734"/>
    <w:rsid w:val="00930D31"/>
    <w:pPr>
      <w:spacing w:after="200" w:line="240" w:lineRule="auto"/>
    </w:pPr>
    <w:rPr>
      <w:rFonts w:ascii="Lato" w:eastAsia="Calibri" w:hAnsi="Lato" w:cs="Times New Roman"/>
      <w:szCs w:val="20"/>
      <w:lang w:eastAsia="en-US"/>
    </w:rPr>
  </w:style>
  <w:style w:type="paragraph" w:customStyle="1" w:styleId="5D43AFA52FE24871ACC085A27FDD1C884">
    <w:name w:val="5D43AFA52FE24871ACC085A27FDD1C884"/>
    <w:rsid w:val="00930D31"/>
    <w:pPr>
      <w:spacing w:after="200" w:line="240" w:lineRule="auto"/>
    </w:pPr>
    <w:rPr>
      <w:rFonts w:ascii="Lato" w:eastAsia="Calibri" w:hAnsi="Lato" w:cs="Times New Roman"/>
      <w:szCs w:val="20"/>
      <w:lang w:eastAsia="en-US"/>
    </w:rPr>
  </w:style>
  <w:style w:type="paragraph" w:customStyle="1" w:styleId="FDD80C61596642D994E84E04E8C2F92D4">
    <w:name w:val="FDD80C61596642D994E84E04E8C2F92D4"/>
    <w:rsid w:val="00930D31"/>
    <w:pPr>
      <w:spacing w:after="200" w:line="240" w:lineRule="auto"/>
    </w:pPr>
    <w:rPr>
      <w:rFonts w:ascii="Lato" w:eastAsia="Calibri" w:hAnsi="Lato" w:cs="Times New Roman"/>
      <w:szCs w:val="20"/>
      <w:lang w:eastAsia="en-US"/>
    </w:rPr>
  </w:style>
  <w:style w:type="paragraph" w:customStyle="1" w:styleId="49756C2412194199A8230A1C5A62C0334">
    <w:name w:val="49756C2412194199A8230A1C5A62C0334"/>
    <w:rsid w:val="00930D31"/>
    <w:pPr>
      <w:spacing w:after="200" w:line="240" w:lineRule="auto"/>
    </w:pPr>
    <w:rPr>
      <w:rFonts w:ascii="Lato" w:eastAsia="Calibri" w:hAnsi="Lato" w:cs="Times New Roman"/>
      <w:szCs w:val="20"/>
      <w:lang w:eastAsia="en-US"/>
    </w:rPr>
  </w:style>
  <w:style w:type="paragraph" w:customStyle="1" w:styleId="8F71CB4EFCEB4E9C9FD30A3E6EB2CD394">
    <w:name w:val="8F71CB4EFCEB4E9C9FD30A3E6EB2CD394"/>
    <w:rsid w:val="00930D31"/>
    <w:pPr>
      <w:spacing w:after="200" w:line="240" w:lineRule="auto"/>
    </w:pPr>
    <w:rPr>
      <w:rFonts w:ascii="Lato" w:eastAsia="Calibri" w:hAnsi="Lato" w:cs="Times New Roman"/>
      <w:szCs w:val="20"/>
      <w:lang w:eastAsia="en-US"/>
    </w:rPr>
  </w:style>
  <w:style w:type="paragraph" w:customStyle="1" w:styleId="7D50EC348F5145C3AC88FF2529AD5C6D4">
    <w:name w:val="7D50EC348F5145C3AC88FF2529AD5C6D4"/>
    <w:rsid w:val="00930D31"/>
    <w:pPr>
      <w:spacing w:after="200" w:line="240" w:lineRule="auto"/>
    </w:pPr>
    <w:rPr>
      <w:rFonts w:ascii="Lato" w:eastAsia="Calibri" w:hAnsi="Lato" w:cs="Times New Roman"/>
      <w:szCs w:val="20"/>
      <w:lang w:eastAsia="en-US"/>
    </w:rPr>
  </w:style>
  <w:style w:type="paragraph" w:customStyle="1" w:styleId="C6893D568B984C55BBA16475EFAAD32E4">
    <w:name w:val="C6893D568B984C55BBA16475EFAAD32E4"/>
    <w:rsid w:val="00930D31"/>
    <w:pPr>
      <w:spacing w:after="200" w:line="240" w:lineRule="auto"/>
    </w:pPr>
    <w:rPr>
      <w:rFonts w:ascii="Lato" w:eastAsia="Calibri" w:hAnsi="Lato" w:cs="Times New Roman"/>
      <w:szCs w:val="20"/>
      <w:lang w:eastAsia="en-US"/>
    </w:rPr>
  </w:style>
  <w:style w:type="paragraph" w:customStyle="1" w:styleId="36956B0775E54836916AF65E5B4568881">
    <w:name w:val="36956B0775E54836916AF65E5B4568881"/>
    <w:rsid w:val="00930D31"/>
    <w:pPr>
      <w:spacing w:after="200" w:line="240" w:lineRule="auto"/>
    </w:pPr>
    <w:rPr>
      <w:rFonts w:ascii="Lato" w:eastAsia="Calibri" w:hAnsi="Lato" w:cs="Times New Roman"/>
      <w:szCs w:val="20"/>
      <w:lang w:eastAsia="en-US"/>
    </w:rPr>
  </w:style>
  <w:style w:type="paragraph" w:customStyle="1" w:styleId="F0EE6A8F5D414F39969CCA88C394570C4">
    <w:name w:val="F0EE6A8F5D414F39969CCA88C394570C4"/>
    <w:rsid w:val="00930D31"/>
    <w:pPr>
      <w:spacing w:after="200" w:line="240" w:lineRule="auto"/>
    </w:pPr>
    <w:rPr>
      <w:rFonts w:ascii="Lato" w:eastAsia="Calibri" w:hAnsi="Lato" w:cs="Times New Roman"/>
      <w:szCs w:val="20"/>
      <w:lang w:eastAsia="en-US"/>
    </w:rPr>
  </w:style>
  <w:style w:type="paragraph" w:customStyle="1" w:styleId="A7FBCCEA5A064729912927E8B289F3644">
    <w:name w:val="A7FBCCEA5A064729912927E8B289F3644"/>
    <w:rsid w:val="00930D31"/>
    <w:pPr>
      <w:spacing w:after="200" w:line="240" w:lineRule="auto"/>
    </w:pPr>
    <w:rPr>
      <w:rFonts w:ascii="Lato" w:eastAsia="Calibri" w:hAnsi="Lato" w:cs="Times New Roman"/>
      <w:szCs w:val="20"/>
      <w:lang w:eastAsia="en-US"/>
    </w:rPr>
  </w:style>
  <w:style w:type="paragraph" w:customStyle="1" w:styleId="0F081D67B78B4D96B1CB29BF31E01CC04">
    <w:name w:val="0F081D67B78B4D96B1CB29BF31E01CC04"/>
    <w:rsid w:val="00930D31"/>
    <w:pPr>
      <w:spacing w:after="200" w:line="240" w:lineRule="auto"/>
    </w:pPr>
    <w:rPr>
      <w:rFonts w:ascii="Lato" w:eastAsia="Calibri" w:hAnsi="Lato" w:cs="Times New Roman"/>
      <w:szCs w:val="20"/>
      <w:lang w:eastAsia="en-US"/>
    </w:rPr>
  </w:style>
  <w:style w:type="paragraph" w:customStyle="1" w:styleId="50C9AB898BBA498C94CEF1F11909CAF14">
    <w:name w:val="50C9AB898BBA498C94CEF1F11909CAF14"/>
    <w:rsid w:val="00930D31"/>
    <w:pPr>
      <w:spacing w:after="200" w:line="240" w:lineRule="auto"/>
    </w:pPr>
    <w:rPr>
      <w:rFonts w:ascii="Lato" w:eastAsia="Calibri" w:hAnsi="Lato" w:cs="Times New Roman"/>
      <w:szCs w:val="20"/>
      <w:lang w:eastAsia="en-US"/>
    </w:rPr>
  </w:style>
  <w:style w:type="paragraph" w:customStyle="1" w:styleId="3610A983EADD448799BE16C168DADF154">
    <w:name w:val="3610A983EADD448799BE16C168DADF154"/>
    <w:rsid w:val="00930D31"/>
    <w:pPr>
      <w:spacing w:after="200" w:line="240" w:lineRule="auto"/>
    </w:pPr>
    <w:rPr>
      <w:rFonts w:ascii="Lato" w:eastAsia="Calibri" w:hAnsi="Lato" w:cs="Times New Roman"/>
      <w:szCs w:val="20"/>
      <w:lang w:eastAsia="en-US"/>
    </w:rPr>
  </w:style>
  <w:style w:type="paragraph" w:customStyle="1" w:styleId="C1EDA800AD1B48AD89E8C90CD5C03AA64">
    <w:name w:val="C1EDA800AD1B48AD89E8C90CD5C03AA64"/>
    <w:rsid w:val="00930D31"/>
    <w:pPr>
      <w:spacing w:after="200" w:line="240" w:lineRule="auto"/>
    </w:pPr>
    <w:rPr>
      <w:rFonts w:ascii="Lato" w:eastAsia="Calibri" w:hAnsi="Lato" w:cs="Times New Roman"/>
      <w:szCs w:val="20"/>
      <w:lang w:eastAsia="en-US"/>
    </w:rPr>
  </w:style>
  <w:style w:type="paragraph" w:customStyle="1" w:styleId="175F08C17C444D59B811316402C61DD64">
    <w:name w:val="175F08C17C444D59B811316402C61DD64"/>
    <w:rsid w:val="00930D31"/>
    <w:pPr>
      <w:spacing w:after="200" w:line="240" w:lineRule="auto"/>
    </w:pPr>
    <w:rPr>
      <w:rFonts w:ascii="Lato" w:eastAsia="Calibri" w:hAnsi="Lato" w:cs="Times New Roman"/>
      <w:szCs w:val="20"/>
      <w:lang w:eastAsia="en-US"/>
    </w:rPr>
  </w:style>
  <w:style w:type="paragraph" w:customStyle="1" w:styleId="D5F699765B5144C4B097698904FC981F3">
    <w:name w:val="D5F699765B5144C4B097698904FC981F3"/>
    <w:rsid w:val="00930D31"/>
    <w:pPr>
      <w:spacing w:after="200" w:line="240" w:lineRule="auto"/>
    </w:pPr>
    <w:rPr>
      <w:rFonts w:ascii="Lato" w:eastAsia="Calibri" w:hAnsi="Lato" w:cs="Times New Roman"/>
      <w:szCs w:val="20"/>
      <w:lang w:eastAsia="en-US"/>
    </w:rPr>
  </w:style>
  <w:style w:type="paragraph" w:customStyle="1" w:styleId="C2712D332A674A42858BEDE343B8E72E1">
    <w:name w:val="C2712D332A674A42858BEDE343B8E72E1"/>
    <w:rsid w:val="00930D31"/>
    <w:pPr>
      <w:spacing w:after="200" w:line="240" w:lineRule="auto"/>
    </w:pPr>
    <w:rPr>
      <w:rFonts w:ascii="Lato" w:eastAsia="Calibri" w:hAnsi="Lato" w:cs="Times New Roman"/>
      <w:szCs w:val="20"/>
      <w:lang w:eastAsia="en-US"/>
    </w:rPr>
  </w:style>
  <w:style w:type="paragraph" w:customStyle="1" w:styleId="ACF9BA62A24544419CDDAA526C0C01071">
    <w:name w:val="ACF9BA62A24544419CDDAA526C0C01071"/>
    <w:rsid w:val="00930D31"/>
    <w:pPr>
      <w:spacing w:after="200" w:line="240" w:lineRule="auto"/>
    </w:pPr>
    <w:rPr>
      <w:rFonts w:ascii="Lato" w:eastAsia="Calibri" w:hAnsi="Lato" w:cs="Times New Roman"/>
      <w:szCs w:val="20"/>
      <w:lang w:eastAsia="en-US"/>
    </w:rPr>
  </w:style>
  <w:style w:type="paragraph" w:customStyle="1" w:styleId="26AF7137A0134170A447F8C8DA3EB8411">
    <w:name w:val="26AF7137A0134170A447F8C8DA3EB8411"/>
    <w:rsid w:val="00930D31"/>
    <w:pPr>
      <w:spacing w:after="200" w:line="240" w:lineRule="auto"/>
    </w:pPr>
    <w:rPr>
      <w:rFonts w:ascii="Lato" w:eastAsia="Calibri" w:hAnsi="Lato" w:cs="Times New Roman"/>
      <w:szCs w:val="20"/>
      <w:lang w:eastAsia="en-US"/>
    </w:rPr>
  </w:style>
  <w:style w:type="paragraph" w:customStyle="1" w:styleId="C4C22185564B4413946ACED02DADED091">
    <w:name w:val="C4C22185564B4413946ACED02DADED091"/>
    <w:rsid w:val="00930D31"/>
    <w:pPr>
      <w:spacing w:after="200" w:line="240" w:lineRule="auto"/>
    </w:pPr>
    <w:rPr>
      <w:rFonts w:ascii="Lato" w:eastAsia="Calibri" w:hAnsi="Lato" w:cs="Times New Roman"/>
      <w:szCs w:val="20"/>
      <w:lang w:eastAsia="en-US"/>
    </w:rPr>
  </w:style>
  <w:style w:type="paragraph" w:customStyle="1" w:styleId="945D3715EC5240BA9320C235C16C1E871">
    <w:name w:val="945D3715EC5240BA9320C235C16C1E871"/>
    <w:rsid w:val="00930D31"/>
    <w:pPr>
      <w:spacing w:after="200" w:line="240" w:lineRule="auto"/>
    </w:pPr>
    <w:rPr>
      <w:rFonts w:ascii="Lato" w:eastAsia="Calibri" w:hAnsi="Lato" w:cs="Times New Roman"/>
      <w:szCs w:val="20"/>
      <w:lang w:eastAsia="en-US"/>
    </w:rPr>
  </w:style>
  <w:style w:type="paragraph" w:customStyle="1" w:styleId="6AACB69419964F778C850BD6739D8AF41">
    <w:name w:val="6AACB69419964F778C850BD6739D8AF41"/>
    <w:rsid w:val="00930D31"/>
    <w:pPr>
      <w:spacing w:after="200" w:line="240" w:lineRule="auto"/>
    </w:pPr>
    <w:rPr>
      <w:rFonts w:ascii="Lato" w:eastAsia="Calibri" w:hAnsi="Lato" w:cs="Times New Roman"/>
      <w:szCs w:val="20"/>
      <w:lang w:eastAsia="en-US"/>
    </w:rPr>
  </w:style>
  <w:style w:type="paragraph" w:customStyle="1" w:styleId="EF41DE99F6B34723A4F1D86AE27327121">
    <w:name w:val="EF41DE99F6B34723A4F1D86AE27327121"/>
    <w:rsid w:val="00930D31"/>
    <w:pPr>
      <w:spacing w:after="200" w:line="240" w:lineRule="auto"/>
    </w:pPr>
    <w:rPr>
      <w:rFonts w:ascii="Lato" w:eastAsia="Calibri" w:hAnsi="Lato" w:cs="Times New Roman"/>
      <w:szCs w:val="20"/>
      <w:lang w:eastAsia="en-US"/>
    </w:rPr>
  </w:style>
  <w:style w:type="paragraph" w:customStyle="1" w:styleId="608EAB45DFC04ADF9BDB9DE9CA7698911">
    <w:name w:val="608EAB45DFC04ADF9BDB9DE9CA7698911"/>
    <w:rsid w:val="00930D31"/>
    <w:pPr>
      <w:spacing w:after="200" w:line="240" w:lineRule="auto"/>
    </w:pPr>
    <w:rPr>
      <w:rFonts w:ascii="Lato" w:eastAsia="Calibri" w:hAnsi="Lato" w:cs="Times New Roman"/>
      <w:szCs w:val="20"/>
      <w:lang w:eastAsia="en-US"/>
    </w:rPr>
  </w:style>
  <w:style w:type="paragraph" w:customStyle="1" w:styleId="1988815E014F435EB429D478A53DB90A1">
    <w:name w:val="1988815E014F435EB429D478A53DB90A1"/>
    <w:rsid w:val="00930D31"/>
    <w:pPr>
      <w:spacing w:after="200" w:line="240" w:lineRule="auto"/>
    </w:pPr>
    <w:rPr>
      <w:rFonts w:ascii="Lato" w:eastAsia="Calibri" w:hAnsi="Lato" w:cs="Times New Roman"/>
      <w:szCs w:val="20"/>
      <w:lang w:eastAsia="en-US"/>
    </w:rPr>
  </w:style>
  <w:style w:type="paragraph" w:customStyle="1" w:styleId="257999C4AF29467AAD1FE64F0B5268044">
    <w:name w:val="257999C4AF29467AAD1FE64F0B5268044"/>
    <w:rsid w:val="00930D31"/>
    <w:pPr>
      <w:spacing w:after="200" w:line="240" w:lineRule="auto"/>
    </w:pPr>
    <w:rPr>
      <w:rFonts w:ascii="Lato" w:eastAsia="Calibri" w:hAnsi="Lato" w:cs="Times New Roman"/>
      <w:szCs w:val="20"/>
      <w:lang w:eastAsia="en-US"/>
    </w:rPr>
  </w:style>
  <w:style w:type="paragraph" w:customStyle="1" w:styleId="8F7439FF428D498BBD0098A57949B4E54">
    <w:name w:val="8F7439FF428D498BBD0098A57949B4E54"/>
    <w:rsid w:val="00930D31"/>
    <w:pPr>
      <w:spacing w:after="200" w:line="240" w:lineRule="auto"/>
    </w:pPr>
    <w:rPr>
      <w:rFonts w:ascii="Lato" w:eastAsia="Calibri" w:hAnsi="Lato" w:cs="Times New Roman"/>
      <w:szCs w:val="20"/>
      <w:lang w:eastAsia="en-US"/>
    </w:rPr>
  </w:style>
  <w:style w:type="paragraph" w:customStyle="1" w:styleId="5FBE77E24E2B4757B1F1D8B0B982E9A34">
    <w:name w:val="5FBE77E24E2B4757B1F1D8B0B982E9A34"/>
    <w:rsid w:val="00930D31"/>
    <w:pPr>
      <w:spacing w:after="200" w:line="240" w:lineRule="auto"/>
    </w:pPr>
    <w:rPr>
      <w:rFonts w:ascii="Lato" w:eastAsia="Calibri" w:hAnsi="Lato" w:cs="Times New Roman"/>
      <w:szCs w:val="20"/>
      <w:lang w:eastAsia="en-US"/>
    </w:rPr>
  </w:style>
  <w:style w:type="paragraph" w:customStyle="1" w:styleId="4FCC54F9FC564468A43A6320FB493E654">
    <w:name w:val="4FCC54F9FC564468A43A6320FB493E654"/>
    <w:rsid w:val="00930D31"/>
    <w:pPr>
      <w:spacing w:after="200" w:line="240" w:lineRule="auto"/>
    </w:pPr>
    <w:rPr>
      <w:rFonts w:ascii="Lato" w:eastAsia="Calibri" w:hAnsi="Lato" w:cs="Times New Roman"/>
      <w:szCs w:val="20"/>
      <w:lang w:eastAsia="en-US"/>
    </w:rPr>
  </w:style>
  <w:style w:type="paragraph" w:customStyle="1" w:styleId="4F1DCFB24B3B4C72BEF0BC02586674E75">
    <w:name w:val="4F1DCFB24B3B4C72BEF0BC02586674E75"/>
    <w:rsid w:val="00930D31"/>
    <w:pPr>
      <w:spacing w:after="200" w:line="240" w:lineRule="auto"/>
    </w:pPr>
    <w:rPr>
      <w:rFonts w:ascii="Lato" w:eastAsia="Calibri" w:hAnsi="Lato" w:cs="Times New Roman"/>
      <w:szCs w:val="20"/>
      <w:lang w:eastAsia="en-US"/>
    </w:rPr>
  </w:style>
  <w:style w:type="paragraph" w:customStyle="1" w:styleId="00422C8DFFA34FDFBA4B241064B01E675">
    <w:name w:val="00422C8DFFA34FDFBA4B241064B01E675"/>
    <w:rsid w:val="00930D31"/>
    <w:pPr>
      <w:spacing w:after="200" w:line="240" w:lineRule="auto"/>
    </w:pPr>
    <w:rPr>
      <w:rFonts w:ascii="Lato" w:eastAsia="Calibri" w:hAnsi="Lato" w:cs="Times New Roman"/>
      <w:szCs w:val="20"/>
      <w:lang w:eastAsia="en-US"/>
    </w:rPr>
  </w:style>
  <w:style w:type="paragraph" w:customStyle="1" w:styleId="72BE73E512424AB4A736143AA7DE1F705">
    <w:name w:val="72BE73E512424AB4A736143AA7DE1F705"/>
    <w:rsid w:val="00930D31"/>
    <w:pPr>
      <w:spacing w:after="200" w:line="240" w:lineRule="auto"/>
    </w:pPr>
    <w:rPr>
      <w:rFonts w:ascii="Lato" w:eastAsia="Calibri" w:hAnsi="Lato" w:cs="Times New Roman"/>
      <w:szCs w:val="20"/>
      <w:lang w:eastAsia="en-US"/>
    </w:rPr>
  </w:style>
  <w:style w:type="paragraph" w:customStyle="1" w:styleId="942AEFF6433F40D4AA1C679FA22E65915">
    <w:name w:val="942AEFF6433F40D4AA1C679FA22E65915"/>
    <w:rsid w:val="00930D31"/>
    <w:pPr>
      <w:spacing w:after="200" w:line="240" w:lineRule="auto"/>
    </w:pPr>
    <w:rPr>
      <w:rFonts w:ascii="Lato" w:eastAsia="Calibri" w:hAnsi="Lato" w:cs="Times New Roman"/>
      <w:szCs w:val="20"/>
      <w:lang w:eastAsia="en-US"/>
    </w:rPr>
  </w:style>
  <w:style w:type="paragraph" w:customStyle="1" w:styleId="8BBFFBF63F0D42EB9CF7CD94629BEF735">
    <w:name w:val="8BBFFBF63F0D42EB9CF7CD94629BEF735"/>
    <w:rsid w:val="00930D31"/>
    <w:pPr>
      <w:spacing w:after="200" w:line="240" w:lineRule="auto"/>
    </w:pPr>
    <w:rPr>
      <w:rFonts w:ascii="Lato" w:eastAsia="Calibri" w:hAnsi="Lato" w:cs="Times New Roman"/>
      <w:szCs w:val="20"/>
      <w:lang w:eastAsia="en-US"/>
    </w:rPr>
  </w:style>
  <w:style w:type="paragraph" w:customStyle="1" w:styleId="5D43AFA52FE24871ACC085A27FDD1C885">
    <w:name w:val="5D43AFA52FE24871ACC085A27FDD1C885"/>
    <w:rsid w:val="00930D31"/>
    <w:pPr>
      <w:spacing w:after="200" w:line="240" w:lineRule="auto"/>
    </w:pPr>
    <w:rPr>
      <w:rFonts w:ascii="Lato" w:eastAsia="Calibri" w:hAnsi="Lato" w:cs="Times New Roman"/>
      <w:szCs w:val="20"/>
      <w:lang w:eastAsia="en-US"/>
    </w:rPr>
  </w:style>
  <w:style w:type="paragraph" w:customStyle="1" w:styleId="FDD80C61596642D994E84E04E8C2F92D5">
    <w:name w:val="FDD80C61596642D994E84E04E8C2F92D5"/>
    <w:rsid w:val="00930D31"/>
    <w:pPr>
      <w:spacing w:after="200" w:line="240" w:lineRule="auto"/>
    </w:pPr>
    <w:rPr>
      <w:rFonts w:ascii="Lato" w:eastAsia="Calibri" w:hAnsi="Lato" w:cs="Times New Roman"/>
      <w:szCs w:val="20"/>
      <w:lang w:eastAsia="en-US"/>
    </w:rPr>
  </w:style>
  <w:style w:type="paragraph" w:customStyle="1" w:styleId="49756C2412194199A8230A1C5A62C0335">
    <w:name w:val="49756C2412194199A8230A1C5A62C0335"/>
    <w:rsid w:val="00930D31"/>
    <w:pPr>
      <w:spacing w:after="200" w:line="240" w:lineRule="auto"/>
    </w:pPr>
    <w:rPr>
      <w:rFonts w:ascii="Lato" w:eastAsia="Calibri" w:hAnsi="Lato" w:cs="Times New Roman"/>
      <w:szCs w:val="20"/>
      <w:lang w:eastAsia="en-US"/>
    </w:rPr>
  </w:style>
  <w:style w:type="paragraph" w:customStyle="1" w:styleId="8F71CB4EFCEB4E9C9FD30A3E6EB2CD395">
    <w:name w:val="8F71CB4EFCEB4E9C9FD30A3E6EB2CD395"/>
    <w:rsid w:val="00930D31"/>
    <w:pPr>
      <w:spacing w:after="200" w:line="240" w:lineRule="auto"/>
    </w:pPr>
    <w:rPr>
      <w:rFonts w:ascii="Lato" w:eastAsia="Calibri" w:hAnsi="Lato" w:cs="Times New Roman"/>
      <w:szCs w:val="20"/>
      <w:lang w:eastAsia="en-US"/>
    </w:rPr>
  </w:style>
  <w:style w:type="paragraph" w:customStyle="1" w:styleId="7D50EC348F5145C3AC88FF2529AD5C6D5">
    <w:name w:val="7D50EC348F5145C3AC88FF2529AD5C6D5"/>
    <w:rsid w:val="00930D31"/>
    <w:pPr>
      <w:spacing w:after="200" w:line="240" w:lineRule="auto"/>
    </w:pPr>
    <w:rPr>
      <w:rFonts w:ascii="Lato" w:eastAsia="Calibri" w:hAnsi="Lato" w:cs="Times New Roman"/>
      <w:szCs w:val="20"/>
      <w:lang w:eastAsia="en-US"/>
    </w:rPr>
  </w:style>
  <w:style w:type="paragraph" w:customStyle="1" w:styleId="C6893D568B984C55BBA16475EFAAD32E5">
    <w:name w:val="C6893D568B984C55BBA16475EFAAD32E5"/>
    <w:rsid w:val="00930D31"/>
    <w:pPr>
      <w:spacing w:after="200" w:line="240" w:lineRule="auto"/>
    </w:pPr>
    <w:rPr>
      <w:rFonts w:ascii="Lato" w:eastAsia="Calibri" w:hAnsi="Lato" w:cs="Times New Roman"/>
      <w:szCs w:val="20"/>
      <w:lang w:eastAsia="en-US"/>
    </w:rPr>
  </w:style>
  <w:style w:type="paragraph" w:customStyle="1" w:styleId="36956B0775E54836916AF65E5B4568882">
    <w:name w:val="36956B0775E54836916AF65E5B4568882"/>
    <w:rsid w:val="00930D31"/>
    <w:pPr>
      <w:spacing w:after="200" w:line="240" w:lineRule="auto"/>
    </w:pPr>
    <w:rPr>
      <w:rFonts w:ascii="Lato" w:eastAsia="Calibri" w:hAnsi="Lato" w:cs="Times New Roman"/>
      <w:szCs w:val="20"/>
      <w:lang w:eastAsia="en-US"/>
    </w:rPr>
  </w:style>
  <w:style w:type="paragraph" w:customStyle="1" w:styleId="F0EE6A8F5D414F39969CCA88C394570C5">
    <w:name w:val="F0EE6A8F5D414F39969CCA88C394570C5"/>
    <w:rsid w:val="00930D31"/>
    <w:pPr>
      <w:spacing w:after="200" w:line="240" w:lineRule="auto"/>
    </w:pPr>
    <w:rPr>
      <w:rFonts w:ascii="Lato" w:eastAsia="Calibri" w:hAnsi="Lato" w:cs="Times New Roman"/>
      <w:szCs w:val="20"/>
      <w:lang w:eastAsia="en-US"/>
    </w:rPr>
  </w:style>
  <w:style w:type="paragraph" w:customStyle="1" w:styleId="A7FBCCEA5A064729912927E8B289F3645">
    <w:name w:val="A7FBCCEA5A064729912927E8B289F3645"/>
    <w:rsid w:val="00930D31"/>
    <w:pPr>
      <w:spacing w:after="200" w:line="240" w:lineRule="auto"/>
    </w:pPr>
    <w:rPr>
      <w:rFonts w:ascii="Lato" w:eastAsia="Calibri" w:hAnsi="Lato" w:cs="Times New Roman"/>
      <w:szCs w:val="20"/>
      <w:lang w:eastAsia="en-US"/>
    </w:rPr>
  </w:style>
  <w:style w:type="paragraph" w:customStyle="1" w:styleId="0F081D67B78B4D96B1CB29BF31E01CC05">
    <w:name w:val="0F081D67B78B4D96B1CB29BF31E01CC05"/>
    <w:rsid w:val="00930D31"/>
    <w:pPr>
      <w:spacing w:after="200" w:line="240" w:lineRule="auto"/>
    </w:pPr>
    <w:rPr>
      <w:rFonts w:ascii="Lato" w:eastAsia="Calibri" w:hAnsi="Lato" w:cs="Times New Roman"/>
      <w:szCs w:val="20"/>
      <w:lang w:eastAsia="en-US"/>
    </w:rPr>
  </w:style>
  <w:style w:type="paragraph" w:customStyle="1" w:styleId="50C9AB898BBA498C94CEF1F11909CAF15">
    <w:name w:val="50C9AB898BBA498C94CEF1F11909CAF15"/>
    <w:rsid w:val="00930D31"/>
    <w:pPr>
      <w:spacing w:after="200" w:line="240" w:lineRule="auto"/>
    </w:pPr>
    <w:rPr>
      <w:rFonts w:ascii="Lato" w:eastAsia="Calibri" w:hAnsi="Lato" w:cs="Times New Roman"/>
      <w:szCs w:val="20"/>
      <w:lang w:eastAsia="en-US"/>
    </w:rPr>
  </w:style>
  <w:style w:type="paragraph" w:customStyle="1" w:styleId="3610A983EADD448799BE16C168DADF155">
    <w:name w:val="3610A983EADD448799BE16C168DADF155"/>
    <w:rsid w:val="00930D31"/>
    <w:pPr>
      <w:spacing w:after="200" w:line="240" w:lineRule="auto"/>
    </w:pPr>
    <w:rPr>
      <w:rFonts w:ascii="Lato" w:eastAsia="Calibri" w:hAnsi="Lato" w:cs="Times New Roman"/>
      <w:szCs w:val="20"/>
      <w:lang w:eastAsia="en-US"/>
    </w:rPr>
  </w:style>
  <w:style w:type="paragraph" w:customStyle="1" w:styleId="C1EDA800AD1B48AD89E8C90CD5C03AA65">
    <w:name w:val="C1EDA800AD1B48AD89E8C90CD5C03AA65"/>
    <w:rsid w:val="00930D31"/>
    <w:pPr>
      <w:spacing w:after="200" w:line="240" w:lineRule="auto"/>
    </w:pPr>
    <w:rPr>
      <w:rFonts w:ascii="Lato" w:eastAsia="Calibri" w:hAnsi="Lato" w:cs="Times New Roman"/>
      <w:szCs w:val="20"/>
      <w:lang w:eastAsia="en-US"/>
    </w:rPr>
  </w:style>
  <w:style w:type="paragraph" w:customStyle="1" w:styleId="175F08C17C444D59B811316402C61DD65">
    <w:name w:val="175F08C17C444D59B811316402C61DD65"/>
    <w:rsid w:val="00930D31"/>
    <w:pPr>
      <w:spacing w:after="200" w:line="240" w:lineRule="auto"/>
    </w:pPr>
    <w:rPr>
      <w:rFonts w:ascii="Lato" w:eastAsia="Calibri" w:hAnsi="Lato" w:cs="Times New Roman"/>
      <w:szCs w:val="20"/>
      <w:lang w:eastAsia="en-US"/>
    </w:rPr>
  </w:style>
  <w:style w:type="paragraph" w:customStyle="1" w:styleId="D5F699765B5144C4B097698904FC981F4">
    <w:name w:val="D5F699765B5144C4B097698904FC981F4"/>
    <w:rsid w:val="00930D31"/>
    <w:pPr>
      <w:spacing w:after="200" w:line="240" w:lineRule="auto"/>
    </w:pPr>
    <w:rPr>
      <w:rFonts w:ascii="Lato" w:eastAsia="Calibri" w:hAnsi="Lato" w:cs="Times New Roman"/>
      <w:szCs w:val="20"/>
      <w:lang w:eastAsia="en-US"/>
    </w:rPr>
  </w:style>
  <w:style w:type="paragraph" w:customStyle="1" w:styleId="C2712D332A674A42858BEDE343B8E72E2">
    <w:name w:val="C2712D332A674A42858BEDE343B8E72E2"/>
    <w:rsid w:val="00930D31"/>
    <w:pPr>
      <w:spacing w:after="200" w:line="240" w:lineRule="auto"/>
    </w:pPr>
    <w:rPr>
      <w:rFonts w:ascii="Lato" w:eastAsia="Calibri" w:hAnsi="Lato" w:cs="Times New Roman"/>
      <w:szCs w:val="20"/>
      <w:lang w:eastAsia="en-US"/>
    </w:rPr>
  </w:style>
  <w:style w:type="paragraph" w:customStyle="1" w:styleId="ACF9BA62A24544419CDDAA526C0C01072">
    <w:name w:val="ACF9BA62A24544419CDDAA526C0C01072"/>
    <w:rsid w:val="00930D31"/>
    <w:pPr>
      <w:spacing w:after="200" w:line="240" w:lineRule="auto"/>
    </w:pPr>
    <w:rPr>
      <w:rFonts w:ascii="Lato" w:eastAsia="Calibri" w:hAnsi="Lato" w:cs="Times New Roman"/>
      <w:szCs w:val="20"/>
      <w:lang w:eastAsia="en-US"/>
    </w:rPr>
  </w:style>
  <w:style w:type="paragraph" w:customStyle="1" w:styleId="26AF7137A0134170A447F8C8DA3EB8412">
    <w:name w:val="26AF7137A0134170A447F8C8DA3EB8412"/>
    <w:rsid w:val="00930D31"/>
    <w:pPr>
      <w:spacing w:after="200" w:line="240" w:lineRule="auto"/>
    </w:pPr>
    <w:rPr>
      <w:rFonts w:ascii="Lato" w:eastAsia="Calibri" w:hAnsi="Lato" w:cs="Times New Roman"/>
      <w:szCs w:val="20"/>
      <w:lang w:eastAsia="en-US"/>
    </w:rPr>
  </w:style>
  <w:style w:type="paragraph" w:customStyle="1" w:styleId="C4C22185564B4413946ACED02DADED092">
    <w:name w:val="C4C22185564B4413946ACED02DADED092"/>
    <w:rsid w:val="00930D31"/>
    <w:pPr>
      <w:spacing w:after="200" w:line="240" w:lineRule="auto"/>
    </w:pPr>
    <w:rPr>
      <w:rFonts w:ascii="Lato" w:eastAsia="Calibri" w:hAnsi="Lato" w:cs="Times New Roman"/>
      <w:szCs w:val="20"/>
      <w:lang w:eastAsia="en-US"/>
    </w:rPr>
  </w:style>
  <w:style w:type="paragraph" w:customStyle="1" w:styleId="945D3715EC5240BA9320C235C16C1E872">
    <w:name w:val="945D3715EC5240BA9320C235C16C1E872"/>
    <w:rsid w:val="00930D31"/>
    <w:pPr>
      <w:spacing w:after="200" w:line="240" w:lineRule="auto"/>
    </w:pPr>
    <w:rPr>
      <w:rFonts w:ascii="Lato" w:eastAsia="Calibri" w:hAnsi="Lato" w:cs="Times New Roman"/>
      <w:szCs w:val="20"/>
      <w:lang w:eastAsia="en-US"/>
    </w:rPr>
  </w:style>
  <w:style w:type="paragraph" w:customStyle="1" w:styleId="6AACB69419964F778C850BD6739D8AF42">
    <w:name w:val="6AACB69419964F778C850BD6739D8AF42"/>
    <w:rsid w:val="00930D31"/>
    <w:pPr>
      <w:spacing w:after="200" w:line="240" w:lineRule="auto"/>
    </w:pPr>
    <w:rPr>
      <w:rFonts w:ascii="Lato" w:eastAsia="Calibri" w:hAnsi="Lato" w:cs="Times New Roman"/>
      <w:szCs w:val="20"/>
      <w:lang w:eastAsia="en-US"/>
    </w:rPr>
  </w:style>
  <w:style w:type="paragraph" w:customStyle="1" w:styleId="EF41DE99F6B34723A4F1D86AE27327122">
    <w:name w:val="EF41DE99F6B34723A4F1D86AE27327122"/>
    <w:rsid w:val="00930D31"/>
    <w:pPr>
      <w:spacing w:after="200" w:line="240" w:lineRule="auto"/>
    </w:pPr>
    <w:rPr>
      <w:rFonts w:ascii="Lato" w:eastAsia="Calibri" w:hAnsi="Lato" w:cs="Times New Roman"/>
      <w:szCs w:val="20"/>
      <w:lang w:eastAsia="en-US"/>
    </w:rPr>
  </w:style>
  <w:style w:type="paragraph" w:customStyle="1" w:styleId="608EAB45DFC04ADF9BDB9DE9CA7698912">
    <w:name w:val="608EAB45DFC04ADF9BDB9DE9CA7698912"/>
    <w:rsid w:val="00930D31"/>
    <w:pPr>
      <w:spacing w:after="200" w:line="240" w:lineRule="auto"/>
    </w:pPr>
    <w:rPr>
      <w:rFonts w:ascii="Lato" w:eastAsia="Calibri" w:hAnsi="Lato" w:cs="Times New Roman"/>
      <w:szCs w:val="20"/>
      <w:lang w:eastAsia="en-US"/>
    </w:rPr>
  </w:style>
  <w:style w:type="paragraph" w:customStyle="1" w:styleId="1988815E014F435EB429D478A53DB90A2">
    <w:name w:val="1988815E014F435EB429D478A53DB90A2"/>
    <w:rsid w:val="00930D31"/>
    <w:pPr>
      <w:spacing w:after="200" w:line="240" w:lineRule="auto"/>
    </w:pPr>
    <w:rPr>
      <w:rFonts w:ascii="Lato" w:eastAsia="Calibri" w:hAnsi="Lato" w:cs="Times New Roman"/>
      <w:szCs w:val="20"/>
      <w:lang w:eastAsia="en-US"/>
    </w:rPr>
  </w:style>
  <w:style w:type="paragraph" w:customStyle="1" w:styleId="257999C4AF29467AAD1FE64F0B5268045">
    <w:name w:val="257999C4AF29467AAD1FE64F0B5268045"/>
    <w:rsid w:val="00930D31"/>
    <w:pPr>
      <w:spacing w:after="200" w:line="240" w:lineRule="auto"/>
    </w:pPr>
    <w:rPr>
      <w:rFonts w:ascii="Lato" w:eastAsia="Calibri" w:hAnsi="Lato" w:cs="Times New Roman"/>
      <w:szCs w:val="20"/>
      <w:lang w:eastAsia="en-US"/>
    </w:rPr>
  </w:style>
  <w:style w:type="paragraph" w:customStyle="1" w:styleId="8F7439FF428D498BBD0098A57949B4E55">
    <w:name w:val="8F7439FF428D498BBD0098A57949B4E55"/>
    <w:rsid w:val="00930D31"/>
    <w:pPr>
      <w:spacing w:after="200" w:line="240" w:lineRule="auto"/>
    </w:pPr>
    <w:rPr>
      <w:rFonts w:ascii="Lato" w:eastAsia="Calibri" w:hAnsi="Lato" w:cs="Times New Roman"/>
      <w:szCs w:val="20"/>
      <w:lang w:eastAsia="en-US"/>
    </w:rPr>
  </w:style>
  <w:style w:type="paragraph" w:customStyle="1" w:styleId="5FBE77E24E2B4757B1F1D8B0B982E9A35">
    <w:name w:val="5FBE77E24E2B4757B1F1D8B0B982E9A35"/>
    <w:rsid w:val="00930D31"/>
    <w:pPr>
      <w:spacing w:after="200" w:line="240" w:lineRule="auto"/>
    </w:pPr>
    <w:rPr>
      <w:rFonts w:ascii="Lato" w:eastAsia="Calibri" w:hAnsi="Lato" w:cs="Times New Roman"/>
      <w:szCs w:val="20"/>
      <w:lang w:eastAsia="en-US"/>
    </w:rPr>
  </w:style>
  <w:style w:type="paragraph" w:customStyle="1" w:styleId="4FCC54F9FC564468A43A6320FB493E655">
    <w:name w:val="4FCC54F9FC564468A43A6320FB493E655"/>
    <w:rsid w:val="00930D31"/>
    <w:pPr>
      <w:spacing w:after="200" w:line="240" w:lineRule="auto"/>
    </w:pPr>
    <w:rPr>
      <w:rFonts w:ascii="Lato" w:eastAsia="Calibri" w:hAnsi="Lato" w:cs="Times New Roman"/>
      <w:szCs w:val="20"/>
      <w:lang w:eastAsia="en-US"/>
    </w:rPr>
  </w:style>
  <w:style w:type="paragraph" w:customStyle="1" w:styleId="BAFF9A7C3DD14AFCB98C1F0F399378A5">
    <w:name w:val="BAFF9A7C3DD14AFCB98C1F0F399378A5"/>
    <w:rsid w:val="00930D31"/>
  </w:style>
  <w:style w:type="paragraph" w:customStyle="1" w:styleId="4F1DCFB24B3B4C72BEF0BC02586674E76">
    <w:name w:val="4F1DCFB24B3B4C72BEF0BC02586674E76"/>
    <w:rsid w:val="00930D31"/>
    <w:pPr>
      <w:spacing w:after="200" w:line="240" w:lineRule="auto"/>
    </w:pPr>
    <w:rPr>
      <w:rFonts w:ascii="Lato" w:eastAsia="Calibri" w:hAnsi="Lato" w:cs="Times New Roman"/>
      <w:szCs w:val="20"/>
      <w:lang w:eastAsia="en-US"/>
    </w:rPr>
  </w:style>
  <w:style w:type="paragraph" w:customStyle="1" w:styleId="00422C8DFFA34FDFBA4B241064B01E676">
    <w:name w:val="00422C8DFFA34FDFBA4B241064B01E676"/>
    <w:rsid w:val="00930D31"/>
    <w:pPr>
      <w:spacing w:after="200" w:line="240" w:lineRule="auto"/>
    </w:pPr>
    <w:rPr>
      <w:rFonts w:ascii="Lato" w:eastAsia="Calibri" w:hAnsi="Lato" w:cs="Times New Roman"/>
      <w:szCs w:val="20"/>
      <w:lang w:eastAsia="en-US"/>
    </w:rPr>
  </w:style>
  <w:style w:type="paragraph" w:customStyle="1" w:styleId="72BE73E512424AB4A736143AA7DE1F706">
    <w:name w:val="72BE73E512424AB4A736143AA7DE1F706"/>
    <w:rsid w:val="00930D31"/>
    <w:pPr>
      <w:spacing w:after="200" w:line="240" w:lineRule="auto"/>
    </w:pPr>
    <w:rPr>
      <w:rFonts w:ascii="Lato" w:eastAsia="Calibri" w:hAnsi="Lato" w:cs="Times New Roman"/>
      <w:szCs w:val="20"/>
      <w:lang w:eastAsia="en-US"/>
    </w:rPr>
  </w:style>
  <w:style w:type="paragraph" w:customStyle="1" w:styleId="942AEFF6433F40D4AA1C679FA22E65916">
    <w:name w:val="942AEFF6433F40D4AA1C679FA22E65916"/>
    <w:rsid w:val="00930D31"/>
    <w:pPr>
      <w:spacing w:after="200" w:line="240" w:lineRule="auto"/>
    </w:pPr>
    <w:rPr>
      <w:rFonts w:ascii="Lato" w:eastAsia="Calibri" w:hAnsi="Lato" w:cs="Times New Roman"/>
      <w:szCs w:val="20"/>
      <w:lang w:eastAsia="en-US"/>
    </w:rPr>
  </w:style>
  <w:style w:type="paragraph" w:customStyle="1" w:styleId="8BBFFBF63F0D42EB9CF7CD94629BEF736">
    <w:name w:val="8BBFFBF63F0D42EB9CF7CD94629BEF736"/>
    <w:rsid w:val="00930D31"/>
    <w:pPr>
      <w:spacing w:after="200" w:line="240" w:lineRule="auto"/>
    </w:pPr>
    <w:rPr>
      <w:rFonts w:ascii="Lato" w:eastAsia="Calibri" w:hAnsi="Lato" w:cs="Times New Roman"/>
      <w:szCs w:val="20"/>
      <w:lang w:eastAsia="en-US"/>
    </w:rPr>
  </w:style>
  <w:style w:type="paragraph" w:customStyle="1" w:styleId="5D43AFA52FE24871ACC085A27FDD1C886">
    <w:name w:val="5D43AFA52FE24871ACC085A27FDD1C886"/>
    <w:rsid w:val="00930D31"/>
    <w:pPr>
      <w:spacing w:after="200" w:line="240" w:lineRule="auto"/>
    </w:pPr>
    <w:rPr>
      <w:rFonts w:ascii="Lato" w:eastAsia="Calibri" w:hAnsi="Lato" w:cs="Times New Roman"/>
      <w:szCs w:val="20"/>
      <w:lang w:eastAsia="en-US"/>
    </w:rPr>
  </w:style>
  <w:style w:type="paragraph" w:customStyle="1" w:styleId="FDD80C61596642D994E84E04E8C2F92D6">
    <w:name w:val="FDD80C61596642D994E84E04E8C2F92D6"/>
    <w:rsid w:val="00930D31"/>
    <w:pPr>
      <w:spacing w:after="200" w:line="240" w:lineRule="auto"/>
    </w:pPr>
    <w:rPr>
      <w:rFonts w:ascii="Lato" w:eastAsia="Calibri" w:hAnsi="Lato" w:cs="Times New Roman"/>
      <w:szCs w:val="20"/>
      <w:lang w:eastAsia="en-US"/>
    </w:rPr>
  </w:style>
  <w:style w:type="paragraph" w:customStyle="1" w:styleId="49756C2412194199A8230A1C5A62C0336">
    <w:name w:val="49756C2412194199A8230A1C5A62C0336"/>
    <w:rsid w:val="00930D31"/>
    <w:pPr>
      <w:spacing w:after="200" w:line="240" w:lineRule="auto"/>
    </w:pPr>
    <w:rPr>
      <w:rFonts w:ascii="Lato" w:eastAsia="Calibri" w:hAnsi="Lato" w:cs="Times New Roman"/>
      <w:szCs w:val="20"/>
      <w:lang w:eastAsia="en-US"/>
    </w:rPr>
  </w:style>
  <w:style w:type="paragraph" w:customStyle="1" w:styleId="8F71CB4EFCEB4E9C9FD30A3E6EB2CD396">
    <w:name w:val="8F71CB4EFCEB4E9C9FD30A3E6EB2CD396"/>
    <w:rsid w:val="00930D31"/>
    <w:pPr>
      <w:spacing w:after="200" w:line="240" w:lineRule="auto"/>
    </w:pPr>
    <w:rPr>
      <w:rFonts w:ascii="Lato" w:eastAsia="Calibri" w:hAnsi="Lato" w:cs="Times New Roman"/>
      <w:szCs w:val="20"/>
      <w:lang w:eastAsia="en-US"/>
    </w:rPr>
  </w:style>
  <w:style w:type="paragraph" w:customStyle="1" w:styleId="7D50EC348F5145C3AC88FF2529AD5C6D6">
    <w:name w:val="7D50EC348F5145C3AC88FF2529AD5C6D6"/>
    <w:rsid w:val="00930D31"/>
    <w:pPr>
      <w:spacing w:after="200" w:line="240" w:lineRule="auto"/>
    </w:pPr>
    <w:rPr>
      <w:rFonts w:ascii="Lato" w:eastAsia="Calibri" w:hAnsi="Lato" w:cs="Times New Roman"/>
      <w:szCs w:val="20"/>
      <w:lang w:eastAsia="en-US"/>
    </w:rPr>
  </w:style>
  <w:style w:type="paragraph" w:customStyle="1" w:styleId="C6893D568B984C55BBA16475EFAAD32E6">
    <w:name w:val="C6893D568B984C55BBA16475EFAAD32E6"/>
    <w:rsid w:val="00930D31"/>
    <w:pPr>
      <w:spacing w:after="200" w:line="240" w:lineRule="auto"/>
    </w:pPr>
    <w:rPr>
      <w:rFonts w:ascii="Lato" w:eastAsia="Calibri" w:hAnsi="Lato" w:cs="Times New Roman"/>
      <w:szCs w:val="20"/>
      <w:lang w:eastAsia="en-US"/>
    </w:rPr>
  </w:style>
  <w:style w:type="paragraph" w:customStyle="1" w:styleId="BAFF9A7C3DD14AFCB98C1F0F399378A51">
    <w:name w:val="BAFF9A7C3DD14AFCB98C1F0F399378A51"/>
    <w:rsid w:val="00930D31"/>
    <w:pPr>
      <w:spacing w:after="200" w:line="240" w:lineRule="auto"/>
    </w:pPr>
    <w:rPr>
      <w:rFonts w:ascii="Lato" w:eastAsia="Calibri" w:hAnsi="Lato" w:cs="Times New Roman"/>
      <w:szCs w:val="20"/>
      <w:lang w:eastAsia="en-US"/>
    </w:rPr>
  </w:style>
  <w:style w:type="paragraph" w:customStyle="1" w:styleId="E6EAD5A096AB4406B6FC074B48C3B741">
    <w:name w:val="E6EAD5A096AB4406B6FC074B48C3B741"/>
    <w:rsid w:val="00930D31"/>
    <w:pPr>
      <w:spacing w:after="200" w:line="240" w:lineRule="auto"/>
    </w:pPr>
    <w:rPr>
      <w:rFonts w:ascii="Lato" w:eastAsia="Calibri" w:hAnsi="Lato" w:cs="Times New Roman"/>
      <w:szCs w:val="20"/>
      <w:lang w:eastAsia="en-US"/>
    </w:rPr>
  </w:style>
  <w:style w:type="paragraph" w:customStyle="1" w:styleId="F0EE6A8F5D414F39969CCA88C394570C6">
    <w:name w:val="F0EE6A8F5D414F39969CCA88C394570C6"/>
    <w:rsid w:val="00930D31"/>
    <w:pPr>
      <w:spacing w:after="200" w:line="240" w:lineRule="auto"/>
    </w:pPr>
    <w:rPr>
      <w:rFonts w:ascii="Lato" w:eastAsia="Calibri" w:hAnsi="Lato" w:cs="Times New Roman"/>
      <w:szCs w:val="20"/>
      <w:lang w:eastAsia="en-US"/>
    </w:rPr>
  </w:style>
  <w:style w:type="paragraph" w:customStyle="1" w:styleId="A7FBCCEA5A064729912927E8B289F3646">
    <w:name w:val="A7FBCCEA5A064729912927E8B289F3646"/>
    <w:rsid w:val="00930D31"/>
    <w:pPr>
      <w:spacing w:after="200" w:line="240" w:lineRule="auto"/>
    </w:pPr>
    <w:rPr>
      <w:rFonts w:ascii="Lato" w:eastAsia="Calibri" w:hAnsi="Lato" w:cs="Times New Roman"/>
      <w:szCs w:val="20"/>
      <w:lang w:eastAsia="en-US"/>
    </w:rPr>
  </w:style>
  <w:style w:type="paragraph" w:customStyle="1" w:styleId="0F081D67B78B4D96B1CB29BF31E01CC06">
    <w:name w:val="0F081D67B78B4D96B1CB29BF31E01CC06"/>
    <w:rsid w:val="00930D31"/>
    <w:pPr>
      <w:spacing w:after="200" w:line="240" w:lineRule="auto"/>
    </w:pPr>
    <w:rPr>
      <w:rFonts w:ascii="Lato" w:eastAsia="Calibri" w:hAnsi="Lato" w:cs="Times New Roman"/>
      <w:szCs w:val="20"/>
      <w:lang w:eastAsia="en-US"/>
    </w:rPr>
  </w:style>
  <w:style w:type="paragraph" w:customStyle="1" w:styleId="50C9AB898BBA498C94CEF1F11909CAF16">
    <w:name w:val="50C9AB898BBA498C94CEF1F11909CAF16"/>
    <w:rsid w:val="00930D31"/>
    <w:pPr>
      <w:spacing w:after="200" w:line="240" w:lineRule="auto"/>
    </w:pPr>
    <w:rPr>
      <w:rFonts w:ascii="Lato" w:eastAsia="Calibri" w:hAnsi="Lato" w:cs="Times New Roman"/>
      <w:szCs w:val="20"/>
      <w:lang w:eastAsia="en-US"/>
    </w:rPr>
  </w:style>
  <w:style w:type="paragraph" w:customStyle="1" w:styleId="3610A983EADD448799BE16C168DADF156">
    <w:name w:val="3610A983EADD448799BE16C168DADF156"/>
    <w:rsid w:val="00930D31"/>
    <w:pPr>
      <w:spacing w:after="200" w:line="240" w:lineRule="auto"/>
    </w:pPr>
    <w:rPr>
      <w:rFonts w:ascii="Lato" w:eastAsia="Calibri" w:hAnsi="Lato" w:cs="Times New Roman"/>
      <w:szCs w:val="20"/>
      <w:lang w:eastAsia="en-US"/>
    </w:rPr>
  </w:style>
  <w:style w:type="paragraph" w:customStyle="1" w:styleId="C1EDA800AD1B48AD89E8C90CD5C03AA66">
    <w:name w:val="C1EDA800AD1B48AD89E8C90CD5C03AA66"/>
    <w:rsid w:val="00930D31"/>
    <w:pPr>
      <w:spacing w:after="200" w:line="240" w:lineRule="auto"/>
    </w:pPr>
    <w:rPr>
      <w:rFonts w:ascii="Lato" w:eastAsia="Calibri" w:hAnsi="Lato" w:cs="Times New Roman"/>
      <w:szCs w:val="20"/>
      <w:lang w:eastAsia="en-US"/>
    </w:rPr>
  </w:style>
  <w:style w:type="paragraph" w:customStyle="1" w:styleId="175F08C17C444D59B811316402C61DD66">
    <w:name w:val="175F08C17C444D59B811316402C61DD66"/>
    <w:rsid w:val="00930D31"/>
    <w:pPr>
      <w:spacing w:after="200" w:line="240" w:lineRule="auto"/>
    </w:pPr>
    <w:rPr>
      <w:rFonts w:ascii="Lato" w:eastAsia="Calibri" w:hAnsi="Lato" w:cs="Times New Roman"/>
      <w:szCs w:val="20"/>
      <w:lang w:eastAsia="en-US"/>
    </w:rPr>
  </w:style>
  <w:style w:type="paragraph" w:customStyle="1" w:styleId="D5F699765B5144C4B097698904FC981F5">
    <w:name w:val="D5F699765B5144C4B097698904FC981F5"/>
    <w:rsid w:val="00930D31"/>
    <w:pPr>
      <w:spacing w:after="200" w:line="240" w:lineRule="auto"/>
    </w:pPr>
    <w:rPr>
      <w:rFonts w:ascii="Lato" w:eastAsia="Calibri" w:hAnsi="Lato" w:cs="Times New Roman"/>
      <w:szCs w:val="20"/>
      <w:lang w:eastAsia="en-US"/>
    </w:rPr>
  </w:style>
  <w:style w:type="paragraph" w:customStyle="1" w:styleId="C2712D332A674A42858BEDE343B8E72E3">
    <w:name w:val="C2712D332A674A42858BEDE343B8E72E3"/>
    <w:rsid w:val="00930D31"/>
    <w:pPr>
      <w:spacing w:after="200" w:line="240" w:lineRule="auto"/>
    </w:pPr>
    <w:rPr>
      <w:rFonts w:ascii="Lato" w:eastAsia="Calibri" w:hAnsi="Lato" w:cs="Times New Roman"/>
      <w:szCs w:val="20"/>
      <w:lang w:eastAsia="en-US"/>
    </w:rPr>
  </w:style>
  <w:style w:type="paragraph" w:customStyle="1" w:styleId="ACF9BA62A24544419CDDAA526C0C01073">
    <w:name w:val="ACF9BA62A24544419CDDAA526C0C01073"/>
    <w:rsid w:val="00930D31"/>
    <w:pPr>
      <w:spacing w:after="200" w:line="240" w:lineRule="auto"/>
    </w:pPr>
    <w:rPr>
      <w:rFonts w:ascii="Lato" w:eastAsia="Calibri" w:hAnsi="Lato" w:cs="Times New Roman"/>
      <w:szCs w:val="20"/>
      <w:lang w:eastAsia="en-US"/>
    </w:rPr>
  </w:style>
  <w:style w:type="paragraph" w:customStyle="1" w:styleId="26AF7137A0134170A447F8C8DA3EB8413">
    <w:name w:val="26AF7137A0134170A447F8C8DA3EB8413"/>
    <w:rsid w:val="00930D31"/>
    <w:pPr>
      <w:spacing w:after="200" w:line="240" w:lineRule="auto"/>
    </w:pPr>
    <w:rPr>
      <w:rFonts w:ascii="Lato" w:eastAsia="Calibri" w:hAnsi="Lato" w:cs="Times New Roman"/>
      <w:szCs w:val="20"/>
      <w:lang w:eastAsia="en-US"/>
    </w:rPr>
  </w:style>
  <w:style w:type="paragraph" w:customStyle="1" w:styleId="C4C22185564B4413946ACED02DADED093">
    <w:name w:val="C4C22185564B4413946ACED02DADED093"/>
    <w:rsid w:val="00930D31"/>
    <w:pPr>
      <w:spacing w:after="200" w:line="240" w:lineRule="auto"/>
    </w:pPr>
    <w:rPr>
      <w:rFonts w:ascii="Lato" w:eastAsia="Calibri" w:hAnsi="Lato" w:cs="Times New Roman"/>
      <w:szCs w:val="20"/>
      <w:lang w:eastAsia="en-US"/>
    </w:rPr>
  </w:style>
  <w:style w:type="paragraph" w:customStyle="1" w:styleId="945D3715EC5240BA9320C235C16C1E873">
    <w:name w:val="945D3715EC5240BA9320C235C16C1E873"/>
    <w:rsid w:val="00930D31"/>
    <w:pPr>
      <w:spacing w:after="200" w:line="240" w:lineRule="auto"/>
    </w:pPr>
    <w:rPr>
      <w:rFonts w:ascii="Lato" w:eastAsia="Calibri" w:hAnsi="Lato" w:cs="Times New Roman"/>
      <w:szCs w:val="20"/>
      <w:lang w:eastAsia="en-US"/>
    </w:rPr>
  </w:style>
  <w:style w:type="paragraph" w:customStyle="1" w:styleId="6AACB69419964F778C850BD6739D8AF43">
    <w:name w:val="6AACB69419964F778C850BD6739D8AF43"/>
    <w:rsid w:val="00930D31"/>
    <w:pPr>
      <w:spacing w:after="200" w:line="240" w:lineRule="auto"/>
    </w:pPr>
    <w:rPr>
      <w:rFonts w:ascii="Lato" w:eastAsia="Calibri" w:hAnsi="Lato" w:cs="Times New Roman"/>
      <w:szCs w:val="20"/>
      <w:lang w:eastAsia="en-US"/>
    </w:rPr>
  </w:style>
  <w:style w:type="paragraph" w:customStyle="1" w:styleId="EF41DE99F6B34723A4F1D86AE27327123">
    <w:name w:val="EF41DE99F6B34723A4F1D86AE27327123"/>
    <w:rsid w:val="00930D31"/>
    <w:pPr>
      <w:spacing w:after="200" w:line="240" w:lineRule="auto"/>
    </w:pPr>
    <w:rPr>
      <w:rFonts w:ascii="Lato" w:eastAsia="Calibri" w:hAnsi="Lato" w:cs="Times New Roman"/>
      <w:szCs w:val="20"/>
      <w:lang w:eastAsia="en-US"/>
    </w:rPr>
  </w:style>
  <w:style w:type="paragraph" w:customStyle="1" w:styleId="608EAB45DFC04ADF9BDB9DE9CA7698913">
    <w:name w:val="608EAB45DFC04ADF9BDB9DE9CA7698913"/>
    <w:rsid w:val="00930D31"/>
    <w:pPr>
      <w:spacing w:after="200" w:line="240" w:lineRule="auto"/>
    </w:pPr>
    <w:rPr>
      <w:rFonts w:ascii="Lato" w:eastAsia="Calibri" w:hAnsi="Lato" w:cs="Times New Roman"/>
      <w:szCs w:val="20"/>
      <w:lang w:eastAsia="en-US"/>
    </w:rPr>
  </w:style>
  <w:style w:type="paragraph" w:customStyle="1" w:styleId="1988815E014F435EB429D478A53DB90A3">
    <w:name w:val="1988815E014F435EB429D478A53DB90A3"/>
    <w:rsid w:val="00930D31"/>
    <w:pPr>
      <w:spacing w:after="200" w:line="240" w:lineRule="auto"/>
    </w:pPr>
    <w:rPr>
      <w:rFonts w:ascii="Lato" w:eastAsia="Calibri" w:hAnsi="Lato" w:cs="Times New Roman"/>
      <w:szCs w:val="20"/>
      <w:lang w:eastAsia="en-US"/>
    </w:rPr>
  </w:style>
  <w:style w:type="paragraph" w:customStyle="1" w:styleId="257999C4AF29467AAD1FE64F0B5268046">
    <w:name w:val="257999C4AF29467AAD1FE64F0B5268046"/>
    <w:rsid w:val="00930D31"/>
    <w:pPr>
      <w:spacing w:after="200" w:line="240" w:lineRule="auto"/>
    </w:pPr>
    <w:rPr>
      <w:rFonts w:ascii="Lato" w:eastAsia="Calibri" w:hAnsi="Lato" w:cs="Times New Roman"/>
      <w:szCs w:val="20"/>
      <w:lang w:eastAsia="en-US"/>
    </w:rPr>
  </w:style>
  <w:style w:type="paragraph" w:customStyle="1" w:styleId="8F7439FF428D498BBD0098A57949B4E56">
    <w:name w:val="8F7439FF428D498BBD0098A57949B4E56"/>
    <w:rsid w:val="00930D31"/>
    <w:pPr>
      <w:spacing w:after="200" w:line="240" w:lineRule="auto"/>
    </w:pPr>
    <w:rPr>
      <w:rFonts w:ascii="Lato" w:eastAsia="Calibri" w:hAnsi="Lato" w:cs="Times New Roman"/>
      <w:szCs w:val="20"/>
      <w:lang w:eastAsia="en-US"/>
    </w:rPr>
  </w:style>
  <w:style w:type="paragraph" w:customStyle="1" w:styleId="5FBE77E24E2B4757B1F1D8B0B982E9A36">
    <w:name w:val="5FBE77E24E2B4757B1F1D8B0B982E9A36"/>
    <w:rsid w:val="00930D31"/>
    <w:pPr>
      <w:spacing w:after="200" w:line="240" w:lineRule="auto"/>
    </w:pPr>
    <w:rPr>
      <w:rFonts w:ascii="Lato" w:eastAsia="Calibri" w:hAnsi="Lato" w:cs="Times New Roman"/>
      <w:szCs w:val="20"/>
      <w:lang w:eastAsia="en-US"/>
    </w:rPr>
  </w:style>
  <w:style w:type="paragraph" w:customStyle="1" w:styleId="4FCC54F9FC564468A43A6320FB493E656">
    <w:name w:val="4FCC54F9FC564468A43A6320FB493E656"/>
    <w:rsid w:val="00930D31"/>
    <w:pPr>
      <w:spacing w:after="200" w:line="240" w:lineRule="auto"/>
    </w:pPr>
    <w:rPr>
      <w:rFonts w:ascii="Lato" w:eastAsia="Calibri" w:hAnsi="Lato" w:cs="Times New Roman"/>
      <w:szCs w:val="20"/>
      <w:lang w:eastAsia="en-US"/>
    </w:rPr>
  </w:style>
  <w:style w:type="paragraph" w:customStyle="1" w:styleId="18EE402ECEAC4486BAA91565047A9EB3">
    <w:name w:val="18EE402ECEAC4486BAA91565047A9EB3"/>
    <w:rsid w:val="00535E26"/>
  </w:style>
  <w:style w:type="paragraph" w:customStyle="1" w:styleId="A65C6FA0F8624C9FB606CF7EB3A741C1">
    <w:name w:val="A65C6FA0F8624C9FB606CF7EB3A741C1"/>
    <w:rsid w:val="00535E26"/>
  </w:style>
  <w:style w:type="paragraph" w:customStyle="1" w:styleId="EAB8DFFE024A41DC9206ED5BCE3B2052">
    <w:name w:val="EAB8DFFE024A41DC9206ED5BCE3B2052"/>
    <w:rsid w:val="00535E26"/>
  </w:style>
  <w:style w:type="paragraph" w:customStyle="1" w:styleId="42F683614E2349F69D173B04DA042A01">
    <w:name w:val="42F683614E2349F69D173B04DA042A01"/>
    <w:rsid w:val="00535E26"/>
  </w:style>
  <w:style w:type="paragraph" w:customStyle="1" w:styleId="47C2D7BAE9234319B2590083210179A0">
    <w:name w:val="47C2D7BAE9234319B2590083210179A0"/>
    <w:rsid w:val="00535E26"/>
  </w:style>
  <w:style w:type="paragraph" w:customStyle="1" w:styleId="4A510EBA4BB1402ABE9990F533D59409">
    <w:name w:val="4A510EBA4BB1402ABE9990F533D59409"/>
    <w:rsid w:val="00535E26"/>
  </w:style>
  <w:style w:type="paragraph" w:customStyle="1" w:styleId="3AAF374E2C234DC0B5B7B2EC92F97974">
    <w:name w:val="3AAF374E2C234DC0B5B7B2EC92F97974"/>
    <w:rsid w:val="00535E26"/>
  </w:style>
  <w:style w:type="paragraph" w:customStyle="1" w:styleId="DB18284A079F43C8AFE2297DA2F79EC1">
    <w:name w:val="DB18284A079F43C8AFE2297DA2F79EC1"/>
    <w:rsid w:val="00535E26"/>
  </w:style>
  <w:style w:type="paragraph" w:customStyle="1" w:styleId="1D2DD75DB36646D5B48AFDBFEF24545D">
    <w:name w:val="1D2DD75DB36646D5B48AFDBFEF24545D"/>
    <w:rsid w:val="00535E26"/>
  </w:style>
  <w:style w:type="paragraph" w:customStyle="1" w:styleId="D33BFA57E0854B28940A430940FB9EA5">
    <w:name w:val="D33BFA57E0854B28940A430940FB9EA5"/>
    <w:rsid w:val="00535E26"/>
  </w:style>
  <w:style w:type="paragraph" w:customStyle="1" w:styleId="BDC622CE3F774FE88EDF22BECACE53CD">
    <w:name w:val="BDC622CE3F774FE88EDF22BECACE53CD"/>
    <w:rsid w:val="00535E26"/>
  </w:style>
  <w:style w:type="paragraph" w:customStyle="1" w:styleId="66A5AA7D9BE548B1904C402A3E2ECCA6">
    <w:name w:val="66A5AA7D9BE548B1904C402A3E2ECCA6"/>
    <w:rsid w:val="00535E26"/>
  </w:style>
  <w:style w:type="paragraph" w:customStyle="1" w:styleId="B8EE8B4170644018AC2FA5A8206F6541">
    <w:name w:val="B8EE8B4170644018AC2FA5A8206F6541"/>
    <w:rsid w:val="00535E26"/>
  </w:style>
  <w:style w:type="paragraph" w:customStyle="1" w:styleId="22253F3C51D8403594541345A0B38C1E">
    <w:name w:val="22253F3C51D8403594541345A0B38C1E"/>
    <w:rsid w:val="00535E26"/>
  </w:style>
  <w:style w:type="paragraph" w:customStyle="1" w:styleId="F62BAB0D7259430CA68E4F84315612C7">
    <w:name w:val="F62BAB0D7259430CA68E4F84315612C7"/>
    <w:rsid w:val="00535E26"/>
  </w:style>
  <w:style w:type="paragraph" w:customStyle="1" w:styleId="CE5021F1BBCA43918164B45F3D0786FC">
    <w:name w:val="CE5021F1BBCA43918164B45F3D0786FC"/>
    <w:rsid w:val="00535E26"/>
  </w:style>
  <w:style w:type="paragraph" w:customStyle="1" w:styleId="C024E4F8DF2E4CF3BEF2D41B5111D513">
    <w:name w:val="C024E4F8DF2E4CF3BEF2D41B5111D513"/>
    <w:rsid w:val="00535E26"/>
  </w:style>
  <w:style w:type="paragraph" w:customStyle="1" w:styleId="DC8B2C543E1444BFA1201DF5B640CDCF">
    <w:name w:val="DC8B2C543E1444BFA1201DF5B640CDCF"/>
    <w:rsid w:val="00535E26"/>
  </w:style>
  <w:style w:type="paragraph" w:customStyle="1" w:styleId="2AA129B37302454880076C0B4E2D7D5A">
    <w:name w:val="2AA129B37302454880076C0B4E2D7D5A"/>
    <w:rsid w:val="00535E26"/>
  </w:style>
  <w:style w:type="paragraph" w:customStyle="1" w:styleId="474C817AFD6D4FB181CE5430BE3B3EEE">
    <w:name w:val="474C817AFD6D4FB181CE5430BE3B3EEE"/>
    <w:rsid w:val="00535E26"/>
  </w:style>
  <w:style w:type="paragraph" w:customStyle="1" w:styleId="8888133EFDE541F5BE2D55CFF3A245E7">
    <w:name w:val="8888133EFDE541F5BE2D55CFF3A245E7"/>
    <w:rsid w:val="00535E26"/>
  </w:style>
  <w:style w:type="paragraph" w:customStyle="1" w:styleId="38E7B1CAF5A44811A96E39F6D02804C3">
    <w:name w:val="38E7B1CAF5A44811A96E39F6D02804C3"/>
    <w:rsid w:val="00535E26"/>
  </w:style>
  <w:style w:type="paragraph" w:customStyle="1" w:styleId="16DEF6B5567B45C5BDE35439BE1526C5">
    <w:name w:val="16DEF6B5567B45C5BDE35439BE1526C5"/>
    <w:rsid w:val="00535E26"/>
  </w:style>
  <w:style w:type="paragraph" w:customStyle="1" w:styleId="E572B08DAB864B82A9939630783E6B64">
    <w:name w:val="E572B08DAB864B82A9939630783E6B64"/>
    <w:rsid w:val="00535E26"/>
  </w:style>
  <w:style w:type="paragraph" w:customStyle="1" w:styleId="5AE1E2C8621C4277A874D5164954AC77">
    <w:name w:val="5AE1E2C8621C4277A874D5164954AC77"/>
    <w:rsid w:val="00535E26"/>
  </w:style>
  <w:style w:type="paragraph" w:customStyle="1" w:styleId="2191467034C7431AA549930BFEF24A5E">
    <w:name w:val="2191467034C7431AA549930BFEF24A5E"/>
    <w:rsid w:val="00535E26"/>
  </w:style>
  <w:style w:type="paragraph" w:customStyle="1" w:styleId="4E7233E357A24B1AB6B4935494408769">
    <w:name w:val="4E7233E357A24B1AB6B4935494408769"/>
    <w:rsid w:val="00535E26"/>
  </w:style>
  <w:style w:type="paragraph" w:customStyle="1" w:styleId="FE29AE315D8A4D829236B202A4A3D6FB">
    <w:name w:val="FE29AE315D8A4D829236B202A4A3D6FB"/>
    <w:rsid w:val="00535E26"/>
  </w:style>
  <w:style w:type="paragraph" w:customStyle="1" w:styleId="4BC44765667D4405BF0B1BD6A1E57C5D">
    <w:name w:val="4BC44765667D4405BF0B1BD6A1E57C5D"/>
    <w:rsid w:val="00535E26"/>
  </w:style>
  <w:style w:type="paragraph" w:customStyle="1" w:styleId="AE69DA62738B416C832C9BB5E6B6403C">
    <w:name w:val="AE69DA62738B416C832C9BB5E6B6403C"/>
    <w:rsid w:val="00535E26"/>
  </w:style>
  <w:style w:type="paragraph" w:customStyle="1" w:styleId="3365DC5B69554FF297FACF90526242E3">
    <w:name w:val="3365DC5B69554FF297FACF90526242E3"/>
    <w:rsid w:val="00535E26"/>
  </w:style>
  <w:style w:type="paragraph" w:customStyle="1" w:styleId="AF50F41BF66B4544953790F70727A48F">
    <w:name w:val="AF50F41BF66B4544953790F70727A48F"/>
    <w:rsid w:val="00535E26"/>
  </w:style>
  <w:style w:type="paragraph" w:customStyle="1" w:styleId="EE05782DBFDA48EFBF9002906EF4036A">
    <w:name w:val="EE05782DBFDA48EFBF9002906EF4036A"/>
    <w:rsid w:val="00535E26"/>
  </w:style>
  <w:style w:type="paragraph" w:customStyle="1" w:styleId="8621DEA2C11B4923A15FFAFBBF580C72">
    <w:name w:val="8621DEA2C11B4923A15FFAFBBF580C72"/>
    <w:rsid w:val="00535E26"/>
  </w:style>
  <w:style w:type="paragraph" w:customStyle="1" w:styleId="0BA0FC39F20342008B23FD7E19782E62">
    <w:name w:val="0BA0FC39F20342008B23FD7E19782E62"/>
    <w:rsid w:val="00535E26"/>
  </w:style>
  <w:style w:type="paragraph" w:customStyle="1" w:styleId="4F12BB3A584E4E218A327B3DC60343C5">
    <w:name w:val="4F12BB3A584E4E218A327B3DC60343C5"/>
    <w:rsid w:val="00535E26"/>
  </w:style>
  <w:style w:type="paragraph" w:customStyle="1" w:styleId="F66EAAA1796947388D7BD43D608C80F5">
    <w:name w:val="F66EAAA1796947388D7BD43D608C80F5"/>
    <w:rsid w:val="00535E26"/>
  </w:style>
  <w:style w:type="paragraph" w:customStyle="1" w:styleId="D042A57CF80E4E69A31B95BD1A90024D">
    <w:name w:val="D042A57CF80E4E69A31B95BD1A90024D"/>
    <w:rsid w:val="00535E26"/>
  </w:style>
  <w:style w:type="paragraph" w:customStyle="1" w:styleId="3AD1B6ABF3F8425B85ADA11F2B69A7C3">
    <w:name w:val="3AD1B6ABF3F8425B85ADA11F2B69A7C3"/>
    <w:rsid w:val="00535E26"/>
  </w:style>
  <w:style w:type="paragraph" w:customStyle="1" w:styleId="BBD1D9E9FD5B493B8CB280B1EBE9787A">
    <w:name w:val="BBD1D9E9FD5B493B8CB280B1EBE9787A"/>
    <w:rsid w:val="00535E26"/>
  </w:style>
  <w:style w:type="paragraph" w:customStyle="1" w:styleId="7DC9BDD4927942AD93C49EC01DE25B15">
    <w:name w:val="7DC9BDD4927942AD93C49EC01DE25B15"/>
    <w:rsid w:val="00535E26"/>
  </w:style>
  <w:style w:type="paragraph" w:customStyle="1" w:styleId="5BE38E8B701F4730A8A5422FEAC81FA3">
    <w:name w:val="5BE38E8B701F4730A8A5422FEAC81FA3"/>
    <w:rsid w:val="00535E26"/>
  </w:style>
  <w:style w:type="paragraph" w:customStyle="1" w:styleId="7E0549D2141C485192201DB7B51BC4A1">
    <w:name w:val="7E0549D2141C485192201DB7B51BC4A1"/>
    <w:rsid w:val="00535E26"/>
  </w:style>
  <w:style w:type="paragraph" w:customStyle="1" w:styleId="C09B8A99A0024C3C8A3DFC13C911B0F6">
    <w:name w:val="C09B8A99A0024C3C8A3DFC13C911B0F6"/>
    <w:rsid w:val="00535E26"/>
  </w:style>
  <w:style w:type="paragraph" w:customStyle="1" w:styleId="8D561374C9CF46B8AEBF2EB4B6EA295C">
    <w:name w:val="8D561374C9CF46B8AEBF2EB4B6EA295C"/>
    <w:rsid w:val="00535E26"/>
  </w:style>
  <w:style w:type="paragraph" w:customStyle="1" w:styleId="38A94B72999D45B7809B8BC9F21017D0">
    <w:name w:val="38A94B72999D45B7809B8BC9F21017D0"/>
    <w:rsid w:val="00535E26"/>
  </w:style>
  <w:style w:type="paragraph" w:customStyle="1" w:styleId="842EDA5BB42A4B96A9B955F16B658813">
    <w:name w:val="842EDA5BB42A4B96A9B955F16B658813"/>
    <w:rsid w:val="00535E26"/>
  </w:style>
  <w:style w:type="paragraph" w:customStyle="1" w:styleId="2DBAC69467704804A261908DC697A09C">
    <w:name w:val="2DBAC69467704804A261908DC697A09C"/>
    <w:rsid w:val="00535E26"/>
  </w:style>
  <w:style w:type="paragraph" w:customStyle="1" w:styleId="F2667CFF50C649E1874DED3443B4CEA1">
    <w:name w:val="F2667CFF50C649E1874DED3443B4CEA1"/>
    <w:rsid w:val="00535E26"/>
  </w:style>
  <w:style w:type="paragraph" w:customStyle="1" w:styleId="AE09485C636044CE8A858FD3AC20B63F">
    <w:name w:val="AE09485C636044CE8A858FD3AC20B63F"/>
    <w:rsid w:val="00535E26"/>
  </w:style>
  <w:style w:type="paragraph" w:customStyle="1" w:styleId="611252D71FAE4E60A6AA9822FBC205D0">
    <w:name w:val="611252D71FAE4E60A6AA9822FBC205D0"/>
    <w:rsid w:val="00535E26"/>
  </w:style>
  <w:style w:type="paragraph" w:customStyle="1" w:styleId="41C8251A1E3B4BF1A9EF5196896BFEAB">
    <w:name w:val="41C8251A1E3B4BF1A9EF5196896BFEAB"/>
    <w:rsid w:val="00535E26"/>
  </w:style>
  <w:style w:type="paragraph" w:customStyle="1" w:styleId="1FE9433CBEA94E7AB894A72AAC9A62C6">
    <w:name w:val="1FE9433CBEA94E7AB894A72AAC9A62C6"/>
    <w:rsid w:val="00535E26"/>
  </w:style>
  <w:style w:type="paragraph" w:customStyle="1" w:styleId="03536A6A93264DDEAF0BC4AFDE925C93">
    <w:name w:val="03536A6A93264DDEAF0BC4AFDE925C93"/>
    <w:rsid w:val="00535E26"/>
  </w:style>
  <w:style w:type="paragraph" w:customStyle="1" w:styleId="988ED86D20B14AB89F381A99D2E56588">
    <w:name w:val="988ED86D20B14AB89F381A99D2E56588"/>
    <w:rsid w:val="00535E26"/>
  </w:style>
  <w:style w:type="paragraph" w:customStyle="1" w:styleId="836A19D11EA04F508F742E22710FA23E">
    <w:name w:val="836A19D11EA04F508F742E22710FA23E"/>
    <w:rsid w:val="00535E26"/>
  </w:style>
  <w:style w:type="paragraph" w:customStyle="1" w:styleId="6DC0A53370F341A79EFA5B7B9891DEC4">
    <w:name w:val="6DC0A53370F341A79EFA5B7B9891DEC4"/>
    <w:rsid w:val="00535E26"/>
  </w:style>
  <w:style w:type="paragraph" w:customStyle="1" w:styleId="9E66402C3F5340609B8161EBC3EE8CEF">
    <w:name w:val="9E66402C3F5340609B8161EBC3EE8CEF"/>
    <w:rsid w:val="00535E26"/>
  </w:style>
  <w:style w:type="paragraph" w:customStyle="1" w:styleId="76EF736A22004615ADBA954D795C35C7">
    <w:name w:val="76EF736A22004615ADBA954D795C35C7"/>
    <w:rsid w:val="00535E26"/>
  </w:style>
  <w:style w:type="paragraph" w:customStyle="1" w:styleId="A41856EC67524002A554829B26C0A5F2">
    <w:name w:val="A41856EC67524002A554829B26C0A5F2"/>
    <w:rsid w:val="00535E26"/>
  </w:style>
  <w:style w:type="paragraph" w:customStyle="1" w:styleId="58BCBC99D3E348CD92DC7578AB4C3FF4">
    <w:name w:val="58BCBC99D3E348CD92DC7578AB4C3FF4"/>
    <w:rsid w:val="00535E26"/>
  </w:style>
  <w:style w:type="paragraph" w:customStyle="1" w:styleId="B91016287BA9485B80D204F27DFD06A0">
    <w:name w:val="B91016287BA9485B80D204F27DFD06A0"/>
    <w:rsid w:val="00535E26"/>
  </w:style>
  <w:style w:type="paragraph" w:customStyle="1" w:styleId="E7E402279A334E4EA39BAAB0FE2911A3">
    <w:name w:val="E7E402279A334E4EA39BAAB0FE2911A3"/>
    <w:rsid w:val="00535E26"/>
  </w:style>
  <w:style w:type="paragraph" w:customStyle="1" w:styleId="535C67FAA90E448694B56A05D9B41CCD">
    <w:name w:val="535C67FAA90E448694B56A05D9B41CCD"/>
    <w:rsid w:val="00535E26"/>
  </w:style>
  <w:style w:type="paragraph" w:customStyle="1" w:styleId="A95B67C3B08B434BAB8D5D2037CB0DD8">
    <w:name w:val="A95B67C3B08B434BAB8D5D2037CB0DD8"/>
    <w:rsid w:val="00535E26"/>
  </w:style>
  <w:style w:type="paragraph" w:customStyle="1" w:styleId="FA668BA07B894BDABDFE5C8DC02C046E">
    <w:name w:val="FA668BA07B894BDABDFE5C8DC02C046E"/>
    <w:rsid w:val="00535E26"/>
  </w:style>
  <w:style w:type="paragraph" w:customStyle="1" w:styleId="5F1D9BCAB66D4454B5FD6DB5CE87A777">
    <w:name w:val="5F1D9BCAB66D4454B5FD6DB5CE87A777"/>
    <w:rsid w:val="00535E26"/>
  </w:style>
  <w:style w:type="paragraph" w:customStyle="1" w:styleId="01767044B3394098AAECB4C63E253CB3">
    <w:name w:val="01767044B3394098AAECB4C63E253CB3"/>
    <w:rsid w:val="00535E26"/>
  </w:style>
  <w:style w:type="paragraph" w:customStyle="1" w:styleId="E4AB71E42C424532A115F9EA6CE217BB">
    <w:name w:val="E4AB71E42C424532A115F9EA6CE217BB"/>
    <w:rsid w:val="00535E26"/>
  </w:style>
  <w:style w:type="paragraph" w:customStyle="1" w:styleId="5914A1476EC5416699275006456D97E2">
    <w:name w:val="5914A1476EC5416699275006456D97E2"/>
    <w:rsid w:val="00535E26"/>
  </w:style>
  <w:style w:type="paragraph" w:customStyle="1" w:styleId="5F55642FD942497BAD5719BCA107D651">
    <w:name w:val="5F55642FD942497BAD5719BCA107D651"/>
    <w:rsid w:val="00535E26"/>
  </w:style>
  <w:style w:type="paragraph" w:customStyle="1" w:styleId="FBA1698464984F32A8F5100A1E5E69E1">
    <w:name w:val="FBA1698464984F32A8F5100A1E5E69E1"/>
    <w:rsid w:val="00535E26"/>
  </w:style>
  <w:style w:type="paragraph" w:customStyle="1" w:styleId="4E03D53ECA1F446A9EC3FF6391C3ACCC">
    <w:name w:val="4E03D53ECA1F446A9EC3FF6391C3ACCC"/>
    <w:rsid w:val="00535E26"/>
  </w:style>
  <w:style w:type="paragraph" w:customStyle="1" w:styleId="5B1E164530804458A62545D366C7C3D1">
    <w:name w:val="5B1E164530804458A62545D366C7C3D1"/>
    <w:rsid w:val="00535E26"/>
  </w:style>
  <w:style w:type="paragraph" w:customStyle="1" w:styleId="0C3ACA2124E44488960F0BD719B19CD6">
    <w:name w:val="0C3ACA2124E44488960F0BD719B19CD6"/>
    <w:rsid w:val="00535E26"/>
  </w:style>
  <w:style w:type="paragraph" w:customStyle="1" w:styleId="A25C6B0494524ED1B05377E7ECFD395F">
    <w:name w:val="A25C6B0494524ED1B05377E7ECFD395F"/>
    <w:rsid w:val="00535E26"/>
  </w:style>
  <w:style w:type="paragraph" w:customStyle="1" w:styleId="B8BA9ADC5E84413FAE1477E13C803BA9">
    <w:name w:val="B8BA9ADC5E84413FAE1477E13C803BA9"/>
    <w:rsid w:val="00535E26"/>
  </w:style>
  <w:style w:type="paragraph" w:customStyle="1" w:styleId="E14CA0F353FD4DA086820B0E41216718">
    <w:name w:val="E14CA0F353FD4DA086820B0E41216718"/>
    <w:rsid w:val="00535E26"/>
  </w:style>
  <w:style w:type="paragraph" w:customStyle="1" w:styleId="D10446F996D944A5A755673B68B6B677">
    <w:name w:val="D10446F996D944A5A755673B68B6B677"/>
    <w:rsid w:val="00535E26"/>
  </w:style>
  <w:style w:type="paragraph" w:customStyle="1" w:styleId="52674034D7D44B738470E78750F74243">
    <w:name w:val="52674034D7D44B738470E78750F74243"/>
    <w:rsid w:val="00535E26"/>
  </w:style>
  <w:style w:type="paragraph" w:customStyle="1" w:styleId="A3475B97D7AF4F9E8373914B207A22BC">
    <w:name w:val="A3475B97D7AF4F9E8373914B207A22BC"/>
    <w:rsid w:val="00535E26"/>
  </w:style>
  <w:style w:type="paragraph" w:customStyle="1" w:styleId="FC6ADD2449774917AF38470DCE0150A3">
    <w:name w:val="FC6ADD2449774917AF38470DCE0150A3"/>
    <w:rsid w:val="00535E26"/>
  </w:style>
  <w:style w:type="paragraph" w:customStyle="1" w:styleId="87EC6BFED2CD48BCBDF340394CEF4FD0">
    <w:name w:val="87EC6BFED2CD48BCBDF340394CEF4FD0"/>
    <w:rsid w:val="00535E26"/>
  </w:style>
  <w:style w:type="paragraph" w:customStyle="1" w:styleId="C4EEE7B65E1546B084F9BED0C77E269A">
    <w:name w:val="C4EEE7B65E1546B084F9BED0C77E269A"/>
    <w:rsid w:val="00535E26"/>
  </w:style>
  <w:style w:type="paragraph" w:customStyle="1" w:styleId="7C2C70A6B801432CA3D28574FC7D1B9E">
    <w:name w:val="7C2C70A6B801432CA3D28574FC7D1B9E"/>
    <w:rsid w:val="00535E26"/>
  </w:style>
  <w:style w:type="paragraph" w:customStyle="1" w:styleId="D3F34301FACC42058CF2557427092787">
    <w:name w:val="D3F34301FACC42058CF2557427092787"/>
    <w:rsid w:val="00535E26"/>
  </w:style>
  <w:style w:type="paragraph" w:customStyle="1" w:styleId="FFE44F5F93A64EC8B17EE9DF478A3E6C">
    <w:name w:val="FFE44F5F93A64EC8B17EE9DF478A3E6C"/>
    <w:rsid w:val="00535E26"/>
  </w:style>
  <w:style w:type="paragraph" w:customStyle="1" w:styleId="D903740FF00A49A99D44D3AC7483706C">
    <w:name w:val="D903740FF00A49A99D44D3AC7483706C"/>
    <w:rsid w:val="00535E26"/>
  </w:style>
  <w:style w:type="paragraph" w:customStyle="1" w:styleId="CE91A0C275934261BF05EF73AECD450F">
    <w:name w:val="CE91A0C275934261BF05EF73AECD450F"/>
    <w:rsid w:val="00535E26"/>
  </w:style>
  <w:style w:type="paragraph" w:customStyle="1" w:styleId="BE04FF353E5243F197A3E250745F9938">
    <w:name w:val="BE04FF353E5243F197A3E250745F9938"/>
    <w:rsid w:val="00535E26"/>
  </w:style>
  <w:style w:type="paragraph" w:customStyle="1" w:styleId="E136954A9BF843B6A5D83D6CB940F458">
    <w:name w:val="E136954A9BF843B6A5D83D6CB940F458"/>
    <w:rsid w:val="00535E26"/>
  </w:style>
  <w:style w:type="paragraph" w:customStyle="1" w:styleId="70045DAB917645849CD6A4C530C896DA">
    <w:name w:val="70045DAB917645849CD6A4C530C896DA"/>
    <w:rsid w:val="00535E26"/>
  </w:style>
  <w:style w:type="paragraph" w:customStyle="1" w:styleId="623D4A63E59A4D7D9841476FA20612A5">
    <w:name w:val="623D4A63E59A4D7D9841476FA20612A5"/>
    <w:rsid w:val="00535E26"/>
  </w:style>
  <w:style w:type="paragraph" w:customStyle="1" w:styleId="62C40BC9FD4541B195127749616AFBDD">
    <w:name w:val="62C40BC9FD4541B195127749616AFBDD"/>
    <w:rsid w:val="00535E26"/>
  </w:style>
  <w:style w:type="paragraph" w:customStyle="1" w:styleId="A9A5000D4CDF46F38BDC7910A28D1EF1">
    <w:name w:val="A9A5000D4CDF46F38BDC7910A28D1EF1"/>
    <w:rsid w:val="00535E26"/>
  </w:style>
  <w:style w:type="paragraph" w:customStyle="1" w:styleId="45C0AC03914D4206A3B95B3EF11641BD">
    <w:name w:val="45C0AC03914D4206A3B95B3EF11641BD"/>
    <w:rsid w:val="00535E26"/>
  </w:style>
  <w:style w:type="paragraph" w:customStyle="1" w:styleId="D35CB23B0F83480F8A9BF3B2F15007F6">
    <w:name w:val="D35CB23B0F83480F8A9BF3B2F15007F6"/>
    <w:rsid w:val="00535E26"/>
  </w:style>
  <w:style w:type="paragraph" w:customStyle="1" w:styleId="E040854F0B35480BB4902A32563FB72A">
    <w:name w:val="E040854F0B35480BB4902A32563FB72A"/>
    <w:rsid w:val="00535E26"/>
  </w:style>
  <w:style w:type="paragraph" w:customStyle="1" w:styleId="A8D3D11B39AF46FC9BEA61CBC317BEB4">
    <w:name w:val="A8D3D11B39AF46FC9BEA61CBC317BEB4"/>
    <w:rsid w:val="00535E26"/>
  </w:style>
  <w:style w:type="paragraph" w:customStyle="1" w:styleId="78B7ACCECF8A4C6E8010F59860F8CAB7">
    <w:name w:val="78B7ACCECF8A4C6E8010F59860F8CAB7"/>
    <w:rsid w:val="00535E26"/>
  </w:style>
  <w:style w:type="paragraph" w:customStyle="1" w:styleId="377DF2E58CE34098B84997E4898986CF">
    <w:name w:val="377DF2E58CE34098B84997E4898986CF"/>
    <w:rsid w:val="00535E26"/>
  </w:style>
  <w:style w:type="paragraph" w:customStyle="1" w:styleId="B604FFFAF9784824A2F158DFC85043CE">
    <w:name w:val="B604FFFAF9784824A2F158DFC85043CE"/>
    <w:rsid w:val="00535E26"/>
  </w:style>
  <w:style w:type="paragraph" w:customStyle="1" w:styleId="48DB70999ECB4AB5A00B8FED693F258B">
    <w:name w:val="48DB70999ECB4AB5A00B8FED693F258B"/>
    <w:rsid w:val="00867A59"/>
  </w:style>
  <w:style w:type="paragraph" w:customStyle="1" w:styleId="F4CA61CE50574AFA8136A89C77AE2BCE">
    <w:name w:val="F4CA61CE50574AFA8136A89C77AE2BCE"/>
    <w:rsid w:val="00867A59"/>
  </w:style>
  <w:style w:type="paragraph" w:customStyle="1" w:styleId="4F1DCFB24B3B4C72BEF0BC02586674E77">
    <w:name w:val="4F1DCFB24B3B4C72BEF0BC02586674E77"/>
    <w:rsid w:val="00867A59"/>
    <w:pPr>
      <w:spacing w:after="200" w:line="240" w:lineRule="auto"/>
    </w:pPr>
    <w:rPr>
      <w:rFonts w:ascii="Lato" w:eastAsia="Calibri" w:hAnsi="Lato" w:cs="Times New Roman"/>
      <w:szCs w:val="20"/>
      <w:lang w:eastAsia="en-US"/>
    </w:rPr>
  </w:style>
  <w:style w:type="paragraph" w:customStyle="1" w:styleId="00422C8DFFA34FDFBA4B241064B01E677">
    <w:name w:val="00422C8DFFA34FDFBA4B241064B01E677"/>
    <w:rsid w:val="00867A59"/>
    <w:pPr>
      <w:spacing w:after="200" w:line="240" w:lineRule="auto"/>
    </w:pPr>
    <w:rPr>
      <w:rFonts w:ascii="Lato" w:eastAsia="Calibri" w:hAnsi="Lato" w:cs="Times New Roman"/>
      <w:szCs w:val="20"/>
      <w:lang w:eastAsia="en-US"/>
    </w:rPr>
  </w:style>
  <w:style w:type="paragraph" w:customStyle="1" w:styleId="A95B67C3B08B434BAB8D5D2037CB0DD81">
    <w:name w:val="A95B67C3B08B434BAB8D5D2037CB0DD81"/>
    <w:rsid w:val="00867A59"/>
    <w:pPr>
      <w:spacing w:after="200" w:line="240" w:lineRule="auto"/>
    </w:pPr>
    <w:rPr>
      <w:rFonts w:ascii="Lato" w:eastAsia="Calibri" w:hAnsi="Lato" w:cs="Times New Roman"/>
      <w:szCs w:val="20"/>
      <w:lang w:eastAsia="en-US"/>
    </w:rPr>
  </w:style>
  <w:style w:type="paragraph" w:customStyle="1" w:styleId="FA668BA07B894BDABDFE5C8DC02C046E1">
    <w:name w:val="FA668BA07B894BDABDFE5C8DC02C046E1"/>
    <w:rsid w:val="00867A59"/>
    <w:pPr>
      <w:spacing w:after="200" w:line="240" w:lineRule="auto"/>
    </w:pPr>
    <w:rPr>
      <w:rFonts w:ascii="Lato" w:eastAsia="Calibri" w:hAnsi="Lato" w:cs="Times New Roman"/>
      <w:szCs w:val="20"/>
      <w:lang w:eastAsia="en-US"/>
    </w:rPr>
  </w:style>
  <w:style w:type="paragraph" w:customStyle="1" w:styleId="01767044B3394098AAECB4C63E253CB31">
    <w:name w:val="01767044B3394098AAECB4C63E253CB31"/>
    <w:rsid w:val="00867A59"/>
    <w:pPr>
      <w:spacing w:after="200" w:line="240" w:lineRule="auto"/>
    </w:pPr>
    <w:rPr>
      <w:rFonts w:ascii="Lato" w:eastAsia="Calibri" w:hAnsi="Lato" w:cs="Times New Roman"/>
      <w:szCs w:val="20"/>
      <w:lang w:eastAsia="en-US"/>
    </w:rPr>
  </w:style>
  <w:style w:type="paragraph" w:customStyle="1" w:styleId="E4AB71E42C424532A115F9EA6CE217BB1">
    <w:name w:val="E4AB71E42C424532A115F9EA6CE217BB1"/>
    <w:rsid w:val="00867A59"/>
    <w:pPr>
      <w:spacing w:after="200" w:line="240" w:lineRule="auto"/>
    </w:pPr>
    <w:rPr>
      <w:rFonts w:ascii="Lato" w:eastAsia="Calibri" w:hAnsi="Lato" w:cs="Times New Roman"/>
      <w:szCs w:val="20"/>
      <w:lang w:eastAsia="en-US"/>
    </w:rPr>
  </w:style>
  <w:style w:type="paragraph" w:customStyle="1" w:styleId="5914A1476EC5416699275006456D97E21">
    <w:name w:val="5914A1476EC5416699275006456D97E21"/>
    <w:rsid w:val="00867A59"/>
    <w:pPr>
      <w:spacing w:after="200" w:line="240" w:lineRule="auto"/>
    </w:pPr>
    <w:rPr>
      <w:rFonts w:ascii="Lato" w:eastAsia="Calibri" w:hAnsi="Lato" w:cs="Times New Roman"/>
      <w:szCs w:val="20"/>
      <w:lang w:eastAsia="en-US"/>
    </w:rPr>
  </w:style>
  <w:style w:type="paragraph" w:customStyle="1" w:styleId="E136954A9BF843B6A5D83D6CB940F4581">
    <w:name w:val="E136954A9BF843B6A5D83D6CB940F4581"/>
    <w:rsid w:val="00867A59"/>
    <w:pPr>
      <w:spacing w:after="200" w:line="240" w:lineRule="auto"/>
    </w:pPr>
    <w:rPr>
      <w:rFonts w:ascii="Lato" w:eastAsia="Calibri" w:hAnsi="Lato" w:cs="Times New Roman"/>
      <w:szCs w:val="20"/>
      <w:lang w:eastAsia="en-US"/>
    </w:rPr>
  </w:style>
  <w:style w:type="paragraph" w:customStyle="1" w:styleId="5F55642FD942497BAD5719BCA107D6511">
    <w:name w:val="5F55642FD942497BAD5719BCA107D6511"/>
    <w:rsid w:val="00867A59"/>
    <w:pPr>
      <w:spacing w:after="200" w:line="240" w:lineRule="auto"/>
    </w:pPr>
    <w:rPr>
      <w:rFonts w:ascii="Lato" w:eastAsia="Calibri" w:hAnsi="Lato" w:cs="Times New Roman"/>
      <w:szCs w:val="20"/>
      <w:lang w:eastAsia="en-US"/>
    </w:rPr>
  </w:style>
  <w:style w:type="paragraph" w:customStyle="1" w:styleId="FBA1698464984F32A8F5100A1E5E69E11">
    <w:name w:val="FBA1698464984F32A8F5100A1E5E69E11"/>
    <w:rsid w:val="00867A59"/>
    <w:pPr>
      <w:spacing w:after="200" w:line="240" w:lineRule="auto"/>
    </w:pPr>
    <w:rPr>
      <w:rFonts w:ascii="Lato" w:eastAsia="Calibri" w:hAnsi="Lato" w:cs="Times New Roman"/>
      <w:szCs w:val="20"/>
      <w:lang w:eastAsia="en-US"/>
    </w:rPr>
  </w:style>
  <w:style w:type="paragraph" w:customStyle="1" w:styleId="4E03D53ECA1F446A9EC3FF6391C3ACCC1">
    <w:name w:val="4E03D53ECA1F446A9EC3FF6391C3ACCC1"/>
    <w:rsid w:val="00867A59"/>
    <w:pPr>
      <w:spacing w:after="200" w:line="240" w:lineRule="auto"/>
    </w:pPr>
    <w:rPr>
      <w:rFonts w:ascii="Lato" w:eastAsia="Calibri" w:hAnsi="Lato" w:cs="Times New Roman"/>
      <w:szCs w:val="20"/>
      <w:lang w:eastAsia="en-US"/>
    </w:rPr>
  </w:style>
  <w:style w:type="paragraph" w:customStyle="1" w:styleId="5B1E164530804458A62545D366C7C3D11">
    <w:name w:val="5B1E164530804458A62545D366C7C3D11"/>
    <w:rsid w:val="00867A59"/>
    <w:pPr>
      <w:spacing w:after="200" w:line="240" w:lineRule="auto"/>
    </w:pPr>
    <w:rPr>
      <w:rFonts w:ascii="Lato" w:eastAsia="Calibri" w:hAnsi="Lato" w:cs="Times New Roman"/>
      <w:szCs w:val="20"/>
      <w:lang w:eastAsia="en-US"/>
    </w:rPr>
  </w:style>
  <w:style w:type="paragraph" w:customStyle="1" w:styleId="A25C6B0494524ED1B05377E7ECFD395F1">
    <w:name w:val="A25C6B0494524ED1B05377E7ECFD395F1"/>
    <w:rsid w:val="00867A59"/>
    <w:pPr>
      <w:spacing w:after="200" w:line="240" w:lineRule="auto"/>
    </w:pPr>
    <w:rPr>
      <w:rFonts w:ascii="Lato" w:eastAsia="Calibri" w:hAnsi="Lato" w:cs="Times New Roman"/>
      <w:szCs w:val="20"/>
      <w:lang w:eastAsia="en-US"/>
    </w:rPr>
  </w:style>
  <w:style w:type="paragraph" w:customStyle="1" w:styleId="B8BA9ADC5E84413FAE1477E13C803BA91">
    <w:name w:val="B8BA9ADC5E84413FAE1477E13C803BA91"/>
    <w:rsid w:val="00867A59"/>
    <w:pPr>
      <w:spacing w:after="200" w:line="240" w:lineRule="auto"/>
    </w:pPr>
    <w:rPr>
      <w:rFonts w:ascii="Lato" w:eastAsia="Calibri" w:hAnsi="Lato" w:cs="Times New Roman"/>
      <w:szCs w:val="20"/>
      <w:lang w:eastAsia="en-US"/>
    </w:rPr>
  </w:style>
  <w:style w:type="paragraph" w:customStyle="1" w:styleId="E14CA0F353FD4DA086820B0E412167181">
    <w:name w:val="E14CA0F353FD4DA086820B0E412167181"/>
    <w:rsid w:val="00867A59"/>
    <w:pPr>
      <w:spacing w:after="200" w:line="240" w:lineRule="auto"/>
    </w:pPr>
    <w:rPr>
      <w:rFonts w:ascii="Lato" w:eastAsia="Calibri" w:hAnsi="Lato" w:cs="Times New Roman"/>
      <w:szCs w:val="20"/>
      <w:lang w:eastAsia="en-US"/>
    </w:rPr>
  </w:style>
  <w:style w:type="paragraph" w:customStyle="1" w:styleId="BE04FF353E5243F197A3E250745F99381">
    <w:name w:val="BE04FF353E5243F197A3E250745F99381"/>
    <w:rsid w:val="00867A59"/>
    <w:pPr>
      <w:spacing w:after="200" w:line="240" w:lineRule="auto"/>
    </w:pPr>
    <w:rPr>
      <w:rFonts w:ascii="Lato" w:eastAsia="Calibri" w:hAnsi="Lato" w:cs="Times New Roman"/>
      <w:szCs w:val="20"/>
      <w:lang w:eastAsia="en-US"/>
    </w:rPr>
  </w:style>
  <w:style w:type="paragraph" w:customStyle="1" w:styleId="D10446F996D944A5A755673B68B6B6771">
    <w:name w:val="D10446F996D944A5A755673B68B6B6771"/>
    <w:rsid w:val="00867A59"/>
    <w:pPr>
      <w:spacing w:after="200" w:line="240" w:lineRule="auto"/>
    </w:pPr>
    <w:rPr>
      <w:rFonts w:ascii="Lato" w:eastAsia="Calibri" w:hAnsi="Lato" w:cs="Times New Roman"/>
      <w:szCs w:val="20"/>
      <w:lang w:eastAsia="en-US"/>
    </w:rPr>
  </w:style>
  <w:style w:type="paragraph" w:customStyle="1" w:styleId="52674034D7D44B738470E78750F742431">
    <w:name w:val="52674034D7D44B738470E78750F742431"/>
    <w:rsid w:val="00867A59"/>
    <w:pPr>
      <w:spacing w:after="200" w:line="240" w:lineRule="auto"/>
    </w:pPr>
    <w:rPr>
      <w:rFonts w:ascii="Lato" w:eastAsia="Calibri" w:hAnsi="Lato" w:cs="Times New Roman"/>
      <w:szCs w:val="20"/>
      <w:lang w:eastAsia="en-US"/>
    </w:rPr>
  </w:style>
  <w:style w:type="paragraph" w:customStyle="1" w:styleId="A3475B97D7AF4F9E8373914B207A22BC1">
    <w:name w:val="A3475B97D7AF4F9E8373914B207A22BC1"/>
    <w:rsid w:val="00867A59"/>
    <w:pPr>
      <w:spacing w:after="200" w:line="240" w:lineRule="auto"/>
    </w:pPr>
    <w:rPr>
      <w:rFonts w:ascii="Lato" w:eastAsia="Calibri" w:hAnsi="Lato" w:cs="Times New Roman"/>
      <w:szCs w:val="20"/>
      <w:lang w:eastAsia="en-US"/>
    </w:rPr>
  </w:style>
  <w:style w:type="paragraph" w:customStyle="1" w:styleId="FC6ADD2449774917AF38470DCE0150A31">
    <w:name w:val="FC6ADD2449774917AF38470DCE0150A31"/>
    <w:rsid w:val="00867A59"/>
    <w:pPr>
      <w:spacing w:after="200" w:line="240" w:lineRule="auto"/>
    </w:pPr>
    <w:rPr>
      <w:rFonts w:ascii="Lato" w:eastAsia="Calibri" w:hAnsi="Lato" w:cs="Times New Roman"/>
      <w:szCs w:val="20"/>
      <w:lang w:eastAsia="en-US"/>
    </w:rPr>
  </w:style>
  <w:style w:type="paragraph" w:customStyle="1" w:styleId="C4EEE7B65E1546B084F9BED0C77E269A1">
    <w:name w:val="C4EEE7B65E1546B084F9BED0C77E269A1"/>
    <w:rsid w:val="00867A59"/>
    <w:pPr>
      <w:spacing w:after="200" w:line="240" w:lineRule="auto"/>
    </w:pPr>
    <w:rPr>
      <w:rFonts w:ascii="Lato" w:eastAsia="Calibri" w:hAnsi="Lato" w:cs="Times New Roman"/>
      <w:szCs w:val="20"/>
      <w:lang w:eastAsia="en-US"/>
    </w:rPr>
  </w:style>
  <w:style w:type="paragraph" w:customStyle="1" w:styleId="7C2C70A6B801432CA3D28574FC7D1B9E1">
    <w:name w:val="7C2C70A6B801432CA3D28574FC7D1B9E1"/>
    <w:rsid w:val="00867A59"/>
    <w:pPr>
      <w:spacing w:after="200" w:line="240" w:lineRule="auto"/>
    </w:pPr>
    <w:rPr>
      <w:rFonts w:ascii="Lato" w:eastAsia="Calibri" w:hAnsi="Lato" w:cs="Times New Roman"/>
      <w:szCs w:val="20"/>
      <w:lang w:eastAsia="en-US"/>
    </w:rPr>
  </w:style>
  <w:style w:type="paragraph" w:customStyle="1" w:styleId="D3F34301FACC42058CF25574270927871">
    <w:name w:val="D3F34301FACC42058CF25574270927871"/>
    <w:rsid w:val="00867A59"/>
    <w:pPr>
      <w:spacing w:after="200" w:line="240" w:lineRule="auto"/>
    </w:pPr>
    <w:rPr>
      <w:rFonts w:ascii="Lato" w:eastAsia="Calibri" w:hAnsi="Lato" w:cs="Times New Roman"/>
      <w:szCs w:val="20"/>
      <w:lang w:eastAsia="en-US"/>
    </w:rPr>
  </w:style>
  <w:style w:type="paragraph" w:customStyle="1" w:styleId="CE91A0C275934261BF05EF73AECD450F1">
    <w:name w:val="CE91A0C275934261BF05EF73AECD450F1"/>
    <w:rsid w:val="00867A59"/>
    <w:pPr>
      <w:spacing w:after="200" w:line="240" w:lineRule="auto"/>
    </w:pPr>
    <w:rPr>
      <w:rFonts w:ascii="Lato" w:eastAsia="Calibri" w:hAnsi="Lato" w:cs="Times New Roman"/>
      <w:szCs w:val="20"/>
      <w:lang w:eastAsia="en-US"/>
    </w:rPr>
  </w:style>
  <w:style w:type="paragraph" w:customStyle="1" w:styleId="FFE44F5F93A64EC8B17EE9DF478A3E6C1">
    <w:name w:val="FFE44F5F93A64EC8B17EE9DF478A3E6C1"/>
    <w:rsid w:val="00867A59"/>
    <w:pPr>
      <w:spacing w:after="200" w:line="240" w:lineRule="auto"/>
    </w:pPr>
    <w:rPr>
      <w:rFonts w:ascii="Lato" w:eastAsia="Calibri" w:hAnsi="Lato" w:cs="Times New Roman"/>
      <w:szCs w:val="20"/>
      <w:lang w:eastAsia="en-US"/>
    </w:rPr>
  </w:style>
  <w:style w:type="paragraph" w:customStyle="1" w:styleId="D903740FF00A49A99D44D3AC7483706C1">
    <w:name w:val="D903740FF00A49A99D44D3AC7483706C1"/>
    <w:rsid w:val="00867A59"/>
    <w:pPr>
      <w:spacing w:after="200" w:line="240" w:lineRule="auto"/>
    </w:pPr>
    <w:rPr>
      <w:rFonts w:ascii="Lato" w:eastAsia="Calibri" w:hAnsi="Lato" w:cs="Times New Roman"/>
      <w:szCs w:val="20"/>
      <w:lang w:eastAsia="en-US"/>
    </w:rPr>
  </w:style>
  <w:style w:type="paragraph" w:customStyle="1" w:styleId="70045DAB917645849CD6A4C530C896DA1">
    <w:name w:val="70045DAB917645849CD6A4C530C896DA1"/>
    <w:rsid w:val="00867A59"/>
    <w:pPr>
      <w:spacing w:after="200" w:line="240" w:lineRule="auto"/>
    </w:pPr>
    <w:rPr>
      <w:rFonts w:ascii="Lato" w:eastAsia="Calibri" w:hAnsi="Lato" w:cs="Times New Roman"/>
      <w:szCs w:val="20"/>
      <w:lang w:eastAsia="en-US"/>
    </w:rPr>
  </w:style>
  <w:style w:type="paragraph" w:customStyle="1" w:styleId="623D4A63E59A4D7D9841476FA20612A51">
    <w:name w:val="623D4A63E59A4D7D9841476FA20612A51"/>
    <w:rsid w:val="00867A59"/>
    <w:pPr>
      <w:spacing w:after="200" w:line="240" w:lineRule="auto"/>
    </w:pPr>
    <w:rPr>
      <w:rFonts w:ascii="Lato" w:eastAsia="Calibri" w:hAnsi="Lato" w:cs="Times New Roman"/>
      <w:szCs w:val="20"/>
      <w:lang w:eastAsia="en-US"/>
    </w:rPr>
  </w:style>
  <w:style w:type="paragraph" w:customStyle="1" w:styleId="62C40BC9FD4541B195127749616AFBDD1">
    <w:name w:val="62C40BC9FD4541B195127749616AFBDD1"/>
    <w:rsid w:val="00867A59"/>
    <w:pPr>
      <w:spacing w:after="200" w:line="240" w:lineRule="auto"/>
    </w:pPr>
    <w:rPr>
      <w:rFonts w:ascii="Lato" w:eastAsia="Calibri" w:hAnsi="Lato" w:cs="Times New Roman"/>
      <w:szCs w:val="20"/>
      <w:lang w:eastAsia="en-US"/>
    </w:rPr>
  </w:style>
  <w:style w:type="paragraph" w:customStyle="1" w:styleId="A9A5000D4CDF46F38BDC7910A28D1EF11">
    <w:name w:val="A9A5000D4CDF46F38BDC7910A28D1EF11"/>
    <w:rsid w:val="00867A59"/>
    <w:pPr>
      <w:spacing w:after="200" w:line="240" w:lineRule="auto"/>
    </w:pPr>
    <w:rPr>
      <w:rFonts w:ascii="Lato" w:eastAsia="Calibri" w:hAnsi="Lato" w:cs="Times New Roman"/>
      <w:szCs w:val="20"/>
      <w:lang w:eastAsia="en-US"/>
    </w:rPr>
  </w:style>
  <w:style w:type="paragraph" w:customStyle="1" w:styleId="45C0AC03914D4206A3B95B3EF11641BD1">
    <w:name w:val="45C0AC03914D4206A3B95B3EF11641BD1"/>
    <w:rsid w:val="00867A59"/>
    <w:pPr>
      <w:spacing w:after="200" w:line="240" w:lineRule="auto"/>
    </w:pPr>
    <w:rPr>
      <w:rFonts w:ascii="Lato" w:eastAsia="Calibri" w:hAnsi="Lato" w:cs="Times New Roman"/>
      <w:szCs w:val="20"/>
      <w:lang w:eastAsia="en-US"/>
    </w:rPr>
  </w:style>
  <w:style w:type="paragraph" w:customStyle="1" w:styleId="D35CB23B0F83480F8A9BF3B2F15007F61">
    <w:name w:val="D35CB23B0F83480F8A9BF3B2F15007F61"/>
    <w:rsid w:val="00867A59"/>
    <w:pPr>
      <w:spacing w:after="200" w:line="240" w:lineRule="auto"/>
    </w:pPr>
    <w:rPr>
      <w:rFonts w:ascii="Lato" w:eastAsia="Calibri" w:hAnsi="Lato" w:cs="Times New Roman"/>
      <w:szCs w:val="20"/>
      <w:lang w:eastAsia="en-US"/>
    </w:rPr>
  </w:style>
  <w:style w:type="paragraph" w:customStyle="1" w:styleId="E040854F0B35480BB4902A32563FB72A1">
    <w:name w:val="E040854F0B35480BB4902A32563FB72A1"/>
    <w:rsid w:val="00867A59"/>
    <w:pPr>
      <w:spacing w:after="200" w:line="240" w:lineRule="auto"/>
    </w:pPr>
    <w:rPr>
      <w:rFonts w:ascii="Lato" w:eastAsia="Calibri" w:hAnsi="Lato" w:cs="Times New Roman"/>
      <w:szCs w:val="20"/>
      <w:lang w:eastAsia="en-US"/>
    </w:rPr>
  </w:style>
  <w:style w:type="paragraph" w:customStyle="1" w:styleId="A8D3D11B39AF46FC9BEA61CBC317BEB41">
    <w:name w:val="A8D3D11B39AF46FC9BEA61CBC317BEB41"/>
    <w:rsid w:val="00867A59"/>
    <w:pPr>
      <w:spacing w:after="200" w:line="240" w:lineRule="auto"/>
    </w:pPr>
    <w:rPr>
      <w:rFonts w:ascii="Lato" w:eastAsia="Calibri" w:hAnsi="Lato" w:cs="Times New Roman"/>
      <w:szCs w:val="20"/>
      <w:lang w:eastAsia="en-US"/>
    </w:rPr>
  </w:style>
  <w:style w:type="paragraph" w:customStyle="1" w:styleId="58BCBC99D3E348CD92DC7578AB4C3FF41">
    <w:name w:val="58BCBC99D3E348CD92DC7578AB4C3FF41"/>
    <w:rsid w:val="00867A59"/>
    <w:pPr>
      <w:spacing w:after="200" w:line="240" w:lineRule="auto"/>
    </w:pPr>
    <w:rPr>
      <w:rFonts w:ascii="Lato" w:eastAsia="Calibri" w:hAnsi="Lato" w:cs="Times New Roman"/>
      <w:szCs w:val="20"/>
      <w:lang w:eastAsia="en-US"/>
    </w:rPr>
  </w:style>
  <w:style w:type="paragraph" w:customStyle="1" w:styleId="B91016287BA9485B80D204F27DFD06A01">
    <w:name w:val="B91016287BA9485B80D204F27DFD06A01"/>
    <w:rsid w:val="00867A59"/>
    <w:pPr>
      <w:spacing w:after="200" w:line="240" w:lineRule="auto"/>
    </w:pPr>
    <w:rPr>
      <w:rFonts w:ascii="Lato" w:eastAsia="Calibri" w:hAnsi="Lato" w:cs="Times New Roman"/>
      <w:szCs w:val="20"/>
      <w:lang w:eastAsia="en-US"/>
    </w:rPr>
  </w:style>
  <w:style w:type="paragraph" w:customStyle="1" w:styleId="F0EE6A8F5D414F39969CCA88C394570C7">
    <w:name w:val="F0EE6A8F5D414F39969CCA88C394570C7"/>
    <w:rsid w:val="00867A59"/>
    <w:pPr>
      <w:spacing w:after="200" w:line="240" w:lineRule="auto"/>
    </w:pPr>
    <w:rPr>
      <w:rFonts w:ascii="Lato" w:eastAsia="Calibri" w:hAnsi="Lato" w:cs="Times New Roman"/>
      <w:szCs w:val="20"/>
      <w:lang w:eastAsia="en-US"/>
    </w:rPr>
  </w:style>
  <w:style w:type="paragraph" w:customStyle="1" w:styleId="A7FBCCEA5A064729912927E8B289F3647">
    <w:name w:val="A7FBCCEA5A064729912927E8B289F3647"/>
    <w:rsid w:val="00867A59"/>
    <w:pPr>
      <w:spacing w:after="200" w:line="240" w:lineRule="auto"/>
    </w:pPr>
    <w:rPr>
      <w:rFonts w:ascii="Lato" w:eastAsia="Calibri" w:hAnsi="Lato" w:cs="Times New Roman"/>
      <w:szCs w:val="20"/>
      <w:lang w:eastAsia="en-US"/>
    </w:rPr>
  </w:style>
  <w:style w:type="paragraph" w:customStyle="1" w:styleId="E7E402279A334E4EA39BAAB0FE2911A31">
    <w:name w:val="E7E402279A334E4EA39BAAB0FE2911A31"/>
    <w:rsid w:val="00867A59"/>
    <w:pPr>
      <w:spacing w:after="200" w:line="240" w:lineRule="auto"/>
    </w:pPr>
    <w:rPr>
      <w:rFonts w:ascii="Lato" w:eastAsia="Calibri" w:hAnsi="Lato" w:cs="Times New Roman"/>
      <w:szCs w:val="20"/>
      <w:lang w:eastAsia="en-US"/>
    </w:rPr>
  </w:style>
  <w:style w:type="paragraph" w:customStyle="1" w:styleId="535C67FAA90E448694B56A05D9B41CCD1">
    <w:name w:val="535C67FAA90E448694B56A05D9B41CCD1"/>
    <w:rsid w:val="00867A59"/>
    <w:pPr>
      <w:spacing w:after="200" w:line="240" w:lineRule="auto"/>
    </w:pPr>
    <w:rPr>
      <w:rFonts w:ascii="Lato" w:eastAsia="Calibri" w:hAnsi="Lato" w:cs="Times New Roman"/>
      <w:szCs w:val="20"/>
      <w:lang w:eastAsia="en-US"/>
    </w:rPr>
  </w:style>
  <w:style w:type="paragraph" w:customStyle="1" w:styleId="0D4934FBD1FE45A998DF4529C347F204">
    <w:name w:val="0D4934FBD1FE45A998DF4529C347F204"/>
    <w:rsid w:val="00867A59"/>
    <w:pPr>
      <w:spacing w:after="200" w:line="240" w:lineRule="auto"/>
    </w:pPr>
    <w:rPr>
      <w:rFonts w:ascii="Lato" w:eastAsia="Calibri" w:hAnsi="Lato" w:cs="Times New Roman"/>
      <w:szCs w:val="20"/>
      <w:lang w:eastAsia="en-US"/>
    </w:rPr>
  </w:style>
  <w:style w:type="paragraph" w:customStyle="1" w:styleId="48DB70999ECB4AB5A00B8FED693F258B1">
    <w:name w:val="48DB70999ECB4AB5A00B8FED693F258B1"/>
    <w:rsid w:val="00867A59"/>
    <w:pPr>
      <w:spacing w:after="200" w:line="240" w:lineRule="auto"/>
    </w:pPr>
    <w:rPr>
      <w:rFonts w:ascii="Lato" w:eastAsia="Calibri" w:hAnsi="Lato" w:cs="Times New Roman"/>
      <w:szCs w:val="20"/>
      <w:lang w:eastAsia="en-US"/>
    </w:rPr>
  </w:style>
  <w:style w:type="paragraph" w:customStyle="1" w:styleId="B604FFFAF9784824A2F158DFC85043CE1">
    <w:name w:val="B604FFFAF9784824A2F158DFC85043CE1"/>
    <w:rsid w:val="00867A59"/>
    <w:pPr>
      <w:spacing w:after="200" w:line="240" w:lineRule="auto"/>
    </w:pPr>
    <w:rPr>
      <w:rFonts w:ascii="Lato" w:eastAsia="Calibri" w:hAnsi="Lato" w:cs="Times New Roman"/>
      <w:szCs w:val="20"/>
      <w:lang w:eastAsia="en-US"/>
    </w:rPr>
  </w:style>
  <w:style w:type="paragraph" w:customStyle="1" w:styleId="C2712D332A674A42858BEDE343B8E72E4">
    <w:name w:val="C2712D332A674A42858BEDE343B8E72E4"/>
    <w:rsid w:val="00867A59"/>
    <w:pPr>
      <w:spacing w:after="200" w:line="240" w:lineRule="auto"/>
    </w:pPr>
    <w:rPr>
      <w:rFonts w:ascii="Lato" w:eastAsia="Calibri" w:hAnsi="Lato" w:cs="Times New Roman"/>
      <w:szCs w:val="20"/>
      <w:lang w:eastAsia="en-US"/>
    </w:rPr>
  </w:style>
  <w:style w:type="paragraph" w:customStyle="1" w:styleId="ACF9BA62A24544419CDDAA526C0C01074">
    <w:name w:val="ACF9BA62A24544419CDDAA526C0C01074"/>
    <w:rsid w:val="00867A59"/>
    <w:pPr>
      <w:spacing w:after="200" w:line="240" w:lineRule="auto"/>
    </w:pPr>
    <w:rPr>
      <w:rFonts w:ascii="Lato" w:eastAsia="Calibri" w:hAnsi="Lato" w:cs="Times New Roman"/>
      <w:szCs w:val="20"/>
      <w:lang w:eastAsia="en-US"/>
    </w:rPr>
  </w:style>
  <w:style w:type="paragraph" w:customStyle="1" w:styleId="26AF7137A0134170A447F8C8DA3EB8414">
    <w:name w:val="26AF7137A0134170A447F8C8DA3EB8414"/>
    <w:rsid w:val="00867A59"/>
    <w:pPr>
      <w:spacing w:after="200" w:line="240" w:lineRule="auto"/>
    </w:pPr>
    <w:rPr>
      <w:rFonts w:ascii="Lato" w:eastAsia="Calibri" w:hAnsi="Lato" w:cs="Times New Roman"/>
      <w:szCs w:val="20"/>
      <w:lang w:eastAsia="en-US"/>
    </w:rPr>
  </w:style>
  <w:style w:type="paragraph" w:customStyle="1" w:styleId="C4C22185564B4413946ACED02DADED094">
    <w:name w:val="C4C22185564B4413946ACED02DADED094"/>
    <w:rsid w:val="00867A59"/>
    <w:pPr>
      <w:spacing w:after="200" w:line="240" w:lineRule="auto"/>
    </w:pPr>
    <w:rPr>
      <w:rFonts w:ascii="Lato" w:eastAsia="Calibri" w:hAnsi="Lato" w:cs="Times New Roman"/>
      <w:szCs w:val="20"/>
      <w:lang w:eastAsia="en-US"/>
    </w:rPr>
  </w:style>
  <w:style w:type="paragraph" w:customStyle="1" w:styleId="945D3715EC5240BA9320C235C16C1E874">
    <w:name w:val="945D3715EC5240BA9320C235C16C1E874"/>
    <w:rsid w:val="00867A59"/>
    <w:pPr>
      <w:spacing w:after="200" w:line="240" w:lineRule="auto"/>
    </w:pPr>
    <w:rPr>
      <w:rFonts w:ascii="Lato" w:eastAsia="Calibri" w:hAnsi="Lato" w:cs="Times New Roman"/>
      <w:szCs w:val="20"/>
      <w:lang w:eastAsia="en-US"/>
    </w:rPr>
  </w:style>
  <w:style w:type="paragraph" w:customStyle="1" w:styleId="6AACB69419964F778C850BD6739D8AF44">
    <w:name w:val="6AACB69419964F778C850BD6739D8AF44"/>
    <w:rsid w:val="00867A59"/>
    <w:pPr>
      <w:spacing w:after="200" w:line="240" w:lineRule="auto"/>
    </w:pPr>
    <w:rPr>
      <w:rFonts w:ascii="Lato" w:eastAsia="Calibri" w:hAnsi="Lato" w:cs="Times New Roman"/>
      <w:szCs w:val="20"/>
      <w:lang w:eastAsia="en-US"/>
    </w:rPr>
  </w:style>
  <w:style w:type="paragraph" w:customStyle="1" w:styleId="EF41DE99F6B34723A4F1D86AE27327124">
    <w:name w:val="EF41DE99F6B34723A4F1D86AE27327124"/>
    <w:rsid w:val="00867A59"/>
    <w:pPr>
      <w:spacing w:after="200" w:line="240" w:lineRule="auto"/>
    </w:pPr>
    <w:rPr>
      <w:rFonts w:ascii="Lato" w:eastAsia="Calibri" w:hAnsi="Lato" w:cs="Times New Roman"/>
      <w:szCs w:val="20"/>
      <w:lang w:eastAsia="en-US"/>
    </w:rPr>
  </w:style>
  <w:style w:type="paragraph" w:customStyle="1" w:styleId="608EAB45DFC04ADF9BDB9DE9CA7698914">
    <w:name w:val="608EAB45DFC04ADF9BDB9DE9CA7698914"/>
    <w:rsid w:val="00867A59"/>
    <w:pPr>
      <w:spacing w:after="200" w:line="240" w:lineRule="auto"/>
    </w:pPr>
    <w:rPr>
      <w:rFonts w:ascii="Lato" w:eastAsia="Calibri" w:hAnsi="Lato" w:cs="Times New Roman"/>
      <w:szCs w:val="20"/>
      <w:lang w:eastAsia="en-US"/>
    </w:rPr>
  </w:style>
  <w:style w:type="paragraph" w:customStyle="1" w:styleId="1988815E014F435EB429D478A53DB90A4">
    <w:name w:val="1988815E014F435EB429D478A53DB90A4"/>
    <w:rsid w:val="00867A59"/>
    <w:pPr>
      <w:spacing w:after="200" w:line="240" w:lineRule="auto"/>
    </w:pPr>
    <w:rPr>
      <w:rFonts w:ascii="Lato" w:eastAsia="Calibri" w:hAnsi="Lato" w:cs="Times New Roman"/>
      <w:szCs w:val="20"/>
      <w:lang w:eastAsia="en-US"/>
    </w:rPr>
  </w:style>
  <w:style w:type="paragraph" w:customStyle="1" w:styleId="A65C6FA0F8624C9FB606CF7EB3A741C11">
    <w:name w:val="A65C6FA0F8624C9FB606CF7EB3A741C11"/>
    <w:rsid w:val="00867A59"/>
    <w:pPr>
      <w:spacing w:after="200" w:line="240" w:lineRule="auto"/>
    </w:pPr>
    <w:rPr>
      <w:rFonts w:ascii="Lato" w:eastAsia="Calibri" w:hAnsi="Lato" w:cs="Times New Roman"/>
      <w:szCs w:val="20"/>
      <w:lang w:eastAsia="en-US"/>
    </w:rPr>
  </w:style>
  <w:style w:type="paragraph" w:customStyle="1" w:styleId="EAB8DFFE024A41DC9206ED5BCE3B20521">
    <w:name w:val="EAB8DFFE024A41DC9206ED5BCE3B20521"/>
    <w:rsid w:val="00867A59"/>
    <w:pPr>
      <w:spacing w:after="200" w:line="240" w:lineRule="auto"/>
    </w:pPr>
    <w:rPr>
      <w:rFonts w:ascii="Lato" w:eastAsia="Calibri" w:hAnsi="Lato" w:cs="Times New Roman"/>
      <w:szCs w:val="20"/>
      <w:lang w:eastAsia="en-US"/>
    </w:rPr>
  </w:style>
  <w:style w:type="paragraph" w:customStyle="1" w:styleId="257999C4AF29467AAD1FE64F0B5268047">
    <w:name w:val="257999C4AF29467AAD1FE64F0B5268047"/>
    <w:rsid w:val="00867A59"/>
    <w:pPr>
      <w:spacing w:after="200" w:line="240" w:lineRule="auto"/>
    </w:pPr>
    <w:rPr>
      <w:rFonts w:ascii="Lato" w:eastAsia="Calibri" w:hAnsi="Lato" w:cs="Times New Roman"/>
      <w:szCs w:val="20"/>
      <w:lang w:eastAsia="en-US"/>
    </w:rPr>
  </w:style>
  <w:style w:type="paragraph" w:customStyle="1" w:styleId="8F7439FF428D498BBD0098A57949B4E57">
    <w:name w:val="8F7439FF428D498BBD0098A57949B4E57"/>
    <w:rsid w:val="00867A59"/>
    <w:pPr>
      <w:spacing w:after="200" w:line="240" w:lineRule="auto"/>
    </w:pPr>
    <w:rPr>
      <w:rFonts w:ascii="Lato" w:eastAsia="Calibri" w:hAnsi="Lato" w:cs="Times New Roman"/>
      <w:szCs w:val="20"/>
      <w:lang w:eastAsia="en-US"/>
    </w:rPr>
  </w:style>
  <w:style w:type="paragraph" w:customStyle="1" w:styleId="5FBE77E24E2B4757B1F1D8B0B982E9A37">
    <w:name w:val="5FBE77E24E2B4757B1F1D8B0B982E9A37"/>
    <w:rsid w:val="00867A59"/>
    <w:pPr>
      <w:spacing w:after="200" w:line="240" w:lineRule="auto"/>
    </w:pPr>
    <w:rPr>
      <w:rFonts w:ascii="Lato" w:eastAsia="Calibri" w:hAnsi="Lato" w:cs="Times New Roman"/>
      <w:szCs w:val="20"/>
      <w:lang w:eastAsia="en-US"/>
    </w:rPr>
  </w:style>
  <w:style w:type="paragraph" w:customStyle="1" w:styleId="4FCC54F9FC564468A43A6320FB493E657">
    <w:name w:val="4FCC54F9FC564468A43A6320FB493E657"/>
    <w:rsid w:val="00867A59"/>
    <w:pPr>
      <w:spacing w:after="200" w:line="240" w:lineRule="auto"/>
    </w:pPr>
    <w:rPr>
      <w:rFonts w:ascii="Lato" w:eastAsia="Calibri" w:hAnsi="Lato" w:cs="Times New Roman"/>
      <w:szCs w:val="20"/>
      <w:lang w:eastAsia="en-US"/>
    </w:rPr>
  </w:style>
  <w:style w:type="paragraph" w:styleId="Header">
    <w:name w:val="header"/>
    <w:aliases w:val="Page header"/>
    <w:basedOn w:val="Normal"/>
    <w:link w:val="HeaderChar"/>
    <w:uiPriority w:val="8"/>
    <w:unhideWhenUsed/>
    <w:rsid w:val="00867A59"/>
    <w:pPr>
      <w:tabs>
        <w:tab w:val="center" w:pos="4513"/>
        <w:tab w:val="right" w:pos="9026"/>
      </w:tabs>
      <w:spacing w:after="240" w:line="240" w:lineRule="auto"/>
      <w:jc w:val="right"/>
    </w:pPr>
    <w:rPr>
      <w:rFonts w:ascii="Lato" w:eastAsia="Calibri" w:hAnsi="Lato" w:cs="Times New Roman"/>
      <w:szCs w:val="20"/>
      <w:lang w:eastAsia="en-US"/>
    </w:rPr>
  </w:style>
  <w:style w:type="character" w:customStyle="1" w:styleId="HeaderChar">
    <w:name w:val="Header Char"/>
    <w:aliases w:val="Page header Char"/>
    <w:basedOn w:val="DefaultParagraphFont"/>
    <w:link w:val="Header"/>
    <w:uiPriority w:val="8"/>
    <w:rsid w:val="00867A59"/>
    <w:rPr>
      <w:rFonts w:ascii="Lato" w:eastAsia="Calibri" w:hAnsi="Lato" w:cs="Times New Roman"/>
      <w:szCs w:val="20"/>
      <w:lang w:eastAsia="en-US"/>
    </w:rPr>
  </w:style>
  <w:style w:type="paragraph" w:customStyle="1" w:styleId="EBA20B9985D8400897C215DF6DA9F459">
    <w:name w:val="EBA20B9985D8400897C215DF6DA9F459"/>
    <w:rsid w:val="00867A59"/>
    <w:pPr>
      <w:tabs>
        <w:tab w:val="center" w:pos="4513"/>
        <w:tab w:val="right" w:pos="9026"/>
      </w:tabs>
      <w:spacing w:after="240" w:line="240" w:lineRule="auto"/>
      <w:jc w:val="right"/>
    </w:pPr>
    <w:rPr>
      <w:rFonts w:ascii="Lato" w:eastAsia="Calibri" w:hAnsi="Lato" w:cs="Times New Roman"/>
      <w:szCs w:val="20"/>
      <w:lang w:eastAsia="en-US"/>
    </w:rPr>
  </w:style>
  <w:style w:type="paragraph" w:customStyle="1" w:styleId="EBA20B9985D8400897C215DF6DA9F4591">
    <w:name w:val="EBA20B9985D8400897C215DF6DA9F4591"/>
    <w:rsid w:val="00867A59"/>
    <w:pPr>
      <w:tabs>
        <w:tab w:val="center" w:pos="4513"/>
        <w:tab w:val="right" w:pos="9026"/>
      </w:tabs>
      <w:spacing w:after="240" w:line="240" w:lineRule="auto"/>
      <w:jc w:val="right"/>
    </w:pPr>
    <w:rPr>
      <w:rFonts w:ascii="Lato" w:eastAsia="Calibri" w:hAnsi="Lato" w:cs="Times New Roman"/>
      <w:szCs w:val="20"/>
      <w:lang w:eastAsia="en-US"/>
    </w:rPr>
  </w:style>
  <w:style w:type="paragraph" w:customStyle="1" w:styleId="EBA20B9985D8400897C215DF6DA9F4592">
    <w:name w:val="EBA20B9985D8400897C215DF6DA9F4592"/>
    <w:rsid w:val="00867A59"/>
    <w:pPr>
      <w:tabs>
        <w:tab w:val="center" w:pos="4513"/>
        <w:tab w:val="right" w:pos="9026"/>
      </w:tabs>
      <w:spacing w:after="240" w:line="240" w:lineRule="auto"/>
      <w:jc w:val="right"/>
    </w:pPr>
    <w:rPr>
      <w:rFonts w:ascii="Lato" w:eastAsia="Calibri" w:hAnsi="Lato" w:cs="Times New Roman"/>
      <w:szCs w:val="20"/>
      <w:lang w:eastAsia="en-US"/>
    </w:rPr>
  </w:style>
  <w:style w:type="character" w:customStyle="1" w:styleId="Heading1Char">
    <w:name w:val="Heading 1 Char"/>
    <w:basedOn w:val="DefaultParagraphFont"/>
    <w:link w:val="Heading1"/>
    <w:uiPriority w:val="3"/>
    <w:rsid w:val="00867A59"/>
    <w:rPr>
      <w:rFonts w:ascii="Lato Semibold" w:eastAsia="Times New Roman" w:hAnsi="Lato Semibold" w:cs="Times New Roman"/>
      <w:color w:val="1F1F5F"/>
      <w:kern w:val="32"/>
      <w:sz w:val="36"/>
      <w:szCs w:val="32"/>
      <w:lang w:eastAsia="en-US"/>
    </w:rPr>
  </w:style>
  <w:style w:type="paragraph" w:customStyle="1" w:styleId="E0CF9758933C449CB19B3EDB3F2FD1DD">
    <w:name w:val="E0CF9758933C449CB19B3EDB3F2FD1DD"/>
    <w:rsid w:val="00867A59"/>
    <w:pPr>
      <w:spacing w:after="200" w:line="240" w:lineRule="auto"/>
    </w:pPr>
    <w:rPr>
      <w:rFonts w:ascii="Lato Semibold" w:eastAsia="Times New Roman" w:hAnsi="Lato Semibold" w:cs="Times New Roman"/>
      <w:bCs/>
      <w:color w:val="1F1F5F"/>
      <w:kern w:val="32"/>
      <w:sz w:val="60"/>
      <w:szCs w:val="64"/>
      <w:lang w:eastAsia="en-US"/>
    </w:rPr>
  </w:style>
  <w:style w:type="paragraph" w:customStyle="1" w:styleId="4F1DCFB24B3B4C72BEF0BC02586674E78">
    <w:name w:val="4F1DCFB24B3B4C72BEF0BC02586674E78"/>
    <w:rsid w:val="00867A59"/>
    <w:pPr>
      <w:spacing w:after="200" w:line="240" w:lineRule="auto"/>
    </w:pPr>
    <w:rPr>
      <w:rFonts w:ascii="Lato" w:eastAsia="Calibri" w:hAnsi="Lato" w:cs="Times New Roman"/>
      <w:szCs w:val="20"/>
      <w:lang w:eastAsia="en-US"/>
    </w:rPr>
  </w:style>
  <w:style w:type="paragraph" w:customStyle="1" w:styleId="00422C8DFFA34FDFBA4B241064B01E678">
    <w:name w:val="00422C8DFFA34FDFBA4B241064B01E678"/>
    <w:rsid w:val="00867A59"/>
    <w:pPr>
      <w:spacing w:after="200" w:line="240" w:lineRule="auto"/>
    </w:pPr>
    <w:rPr>
      <w:rFonts w:ascii="Lato" w:eastAsia="Calibri" w:hAnsi="Lato" w:cs="Times New Roman"/>
      <w:szCs w:val="20"/>
      <w:lang w:eastAsia="en-US"/>
    </w:rPr>
  </w:style>
  <w:style w:type="paragraph" w:customStyle="1" w:styleId="A95B67C3B08B434BAB8D5D2037CB0DD82">
    <w:name w:val="A95B67C3B08B434BAB8D5D2037CB0DD82"/>
    <w:rsid w:val="00867A59"/>
    <w:pPr>
      <w:spacing w:after="200" w:line="240" w:lineRule="auto"/>
    </w:pPr>
    <w:rPr>
      <w:rFonts w:ascii="Lato" w:eastAsia="Calibri" w:hAnsi="Lato" w:cs="Times New Roman"/>
      <w:szCs w:val="20"/>
      <w:lang w:eastAsia="en-US"/>
    </w:rPr>
  </w:style>
  <w:style w:type="paragraph" w:customStyle="1" w:styleId="FA668BA07B894BDABDFE5C8DC02C046E2">
    <w:name w:val="FA668BA07B894BDABDFE5C8DC02C046E2"/>
    <w:rsid w:val="00867A59"/>
    <w:pPr>
      <w:spacing w:after="200" w:line="240" w:lineRule="auto"/>
    </w:pPr>
    <w:rPr>
      <w:rFonts w:ascii="Lato" w:eastAsia="Calibri" w:hAnsi="Lato" w:cs="Times New Roman"/>
      <w:szCs w:val="20"/>
      <w:lang w:eastAsia="en-US"/>
    </w:rPr>
  </w:style>
  <w:style w:type="paragraph" w:customStyle="1" w:styleId="01767044B3394098AAECB4C63E253CB32">
    <w:name w:val="01767044B3394098AAECB4C63E253CB32"/>
    <w:rsid w:val="00867A59"/>
    <w:pPr>
      <w:spacing w:after="200" w:line="240" w:lineRule="auto"/>
    </w:pPr>
    <w:rPr>
      <w:rFonts w:ascii="Lato" w:eastAsia="Calibri" w:hAnsi="Lato" w:cs="Times New Roman"/>
      <w:szCs w:val="20"/>
      <w:lang w:eastAsia="en-US"/>
    </w:rPr>
  </w:style>
  <w:style w:type="paragraph" w:customStyle="1" w:styleId="E4AB71E42C424532A115F9EA6CE217BB2">
    <w:name w:val="E4AB71E42C424532A115F9EA6CE217BB2"/>
    <w:rsid w:val="00867A59"/>
    <w:pPr>
      <w:spacing w:after="200" w:line="240" w:lineRule="auto"/>
    </w:pPr>
    <w:rPr>
      <w:rFonts w:ascii="Lato" w:eastAsia="Calibri" w:hAnsi="Lato" w:cs="Times New Roman"/>
      <w:szCs w:val="20"/>
      <w:lang w:eastAsia="en-US"/>
    </w:rPr>
  </w:style>
  <w:style w:type="paragraph" w:customStyle="1" w:styleId="5914A1476EC5416699275006456D97E22">
    <w:name w:val="5914A1476EC5416699275006456D97E22"/>
    <w:rsid w:val="00867A59"/>
    <w:pPr>
      <w:spacing w:after="200" w:line="240" w:lineRule="auto"/>
    </w:pPr>
    <w:rPr>
      <w:rFonts w:ascii="Lato" w:eastAsia="Calibri" w:hAnsi="Lato" w:cs="Times New Roman"/>
      <w:szCs w:val="20"/>
      <w:lang w:eastAsia="en-US"/>
    </w:rPr>
  </w:style>
  <w:style w:type="paragraph" w:customStyle="1" w:styleId="E136954A9BF843B6A5D83D6CB940F4582">
    <w:name w:val="E136954A9BF843B6A5D83D6CB940F4582"/>
    <w:rsid w:val="00867A59"/>
    <w:pPr>
      <w:spacing w:after="200" w:line="240" w:lineRule="auto"/>
    </w:pPr>
    <w:rPr>
      <w:rFonts w:ascii="Lato" w:eastAsia="Calibri" w:hAnsi="Lato" w:cs="Times New Roman"/>
      <w:szCs w:val="20"/>
      <w:lang w:eastAsia="en-US"/>
    </w:rPr>
  </w:style>
  <w:style w:type="paragraph" w:customStyle="1" w:styleId="5F55642FD942497BAD5719BCA107D6512">
    <w:name w:val="5F55642FD942497BAD5719BCA107D6512"/>
    <w:rsid w:val="00867A59"/>
    <w:pPr>
      <w:spacing w:after="200" w:line="240" w:lineRule="auto"/>
    </w:pPr>
    <w:rPr>
      <w:rFonts w:ascii="Lato" w:eastAsia="Calibri" w:hAnsi="Lato" w:cs="Times New Roman"/>
      <w:szCs w:val="20"/>
      <w:lang w:eastAsia="en-US"/>
    </w:rPr>
  </w:style>
  <w:style w:type="paragraph" w:customStyle="1" w:styleId="FBA1698464984F32A8F5100A1E5E69E12">
    <w:name w:val="FBA1698464984F32A8F5100A1E5E69E12"/>
    <w:rsid w:val="00867A59"/>
    <w:pPr>
      <w:spacing w:after="200" w:line="240" w:lineRule="auto"/>
    </w:pPr>
    <w:rPr>
      <w:rFonts w:ascii="Lato" w:eastAsia="Calibri" w:hAnsi="Lato" w:cs="Times New Roman"/>
      <w:szCs w:val="20"/>
      <w:lang w:eastAsia="en-US"/>
    </w:rPr>
  </w:style>
  <w:style w:type="paragraph" w:customStyle="1" w:styleId="4E03D53ECA1F446A9EC3FF6391C3ACCC2">
    <w:name w:val="4E03D53ECA1F446A9EC3FF6391C3ACCC2"/>
    <w:rsid w:val="00867A59"/>
    <w:pPr>
      <w:spacing w:after="200" w:line="240" w:lineRule="auto"/>
    </w:pPr>
    <w:rPr>
      <w:rFonts w:ascii="Lato" w:eastAsia="Calibri" w:hAnsi="Lato" w:cs="Times New Roman"/>
      <w:szCs w:val="20"/>
      <w:lang w:eastAsia="en-US"/>
    </w:rPr>
  </w:style>
  <w:style w:type="paragraph" w:customStyle="1" w:styleId="5B1E164530804458A62545D366C7C3D12">
    <w:name w:val="5B1E164530804458A62545D366C7C3D12"/>
    <w:rsid w:val="00867A59"/>
    <w:pPr>
      <w:spacing w:after="200" w:line="240" w:lineRule="auto"/>
    </w:pPr>
    <w:rPr>
      <w:rFonts w:ascii="Lato" w:eastAsia="Calibri" w:hAnsi="Lato" w:cs="Times New Roman"/>
      <w:szCs w:val="20"/>
      <w:lang w:eastAsia="en-US"/>
    </w:rPr>
  </w:style>
  <w:style w:type="paragraph" w:customStyle="1" w:styleId="A25C6B0494524ED1B05377E7ECFD395F2">
    <w:name w:val="A25C6B0494524ED1B05377E7ECFD395F2"/>
    <w:rsid w:val="00867A59"/>
    <w:pPr>
      <w:spacing w:after="200" w:line="240" w:lineRule="auto"/>
    </w:pPr>
    <w:rPr>
      <w:rFonts w:ascii="Lato" w:eastAsia="Calibri" w:hAnsi="Lato" w:cs="Times New Roman"/>
      <w:szCs w:val="20"/>
      <w:lang w:eastAsia="en-US"/>
    </w:rPr>
  </w:style>
  <w:style w:type="paragraph" w:customStyle="1" w:styleId="B8BA9ADC5E84413FAE1477E13C803BA92">
    <w:name w:val="B8BA9ADC5E84413FAE1477E13C803BA92"/>
    <w:rsid w:val="00867A59"/>
    <w:pPr>
      <w:spacing w:after="200" w:line="240" w:lineRule="auto"/>
    </w:pPr>
    <w:rPr>
      <w:rFonts w:ascii="Lato" w:eastAsia="Calibri" w:hAnsi="Lato" w:cs="Times New Roman"/>
      <w:szCs w:val="20"/>
      <w:lang w:eastAsia="en-US"/>
    </w:rPr>
  </w:style>
  <w:style w:type="paragraph" w:customStyle="1" w:styleId="E14CA0F353FD4DA086820B0E412167182">
    <w:name w:val="E14CA0F353FD4DA086820B0E412167182"/>
    <w:rsid w:val="00867A59"/>
    <w:pPr>
      <w:spacing w:after="200" w:line="240" w:lineRule="auto"/>
    </w:pPr>
    <w:rPr>
      <w:rFonts w:ascii="Lato" w:eastAsia="Calibri" w:hAnsi="Lato" w:cs="Times New Roman"/>
      <w:szCs w:val="20"/>
      <w:lang w:eastAsia="en-US"/>
    </w:rPr>
  </w:style>
  <w:style w:type="paragraph" w:customStyle="1" w:styleId="BE04FF353E5243F197A3E250745F99382">
    <w:name w:val="BE04FF353E5243F197A3E250745F99382"/>
    <w:rsid w:val="00867A59"/>
    <w:pPr>
      <w:spacing w:after="200" w:line="240" w:lineRule="auto"/>
    </w:pPr>
    <w:rPr>
      <w:rFonts w:ascii="Lato" w:eastAsia="Calibri" w:hAnsi="Lato" w:cs="Times New Roman"/>
      <w:szCs w:val="20"/>
      <w:lang w:eastAsia="en-US"/>
    </w:rPr>
  </w:style>
  <w:style w:type="paragraph" w:customStyle="1" w:styleId="D10446F996D944A5A755673B68B6B6772">
    <w:name w:val="D10446F996D944A5A755673B68B6B6772"/>
    <w:rsid w:val="00867A59"/>
    <w:pPr>
      <w:spacing w:after="200" w:line="240" w:lineRule="auto"/>
    </w:pPr>
    <w:rPr>
      <w:rFonts w:ascii="Lato" w:eastAsia="Calibri" w:hAnsi="Lato" w:cs="Times New Roman"/>
      <w:szCs w:val="20"/>
      <w:lang w:eastAsia="en-US"/>
    </w:rPr>
  </w:style>
  <w:style w:type="paragraph" w:customStyle="1" w:styleId="52674034D7D44B738470E78750F742432">
    <w:name w:val="52674034D7D44B738470E78750F742432"/>
    <w:rsid w:val="00867A59"/>
    <w:pPr>
      <w:spacing w:after="200" w:line="240" w:lineRule="auto"/>
    </w:pPr>
    <w:rPr>
      <w:rFonts w:ascii="Lato" w:eastAsia="Calibri" w:hAnsi="Lato" w:cs="Times New Roman"/>
      <w:szCs w:val="20"/>
      <w:lang w:eastAsia="en-US"/>
    </w:rPr>
  </w:style>
  <w:style w:type="paragraph" w:customStyle="1" w:styleId="A3475B97D7AF4F9E8373914B207A22BC2">
    <w:name w:val="A3475B97D7AF4F9E8373914B207A22BC2"/>
    <w:rsid w:val="00867A59"/>
    <w:pPr>
      <w:spacing w:after="200" w:line="240" w:lineRule="auto"/>
    </w:pPr>
    <w:rPr>
      <w:rFonts w:ascii="Lato" w:eastAsia="Calibri" w:hAnsi="Lato" w:cs="Times New Roman"/>
      <w:szCs w:val="20"/>
      <w:lang w:eastAsia="en-US"/>
    </w:rPr>
  </w:style>
  <w:style w:type="paragraph" w:customStyle="1" w:styleId="FC6ADD2449774917AF38470DCE0150A32">
    <w:name w:val="FC6ADD2449774917AF38470DCE0150A32"/>
    <w:rsid w:val="00867A59"/>
    <w:pPr>
      <w:spacing w:after="200" w:line="240" w:lineRule="auto"/>
    </w:pPr>
    <w:rPr>
      <w:rFonts w:ascii="Lato" w:eastAsia="Calibri" w:hAnsi="Lato" w:cs="Times New Roman"/>
      <w:szCs w:val="20"/>
      <w:lang w:eastAsia="en-US"/>
    </w:rPr>
  </w:style>
  <w:style w:type="paragraph" w:customStyle="1" w:styleId="C4EEE7B65E1546B084F9BED0C77E269A2">
    <w:name w:val="C4EEE7B65E1546B084F9BED0C77E269A2"/>
    <w:rsid w:val="00867A59"/>
    <w:pPr>
      <w:spacing w:after="200" w:line="240" w:lineRule="auto"/>
    </w:pPr>
    <w:rPr>
      <w:rFonts w:ascii="Lato" w:eastAsia="Calibri" w:hAnsi="Lato" w:cs="Times New Roman"/>
      <w:szCs w:val="20"/>
      <w:lang w:eastAsia="en-US"/>
    </w:rPr>
  </w:style>
  <w:style w:type="paragraph" w:customStyle="1" w:styleId="7C2C70A6B801432CA3D28574FC7D1B9E2">
    <w:name w:val="7C2C70A6B801432CA3D28574FC7D1B9E2"/>
    <w:rsid w:val="00867A59"/>
    <w:pPr>
      <w:spacing w:after="200" w:line="240" w:lineRule="auto"/>
    </w:pPr>
    <w:rPr>
      <w:rFonts w:ascii="Lato" w:eastAsia="Calibri" w:hAnsi="Lato" w:cs="Times New Roman"/>
      <w:szCs w:val="20"/>
      <w:lang w:eastAsia="en-US"/>
    </w:rPr>
  </w:style>
  <w:style w:type="paragraph" w:customStyle="1" w:styleId="D3F34301FACC42058CF25574270927872">
    <w:name w:val="D3F34301FACC42058CF25574270927872"/>
    <w:rsid w:val="00867A59"/>
    <w:pPr>
      <w:spacing w:after="200" w:line="240" w:lineRule="auto"/>
    </w:pPr>
    <w:rPr>
      <w:rFonts w:ascii="Lato" w:eastAsia="Calibri" w:hAnsi="Lato" w:cs="Times New Roman"/>
      <w:szCs w:val="20"/>
      <w:lang w:eastAsia="en-US"/>
    </w:rPr>
  </w:style>
  <w:style w:type="paragraph" w:customStyle="1" w:styleId="CE91A0C275934261BF05EF73AECD450F2">
    <w:name w:val="CE91A0C275934261BF05EF73AECD450F2"/>
    <w:rsid w:val="00867A59"/>
    <w:pPr>
      <w:spacing w:after="200" w:line="240" w:lineRule="auto"/>
    </w:pPr>
    <w:rPr>
      <w:rFonts w:ascii="Lato" w:eastAsia="Calibri" w:hAnsi="Lato" w:cs="Times New Roman"/>
      <w:szCs w:val="20"/>
      <w:lang w:eastAsia="en-US"/>
    </w:rPr>
  </w:style>
  <w:style w:type="paragraph" w:customStyle="1" w:styleId="FFE44F5F93A64EC8B17EE9DF478A3E6C2">
    <w:name w:val="FFE44F5F93A64EC8B17EE9DF478A3E6C2"/>
    <w:rsid w:val="00867A59"/>
    <w:pPr>
      <w:spacing w:after="200" w:line="240" w:lineRule="auto"/>
    </w:pPr>
    <w:rPr>
      <w:rFonts w:ascii="Lato" w:eastAsia="Calibri" w:hAnsi="Lato" w:cs="Times New Roman"/>
      <w:szCs w:val="20"/>
      <w:lang w:eastAsia="en-US"/>
    </w:rPr>
  </w:style>
  <w:style w:type="paragraph" w:customStyle="1" w:styleId="D903740FF00A49A99D44D3AC7483706C2">
    <w:name w:val="D903740FF00A49A99D44D3AC7483706C2"/>
    <w:rsid w:val="00867A59"/>
    <w:pPr>
      <w:spacing w:after="200" w:line="240" w:lineRule="auto"/>
    </w:pPr>
    <w:rPr>
      <w:rFonts w:ascii="Lato" w:eastAsia="Calibri" w:hAnsi="Lato" w:cs="Times New Roman"/>
      <w:szCs w:val="20"/>
      <w:lang w:eastAsia="en-US"/>
    </w:rPr>
  </w:style>
  <w:style w:type="paragraph" w:customStyle="1" w:styleId="70045DAB917645849CD6A4C530C896DA2">
    <w:name w:val="70045DAB917645849CD6A4C530C896DA2"/>
    <w:rsid w:val="00867A59"/>
    <w:pPr>
      <w:spacing w:after="200" w:line="240" w:lineRule="auto"/>
    </w:pPr>
    <w:rPr>
      <w:rFonts w:ascii="Lato" w:eastAsia="Calibri" w:hAnsi="Lato" w:cs="Times New Roman"/>
      <w:szCs w:val="20"/>
      <w:lang w:eastAsia="en-US"/>
    </w:rPr>
  </w:style>
  <w:style w:type="paragraph" w:customStyle="1" w:styleId="623D4A63E59A4D7D9841476FA20612A52">
    <w:name w:val="623D4A63E59A4D7D9841476FA20612A52"/>
    <w:rsid w:val="00867A59"/>
    <w:pPr>
      <w:spacing w:after="200" w:line="240" w:lineRule="auto"/>
    </w:pPr>
    <w:rPr>
      <w:rFonts w:ascii="Lato" w:eastAsia="Calibri" w:hAnsi="Lato" w:cs="Times New Roman"/>
      <w:szCs w:val="20"/>
      <w:lang w:eastAsia="en-US"/>
    </w:rPr>
  </w:style>
  <w:style w:type="paragraph" w:customStyle="1" w:styleId="62C40BC9FD4541B195127749616AFBDD2">
    <w:name w:val="62C40BC9FD4541B195127749616AFBDD2"/>
    <w:rsid w:val="00867A59"/>
    <w:pPr>
      <w:spacing w:after="200" w:line="240" w:lineRule="auto"/>
    </w:pPr>
    <w:rPr>
      <w:rFonts w:ascii="Lato" w:eastAsia="Calibri" w:hAnsi="Lato" w:cs="Times New Roman"/>
      <w:szCs w:val="20"/>
      <w:lang w:eastAsia="en-US"/>
    </w:rPr>
  </w:style>
  <w:style w:type="paragraph" w:customStyle="1" w:styleId="A9A5000D4CDF46F38BDC7910A28D1EF12">
    <w:name w:val="A9A5000D4CDF46F38BDC7910A28D1EF12"/>
    <w:rsid w:val="00867A59"/>
    <w:pPr>
      <w:spacing w:after="200" w:line="240" w:lineRule="auto"/>
    </w:pPr>
    <w:rPr>
      <w:rFonts w:ascii="Lato" w:eastAsia="Calibri" w:hAnsi="Lato" w:cs="Times New Roman"/>
      <w:szCs w:val="20"/>
      <w:lang w:eastAsia="en-US"/>
    </w:rPr>
  </w:style>
  <w:style w:type="paragraph" w:customStyle="1" w:styleId="45C0AC03914D4206A3B95B3EF11641BD2">
    <w:name w:val="45C0AC03914D4206A3B95B3EF11641BD2"/>
    <w:rsid w:val="00867A59"/>
    <w:pPr>
      <w:spacing w:after="200" w:line="240" w:lineRule="auto"/>
    </w:pPr>
    <w:rPr>
      <w:rFonts w:ascii="Lato" w:eastAsia="Calibri" w:hAnsi="Lato" w:cs="Times New Roman"/>
      <w:szCs w:val="20"/>
      <w:lang w:eastAsia="en-US"/>
    </w:rPr>
  </w:style>
  <w:style w:type="paragraph" w:customStyle="1" w:styleId="D35CB23B0F83480F8A9BF3B2F15007F62">
    <w:name w:val="D35CB23B0F83480F8A9BF3B2F15007F62"/>
    <w:rsid w:val="00867A59"/>
    <w:pPr>
      <w:spacing w:after="200" w:line="240" w:lineRule="auto"/>
    </w:pPr>
    <w:rPr>
      <w:rFonts w:ascii="Lato" w:eastAsia="Calibri" w:hAnsi="Lato" w:cs="Times New Roman"/>
      <w:szCs w:val="20"/>
      <w:lang w:eastAsia="en-US"/>
    </w:rPr>
  </w:style>
  <w:style w:type="paragraph" w:customStyle="1" w:styleId="E040854F0B35480BB4902A32563FB72A2">
    <w:name w:val="E040854F0B35480BB4902A32563FB72A2"/>
    <w:rsid w:val="00867A59"/>
    <w:pPr>
      <w:spacing w:after="200" w:line="240" w:lineRule="auto"/>
    </w:pPr>
    <w:rPr>
      <w:rFonts w:ascii="Lato" w:eastAsia="Calibri" w:hAnsi="Lato" w:cs="Times New Roman"/>
      <w:szCs w:val="20"/>
      <w:lang w:eastAsia="en-US"/>
    </w:rPr>
  </w:style>
  <w:style w:type="paragraph" w:customStyle="1" w:styleId="A8D3D11B39AF46FC9BEA61CBC317BEB42">
    <w:name w:val="A8D3D11B39AF46FC9BEA61CBC317BEB42"/>
    <w:rsid w:val="00867A59"/>
    <w:pPr>
      <w:spacing w:after="200" w:line="240" w:lineRule="auto"/>
    </w:pPr>
    <w:rPr>
      <w:rFonts w:ascii="Lato" w:eastAsia="Calibri" w:hAnsi="Lato" w:cs="Times New Roman"/>
      <w:szCs w:val="20"/>
      <w:lang w:eastAsia="en-US"/>
    </w:rPr>
  </w:style>
  <w:style w:type="paragraph" w:customStyle="1" w:styleId="58BCBC99D3E348CD92DC7578AB4C3FF42">
    <w:name w:val="58BCBC99D3E348CD92DC7578AB4C3FF42"/>
    <w:rsid w:val="00867A59"/>
    <w:pPr>
      <w:spacing w:after="200" w:line="240" w:lineRule="auto"/>
    </w:pPr>
    <w:rPr>
      <w:rFonts w:ascii="Lato" w:eastAsia="Calibri" w:hAnsi="Lato" w:cs="Times New Roman"/>
      <w:szCs w:val="20"/>
      <w:lang w:eastAsia="en-US"/>
    </w:rPr>
  </w:style>
  <w:style w:type="paragraph" w:customStyle="1" w:styleId="B91016287BA9485B80D204F27DFD06A02">
    <w:name w:val="B91016287BA9485B80D204F27DFD06A02"/>
    <w:rsid w:val="00867A59"/>
    <w:pPr>
      <w:spacing w:after="200" w:line="240" w:lineRule="auto"/>
    </w:pPr>
    <w:rPr>
      <w:rFonts w:ascii="Lato" w:eastAsia="Calibri" w:hAnsi="Lato" w:cs="Times New Roman"/>
      <w:szCs w:val="20"/>
      <w:lang w:eastAsia="en-US"/>
    </w:rPr>
  </w:style>
  <w:style w:type="paragraph" w:customStyle="1" w:styleId="F0EE6A8F5D414F39969CCA88C394570C8">
    <w:name w:val="F0EE6A8F5D414F39969CCA88C394570C8"/>
    <w:rsid w:val="00867A59"/>
    <w:pPr>
      <w:spacing w:after="200" w:line="240" w:lineRule="auto"/>
    </w:pPr>
    <w:rPr>
      <w:rFonts w:ascii="Lato" w:eastAsia="Calibri" w:hAnsi="Lato" w:cs="Times New Roman"/>
      <w:szCs w:val="20"/>
      <w:lang w:eastAsia="en-US"/>
    </w:rPr>
  </w:style>
  <w:style w:type="paragraph" w:customStyle="1" w:styleId="A7FBCCEA5A064729912927E8B289F3648">
    <w:name w:val="A7FBCCEA5A064729912927E8B289F3648"/>
    <w:rsid w:val="00867A59"/>
    <w:pPr>
      <w:spacing w:after="200" w:line="240" w:lineRule="auto"/>
    </w:pPr>
    <w:rPr>
      <w:rFonts w:ascii="Lato" w:eastAsia="Calibri" w:hAnsi="Lato" w:cs="Times New Roman"/>
      <w:szCs w:val="20"/>
      <w:lang w:eastAsia="en-US"/>
    </w:rPr>
  </w:style>
  <w:style w:type="paragraph" w:customStyle="1" w:styleId="E7E402279A334E4EA39BAAB0FE2911A32">
    <w:name w:val="E7E402279A334E4EA39BAAB0FE2911A32"/>
    <w:rsid w:val="00867A59"/>
    <w:pPr>
      <w:spacing w:after="200" w:line="240" w:lineRule="auto"/>
    </w:pPr>
    <w:rPr>
      <w:rFonts w:ascii="Lato" w:eastAsia="Calibri" w:hAnsi="Lato" w:cs="Times New Roman"/>
      <w:szCs w:val="20"/>
      <w:lang w:eastAsia="en-US"/>
    </w:rPr>
  </w:style>
  <w:style w:type="paragraph" w:customStyle="1" w:styleId="535C67FAA90E448694B56A05D9B41CCD2">
    <w:name w:val="535C67FAA90E448694B56A05D9B41CCD2"/>
    <w:rsid w:val="00867A59"/>
    <w:pPr>
      <w:spacing w:after="200" w:line="240" w:lineRule="auto"/>
    </w:pPr>
    <w:rPr>
      <w:rFonts w:ascii="Lato" w:eastAsia="Calibri" w:hAnsi="Lato" w:cs="Times New Roman"/>
      <w:szCs w:val="20"/>
      <w:lang w:eastAsia="en-US"/>
    </w:rPr>
  </w:style>
  <w:style w:type="paragraph" w:customStyle="1" w:styleId="0D4934FBD1FE45A998DF4529C347F2041">
    <w:name w:val="0D4934FBD1FE45A998DF4529C347F2041"/>
    <w:rsid w:val="00867A59"/>
    <w:pPr>
      <w:spacing w:after="200" w:line="240" w:lineRule="auto"/>
    </w:pPr>
    <w:rPr>
      <w:rFonts w:ascii="Lato" w:eastAsia="Calibri" w:hAnsi="Lato" w:cs="Times New Roman"/>
      <w:szCs w:val="20"/>
      <w:lang w:eastAsia="en-US"/>
    </w:rPr>
  </w:style>
  <w:style w:type="paragraph" w:customStyle="1" w:styleId="B604FFFAF9784824A2F158DFC85043CE2">
    <w:name w:val="B604FFFAF9784824A2F158DFC85043CE2"/>
    <w:rsid w:val="00867A59"/>
    <w:pPr>
      <w:spacing w:after="200" w:line="240" w:lineRule="auto"/>
    </w:pPr>
    <w:rPr>
      <w:rFonts w:ascii="Lato" w:eastAsia="Calibri" w:hAnsi="Lato" w:cs="Times New Roman"/>
      <w:szCs w:val="20"/>
      <w:lang w:eastAsia="en-US"/>
    </w:rPr>
  </w:style>
  <w:style w:type="paragraph" w:customStyle="1" w:styleId="C2712D332A674A42858BEDE343B8E72E5">
    <w:name w:val="C2712D332A674A42858BEDE343B8E72E5"/>
    <w:rsid w:val="00867A59"/>
    <w:pPr>
      <w:spacing w:after="200" w:line="240" w:lineRule="auto"/>
    </w:pPr>
    <w:rPr>
      <w:rFonts w:ascii="Lato" w:eastAsia="Calibri" w:hAnsi="Lato" w:cs="Times New Roman"/>
      <w:szCs w:val="20"/>
      <w:lang w:eastAsia="en-US"/>
    </w:rPr>
  </w:style>
  <w:style w:type="paragraph" w:customStyle="1" w:styleId="ACF9BA62A24544419CDDAA526C0C01075">
    <w:name w:val="ACF9BA62A24544419CDDAA526C0C01075"/>
    <w:rsid w:val="00867A59"/>
    <w:pPr>
      <w:spacing w:after="200" w:line="240" w:lineRule="auto"/>
    </w:pPr>
    <w:rPr>
      <w:rFonts w:ascii="Lato" w:eastAsia="Calibri" w:hAnsi="Lato" w:cs="Times New Roman"/>
      <w:szCs w:val="20"/>
      <w:lang w:eastAsia="en-US"/>
    </w:rPr>
  </w:style>
  <w:style w:type="paragraph" w:customStyle="1" w:styleId="26AF7137A0134170A447F8C8DA3EB8415">
    <w:name w:val="26AF7137A0134170A447F8C8DA3EB8415"/>
    <w:rsid w:val="00867A59"/>
    <w:pPr>
      <w:spacing w:after="200" w:line="240" w:lineRule="auto"/>
    </w:pPr>
    <w:rPr>
      <w:rFonts w:ascii="Lato" w:eastAsia="Calibri" w:hAnsi="Lato" w:cs="Times New Roman"/>
      <w:szCs w:val="20"/>
      <w:lang w:eastAsia="en-US"/>
    </w:rPr>
  </w:style>
  <w:style w:type="paragraph" w:customStyle="1" w:styleId="C4C22185564B4413946ACED02DADED095">
    <w:name w:val="C4C22185564B4413946ACED02DADED095"/>
    <w:rsid w:val="00867A59"/>
    <w:pPr>
      <w:spacing w:after="200" w:line="240" w:lineRule="auto"/>
    </w:pPr>
    <w:rPr>
      <w:rFonts w:ascii="Lato" w:eastAsia="Calibri" w:hAnsi="Lato" w:cs="Times New Roman"/>
      <w:szCs w:val="20"/>
      <w:lang w:eastAsia="en-US"/>
    </w:rPr>
  </w:style>
  <w:style w:type="paragraph" w:customStyle="1" w:styleId="945D3715EC5240BA9320C235C16C1E875">
    <w:name w:val="945D3715EC5240BA9320C235C16C1E875"/>
    <w:rsid w:val="00867A59"/>
    <w:pPr>
      <w:spacing w:after="200" w:line="240" w:lineRule="auto"/>
    </w:pPr>
    <w:rPr>
      <w:rFonts w:ascii="Lato" w:eastAsia="Calibri" w:hAnsi="Lato" w:cs="Times New Roman"/>
      <w:szCs w:val="20"/>
      <w:lang w:eastAsia="en-US"/>
    </w:rPr>
  </w:style>
  <w:style w:type="paragraph" w:customStyle="1" w:styleId="6AACB69419964F778C850BD6739D8AF45">
    <w:name w:val="6AACB69419964F778C850BD6739D8AF45"/>
    <w:rsid w:val="00867A59"/>
    <w:pPr>
      <w:spacing w:after="200" w:line="240" w:lineRule="auto"/>
    </w:pPr>
    <w:rPr>
      <w:rFonts w:ascii="Lato" w:eastAsia="Calibri" w:hAnsi="Lato" w:cs="Times New Roman"/>
      <w:szCs w:val="20"/>
      <w:lang w:eastAsia="en-US"/>
    </w:rPr>
  </w:style>
  <w:style w:type="paragraph" w:customStyle="1" w:styleId="EF41DE99F6B34723A4F1D86AE27327125">
    <w:name w:val="EF41DE99F6B34723A4F1D86AE27327125"/>
    <w:rsid w:val="00867A59"/>
    <w:pPr>
      <w:spacing w:after="200" w:line="240" w:lineRule="auto"/>
    </w:pPr>
    <w:rPr>
      <w:rFonts w:ascii="Lato" w:eastAsia="Calibri" w:hAnsi="Lato" w:cs="Times New Roman"/>
      <w:szCs w:val="20"/>
      <w:lang w:eastAsia="en-US"/>
    </w:rPr>
  </w:style>
  <w:style w:type="paragraph" w:customStyle="1" w:styleId="608EAB45DFC04ADF9BDB9DE9CA7698915">
    <w:name w:val="608EAB45DFC04ADF9BDB9DE9CA7698915"/>
    <w:rsid w:val="00867A59"/>
    <w:pPr>
      <w:spacing w:after="200" w:line="240" w:lineRule="auto"/>
    </w:pPr>
    <w:rPr>
      <w:rFonts w:ascii="Lato" w:eastAsia="Calibri" w:hAnsi="Lato" w:cs="Times New Roman"/>
      <w:szCs w:val="20"/>
      <w:lang w:eastAsia="en-US"/>
    </w:rPr>
  </w:style>
  <w:style w:type="paragraph" w:customStyle="1" w:styleId="1988815E014F435EB429D478A53DB90A5">
    <w:name w:val="1988815E014F435EB429D478A53DB90A5"/>
    <w:rsid w:val="00867A59"/>
    <w:pPr>
      <w:spacing w:after="200" w:line="240" w:lineRule="auto"/>
    </w:pPr>
    <w:rPr>
      <w:rFonts w:ascii="Lato" w:eastAsia="Calibri" w:hAnsi="Lato" w:cs="Times New Roman"/>
      <w:szCs w:val="20"/>
      <w:lang w:eastAsia="en-US"/>
    </w:rPr>
  </w:style>
  <w:style w:type="paragraph" w:customStyle="1" w:styleId="A65C6FA0F8624C9FB606CF7EB3A741C12">
    <w:name w:val="A65C6FA0F8624C9FB606CF7EB3A741C12"/>
    <w:rsid w:val="00867A59"/>
    <w:pPr>
      <w:spacing w:after="200" w:line="240" w:lineRule="auto"/>
    </w:pPr>
    <w:rPr>
      <w:rFonts w:ascii="Lato" w:eastAsia="Calibri" w:hAnsi="Lato" w:cs="Times New Roman"/>
      <w:szCs w:val="20"/>
      <w:lang w:eastAsia="en-US"/>
    </w:rPr>
  </w:style>
  <w:style w:type="paragraph" w:customStyle="1" w:styleId="EAB8DFFE024A41DC9206ED5BCE3B20522">
    <w:name w:val="EAB8DFFE024A41DC9206ED5BCE3B20522"/>
    <w:rsid w:val="00867A59"/>
    <w:pPr>
      <w:spacing w:after="200" w:line="240" w:lineRule="auto"/>
    </w:pPr>
    <w:rPr>
      <w:rFonts w:ascii="Lato" w:eastAsia="Calibri" w:hAnsi="Lato" w:cs="Times New Roman"/>
      <w:szCs w:val="20"/>
      <w:lang w:eastAsia="en-US"/>
    </w:rPr>
  </w:style>
  <w:style w:type="paragraph" w:customStyle="1" w:styleId="257999C4AF29467AAD1FE64F0B5268048">
    <w:name w:val="257999C4AF29467AAD1FE64F0B5268048"/>
    <w:rsid w:val="00867A59"/>
    <w:pPr>
      <w:spacing w:after="200" w:line="240" w:lineRule="auto"/>
    </w:pPr>
    <w:rPr>
      <w:rFonts w:ascii="Lato" w:eastAsia="Calibri" w:hAnsi="Lato" w:cs="Times New Roman"/>
      <w:szCs w:val="20"/>
      <w:lang w:eastAsia="en-US"/>
    </w:rPr>
  </w:style>
  <w:style w:type="paragraph" w:customStyle="1" w:styleId="8F7439FF428D498BBD0098A57949B4E58">
    <w:name w:val="8F7439FF428D498BBD0098A57949B4E58"/>
    <w:rsid w:val="00867A59"/>
    <w:pPr>
      <w:spacing w:after="200" w:line="240" w:lineRule="auto"/>
    </w:pPr>
    <w:rPr>
      <w:rFonts w:ascii="Lato" w:eastAsia="Calibri" w:hAnsi="Lato" w:cs="Times New Roman"/>
      <w:szCs w:val="20"/>
      <w:lang w:eastAsia="en-US"/>
    </w:rPr>
  </w:style>
  <w:style w:type="paragraph" w:customStyle="1" w:styleId="5FBE77E24E2B4757B1F1D8B0B982E9A38">
    <w:name w:val="5FBE77E24E2B4757B1F1D8B0B982E9A38"/>
    <w:rsid w:val="00867A59"/>
    <w:pPr>
      <w:spacing w:after="200" w:line="240" w:lineRule="auto"/>
    </w:pPr>
    <w:rPr>
      <w:rFonts w:ascii="Lato" w:eastAsia="Calibri" w:hAnsi="Lato" w:cs="Times New Roman"/>
      <w:szCs w:val="20"/>
      <w:lang w:eastAsia="en-US"/>
    </w:rPr>
  </w:style>
  <w:style w:type="paragraph" w:customStyle="1" w:styleId="4FCC54F9FC564468A43A6320FB493E658">
    <w:name w:val="4FCC54F9FC564468A43A6320FB493E658"/>
    <w:rsid w:val="00867A59"/>
    <w:pPr>
      <w:spacing w:after="200" w:line="240" w:lineRule="auto"/>
    </w:pPr>
    <w:rPr>
      <w:rFonts w:ascii="Lato" w:eastAsia="Calibri" w:hAnsi="Lato" w:cs="Times New Roman"/>
      <w:szCs w:val="20"/>
      <w:lang w:eastAsia="en-US"/>
    </w:rPr>
  </w:style>
  <w:style w:type="paragraph" w:customStyle="1" w:styleId="EBA20B9985D8400897C215DF6DA9F4593">
    <w:name w:val="EBA20B9985D8400897C215DF6DA9F4593"/>
    <w:rsid w:val="00867A59"/>
    <w:pPr>
      <w:tabs>
        <w:tab w:val="center" w:pos="4513"/>
        <w:tab w:val="right" w:pos="9026"/>
      </w:tabs>
      <w:spacing w:after="240" w:line="240" w:lineRule="auto"/>
      <w:jc w:val="right"/>
    </w:pPr>
    <w:rPr>
      <w:rFonts w:ascii="Lato" w:eastAsia="Calibri" w:hAnsi="Lato" w:cs="Times New Roman"/>
      <w:szCs w:val="20"/>
      <w:lang w:eastAsia="en-US"/>
    </w:rPr>
  </w:style>
  <w:style w:type="paragraph" w:customStyle="1" w:styleId="E0CF9758933C449CB19B3EDB3F2FD1DD1">
    <w:name w:val="E0CF9758933C449CB19B3EDB3F2FD1DD1"/>
    <w:rsid w:val="00867A59"/>
    <w:pPr>
      <w:spacing w:after="200" w:line="240" w:lineRule="auto"/>
    </w:pPr>
    <w:rPr>
      <w:rFonts w:ascii="Lato Semibold" w:eastAsia="Times New Roman" w:hAnsi="Lato Semibold" w:cs="Times New Roman"/>
      <w:bCs/>
      <w:color w:val="1F1F5F"/>
      <w:kern w:val="32"/>
      <w:sz w:val="60"/>
      <w:szCs w:val="64"/>
      <w:lang w:eastAsia="en-US"/>
    </w:rPr>
  </w:style>
  <w:style w:type="paragraph" w:customStyle="1" w:styleId="4F1DCFB24B3B4C72BEF0BC02586674E79">
    <w:name w:val="4F1DCFB24B3B4C72BEF0BC02586674E79"/>
    <w:rsid w:val="00867A59"/>
    <w:pPr>
      <w:spacing w:after="200" w:line="240" w:lineRule="auto"/>
    </w:pPr>
    <w:rPr>
      <w:rFonts w:ascii="Lato" w:eastAsia="Calibri" w:hAnsi="Lato" w:cs="Times New Roman"/>
      <w:szCs w:val="20"/>
      <w:lang w:eastAsia="en-US"/>
    </w:rPr>
  </w:style>
  <w:style w:type="paragraph" w:customStyle="1" w:styleId="00422C8DFFA34FDFBA4B241064B01E679">
    <w:name w:val="00422C8DFFA34FDFBA4B241064B01E679"/>
    <w:rsid w:val="00867A59"/>
    <w:pPr>
      <w:spacing w:after="200" w:line="240" w:lineRule="auto"/>
    </w:pPr>
    <w:rPr>
      <w:rFonts w:ascii="Lato" w:eastAsia="Calibri" w:hAnsi="Lato" w:cs="Times New Roman"/>
      <w:szCs w:val="20"/>
      <w:lang w:eastAsia="en-US"/>
    </w:rPr>
  </w:style>
  <w:style w:type="paragraph" w:customStyle="1" w:styleId="A95B67C3B08B434BAB8D5D2037CB0DD83">
    <w:name w:val="A95B67C3B08B434BAB8D5D2037CB0DD83"/>
    <w:rsid w:val="00867A59"/>
    <w:pPr>
      <w:spacing w:after="200" w:line="240" w:lineRule="auto"/>
    </w:pPr>
    <w:rPr>
      <w:rFonts w:ascii="Lato" w:eastAsia="Calibri" w:hAnsi="Lato" w:cs="Times New Roman"/>
      <w:szCs w:val="20"/>
      <w:lang w:eastAsia="en-US"/>
    </w:rPr>
  </w:style>
  <w:style w:type="paragraph" w:customStyle="1" w:styleId="FA668BA07B894BDABDFE5C8DC02C046E3">
    <w:name w:val="FA668BA07B894BDABDFE5C8DC02C046E3"/>
    <w:rsid w:val="00867A59"/>
    <w:pPr>
      <w:spacing w:after="200" w:line="240" w:lineRule="auto"/>
    </w:pPr>
    <w:rPr>
      <w:rFonts w:ascii="Lato" w:eastAsia="Calibri" w:hAnsi="Lato" w:cs="Times New Roman"/>
      <w:szCs w:val="20"/>
      <w:lang w:eastAsia="en-US"/>
    </w:rPr>
  </w:style>
  <w:style w:type="paragraph" w:customStyle="1" w:styleId="01767044B3394098AAECB4C63E253CB33">
    <w:name w:val="01767044B3394098AAECB4C63E253CB33"/>
    <w:rsid w:val="00867A59"/>
    <w:pPr>
      <w:spacing w:after="200" w:line="240" w:lineRule="auto"/>
    </w:pPr>
    <w:rPr>
      <w:rFonts w:ascii="Lato" w:eastAsia="Calibri" w:hAnsi="Lato" w:cs="Times New Roman"/>
      <w:szCs w:val="20"/>
      <w:lang w:eastAsia="en-US"/>
    </w:rPr>
  </w:style>
  <w:style w:type="paragraph" w:customStyle="1" w:styleId="E4AB71E42C424532A115F9EA6CE217BB3">
    <w:name w:val="E4AB71E42C424532A115F9EA6CE217BB3"/>
    <w:rsid w:val="00867A59"/>
    <w:pPr>
      <w:spacing w:after="200" w:line="240" w:lineRule="auto"/>
    </w:pPr>
    <w:rPr>
      <w:rFonts w:ascii="Lato" w:eastAsia="Calibri" w:hAnsi="Lato" w:cs="Times New Roman"/>
      <w:szCs w:val="20"/>
      <w:lang w:eastAsia="en-US"/>
    </w:rPr>
  </w:style>
  <w:style w:type="paragraph" w:customStyle="1" w:styleId="5914A1476EC5416699275006456D97E23">
    <w:name w:val="5914A1476EC5416699275006456D97E23"/>
    <w:rsid w:val="00867A59"/>
    <w:pPr>
      <w:spacing w:after="200" w:line="240" w:lineRule="auto"/>
    </w:pPr>
    <w:rPr>
      <w:rFonts w:ascii="Lato" w:eastAsia="Calibri" w:hAnsi="Lato" w:cs="Times New Roman"/>
      <w:szCs w:val="20"/>
      <w:lang w:eastAsia="en-US"/>
    </w:rPr>
  </w:style>
  <w:style w:type="paragraph" w:customStyle="1" w:styleId="E136954A9BF843B6A5D83D6CB940F4583">
    <w:name w:val="E136954A9BF843B6A5D83D6CB940F4583"/>
    <w:rsid w:val="00867A59"/>
    <w:pPr>
      <w:spacing w:after="200" w:line="240" w:lineRule="auto"/>
    </w:pPr>
    <w:rPr>
      <w:rFonts w:ascii="Lato" w:eastAsia="Calibri" w:hAnsi="Lato" w:cs="Times New Roman"/>
      <w:szCs w:val="20"/>
      <w:lang w:eastAsia="en-US"/>
    </w:rPr>
  </w:style>
  <w:style w:type="paragraph" w:customStyle="1" w:styleId="5F55642FD942497BAD5719BCA107D6513">
    <w:name w:val="5F55642FD942497BAD5719BCA107D6513"/>
    <w:rsid w:val="00867A59"/>
    <w:pPr>
      <w:spacing w:after="200" w:line="240" w:lineRule="auto"/>
    </w:pPr>
    <w:rPr>
      <w:rFonts w:ascii="Lato" w:eastAsia="Calibri" w:hAnsi="Lato" w:cs="Times New Roman"/>
      <w:szCs w:val="20"/>
      <w:lang w:eastAsia="en-US"/>
    </w:rPr>
  </w:style>
  <w:style w:type="paragraph" w:customStyle="1" w:styleId="FBA1698464984F32A8F5100A1E5E69E13">
    <w:name w:val="FBA1698464984F32A8F5100A1E5E69E13"/>
    <w:rsid w:val="00867A59"/>
    <w:pPr>
      <w:spacing w:after="200" w:line="240" w:lineRule="auto"/>
    </w:pPr>
    <w:rPr>
      <w:rFonts w:ascii="Lato" w:eastAsia="Calibri" w:hAnsi="Lato" w:cs="Times New Roman"/>
      <w:szCs w:val="20"/>
      <w:lang w:eastAsia="en-US"/>
    </w:rPr>
  </w:style>
  <w:style w:type="paragraph" w:customStyle="1" w:styleId="4E03D53ECA1F446A9EC3FF6391C3ACCC3">
    <w:name w:val="4E03D53ECA1F446A9EC3FF6391C3ACCC3"/>
    <w:rsid w:val="00867A59"/>
    <w:pPr>
      <w:spacing w:after="200" w:line="240" w:lineRule="auto"/>
    </w:pPr>
    <w:rPr>
      <w:rFonts w:ascii="Lato" w:eastAsia="Calibri" w:hAnsi="Lato" w:cs="Times New Roman"/>
      <w:szCs w:val="20"/>
      <w:lang w:eastAsia="en-US"/>
    </w:rPr>
  </w:style>
  <w:style w:type="paragraph" w:customStyle="1" w:styleId="5B1E164530804458A62545D366C7C3D13">
    <w:name w:val="5B1E164530804458A62545D366C7C3D13"/>
    <w:rsid w:val="00867A59"/>
    <w:pPr>
      <w:spacing w:after="200" w:line="240" w:lineRule="auto"/>
    </w:pPr>
    <w:rPr>
      <w:rFonts w:ascii="Lato" w:eastAsia="Calibri" w:hAnsi="Lato" w:cs="Times New Roman"/>
      <w:szCs w:val="20"/>
      <w:lang w:eastAsia="en-US"/>
    </w:rPr>
  </w:style>
  <w:style w:type="paragraph" w:customStyle="1" w:styleId="A25C6B0494524ED1B05377E7ECFD395F3">
    <w:name w:val="A25C6B0494524ED1B05377E7ECFD395F3"/>
    <w:rsid w:val="00867A59"/>
    <w:pPr>
      <w:spacing w:after="200" w:line="240" w:lineRule="auto"/>
    </w:pPr>
    <w:rPr>
      <w:rFonts w:ascii="Lato" w:eastAsia="Calibri" w:hAnsi="Lato" w:cs="Times New Roman"/>
      <w:szCs w:val="20"/>
      <w:lang w:eastAsia="en-US"/>
    </w:rPr>
  </w:style>
  <w:style w:type="paragraph" w:customStyle="1" w:styleId="B8BA9ADC5E84413FAE1477E13C803BA93">
    <w:name w:val="B8BA9ADC5E84413FAE1477E13C803BA93"/>
    <w:rsid w:val="00867A59"/>
    <w:pPr>
      <w:spacing w:after="200" w:line="240" w:lineRule="auto"/>
    </w:pPr>
    <w:rPr>
      <w:rFonts w:ascii="Lato" w:eastAsia="Calibri" w:hAnsi="Lato" w:cs="Times New Roman"/>
      <w:szCs w:val="20"/>
      <w:lang w:eastAsia="en-US"/>
    </w:rPr>
  </w:style>
  <w:style w:type="paragraph" w:customStyle="1" w:styleId="E14CA0F353FD4DA086820B0E412167183">
    <w:name w:val="E14CA0F353FD4DA086820B0E412167183"/>
    <w:rsid w:val="00867A59"/>
    <w:pPr>
      <w:spacing w:after="200" w:line="240" w:lineRule="auto"/>
    </w:pPr>
    <w:rPr>
      <w:rFonts w:ascii="Lato" w:eastAsia="Calibri" w:hAnsi="Lato" w:cs="Times New Roman"/>
      <w:szCs w:val="20"/>
      <w:lang w:eastAsia="en-US"/>
    </w:rPr>
  </w:style>
  <w:style w:type="paragraph" w:customStyle="1" w:styleId="BE04FF353E5243F197A3E250745F99383">
    <w:name w:val="BE04FF353E5243F197A3E250745F99383"/>
    <w:rsid w:val="00867A59"/>
    <w:pPr>
      <w:spacing w:after="200" w:line="240" w:lineRule="auto"/>
    </w:pPr>
    <w:rPr>
      <w:rFonts w:ascii="Lato" w:eastAsia="Calibri" w:hAnsi="Lato" w:cs="Times New Roman"/>
      <w:szCs w:val="20"/>
      <w:lang w:eastAsia="en-US"/>
    </w:rPr>
  </w:style>
  <w:style w:type="paragraph" w:customStyle="1" w:styleId="D10446F996D944A5A755673B68B6B6773">
    <w:name w:val="D10446F996D944A5A755673B68B6B6773"/>
    <w:rsid w:val="00867A59"/>
    <w:pPr>
      <w:spacing w:after="200" w:line="240" w:lineRule="auto"/>
    </w:pPr>
    <w:rPr>
      <w:rFonts w:ascii="Lato" w:eastAsia="Calibri" w:hAnsi="Lato" w:cs="Times New Roman"/>
      <w:szCs w:val="20"/>
      <w:lang w:eastAsia="en-US"/>
    </w:rPr>
  </w:style>
  <w:style w:type="paragraph" w:customStyle="1" w:styleId="52674034D7D44B738470E78750F742433">
    <w:name w:val="52674034D7D44B738470E78750F742433"/>
    <w:rsid w:val="00867A59"/>
    <w:pPr>
      <w:spacing w:after="200" w:line="240" w:lineRule="auto"/>
    </w:pPr>
    <w:rPr>
      <w:rFonts w:ascii="Lato" w:eastAsia="Calibri" w:hAnsi="Lato" w:cs="Times New Roman"/>
      <w:szCs w:val="20"/>
      <w:lang w:eastAsia="en-US"/>
    </w:rPr>
  </w:style>
  <w:style w:type="paragraph" w:customStyle="1" w:styleId="A3475B97D7AF4F9E8373914B207A22BC3">
    <w:name w:val="A3475B97D7AF4F9E8373914B207A22BC3"/>
    <w:rsid w:val="00867A59"/>
    <w:pPr>
      <w:spacing w:after="200" w:line="240" w:lineRule="auto"/>
    </w:pPr>
    <w:rPr>
      <w:rFonts w:ascii="Lato" w:eastAsia="Calibri" w:hAnsi="Lato" w:cs="Times New Roman"/>
      <w:szCs w:val="20"/>
      <w:lang w:eastAsia="en-US"/>
    </w:rPr>
  </w:style>
  <w:style w:type="paragraph" w:customStyle="1" w:styleId="FC6ADD2449774917AF38470DCE0150A33">
    <w:name w:val="FC6ADD2449774917AF38470DCE0150A33"/>
    <w:rsid w:val="00867A59"/>
    <w:pPr>
      <w:spacing w:after="200" w:line="240" w:lineRule="auto"/>
    </w:pPr>
    <w:rPr>
      <w:rFonts w:ascii="Lato" w:eastAsia="Calibri" w:hAnsi="Lato" w:cs="Times New Roman"/>
      <w:szCs w:val="20"/>
      <w:lang w:eastAsia="en-US"/>
    </w:rPr>
  </w:style>
  <w:style w:type="paragraph" w:customStyle="1" w:styleId="C4EEE7B65E1546B084F9BED0C77E269A3">
    <w:name w:val="C4EEE7B65E1546B084F9BED0C77E269A3"/>
    <w:rsid w:val="00867A59"/>
    <w:pPr>
      <w:spacing w:after="200" w:line="240" w:lineRule="auto"/>
    </w:pPr>
    <w:rPr>
      <w:rFonts w:ascii="Lato" w:eastAsia="Calibri" w:hAnsi="Lato" w:cs="Times New Roman"/>
      <w:szCs w:val="20"/>
      <w:lang w:eastAsia="en-US"/>
    </w:rPr>
  </w:style>
  <w:style w:type="paragraph" w:customStyle="1" w:styleId="7C2C70A6B801432CA3D28574FC7D1B9E3">
    <w:name w:val="7C2C70A6B801432CA3D28574FC7D1B9E3"/>
    <w:rsid w:val="00867A59"/>
    <w:pPr>
      <w:spacing w:after="200" w:line="240" w:lineRule="auto"/>
    </w:pPr>
    <w:rPr>
      <w:rFonts w:ascii="Lato" w:eastAsia="Calibri" w:hAnsi="Lato" w:cs="Times New Roman"/>
      <w:szCs w:val="20"/>
      <w:lang w:eastAsia="en-US"/>
    </w:rPr>
  </w:style>
  <w:style w:type="paragraph" w:customStyle="1" w:styleId="D3F34301FACC42058CF25574270927873">
    <w:name w:val="D3F34301FACC42058CF25574270927873"/>
    <w:rsid w:val="00867A59"/>
    <w:pPr>
      <w:spacing w:after="200" w:line="240" w:lineRule="auto"/>
    </w:pPr>
    <w:rPr>
      <w:rFonts w:ascii="Lato" w:eastAsia="Calibri" w:hAnsi="Lato" w:cs="Times New Roman"/>
      <w:szCs w:val="20"/>
      <w:lang w:eastAsia="en-US"/>
    </w:rPr>
  </w:style>
  <w:style w:type="paragraph" w:customStyle="1" w:styleId="CE91A0C275934261BF05EF73AECD450F3">
    <w:name w:val="CE91A0C275934261BF05EF73AECD450F3"/>
    <w:rsid w:val="00867A59"/>
    <w:pPr>
      <w:spacing w:after="200" w:line="240" w:lineRule="auto"/>
    </w:pPr>
    <w:rPr>
      <w:rFonts w:ascii="Lato" w:eastAsia="Calibri" w:hAnsi="Lato" w:cs="Times New Roman"/>
      <w:szCs w:val="20"/>
      <w:lang w:eastAsia="en-US"/>
    </w:rPr>
  </w:style>
  <w:style w:type="paragraph" w:customStyle="1" w:styleId="FFE44F5F93A64EC8B17EE9DF478A3E6C3">
    <w:name w:val="FFE44F5F93A64EC8B17EE9DF478A3E6C3"/>
    <w:rsid w:val="00867A59"/>
    <w:pPr>
      <w:spacing w:after="200" w:line="240" w:lineRule="auto"/>
    </w:pPr>
    <w:rPr>
      <w:rFonts w:ascii="Lato" w:eastAsia="Calibri" w:hAnsi="Lato" w:cs="Times New Roman"/>
      <w:szCs w:val="20"/>
      <w:lang w:eastAsia="en-US"/>
    </w:rPr>
  </w:style>
  <w:style w:type="paragraph" w:customStyle="1" w:styleId="D903740FF00A49A99D44D3AC7483706C3">
    <w:name w:val="D903740FF00A49A99D44D3AC7483706C3"/>
    <w:rsid w:val="00867A59"/>
    <w:pPr>
      <w:spacing w:after="200" w:line="240" w:lineRule="auto"/>
    </w:pPr>
    <w:rPr>
      <w:rFonts w:ascii="Lato" w:eastAsia="Calibri" w:hAnsi="Lato" w:cs="Times New Roman"/>
      <w:szCs w:val="20"/>
      <w:lang w:eastAsia="en-US"/>
    </w:rPr>
  </w:style>
  <w:style w:type="paragraph" w:customStyle="1" w:styleId="70045DAB917645849CD6A4C530C896DA3">
    <w:name w:val="70045DAB917645849CD6A4C530C896DA3"/>
    <w:rsid w:val="00867A59"/>
    <w:pPr>
      <w:spacing w:after="200" w:line="240" w:lineRule="auto"/>
    </w:pPr>
    <w:rPr>
      <w:rFonts w:ascii="Lato" w:eastAsia="Calibri" w:hAnsi="Lato" w:cs="Times New Roman"/>
      <w:szCs w:val="20"/>
      <w:lang w:eastAsia="en-US"/>
    </w:rPr>
  </w:style>
  <w:style w:type="paragraph" w:customStyle="1" w:styleId="623D4A63E59A4D7D9841476FA20612A53">
    <w:name w:val="623D4A63E59A4D7D9841476FA20612A53"/>
    <w:rsid w:val="00867A59"/>
    <w:pPr>
      <w:spacing w:after="200" w:line="240" w:lineRule="auto"/>
    </w:pPr>
    <w:rPr>
      <w:rFonts w:ascii="Lato" w:eastAsia="Calibri" w:hAnsi="Lato" w:cs="Times New Roman"/>
      <w:szCs w:val="20"/>
      <w:lang w:eastAsia="en-US"/>
    </w:rPr>
  </w:style>
  <w:style w:type="paragraph" w:customStyle="1" w:styleId="62C40BC9FD4541B195127749616AFBDD3">
    <w:name w:val="62C40BC9FD4541B195127749616AFBDD3"/>
    <w:rsid w:val="00867A59"/>
    <w:pPr>
      <w:spacing w:after="200" w:line="240" w:lineRule="auto"/>
    </w:pPr>
    <w:rPr>
      <w:rFonts w:ascii="Lato" w:eastAsia="Calibri" w:hAnsi="Lato" w:cs="Times New Roman"/>
      <w:szCs w:val="20"/>
      <w:lang w:eastAsia="en-US"/>
    </w:rPr>
  </w:style>
  <w:style w:type="paragraph" w:customStyle="1" w:styleId="A9A5000D4CDF46F38BDC7910A28D1EF13">
    <w:name w:val="A9A5000D4CDF46F38BDC7910A28D1EF13"/>
    <w:rsid w:val="00867A59"/>
    <w:pPr>
      <w:spacing w:after="200" w:line="240" w:lineRule="auto"/>
    </w:pPr>
    <w:rPr>
      <w:rFonts w:ascii="Lato" w:eastAsia="Calibri" w:hAnsi="Lato" w:cs="Times New Roman"/>
      <w:szCs w:val="20"/>
      <w:lang w:eastAsia="en-US"/>
    </w:rPr>
  </w:style>
  <w:style w:type="paragraph" w:customStyle="1" w:styleId="45C0AC03914D4206A3B95B3EF11641BD3">
    <w:name w:val="45C0AC03914D4206A3B95B3EF11641BD3"/>
    <w:rsid w:val="00867A59"/>
    <w:pPr>
      <w:spacing w:after="200" w:line="240" w:lineRule="auto"/>
    </w:pPr>
    <w:rPr>
      <w:rFonts w:ascii="Lato" w:eastAsia="Calibri" w:hAnsi="Lato" w:cs="Times New Roman"/>
      <w:szCs w:val="20"/>
      <w:lang w:eastAsia="en-US"/>
    </w:rPr>
  </w:style>
  <w:style w:type="paragraph" w:customStyle="1" w:styleId="D35CB23B0F83480F8A9BF3B2F15007F63">
    <w:name w:val="D35CB23B0F83480F8A9BF3B2F15007F63"/>
    <w:rsid w:val="00867A59"/>
    <w:pPr>
      <w:spacing w:after="200" w:line="240" w:lineRule="auto"/>
    </w:pPr>
    <w:rPr>
      <w:rFonts w:ascii="Lato" w:eastAsia="Calibri" w:hAnsi="Lato" w:cs="Times New Roman"/>
      <w:szCs w:val="20"/>
      <w:lang w:eastAsia="en-US"/>
    </w:rPr>
  </w:style>
  <w:style w:type="paragraph" w:customStyle="1" w:styleId="E040854F0B35480BB4902A32563FB72A3">
    <w:name w:val="E040854F0B35480BB4902A32563FB72A3"/>
    <w:rsid w:val="00867A59"/>
    <w:pPr>
      <w:spacing w:after="200" w:line="240" w:lineRule="auto"/>
    </w:pPr>
    <w:rPr>
      <w:rFonts w:ascii="Lato" w:eastAsia="Calibri" w:hAnsi="Lato" w:cs="Times New Roman"/>
      <w:szCs w:val="20"/>
      <w:lang w:eastAsia="en-US"/>
    </w:rPr>
  </w:style>
  <w:style w:type="paragraph" w:customStyle="1" w:styleId="A8D3D11B39AF46FC9BEA61CBC317BEB43">
    <w:name w:val="A8D3D11B39AF46FC9BEA61CBC317BEB43"/>
    <w:rsid w:val="00867A59"/>
    <w:pPr>
      <w:spacing w:after="200" w:line="240" w:lineRule="auto"/>
    </w:pPr>
    <w:rPr>
      <w:rFonts w:ascii="Lato" w:eastAsia="Calibri" w:hAnsi="Lato" w:cs="Times New Roman"/>
      <w:szCs w:val="20"/>
      <w:lang w:eastAsia="en-US"/>
    </w:rPr>
  </w:style>
  <w:style w:type="paragraph" w:customStyle="1" w:styleId="58BCBC99D3E348CD92DC7578AB4C3FF43">
    <w:name w:val="58BCBC99D3E348CD92DC7578AB4C3FF43"/>
    <w:rsid w:val="00867A59"/>
    <w:pPr>
      <w:spacing w:after="200" w:line="240" w:lineRule="auto"/>
    </w:pPr>
    <w:rPr>
      <w:rFonts w:ascii="Lato" w:eastAsia="Calibri" w:hAnsi="Lato" w:cs="Times New Roman"/>
      <w:szCs w:val="20"/>
      <w:lang w:eastAsia="en-US"/>
    </w:rPr>
  </w:style>
  <w:style w:type="paragraph" w:customStyle="1" w:styleId="B91016287BA9485B80D204F27DFD06A03">
    <w:name w:val="B91016287BA9485B80D204F27DFD06A03"/>
    <w:rsid w:val="00867A59"/>
    <w:pPr>
      <w:spacing w:after="200" w:line="240" w:lineRule="auto"/>
    </w:pPr>
    <w:rPr>
      <w:rFonts w:ascii="Lato" w:eastAsia="Calibri" w:hAnsi="Lato" w:cs="Times New Roman"/>
      <w:szCs w:val="20"/>
      <w:lang w:eastAsia="en-US"/>
    </w:rPr>
  </w:style>
  <w:style w:type="paragraph" w:customStyle="1" w:styleId="F0EE6A8F5D414F39969CCA88C394570C9">
    <w:name w:val="F0EE6A8F5D414F39969CCA88C394570C9"/>
    <w:rsid w:val="00867A59"/>
    <w:pPr>
      <w:spacing w:after="200" w:line="240" w:lineRule="auto"/>
    </w:pPr>
    <w:rPr>
      <w:rFonts w:ascii="Lato" w:eastAsia="Calibri" w:hAnsi="Lato" w:cs="Times New Roman"/>
      <w:szCs w:val="20"/>
      <w:lang w:eastAsia="en-US"/>
    </w:rPr>
  </w:style>
  <w:style w:type="paragraph" w:customStyle="1" w:styleId="A7FBCCEA5A064729912927E8B289F3649">
    <w:name w:val="A7FBCCEA5A064729912927E8B289F3649"/>
    <w:rsid w:val="00867A59"/>
    <w:pPr>
      <w:spacing w:after="200" w:line="240" w:lineRule="auto"/>
    </w:pPr>
    <w:rPr>
      <w:rFonts w:ascii="Lato" w:eastAsia="Calibri" w:hAnsi="Lato" w:cs="Times New Roman"/>
      <w:szCs w:val="20"/>
      <w:lang w:eastAsia="en-US"/>
    </w:rPr>
  </w:style>
  <w:style w:type="paragraph" w:customStyle="1" w:styleId="E7E402279A334E4EA39BAAB0FE2911A33">
    <w:name w:val="E7E402279A334E4EA39BAAB0FE2911A33"/>
    <w:rsid w:val="00867A59"/>
    <w:pPr>
      <w:spacing w:after="200" w:line="240" w:lineRule="auto"/>
    </w:pPr>
    <w:rPr>
      <w:rFonts w:ascii="Lato" w:eastAsia="Calibri" w:hAnsi="Lato" w:cs="Times New Roman"/>
      <w:szCs w:val="20"/>
      <w:lang w:eastAsia="en-US"/>
    </w:rPr>
  </w:style>
  <w:style w:type="paragraph" w:customStyle="1" w:styleId="535C67FAA90E448694B56A05D9B41CCD3">
    <w:name w:val="535C67FAA90E448694B56A05D9B41CCD3"/>
    <w:rsid w:val="00867A59"/>
    <w:pPr>
      <w:spacing w:after="200" w:line="240" w:lineRule="auto"/>
    </w:pPr>
    <w:rPr>
      <w:rFonts w:ascii="Lato" w:eastAsia="Calibri" w:hAnsi="Lato" w:cs="Times New Roman"/>
      <w:szCs w:val="20"/>
      <w:lang w:eastAsia="en-US"/>
    </w:rPr>
  </w:style>
  <w:style w:type="paragraph" w:customStyle="1" w:styleId="0D4934FBD1FE45A998DF4529C347F2042">
    <w:name w:val="0D4934FBD1FE45A998DF4529C347F2042"/>
    <w:rsid w:val="00867A59"/>
    <w:pPr>
      <w:spacing w:after="200" w:line="240" w:lineRule="auto"/>
    </w:pPr>
    <w:rPr>
      <w:rFonts w:ascii="Lato" w:eastAsia="Calibri" w:hAnsi="Lato" w:cs="Times New Roman"/>
      <w:szCs w:val="20"/>
      <w:lang w:eastAsia="en-US"/>
    </w:rPr>
  </w:style>
  <w:style w:type="paragraph" w:customStyle="1" w:styleId="B604FFFAF9784824A2F158DFC85043CE3">
    <w:name w:val="B604FFFAF9784824A2F158DFC85043CE3"/>
    <w:rsid w:val="00867A59"/>
    <w:pPr>
      <w:spacing w:after="200" w:line="240" w:lineRule="auto"/>
    </w:pPr>
    <w:rPr>
      <w:rFonts w:ascii="Lato" w:eastAsia="Calibri" w:hAnsi="Lato" w:cs="Times New Roman"/>
      <w:szCs w:val="20"/>
      <w:lang w:eastAsia="en-US"/>
    </w:rPr>
  </w:style>
  <w:style w:type="paragraph" w:customStyle="1" w:styleId="C2712D332A674A42858BEDE343B8E72E6">
    <w:name w:val="C2712D332A674A42858BEDE343B8E72E6"/>
    <w:rsid w:val="00867A59"/>
    <w:pPr>
      <w:spacing w:after="200" w:line="240" w:lineRule="auto"/>
    </w:pPr>
    <w:rPr>
      <w:rFonts w:ascii="Lato" w:eastAsia="Calibri" w:hAnsi="Lato" w:cs="Times New Roman"/>
      <w:szCs w:val="20"/>
      <w:lang w:eastAsia="en-US"/>
    </w:rPr>
  </w:style>
  <w:style w:type="paragraph" w:customStyle="1" w:styleId="ACF9BA62A24544419CDDAA526C0C01076">
    <w:name w:val="ACF9BA62A24544419CDDAA526C0C01076"/>
    <w:rsid w:val="00867A59"/>
    <w:pPr>
      <w:spacing w:after="200" w:line="240" w:lineRule="auto"/>
    </w:pPr>
    <w:rPr>
      <w:rFonts w:ascii="Lato" w:eastAsia="Calibri" w:hAnsi="Lato" w:cs="Times New Roman"/>
      <w:szCs w:val="20"/>
      <w:lang w:eastAsia="en-US"/>
    </w:rPr>
  </w:style>
  <w:style w:type="paragraph" w:customStyle="1" w:styleId="26AF7137A0134170A447F8C8DA3EB8416">
    <w:name w:val="26AF7137A0134170A447F8C8DA3EB8416"/>
    <w:rsid w:val="00867A59"/>
    <w:pPr>
      <w:spacing w:after="200" w:line="240" w:lineRule="auto"/>
    </w:pPr>
    <w:rPr>
      <w:rFonts w:ascii="Lato" w:eastAsia="Calibri" w:hAnsi="Lato" w:cs="Times New Roman"/>
      <w:szCs w:val="20"/>
      <w:lang w:eastAsia="en-US"/>
    </w:rPr>
  </w:style>
  <w:style w:type="paragraph" w:customStyle="1" w:styleId="C4C22185564B4413946ACED02DADED096">
    <w:name w:val="C4C22185564B4413946ACED02DADED096"/>
    <w:rsid w:val="00867A59"/>
    <w:pPr>
      <w:spacing w:after="200" w:line="240" w:lineRule="auto"/>
    </w:pPr>
    <w:rPr>
      <w:rFonts w:ascii="Lato" w:eastAsia="Calibri" w:hAnsi="Lato" w:cs="Times New Roman"/>
      <w:szCs w:val="20"/>
      <w:lang w:eastAsia="en-US"/>
    </w:rPr>
  </w:style>
  <w:style w:type="paragraph" w:customStyle="1" w:styleId="945D3715EC5240BA9320C235C16C1E876">
    <w:name w:val="945D3715EC5240BA9320C235C16C1E876"/>
    <w:rsid w:val="00867A59"/>
    <w:pPr>
      <w:spacing w:after="200" w:line="240" w:lineRule="auto"/>
    </w:pPr>
    <w:rPr>
      <w:rFonts w:ascii="Lato" w:eastAsia="Calibri" w:hAnsi="Lato" w:cs="Times New Roman"/>
      <w:szCs w:val="20"/>
      <w:lang w:eastAsia="en-US"/>
    </w:rPr>
  </w:style>
  <w:style w:type="paragraph" w:customStyle="1" w:styleId="6AACB69419964F778C850BD6739D8AF46">
    <w:name w:val="6AACB69419964F778C850BD6739D8AF46"/>
    <w:rsid w:val="00867A59"/>
    <w:pPr>
      <w:spacing w:after="200" w:line="240" w:lineRule="auto"/>
    </w:pPr>
    <w:rPr>
      <w:rFonts w:ascii="Lato" w:eastAsia="Calibri" w:hAnsi="Lato" w:cs="Times New Roman"/>
      <w:szCs w:val="20"/>
      <w:lang w:eastAsia="en-US"/>
    </w:rPr>
  </w:style>
  <w:style w:type="paragraph" w:customStyle="1" w:styleId="EF41DE99F6B34723A4F1D86AE27327126">
    <w:name w:val="EF41DE99F6B34723A4F1D86AE27327126"/>
    <w:rsid w:val="00867A59"/>
    <w:pPr>
      <w:spacing w:after="200" w:line="240" w:lineRule="auto"/>
    </w:pPr>
    <w:rPr>
      <w:rFonts w:ascii="Lato" w:eastAsia="Calibri" w:hAnsi="Lato" w:cs="Times New Roman"/>
      <w:szCs w:val="20"/>
      <w:lang w:eastAsia="en-US"/>
    </w:rPr>
  </w:style>
  <w:style w:type="paragraph" w:customStyle="1" w:styleId="608EAB45DFC04ADF9BDB9DE9CA7698916">
    <w:name w:val="608EAB45DFC04ADF9BDB9DE9CA7698916"/>
    <w:rsid w:val="00867A59"/>
    <w:pPr>
      <w:spacing w:after="200" w:line="240" w:lineRule="auto"/>
    </w:pPr>
    <w:rPr>
      <w:rFonts w:ascii="Lato" w:eastAsia="Calibri" w:hAnsi="Lato" w:cs="Times New Roman"/>
      <w:szCs w:val="20"/>
      <w:lang w:eastAsia="en-US"/>
    </w:rPr>
  </w:style>
  <w:style w:type="paragraph" w:customStyle="1" w:styleId="1988815E014F435EB429D478A53DB90A6">
    <w:name w:val="1988815E014F435EB429D478A53DB90A6"/>
    <w:rsid w:val="00867A59"/>
    <w:pPr>
      <w:spacing w:after="200" w:line="240" w:lineRule="auto"/>
    </w:pPr>
    <w:rPr>
      <w:rFonts w:ascii="Lato" w:eastAsia="Calibri" w:hAnsi="Lato" w:cs="Times New Roman"/>
      <w:szCs w:val="20"/>
      <w:lang w:eastAsia="en-US"/>
    </w:rPr>
  </w:style>
  <w:style w:type="paragraph" w:customStyle="1" w:styleId="A65C6FA0F8624C9FB606CF7EB3A741C13">
    <w:name w:val="A65C6FA0F8624C9FB606CF7EB3A741C13"/>
    <w:rsid w:val="00867A59"/>
    <w:pPr>
      <w:spacing w:after="200" w:line="240" w:lineRule="auto"/>
    </w:pPr>
    <w:rPr>
      <w:rFonts w:ascii="Lato" w:eastAsia="Calibri" w:hAnsi="Lato" w:cs="Times New Roman"/>
      <w:szCs w:val="20"/>
      <w:lang w:eastAsia="en-US"/>
    </w:rPr>
  </w:style>
  <w:style w:type="paragraph" w:customStyle="1" w:styleId="EAB8DFFE024A41DC9206ED5BCE3B20523">
    <w:name w:val="EAB8DFFE024A41DC9206ED5BCE3B20523"/>
    <w:rsid w:val="00867A59"/>
    <w:pPr>
      <w:spacing w:after="200" w:line="240" w:lineRule="auto"/>
    </w:pPr>
    <w:rPr>
      <w:rFonts w:ascii="Lato" w:eastAsia="Calibri" w:hAnsi="Lato" w:cs="Times New Roman"/>
      <w:szCs w:val="20"/>
      <w:lang w:eastAsia="en-US"/>
    </w:rPr>
  </w:style>
  <w:style w:type="paragraph" w:customStyle="1" w:styleId="257999C4AF29467AAD1FE64F0B5268049">
    <w:name w:val="257999C4AF29467AAD1FE64F0B5268049"/>
    <w:rsid w:val="00867A59"/>
    <w:pPr>
      <w:spacing w:after="200" w:line="240" w:lineRule="auto"/>
    </w:pPr>
    <w:rPr>
      <w:rFonts w:ascii="Lato" w:eastAsia="Calibri" w:hAnsi="Lato" w:cs="Times New Roman"/>
      <w:szCs w:val="20"/>
      <w:lang w:eastAsia="en-US"/>
    </w:rPr>
  </w:style>
  <w:style w:type="paragraph" w:customStyle="1" w:styleId="8F7439FF428D498BBD0098A57949B4E59">
    <w:name w:val="8F7439FF428D498BBD0098A57949B4E59"/>
    <w:rsid w:val="00867A59"/>
    <w:pPr>
      <w:spacing w:after="200" w:line="240" w:lineRule="auto"/>
    </w:pPr>
    <w:rPr>
      <w:rFonts w:ascii="Lato" w:eastAsia="Calibri" w:hAnsi="Lato" w:cs="Times New Roman"/>
      <w:szCs w:val="20"/>
      <w:lang w:eastAsia="en-US"/>
    </w:rPr>
  </w:style>
  <w:style w:type="paragraph" w:customStyle="1" w:styleId="5FBE77E24E2B4757B1F1D8B0B982E9A39">
    <w:name w:val="5FBE77E24E2B4757B1F1D8B0B982E9A39"/>
    <w:rsid w:val="00867A59"/>
    <w:pPr>
      <w:spacing w:after="200" w:line="240" w:lineRule="auto"/>
    </w:pPr>
    <w:rPr>
      <w:rFonts w:ascii="Lato" w:eastAsia="Calibri" w:hAnsi="Lato" w:cs="Times New Roman"/>
      <w:szCs w:val="20"/>
      <w:lang w:eastAsia="en-US"/>
    </w:rPr>
  </w:style>
  <w:style w:type="paragraph" w:customStyle="1" w:styleId="4FCC54F9FC564468A43A6320FB493E659">
    <w:name w:val="4FCC54F9FC564468A43A6320FB493E659"/>
    <w:rsid w:val="00867A59"/>
    <w:pPr>
      <w:spacing w:after="200" w:line="240" w:lineRule="auto"/>
    </w:pPr>
    <w:rPr>
      <w:rFonts w:ascii="Lato" w:eastAsia="Calibri" w:hAnsi="Lato" w:cs="Times New Roman"/>
      <w:szCs w:val="20"/>
      <w:lang w:eastAsia="en-US"/>
    </w:rPr>
  </w:style>
  <w:style w:type="paragraph" w:customStyle="1" w:styleId="EBA20B9985D8400897C215DF6DA9F4594">
    <w:name w:val="EBA20B9985D8400897C215DF6DA9F4594"/>
    <w:rsid w:val="00867A59"/>
    <w:pPr>
      <w:tabs>
        <w:tab w:val="center" w:pos="4513"/>
        <w:tab w:val="right" w:pos="9026"/>
      </w:tabs>
      <w:spacing w:after="240" w:line="240" w:lineRule="auto"/>
      <w:jc w:val="right"/>
    </w:pPr>
    <w:rPr>
      <w:rFonts w:ascii="Lato" w:eastAsia="Calibri" w:hAnsi="Lato" w:cs="Times New Roman"/>
      <w:szCs w:val="20"/>
      <w:lang w:eastAsia="en-US"/>
    </w:rPr>
  </w:style>
  <w:style w:type="paragraph" w:customStyle="1" w:styleId="E0CF9758933C449CB19B3EDB3F2FD1DD2">
    <w:name w:val="E0CF9758933C449CB19B3EDB3F2FD1DD2"/>
    <w:rsid w:val="00867A59"/>
    <w:pPr>
      <w:spacing w:after="200" w:line="240" w:lineRule="auto"/>
    </w:pPr>
    <w:rPr>
      <w:rFonts w:ascii="Lato Semibold" w:eastAsia="Times New Roman" w:hAnsi="Lato Semibold" w:cs="Times New Roman"/>
      <w:bCs/>
      <w:color w:val="1F1F5F"/>
      <w:kern w:val="32"/>
      <w:sz w:val="60"/>
      <w:szCs w:val="64"/>
      <w:lang w:eastAsia="en-US"/>
    </w:rPr>
  </w:style>
  <w:style w:type="paragraph" w:customStyle="1" w:styleId="F34321918CF346239F954B5802D74341">
    <w:name w:val="F34321918CF346239F954B5802D74341"/>
    <w:rsid w:val="00867A59"/>
  </w:style>
  <w:style w:type="paragraph" w:customStyle="1" w:styleId="8CECF91B0BDC492A9F0BFFF5955778BA">
    <w:name w:val="8CECF91B0BDC492A9F0BFFF5955778BA"/>
    <w:rsid w:val="00867A59"/>
  </w:style>
  <w:style w:type="paragraph" w:customStyle="1" w:styleId="EF4EC5F54A8449769F5F3E322777DBBB">
    <w:name w:val="EF4EC5F54A8449769F5F3E322777DBBB"/>
    <w:rsid w:val="00867A59"/>
  </w:style>
  <w:style w:type="paragraph" w:customStyle="1" w:styleId="636FE30FF2154901A9FF84CDCE2C2DD5">
    <w:name w:val="636FE30FF2154901A9FF84CDCE2C2DD5"/>
    <w:rsid w:val="00867A59"/>
  </w:style>
  <w:style w:type="paragraph" w:customStyle="1" w:styleId="7D9E3E21FB7B4893A586F1D5C8A34160">
    <w:name w:val="7D9E3E21FB7B4893A586F1D5C8A34160"/>
    <w:rsid w:val="00867A59"/>
  </w:style>
  <w:style w:type="paragraph" w:customStyle="1" w:styleId="EBB519DB735941238E2CAE15E4B6B474">
    <w:name w:val="EBB519DB735941238E2CAE15E4B6B474"/>
    <w:rsid w:val="00867A59"/>
  </w:style>
  <w:style w:type="paragraph" w:customStyle="1" w:styleId="1E2853FDEA18435CA0D644515BFBEDE5">
    <w:name w:val="1E2853FDEA18435CA0D644515BFBEDE5"/>
    <w:rsid w:val="00867A59"/>
  </w:style>
  <w:style w:type="paragraph" w:customStyle="1" w:styleId="C1608FBD38ED41A59AA63971E07F05DF">
    <w:name w:val="C1608FBD38ED41A59AA63971E07F05DF"/>
    <w:rsid w:val="00867A59"/>
  </w:style>
  <w:style w:type="paragraph" w:customStyle="1" w:styleId="049CF3028DA34087B5F4AF9894E4996C">
    <w:name w:val="049CF3028DA34087B5F4AF9894E4996C"/>
    <w:rsid w:val="00867A59"/>
  </w:style>
  <w:style w:type="paragraph" w:customStyle="1" w:styleId="322AC054EE2940BF977837D16E9DFED2">
    <w:name w:val="322AC054EE2940BF977837D16E9DFED2"/>
    <w:rsid w:val="00867A59"/>
  </w:style>
  <w:style w:type="paragraph" w:customStyle="1" w:styleId="6057A19415A04A64A93BBB902D822FFC">
    <w:name w:val="6057A19415A04A64A93BBB902D822FFC"/>
    <w:rsid w:val="00867A59"/>
  </w:style>
  <w:style w:type="paragraph" w:customStyle="1" w:styleId="C9037252E7C341B8A243E30E75B796EB">
    <w:name w:val="C9037252E7C341B8A243E30E75B796EB"/>
    <w:rsid w:val="00867A59"/>
  </w:style>
  <w:style w:type="paragraph" w:customStyle="1" w:styleId="8E2A2DE4116340529A7C0F750B780E57">
    <w:name w:val="8E2A2DE4116340529A7C0F750B780E57"/>
    <w:rsid w:val="00867A59"/>
  </w:style>
  <w:style w:type="paragraph" w:customStyle="1" w:styleId="4209AEAB15364B7B9C2A0CBEA762F6CB">
    <w:name w:val="4209AEAB15364B7B9C2A0CBEA762F6CB"/>
    <w:rsid w:val="00867A59"/>
  </w:style>
  <w:style w:type="paragraph" w:customStyle="1" w:styleId="519E9A2AD8F74BB6938793D81257CE46">
    <w:name w:val="519E9A2AD8F74BB6938793D81257CE46"/>
    <w:rsid w:val="00867A59"/>
  </w:style>
  <w:style w:type="paragraph" w:customStyle="1" w:styleId="41676AF263A64C9696EAE3EB574F63FA">
    <w:name w:val="41676AF263A64C9696EAE3EB574F63FA"/>
    <w:rsid w:val="00867A59"/>
  </w:style>
  <w:style w:type="paragraph" w:customStyle="1" w:styleId="D7C297FF50ED4DE7B9EBEECF51AC40A1">
    <w:name w:val="D7C297FF50ED4DE7B9EBEECF51AC40A1"/>
    <w:rsid w:val="00867A59"/>
  </w:style>
  <w:style w:type="paragraph" w:customStyle="1" w:styleId="58A6BA159AB94F29B19A4F0E8B47DEA3">
    <w:name w:val="58A6BA159AB94F29B19A4F0E8B47DEA3"/>
    <w:rsid w:val="00867A59"/>
  </w:style>
  <w:style w:type="paragraph" w:customStyle="1" w:styleId="AB519E00C18C40C98EDE6CAF59BB34C9">
    <w:name w:val="AB519E00C18C40C98EDE6CAF59BB34C9"/>
    <w:rsid w:val="00867A59"/>
  </w:style>
  <w:style w:type="paragraph" w:customStyle="1" w:styleId="A1DADAA3D2064FF9B104DABDA39D5625">
    <w:name w:val="A1DADAA3D2064FF9B104DABDA39D5625"/>
    <w:rsid w:val="00867A59"/>
  </w:style>
  <w:style w:type="paragraph" w:customStyle="1" w:styleId="5AE532CFA44340FAA58CACE64A5141A9">
    <w:name w:val="5AE532CFA44340FAA58CACE64A5141A9"/>
    <w:rsid w:val="00867A59"/>
  </w:style>
  <w:style w:type="paragraph" w:customStyle="1" w:styleId="5C5CCC67470B4E8789C9C5AC15B44349">
    <w:name w:val="5C5CCC67470B4E8789C9C5AC15B44349"/>
    <w:rsid w:val="00867A59"/>
  </w:style>
  <w:style w:type="paragraph" w:customStyle="1" w:styleId="B6BB6E3F62B549B1A4CD4834C5117018">
    <w:name w:val="B6BB6E3F62B549B1A4CD4834C5117018"/>
    <w:rsid w:val="00867A59"/>
  </w:style>
  <w:style w:type="paragraph" w:customStyle="1" w:styleId="4C40BE5E00B544AF8962C2F6090E484F">
    <w:name w:val="4C40BE5E00B544AF8962C2F6090E484F"/>
    <w:rsid w:val="00867A59"/>
  </w:style>
  <w:style w:type="paragraph" w:customStyle="1" w:styleId="5123A5C4B4B649D285066235720EA027">
    <w:name w:val="5123A5C4B4B649D285066235720EA027"/>
    <w:rsid w:val="00867A59"/>
  </w:style>
  <w:style w:type="paragraph" w:customStyle="1" w:styleId="7FA12B924C36407C81E6C2366EBD2893">
    <w:name w:val="7FA12B924C36407C81E6C2366EBD2893"/>
    <w:rsid w:val="00867A59"/>
  </w:style>
  <w:style w:type="paragraph" w:customStyle="1" w:styleId="E8CA71AE35704EF68FBBA57E6CA72758">
    <w:name w:val="E8CA71AE35704EF68FBBA57E6CA72758"/>
    <w:rsid w:val="00867A59"/>
  </w:style>
  <w:style w:type="paragraph" w:customStyle="1" w:styleId="6665BAE806BB49F6A0265F4A9ACE51B3">
    <w:name w:val="6665BAE806BB49F6A0265F4A9ACE51B3"/>
    <w:rsid w:val="00867A59"/>
  </w:style>
  <w:style w:type="paragraph" w:customStyle="1" w:styleId="9E0F4B2B8E2F49E9A4F66F750CB907FA">
    <w:name w:val="9E0F4B2B8E2F49E9A4F66F750CB907FA"/>
    <w:rsid w:val="00867A59"/>
  </w:style>
  <w:style w:type="paragraph" w:customStyle="1" w:styleId="7F3CC0020161450C8103EAB724ED083C">
    <w:name w:val="7F3CC0020161450C8103EAB724ED083C"/>
    <w:rsid w:val="00867A59"/>
  </w:style>
  <w:style w:type="paragraph" w:customStyle="1" w:styleId="D426B44A9FDF47D2B0768046E96CC4F5">
    <w:name w:val="D426B44A9FDF47D2B0768046E96CC4F5"/>
    <w:rsid w:val="003C302A"/>
  </w:style>
  <w:style w:type="paragraph" w:customStyle="1" w:styleId="41856F0C00A74C9E8E01A0B1816CAFD7">
    <w:name w:val="41856F0C00A74C9E8E01A0B1816CAFD7"/>
    <w:rsid w:val="003C302A"/>
  </w:style>
  <w:style w:type="paragraph" w:customStyle="1" w:styleId="8D8DA36D27BF4747A671540000FBADED">
    <w:name w:val="8D8DA36D27BF4747A671540000FBADED"/>
    <w:rsid w:val="003C302A"/>
  </w:style>
  <w:style w:type="paragraph" w:customStyle="1" w:styleId="6F67FCE8E0104E2ABF1E5C1645513DEF">
    <w:name w:val="6F67FCE8E0104E2ABF1E5C1645513DEF"/>
    <w:rsid w:val="003C302A"/>
  </w:style>
  <w:style w:type="paragraph" w:customStyle="1" w:styleId="84466E5A9330499AB4BE6BAA6266CBDE">
    <w:name w:val="84466E5A9330499AB4BE6BAA6266CBDE"/>
    <w:rsid w:val="003C302A"/>
  </w:style>
  <w:style w:type="paragraph" w:customStyle="1" w:styleId="A919623E63B1455597FD65666E0D7E04">
    <w:name w:val="A919623E63B1455597FD65666E0D7E04"/>
    <w:rsid w:val="003C302A"/>
  </w:style>
  <w:style w:type="paragraph" w:customStyle="1" w:styleId="A58593687729456393BB055B5064FA96">
    <w:name w:val="A58593687729456393BB055B5064FA96"/>
    <w:rsid w:val="003C302A"/>
  </w:style>
  <w:style w:type="paragraph" w:customStyle="1" w:styleId="D6DBA65C9FE44804B85E7096D3FD0003">
    <w:name w:val="D6DBA65C9FE44804B85E7096D3FD0003"/>
    <w:rsid w:val="003C302A"/>
  </w:style>
  <w:style w:type="paragraph" w:customStyle="1" w:styleId="423ABF7E4D5145338F9DE99FA0CEAF23">
    <w:name w:val="423ABF7E4D5145338F9DE99FA0CEAF23"/>
    <w:rsid w:val="003C302A"/>
  </w:style>
  <w:style w:type="paragraph" w:customStyle="1" w:styleId="9960987E86A240A9B771F5CDBBDD5F2D">
    <w:name w:val="9960987E86A240A9B771F5CDBBDD5F2D"/>
    <w:rsid w:val="003C302A"/>
  </w:style>
  <w:style w:type="paragraph" w:customStyle="1" w:styleId="F31244590F4643ED829CDA53CCD30F74">
    <w:name w:val="F31244590F4643ED829CDA53CCD30F74"/>
    <w:rsid w:val="003C302A"/>
  </w:style>
  <w:style w:type="paragraph" w:customStyle="1" w:styleId="3E9EB54FD0F24AF299AF559127C1483E">
    <w:name w:val="3E9EB54FD0F24AF299AF559127C1483E"/>
    <w:rsid w:val="003C302A"/>
  </w:style>
  <w:style w:type="paragraph" w:customStyle="1" w:styleId="7B494C51302F45548FC16C8A2587D5DA">
    <w:name w:val="7B494C51302F45548FC16C8A2587D5DA"/>
    <w:rsid w:val="003C302A"/>
  </w:style>
  <w:style w:type="paragraph" w:customStyle="1" w:styleId="B5A936A97C18401EA8939BC539E38E82">
    <w:name w:val="B5A936A97C18401EA8939BC539E38E82"/>
    <w:rsid w:val="003C302A"/>
  </w:style>
  <w:style w:type="paragraph" w:customStyle="1" w:styleId="CFA3B17102594BEA9F935A730A200CB5">
    <w:name w:val="CFA3B17102594BEA9F935A730A200CB5"/>
    <w:rsid w:val="003C302A"/>
  </w:style>
  <w:style w:type="paragraph" w:customStyle="1" w:styleId="86468BBA13A048B481C39A97B5EA0905">
    <w:name w:val="86468BBA13A048B481C39A97B5EA0905"/>
    <w:rsid w:val="003C302A"/>
  </w:style>
  <w:style w:type="paragraph" w:customStyle="1" w:styleId="6FAF486905C248B081B587CE55A1C85B">
    <w:name w:val="6FAF486905C248B081B587CE55A1C85B"/>
    <w:rsid w:val="003C302A"/>
  </w:style>
  <w:style w:type="paragraph" w:customStyle="1" w:styleId="329FC80E92BC4BA0A8D7ED33808C50A6">
    <w:name w:val="329FC80E92BC4BA0A8D7ED33808C50A6"/>
    <w:rsid w:val="003C302A"/>
  </w:style>
  <w:style w:type="paragraph" w:customStyle="1" w:styleId="6416A2CC38D440D18614D58C9402B71B">
    <w:name w:val="6416A2CC38D440D18614D58C9402B71B"/>
    <w:rsid w:val="003C302A"/>
  </w:style>
  <w:style w:type="paragraph" w:customStyle="1" w:styleId="62AE1FC17BD14E7DAA1A74878B28F203">
    <w:name w:val="62AE1FC17BD14E7DAA1A74878B28F203"/>
    <w:rsid w:val="003C302A"/>
  </w:style>
  <w:style w:type="paragraph" w:customStyle="1" w:styleId="63FB1E287B71474CAE36590ADB00572F">
    <w:name w:val="63FB1E287B71474CAE36590ADB00572F"/>
    <w:rsid w:val="003C302A"/>
  </w:style>
  <w:style w:type="paragraph" w:customStyle="1" w:styleId="81C7A7CFD7284126BAC78DC99D491A41">
    <w:name w:val="81C7A7CFD7284126BAC78DC99D491A41"/>
    <w:rsid w:val="003C302A"/>
  </w:style>
  <w:style w:type="paragraph" w:customStyle="1" w:styleId="BD94FBD9BFE841C4934744710AF4EE94">
    <w:name w:val="BD94FBD9BFE841C4934744710AF4EE94"/>
    <w:rsid w:val="003C302A"/>
  </w:style>
  <w:style w:type="paragraph" w:customStyle="1" w:styleId="E309EB52C38E4125AD09FCEF94183D80">
    <w:name w:val="E309EB52C38E4125AD09FCEF94183D80"/>
    <w:rsid w:val="003C302A"/>
  </w:style>
  <w:style w:type="paragraph" w:customStyle="1" w:styleId="AC62F46BF4E84523999C14D9F63EAEF9">
    <w:name w:val="AC62F46BF4E84523999C14D9F63EAEF9"/>
    <w:rsid w:val="003C302A"/>
  </w:style>
  <w:style w:type="paragraph" w:customStyle="1" w:styleId="32F5DD050B064FCFA75BE3AE63FD135A">
    <w:name w:val="32F5DD050B064FCFA75BE3AE63FD135A"/>
    <w:rsid w:val="00E67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6E310-C892-404F-91B5-D34AAB44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4</Pages>
  <Words>955</Words>
  <Characters>4800</Characters>
  <Application>Microsoft Office Word</Application>
  <DocSecurity>4</DocSecurity>
  <Lines>96</Lines>
  <Paragraphs>56</Paragraphs>
  <ScaleCrop>false</ScaleCrop>
  <HeadingPairs>
    <vt:vector size="2" baseType="variant">
      <vt:variant>
        <vt:lpstr>Title</vt:lpstr>
      </vt:variant>
      <vt:variant>
        <vt:i4>1</vt:i4>
      </vt:variant>
    </vt:vector>
  </HeadingPairs>
  <TitlesOfParts>
    <vt:vector size="1" baseType="lpstr">
      <vt:lpstr/>
    </vt:vector>
  </TitlesOfParts>
  <Company>Treasury and Finance</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Judith Anderson</cp:lastModifiedBy>
  <cp:revision>2</cp:revision>
  <cp:lastPrinted>2023-06-19T00:16:00Z</cp:lastPrinted>
  <dcterms:created xsi:type="dcterms:W3CDTF">2023-06-28T02:24:00Z</dcterms:created>
  <dcterms:modified xsi:type="dcterms:W3CDTF">2023-06-28T02:24:00Z</dcterms:modified>
</cp:coreProperties>
</file>