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1F51E" w14:textId="77777777" w:rsidR="003C2100" w:rsidRDefault="003C2100" w:rsidP="003C2100">
      <w:pPr>
        <w:pStyle w:val="Heading1"/>
        <w:rPr>
          <w:noProof/>
          <w:lang w:eastAsia="en-AU"/>
        </w:rPr>
      </w:pPr>
      <w:r w:rsidRPr="001D075C">
        <w:t>Who should use this form?</w:t>
      </w:r>
    </w:p>
    <w:p w14:paraId="73054774" w14:textId="72C3D9DA" w:rsidR="003C2100" w:rsidRDefault="003C2100" w:rsidP="006336C0">
      <w:pPr>
        <w:rPr>
          <w:lang w:val="en-US" w:eastAsia="en-AU"/>
        </w:rPr>
      </w:pPr>
      <w:r w:rsidRPr="006336C0">
        <w:rPr>
          <w:lang w:val="en-US" w:eastAsia="en-AU"/>
        </w:rPr>
        <w:t xml:space="preserve">You should use this form if you have ceased employment and wish to apply for early release of your preserved </w:t>
      </w:r>
      <w:r w:rsidR="008027B2">
        <w:rPr>
          <w:lang w:val="en-US" w:eastAsia="en-AU"/>
        </w:rPr>
        <w:t xml:space="preserve">Northern Territory Government and Public Authorities’ Superannuation Scheme and/or Northern Territory Supplementary Superannuation Scheme </w:t>
      </w:r>
      <w:r w:rsidRPr="006336C0">
        <w:rPr>
          <w:lang w:val="en-US" w:eastAsia="en-AU"/>
        </w:rPr>
        <w:t xml:space="preserve">benefits on </w:t>
      </w:r>
      <w:r w:rsidR="00374E4A" w:rsidRPr="006336C0">
        <w:rPr>
          <w:lang w:val="en-US" w:eastAsia="en-AU"/>
        </w:rPr>
        <w:t xml:space="preserve">the grounds of </w:t>
      </w:r>
      <w:r w:rsidRPr="006336C0">
        <w:rPr>
          <w:lang w:val="en-US" w:eastAsia="en-AU"/>
        </w:rPr>
        <w:t xml:space="preserve">permanent incapacity. </w:t>
      </w:r>
    </w:p>
    <w:p w14:paraId="2C9318E4" w14:textId="77777777" w:rsidR="008027B2" w:rsidRPr="006336C0" w:rsidRDefault="001210D7" w:rsidP="006336C0">
      <w:pPr>
        <w:rPr>
          <w:lang w:val="en-US" w:eastAsia="en-AU"/>
        </w:rPr>
      </w:pPr>
      <w:r>
        <w:rPr>
          <w:lang w:val="en-US" w:eastAsia="en-AU"/>
        </w:rPr>
        <w:t>You should also use this form if you are an NTGPASS member who has been retired from employment on the grounds of invalidity.</w:t>
      </w:r>
    </w:p>
    <w:p w14:paraId="222E9E19" w14:textId="77777777" w:rsidR="003C2100" w:rsidRPr="003C2100" w:rsidRDefault="003C2100" w:rsidP="003C2100">
      <w:pPr>
        <w:pStyle w:val="Heading1"/>
        <w:rPr>
          <w:lang w:eastAsia="en-AU"/>
        </w:rPr>
      </w:pPr>
      <w:bookmarkStart w:id="0" w:name="OLE_LINK1"/>
      <w:r w:rsidRPr="003C2100">
        <w:rPr>
          <w:lang w:eastAsia="en-AU"/>
        </w:rPr>
        <w:t>Preservation of benefits</w:t>
      </w:r>
    </w:p>
    <w:bookmarkEnd w:id="0"/>
    <w:p w14:paraId="7173F28E" w14:textId="77777777" w:rsidR="003C2100" w:rsidRPr="003C2100" w:rsidRDefault="003C2100" w:rsidP="003C2100">
      <w:pPr>
        <w:rPr>
          <w:lang w:val="en-US" w:eastAsia="en-AU"/>
        </w:rPr>
      </w:pPr>
      <w:r w:rsidRPr="003C2100">
        <w:rPr>
          <w:lang w:val="en-US" w:eastAsia="en-AU"/>
        </w:rPr>
        <w:t>Preserved benefits must remain in a superannuation fund until you meet one of the following conditions of release:</w:t>
      </w:r>
    </w:p>
    <w:p w14:paraId="082D2AC0" w14:textId="77777777" w:rsidR="003C2100" w:rsidRPr="003C2100" w:rsidRDefault="003C2100" w:rsidP="00EC05CD">
      <w:pPr>
        <w:pStyle w:val="ListParagraph"/>
        <w:numPr>
          <w:ilvl w:val="0"/>
          <w:numId w:val="10"/>
        </w:numPr>
        <w:ind w:left="357" w:hanging="357"/>
        <w:rPr>
          <w:rFonts w:eastAsia="Times New Roman"/>
          <w:lang w:val="en-US" w:eastAsia="en-AU"/>
        </w:rPr>
      </w:pPr>
      <w:r w:rsidRPr="003C2100">
        <w:rPr>
          <w:rFonts w:eastAsia="Times New Roman"/>
          <w:lang w:val="en-US" w:eastAsia="en-AU"/>
        </w:rPr>
        <w:t xml:space="preserve">you have reached your preservation age (see Table 1) and do not intend working more than 10 hours per week; </w:t>
      </w:r>
    </w:p>
    <w:p w14:paraId="47CDB049" w14:textId="77777777" w:rsidR="003C2100" w:rsidRPr="003C2100" w:rsidRDefault="003C2100" w:rsidP="00EC05CD">
      <w:pPr>
        <w:pStyle w:val="ListParagraph"/>
        <w:numPr>
          <w:ilvl w:val="0"/>
          <w:numId w:val="10"/>
        </w:numPr>
        <w:ind w:left="357" w:hanging="357"/>
        <w:rPr>
          <w:rFonts w:eastAsia="Times New Roman"/>
          <w:lang w:val="en-US" w:eastAsia="en-AU"/>
        </w:rPr>
      </w:pPr>
      <w:r w:rsidRPr="003C2100">
        <w:rPr>
          <w:rFonts w:eastAsia="Times New Roman"/>
          <w:lang w:val="en-US" w:eastAsia="en-AU"/>
        </w:rPr>
        <w:t>you are aged between 60 and 64 at the time an arrangement under which you were gainfully employed has come to the end;</w:t>
      </w:r>
    </w:p>
    <w:p w14:paraId="38F0C4A0" w14:textId="77777777" w:rsidR="003C2100" w:rsidRPr="003C2100" w:rsidRDefault="003C2100" w:rsidP="00EC05CD">
      <w:pPr>
        <w:pStyle w:val="ListParagraph"/>
        <w:numPr>
          <w:ilvl w:val="0"/>
          <w:numId w:val="10"/>
        </w:numPr>
        <w:ind w:left="357" w:hanging="357"/>
        <w:rPr>
          <w:rFonts w:eastAsia="Times New Roman"/>
          <w:lang w:val="en-US" w:eastAsia="en-AU"/>
        </w:rPr>
      </w:pPr>
      <w:r w:rsidRPr="003C2100">
        <w:rPr>
          <w:rFonts w:eastAsia="Times New Roman"/>
          <w:lang w:val="en-US" w:eastAsia="en-AU"/>
        </w:rPr>
        <w:t>you have reached age 65;</w:t>
      </w:r>
    </w:p>
    <w:p w14:paraId="07B3FB61" w14:textId="77777777" w:rsidR="003C2100" w:rsidRPr="003C2100" w:rsidRDefault="003C2100" w:rsidP="00EC05CD">
      <w:pPr>
        <w:pStyle w:val="ListParagraph"/>
        <w:numPr>
          <w:ilvl w:val="0"/>
          <w:numId w:val="10"/>
        </w:numPr>
        <w:ind w:left="357" w:hanging="357"/>
        <w:rPr>
          <w:rFonts w:eastAsia="Times New Roman"/>
          <w:lang w:val="en-US" w:eastAsia="en-AU"/>
        </w:rPr>
      </w:pPr>
      <w:r w:rsidRPr="003C2100">
        <w:rPr>
          <w:rFonts w:eastAsia="Times New Roman"/>
          <w:lang w:val="en-US" w:eastAsia="en-AU"/>
        </w:rPr>
        <w:t>you retire on the grounds of permanent incapacity;</w:t>
      </w:r>
    </w:p>
    <w:p w14:paraId="1EBF7622" w14:textId="77777777" w:rsidR="003C2100" w:rsidRPr="003C2100" w:rsidRDefault="003C2100" w:rsidP="00EC05CD">
      <w:pPr>
        <w:pStyle w:val="ListParagraph"/>
        <w:numPr>
          <w:ilvl w:val="0"/>
          <w:numId w:val="10"/>
        </w:numPr>
        <w:ind w:left="357" w:hanging="357"/>
        <w:rPr>
          <w:rFonts w:eastAsia="Times New Roman"/>
          <w:lang w:val="en-US" w:eastAsia="en-AU"/>
        </w:rPr>
      </w:pPr>
      <w:r w:rsidRPr="003C2100">
        <w:rPr>
          <w:rFonts w:eastAsia="Times New Roman"/>
          <w:lang w:val="en-US" w:eastAsia="en-AU"/>
        </w:rPr>
        <w:t>you are diagnosed with a terminal illness; or</w:t>
      </w:r>
    </w:p>
    <w:p w14:paraId="3223AB2D" w14:textId="77777777" w:rsidR="003C2100" w:rsidRPr="003C2100" w:rsidRDefault="003C2100" w:rsidP="00EC05CD">
      <w:pPr>
        <w:pStyle w:val="ListParagraph"/>
        <w:numPr>
          <w:ilvl w:val="0"/>
          <w:numId w:val="10"/>
        </w:numPr>
        <w:ind w:left="357" w:hanging="357"/>
        <w:rPr>
          <w:rFonts w:eastAsia="Times New Roman"/>
          <w:lang w:val="en-US" w:eastAsia="en-AU"/>
        </w:rPr>
      </w:pPr>
      <w:proofErr w:type="gramStart"/>
      <w:r w:rsidRPr="003C2100">
        <w:rPr>
          <w:rFonts w:eastAsia="Times New Roman"/>
          <w:lang w:val="en-US" w:eastAsia="en-AU"/>
        </w:rPr>
        <w:t>your</w:t>
      </w:r>
      <w:proofErr w:type="gramEnd"/>
      <w:r w:rsidRPr="003C2100">
        <w:rPr>
          <w:rFonts w:eastAsia="Times New Roman"/>
          <w:lang w:val="en-US" w:eastAsia="en-AU"/>
        </w:rPr>
        <w:t xml:space="preserve"> death.</w:t>
      </w:r>
    </w:p>
    <w:p w14:paraId="1D6AB95D" w14:textId="77777777" w:rsidR="003C2100" w:rsidRPr="003C2100" w:rsidRDefault="003C2100" w:rsidP="003C2100">
      <w:pPr>
        <w:rPr>
          <w:lang w:val="en-US" w:eastAsia="en-AU"/>
        </w:rPr>
      </w:pPr>
      <w:r w:rsidRPr="003C2100">
        <w:rPr>
          <w:b/>
          <w:lang w:val="en-US" w:eastAsia="en-AU"/>
        </w:rPr>
        <w:t>Note:</w:t>
      </w:r>
      <w:r w:rsidRPr="003C2100">
        <w:rPr>
          <w:lang w:val="en-US" w:eastAsia="en-AU"/>
        </w:rPr>
        <w:t xml:space="preserve"> Once you meet one of these conditions, the whole of your superannuation benefits become non-preserved.</w:t>
      </w:r>
    </w:p>
    <w:p w14:paraId="2255DA5C" w14:textId="77777777" w:rsidR="003C2100" w:rsidRDefault="003C2100" w:rsidP="007440AB">
      <w:pPr>
        <w:pStyle w:val="Heading4"/>
        <w:rPr>
          <w:lang w:val="en-US" w:eastAsia="en-AU"/>
        </w:rPr>
      </w:pPr>
      <w:r w:rsidRPr="002534E0">
        <w:rPr>
          <w:lang w:val="en-US" w:eastAsia="en-AU"/>
        </w:rPr>
        <w:t>Table 1: Preservation Ages</w:t>
      </w:r>
    </w:p>
    <w:tbl>
      <w:tblPr>
        <w:tblStyle w:val="NTGtable"/>
        <w:tblW w:w="0" w:type="auto"/>
        <w:tblLook w:val="04A0" w:firstRow="1" w:lastRow="0" w:firstColumn="1" w:lastColumn="0" w:noHBand="0" w:noVBand="1"/>
      </w:tblPr>
      <w:tblGrid>
        <w:gridCol w:w="5154"/>
        <w:gridCol w:w="5154"/>
      </w:tblGrid>
      <w:tr w:rsidR="002534E0" w14:paraId="52609296" w14:textId="77777777" w:rsidTr="002534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52A6D064" w14:textId="77777777" w:rsidR="002534E0" w:rsidRDefault="002534E0" w:rsidP="002534E0">
            <w:pPr>
              <w:rPr>
                <w:b w:val="0"/>
                <w:lang w:val="en-US"/>
              </w:rPr>
            </w:pPr>
            <w:r>
              <w:rPr>
                <w:b w:val="0"/>
                <w:lang w:val="en-US"/>
              </w:rPr>
              <w:t>Date of birth</w:t>
            </w:r>
          </w:p>
        </w:tc>
        <w:tc>
          <w:tcPr>
            <w:tcW w:w="5154" w:type="dxa"/>
          </w:tcPr>
          <w:p w14:paraId="6495656A" w14:textId="77777777" w:rsidR="002534E0" w:rsidRDefault="002534E0" w:rsidP="002534E0">
            <w:pP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Preservation age</w:t>
            </w:r>
          </w:p>
        </w:tc>
      </w:tr>
      <w:tr w:rsidR="002534E0" w14:paraId="7AFF9B1C" w14:textId="77777777" w:rsidTr="0025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DE460BA" w14:textId="77777777" w:rsidR="002534E0" w:rsidRPr="003C2100" w:rsidRDefault="002534E0" w:rsidP="002534E0">
            <w:r>
              <w:t>B</w:t>
            </w:r>
            <w:r w:rsidRPr="003C2100">
              <w:t>efore 1/7/1960</w:t>
            </w:r>
          </w:p>
        </w:tc>
        <w:tc>
          <w:tcPr>
            <w:tcW w:w="5154" w:type="dxa"/>
          </w:tcPr>
          <w:p w14:paraId="1D5FB06A" w14:textId="77777777" w:rsidR="002534E0" w:rsidRPr="003C2100" w:rsidRDefault="002534E0" w:rsidP="002534E0">
            <w:pPr>
              <w:cnfStyle w:val="000000100000" w:firstRow="0" w:lastRow="0" w:firstColumn="0" w:lastColumn="0" w:oddVBand="0" w:evenVBand="0" w:oddHBand="1" w:evenHBand="0" w:firstRowFirstColumn="0" w:firstRowLastColumn="0" w:lastRowFirstColumn="0" w:lastRowLastColumn="0"/>
            </w:pPr>
            <w:r w:rsidRPr="003C2100">
              <w:t>55</w:t>
            </w:r>
          </w:p>
        </w:tc>
      </w:tr>
      <w:tr w:rsidR="002534E0" w14:paraId="3E9C12B4" w14:textId="77777777" w:rsidTr="0025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AEE81C0" w14:textId="77777777" w:rsidR="002534E0" w:rsidRPr="003C2100" w:rsidRDefault="002534E0" w:rsidP="002534E0">
            <w:r w:rsidRPr="003C2100">
              <w:t>1/7/60 – 30/6/1961</w:t>
            </w:r>
          </w:p>
        </w:tc>
        <w:tc>
          <w:tcPr>
            <w:tcW w:w="5154" w:type="dxa"/>
          </w:tcPr>
          <w:p w14:paraId="6AF470E6" w14:textId="77777777" w:rsidR="002534E0" w:rsidRPr="003C2100" w:rsidRDefault="002534E0" w:rsidP="002534E0">
            <w:pPr>
              <w:cnfStyle w:val="000000010000" w:firstRow="0" w:lastRow="0" w:firstColumn="0" w:lastColumn="0" w:oddVBand="0" w:evenVBand="0" w:oddHBand="0" w:evenHBand="1" w:firstRowFirstColumn="0" w:firstRowLastColumn="0" w:lastRowFirstColumn="0" w:lastRowLastColumn="0"/>
            </w:pPr>
            <w:r w:rsidRPr="003C2100">
              <w:t>56</w:t>
            </w:r>
          </w:p>
        </w:tc>
      </w:tr>
      <w:tr w:rsidR="002534E0" w14:paraId="28F85D32" w14:textId="77777777" w:rsidTr="0025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048653A5" w14:textId="77777777" w:rsidR="002534E0" w:rsidRPr="003C2100" w:rsidRDefault="002534E0" w:rsidP="002534E0">
            <w:r w:rsidRPr="003C2100">
              <w:t>1/7/61 – 30/6/1962</w:t>
            </w:r>
          </w:p>
        </w:tc>
        <w:tc>
          <w:tcPr>
            <w:tcW w:w="5154" w:type="dxa"/>
          </w:tcPr>
          <w:p w14:paraId="304382A9" w14:textId="77777777" w:rsidR="002534E0" w:rsidRPr="003C2100" w:rsidRDefault="002534E0" w:rsidP="002534E0">
            <w:pPr>
              <w:cnfStyle w:val="000000100000" w:firstRow="0" w:lastRow="0" w:firstColumn="0" w:lastColumn="0" w:oddVBand="0" w:evenVBand="0" w:oddHBand="1" w:evenHBand="0" w:firstRowFirstColumn="0" w:firstRowLastColumn="0" w:lastRowFirstColumn="0" w:lastRowLastColumn="0"/>
            </w:pPr>
            <w:r w:rsidRPr="003C2100">
              <w:t>57</w:t>
            </w:r>
          </w:p>
        </w:tc>
      </w:tr>
      <w:tr w:rsidR="002534E0" w14:paraId="6030249A" w14:textId="77777777" w:rsidTr="0025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B1C0BCC" w14:textId="77777777" w:rsidR="002534E0" w:rsidRPr="003C2100" w:rsidRDefault="002534E0" w:rsidP="002534E0">
            <w:r w:rsidRPr="003C2100">
              <w:t>1/7/62 – 30/6/1963</w:t>
            </w:r>
          </w:p>
        </w:tc>
        <w:tc>
          <w:tcPr>
            <w:tcW w:w="5154" w:type="dxa"/>
          </w:tcPr>
          <w:p w14:paraId="5DFD79A2" w14:textId="77777777" w:rsidR="002534E0" w:rsidRPr="003C2100" w:rsidRDefault="002534E0" w:rsidP="002534E0">
            <w:pPr>
              <w:cnfStyle w:val="000000010000" w:firstRow="0" w:lastRow="0" w:firstColumn="0" w:lastColumn="0" w:oddVBand="0" w:evenVBand="0" w:oddHBand="0" w:evenHBand="1" w:firstRowFirstColumn="0" w:firstRowLastColumn="0" w:lastRowFirstColumn="0" w:lastRowLastColumn="0"/>
            </w:pPr>
            <w:r w:rsidRPr="003C2100">
              <w:t>58</w:t>
            </w:r>
          </w:p>
        </w:tc>
      </w:tr>
      <w:tr w:rsidR="002534E0" w14:paraId="05454869" w14:textId="77777777" w:rsidTr="0025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1F8FF3D" w14:textId="77777777" w:rsidR="002534E0" w:rsidRPr="003C2100" w:rsidRDefault="002534E0" w:rsidP="002534E0">
            <w:r w:rsidRPr="003C2100">
              <w:t>1/7/63 – 30/6/1964</w:t>
            </w:r>
          </w:p>
        </w:tc>
        <w:tc>
          <w:tcPr>
            <w:tcW w:w="5154" w:type="dxa"/>
          </w:tcPr>
          <w:p w14:paraId="38649217" w14:textId="77777777" w:rsidR="002534E0" w:rsidRPr="003C2100" w:rsidRDefault="002534E0" w:rsidP="002534E0">
            <w:pPr>
              <w:cnfStyle w:val="000000100000" w:firstRow="0" w:lastRow="0" w:firstColumn="0" w:lastColumn="0" w:oddVBand="0" w:evenVBand="0" w:oddHBand="1" w:evenHBand="0" w:firstRowFirstColumn="0" w:firstRowLastColumn="0" w:lastRowFirstColumn="0" w:lastRowLastColumn="0"/>
            </w:pPr>
            <w:r w:rsidRPr="003C2100">
              <w:t>59</w:t>
            </w:r>
          </w:p>
        </w:tc>
      </w:tr>
      <w:tr w:rsidR="002534E0" w14:paraId="203B5545" w14:textId="77777777" w:rsidTr="0025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DF7A5A2" w14:textId="77777777" w:rsidR="002534E0" w:rsidRPr="003C2100" w:rsidRDefault="002534E0" w:rsidP="002534E0">
            <w:r>
              <w:t>A</w:t>
            </w:r>
            <w:r w:rsidRPr="003C2100">
              <w:t>fter 30/6/1964</w:t>
            </w:r>
          </w:p>
        </w:tc>
        <w:tc>
          <w:tcPr>
            <w:tcW w:w="5154" w:type="dxa"/>
          </w:tcPr>
          <w:p w14:paraId="309A0840" w14:textId="77777777" w:rsidR="002534E0" w:rsidRPr="003C2100" w:rsidRDefault="002534E0" w:rsidP="002534E0">
            <w:pPr>
              <w:cnfStyle w:val="000000010000" w:firstRow="0" w:lastRow="0" w:firstColumn="0" w:lastColumn="0" w:oddVBand="0" w:evenVBand="0" w:oddHBand="0" w:evenHBand="1" w:firstRowFirstColumn="0" w:firstRowLastColumn="0" w:lastRowFirstColumn="0" w:lastRowLastColumn="0"/>
            </w:pPr>
            <w:r w:rsidRPr="003C2100">
              <w:t>60</w:t>
            </w:r>
          </w:p>
        </w:tc>
      </w:tr>
    </w:tbl>
    <w:p w14:paraId="1F42FFA0" w14:textId="77777777" w:rsidR="001210D7" w:rsidRDefault="001210D7" w:rsidP="002534E0">
      <w:pPr>
        <w:pStyle w:val="Heading1"/>
        <w:rPr>
          <w:lang w:eastAsia="en-AU"/>
        </w:rPr>
      </w:pPr>
    </w:p>
    <w:p w14:paraId="68556282" w14:textId="77777777" w:rsidR="001210D7" w:rsidRDefault="001210D7">
      <w:pPr>
        <w:rPr>
          <w:rFonts w:ascii="Lato Semibold" w:eastAsia="Times New Roman" w:hAnsi="Lato Semibold"/>
          <w:color w:val="1F1F5F"/>
          <w:kern w:val="32"/>
          <w:sz w:val="36"/>
          <w:szCs w:val="32"/>
          <w:lang w:eastAsia="en-AU"/>
        </w:rPr>
      </w:pPr>
      <w:r>
        <w:rPr>
          <w:lang w:eastAsia="en-AU"/>
        </w:rPr>
        <w:br w:type="page"/>
      </w:r>
    </w:p>
    <w:p w14:paraId="2EB0F6B6" w14:textId="77777777" w:rsidR="003C2100" w:rsidRPr="003C2100" w:rsidRDefault="003C2100" w:rsidP="002534E0">
      <w:pPr>
        <w:pStyle w:val="Heading1"/>
        <w:rPr>
          <w:color w:val="000000"/>
          <w:sz w:val="20"/>
          <w:szCs w:val="20"/>
          <w:lang w:eastAsia="en-AU"/>
        </w:rPr>
      </w:pPr>
      <w:r w:rsidRPr="003C2100">
        <w:rPr>
          <w:lang w:eastAsia="en-AU"/>
        </w:rPr>
        <w:lastRenderedPageBreak/>
        <w:t>Eligibility for early release</w:t>
      </w:r>
    </w:p>
    <w:p w14:paraId="55F563A8" w14:textId="77777777" w:rsidR="003C2100" w:rsidRPr="003C2100" w:rsidRDefault="003C2100" w:rsidP="00EC05CD">
      <w:pPr>
        <w:rPr>
          <w:lang w:val="en-US" w:eastAsia="en-AU"/>
        </w:rPr>
      </w:pPr>
      <w:r w:rsidRPr="003C2100">
        <w:rPr>
          <w:lang w:val="en-US" w:eastAsia="en-AU"/>
        </w:rPr>
        <w:t>To be granted an early release of your superannuation benefit on permanent incapacity grounds, the Commissioner of Superannuation must be satisfied that:</w:t>
      </w:r>
    </w:p>
    <w:p w14:paraId="41FCFF12" w14:textId="77777777" w:rsidR="003C2100" w:rsidRPr="00EC05CD" w:rsidRDefault="003C2100" w:rsidP="00EC05CD">
      <w:pPr>
        <w:pStyle w:val="ListParagraph"/>
        <w:numPr>
          <w:ilvl w:val="0"/>
          <w:numId w:val="11"/>
        </w:numPr>
        <w:ind w:left="357" w:hanging="357"/>
        <w:rPr>
          <w:rFonts w:eastAsia="Times New Roman"/>
          <w:lang w:val="en-US" w:eastAsia="en-AU"/>
        </w:rPr>
      </w:pPr>
      <w:r w:rsidRPr="00EC05CD">
        <w:rPr>
          <w:rFonts w:eastAsia="Times New Roman"/>
          <w:lang w:val="en-US" w:eastAsia="en-AU"/>
        </w:rPr>
        <w:t>you have ceased gainful employment (i.e. working less than 10 hours each week); and</w:t>
      </w:r>
    </w:p>
    <w:p w14:paraId="21D2239E" w14:textId="37DE13DC" w:rsidR="003C2100" w:rsidRDefault="003C2100" w:rsidP="00EC05CD">
      <w:pPr>
        <w:pStyle w:val="ListParagraph"/>
        <w:numPr>
          <w:ilvl w:val="0"/>
          <w:numId w:val="11"/>
        </w:numPr>
        <w:ind w:left="357" w:hanging="357"/>
        <w:rPr>
          <w:rFonts w:eastAsia="Times New Roman"/>
          <w:lang w:eastAsia="en-AU"/>
        </w:rPr>
      </w:pPr>
      <w:proofErr w:type="gramStart"/>
      <w:r w:rsidRPr="003C2100">
        <w:rPr>
          <w:rFonts w:eastAsia="Times New Roman"/>
          <w:lang w:eastAsia="en-AU"/>
        </w:rPr>
        <w:t>you</w:t>
      </w:r>
      <w:proofErr w:type="gramEnd"/>
      <w:r w:rsidRPr="003C2100">
        <w:rPr>
          <w:rFonts w:eastAsia="Times New Roman"/>
          <w:lang w:eastAsia="en-AU"/>
        </w:rPr>
        <w:t xml:space="preserve"> are </w:t>
      </w:r>
      <w:r w:rsidRPr="00EC05CD">
        <w:rPr>
          <w:rFonts w:eastAsia="Times New Roman"/>
          <w:lang w:val="en-US" w:eastAsia="en-AU"/>
        </w:rPr>
        <w:t>unlikely</w:t>
      </w:r>
      <w:r w:rsidRPr="003C2100">
        <w:rPr>
          <w:rFonts w:eastAsia="Times New Roman"/>
          <w:lang w:eastAsia="en-AU"/>
        </w:rPr>
        <w:t>, because of physical or mental ill</w:t>
      </w:r>
      <w:r w:rsidRPr="003C2100">
        <w:rPr>
          <w:rFonts w:eastAsia="Times New Roman"/>
          <w:lang w:eastAsia="en-AU"/>
        </w:rPr>
        <w:noBreakHyphen/>
        <w:t xml:space="preserve">health, </w:t>
      </w:r>
      <w:r w:rsidR="008027B2">
        <w:rPr>
          <w:rFonts w:eastAsia="Times New Roman"/>
          <w:lang w:eastAsia="en-AU"/>
        </w:rPr>
        <w:t xml:space="preserve">to </w:t>
      </w:r>
      <w:r w:rsidRPr="003C2100">
        <w:rPr>
          <w:rFonts w:eastAsia="Times New Roman"/>
          <w:lang w:eastAsia="en-AU"/>
        </w:rPr>
        <w:t>ever again engage in gainful employment for which you are reasonably qualified by education, training, or experience.</w:t>
      </w:r>
    </w:p>
    <w:p w14:paraId="15AD2238" w14:textId="77777777" w:rsidR="001210D7" w:rsidRPr="00C82BF6" w:rsidRDefault="001210D7" w:rsidP="006336C0">
      <w:pPr>
        <w:rPr>
          <w:rFonts w:eastAsia="Times New Roman"/>
          <w:lang w:eastAsia="en-AU"/>
        </w:rPr>
      </w:pPr>
      <w:r w:rsidRPr="006336C0">
        <w:rPr>
          <w:lang w:val="en-US" w:eastAsia="en-AU"/>
        </w:rPr>
        <w:t xml:space="preserve">If you have been retired from employment on the grounds of invalidity then the Commissioner of Superannuation is already </w:t>
      </w:r>
      <w:r>
        <w:rPr>
          <w:lang w:val="en-US" w:eastAsia="en-AU"/>
        </w:rPr>
        <w:t>satisfied that you are eligible for early release of your NTGPASS and NTSSS benefits and no further evidence is required.</w:t>
      </w:r>
    </w:p>
    <w:p w14:paraId="4771C0A9" w14:textId="0DCE6E29" w:rsidR="003C2100" w:rsidRPr="003C2100" w:rsidRDefault="001210D7" w:rsidP="00374E4A">
      <w:pPr>
        <w:keepNext/>
        <w:rPr>
          <w:b/>
          <w:lang w:eastAsia="en-AU"/>
        </w:rPr>
      </w:pPr>
      <w:r>
        <w:rPr>
          <w:b/>
          <w:lang w:eastAsia="en-AU"/>
        </w:rPr>
        <w:t>If you have not been retired on the grounds of invalidity then y</w:t>
      </w:r>
      <w:r w:rsidR="003C2100" w:rsidRPr="003C2100">
        <w:rPr>
          <w:b/>
          <w:lang w:eastAsia="en-AU"/>
        </w:rPr>
        <w:t xml:space="preserve">our application </w:t>
      </w:r>
      <w:r w:rsidR="003C2100" w:rsidRPr="003C2100">
        <w:rPr>
          <w:b/>
          <w:u w:val="single"/>
          <w:lang w:eastAsia="en-AU"/>
        </w:rPr>
        <w:t>must</w:t>
      </w:r>
      <w:r w:rsidR="003C2100" w:rsidRPr="003C2100">
        <w:rPr>
          <w:b/>
          <w:lang w:eastAsia="en-AU"/>
        </w:rPr>
        <w:t xml:space="preserve"> be accompanied by written evidence as follows:</w:t>
      </w:r>
    </w:p>
    <w:p w14:paraId="71F8EEF4" w14:textId="77777777" w:rsidR="003C2100" w:rsidRPr="00EC05CD" w:rsidRDefault="003C2100" w:rsidP="00EC05CD">
      <w:pPr>
        <w:pStyle w:val="ListParagraph"/>
        <w:numPr>
          <w:ilvl w:val="0"/>
          <w:numId w:val="12"/>
        </w:numPr>
        <w:ind w:left="357" w:hanging="357"/>
        <w:rPr>
          <w:rFonts w:eastAsia="Times New Roman"/>
          <w:lang w:val="en-US" w:eastAsia="en-AU"/>
        </w:rPr>
      </w:pPr>
      <w:r w:rsidRPr="00EC05CD">
        <w:rPr>
          <w:rFonts w:eastAsia="Times New Roman"/>
          <w:lang w:val="en-US" w:eastAsia="en-AU"/>
        </w:rPr>
        <w:t>A written report from your medical practitioner detailing your present condition and prognosis of your ability to ever again engage in gainful employment for which you are reasonably qualified by education, training, or experience.</w:t>
      </w:r>
    </w:p>
    <w:p w14:paraId="75F4057E" w14:textId="77777777" w:rsidR="003C2100" w:rsidRPr="00EC05CD" w:rsidRDefault="003C2100" w:rsidP="00EC05CD">
      <w:pPr>
        <w:pStyle w:val="ListParagraph"/>
        <w:numPr>
          <w:ilvl w:val="0"/>
          <w:numId w:val="12"/>
        </w:numPr>
        <w:ind w:left="357" w:hanging="357"/>
        <w:rPr>
          <w:rFonts w:eastAsia="Times New Roman"/>
          <w:lang w:val="en-US" w:eastAsia="en-AU"/>
        </w:rPr>
      </w:pPr>
      <w:r w:rsidRPr="00EC05CD">
        <w:rPr>
          <w:rFonts w:eastAsia="Times New Roman"/>
          <w:lang w:val="en-US" w:eastAsia="en-AU"/>
        </w:rPr>
        <w:t>A written report from your specialist medical practitioner detailing your present condition and prognosis of your ability to ever again engage in gainful employment for which you are reasonable, qualified by education, training, and experience.</w:t>
      </w:r>
    </w:p>
    <w:p w14:paraId="2D83A08B" w14:textId="77777777" w:rsidR="003C2100" w:rsidRPr="00EC05CD" w:rsidRDefault="003C2100" w:rsidP="00EC05CD">
      <w:pPr>
        <w:pStyle w:val="ListParagraph"/>
        <w:numPr>
          <w:ilvl w:val="0"/>
          <w:numId w:val="12"/>
        </w:numPr>
        <w:ind w:left="357" w:hanging="357"/>
        <w:rPr>
          <w:rFonts w:eastAsia="Times New Roman"/>
          <w:lang w:val="en-US" w:eastAsia="en-AU"/>
        </w:rPr>
      </w:pPr>
      <w:r w:rsidRPr="00EC05CD">
        <w:rPr>
          <w:rFonts w:eastAsia="Times New Roman"/>
          <w:lang w:val="en-US" w:eastAsia="en-AU"/>
        </w:rPr>
        <w:t>Any other supporting documentation regarding your claim.</w:t>
      </w:r>
    </w:p>
    <w:p w14:paraId="2DB2D262" w14:textId="77777777" w:rsidR="003C2100" w:rsidRPr="003C2100" w:rsidRDefault="003C2100" w:rsidP="00EC05CD">
      <w:pPr>
        <w:rPr>
          <w:lang w:eastAsia="en-AU"/>
        </w:rPr>
      </w:pPr>
      <w:r w:rsidRPr="003C2100">
        <w:rPr>
          <w:lang w:eastAsia="en-AU"/>
        </w:rPr>
        <w:t xml:space="preserve">These reports must be dated within the last six months. </w:t>
      </w:r>
    </w:p>
    <w:p w14:paraId="403DC3EE" w14:textId="77777777" w:rsidR="003C2100" w:rsidRPr="003C2100" w:rsidRDefault="003C2100" w:rsidP="00EC05CD">
      <w:pPr>
        <w:rPr>
          <w:lang w:eastAsia="en-AU"/>
        </w:rPr>
      </w:pPr>
      <w:r w:rsidRPr="003C2100">
        <w:rPr>
          <w:lang w:eastAsia="en-AU"/>
        </w:rPr>
        <w:t xml:space="preserve">A notification that you have previously been granted a Centrelink disability or sickness benefit is not sufficient to assess your application and will not be accepted unless it is provided </w:t>
      </w:r>
      <w:r w:rsidRPr="003C2100">
        <w:rPr>
          <w:i/>
          <w:lang w:eastAsia="en-AU"/>
        </w:rPr>
        <w:t xml:space="preserve">in addition </w:t>
      </w:r>
      <w:r w:rsidRPr="003C2100">
        <w:rPr>
          <w:lang w:eastAsia="en-AU"/>
        </w:rPr>
        <w:t>to the medical reports as noted above.</w:t>
      </w:r>
    </w:p>
    <w:p w14:paraId="1C92627F" w14:textId="77777777" w:rsidR="003C2100" w:rsidRPr="003C2100" w:rsidRDefault="003C2100" w:rsidP="00EC05CD">
      <w:pPr>
        <w:rPr>
          <w:lang w:eastAsia="en-AU"/>
        </w:rPr>
      </w:pPr>
      <w:r w:rsidRPr="003C2100">
        <w:rPr>
          <w:lang w:eastAsia="en-AU"/>
        </w:rPr>
        <w:t>Any costs associated with obtaining and submitting these reports, including any follow up reports, are the member’s responsibility.</w:t>
      </w:r>
    </w:p>
    <w:p w14:paraId="36D95E3B" w14:textId="77777777" w:rsidR="003C2100" w:rsidRPr="003C2100" w:rsidRDefault="003C2100" w:rsidP="004378FD">
      <w:pPr>
        <w:pStyle w:val="Heading2"/>
        <w:rPr>
          <w:lang w:eastAsia="en-AU"/>
        </w:rPr>
      </w:pPr>
      <w:r w:rsidRPr="003C2100">
        <w:rPr>
          <w:lang w:eastAsia="en-AU"/>
        </w:rPr>
        <w:t>Temporary Incapacity</w:t>
      </w:r>
    </w:p>
    <w:p w14:paraId="4C00CAD6" w14:textId="77777777" w:rsidR="003C2100" w:rsidRPr="003C2100" w:rsidRDefault="003C2100" w:rsidP="00EC05CD">
      <w:pPr>
        <w:rPr>
          <w:lang w:eastAsia="en-AU"/>
        </w:rPr>
      </w:pPr>
      <w:r w:rsidRPr="003C2100">
        <w:rPr>
          <w:lang w:eastAsia="en-AU"/>
        </w:rPr>
        <w:t>You are not eligible to apply for early release of your superannuation benefits if you are suffering from a temporary incapacity. Temporary incapacity means that you have ceased to be gainfully employed due to ill-health (whether physical or mental), but your condition does not constitute permanent incapacity.</w:t>
      </w:r>
    </w:p>
    <w:p w14:paraId="16BA5472" w14:textId="77777777" w:rsidR="001210D7" w:rsidRDefault="001210D7">
      <w:pPr>
        <w:rPr>
          <w:rFonts w:ascii="Lato Semibold" w:eastAsia="Times New Roman" w:hAnsi="Lato Semibold"/>
          <w:color w:val="1F1F5F"/>
          <w:kern w:val="32"/>
          <w:sz w:val="36"/>
          <w:szCs w:val="32"/>
          <w:lang w:eastAsia="en-AU"/>
        </w:rPr>
      </w:pPr>
      <w:r>
        <w:rPr>
          <w:lang w:eastAsia="en-AU"/>
        </w:rPr>
        <w:br w:type="page"/>
      </w:r>
    </w:p>
    <w:p w14:paraId="05464EFE" w14:textId="77777777" w:rsidR="003C2100" w:rsidRPr="003C2100" w:rsidRDefault="003C2100" w:rsidP="004378FD">
      <w:pPr>
        <w:pStyle w:val="Heading1"/>
        <w:rPr>
          <w:sz w:val="20"/>
          <w:szCs w:val="20"/>
          <w:lang w:eastAsia="en-AU"/>
        </w:rPr>
      </w:pPr>
      <w:r w:rsidRPr="003C2100">
        <w:rPr>
          <w:lang w:eastAsia="en-AU"/>
        </w:rPr>
        <w:lastRenderedPageBreak/>
        <w:t>How much can I claim?</w:t>
      </w:r>
    </w:p>
    <w:p w14:paraId="755114E0" w14:textId="42E1E7DF" w:rsidR="003C2100" w:rsidRPr="003C2100" w:rsidRDefault="003C2100" w:rsidP="004378FD">
      <w:pPr>
        <w:rPr>
          <w:b/>
          <w:lang w:eastAsia="en-AU"/>
        </w:rPr>
      </w:pPr>
      <w:r w:rsidRPr="003C2100">
        <w:rPr>
          <w:lang w:eastAsia="en-AU"/>
        </w:rPr>
        <w:t xml:space="preserve">If you meet the criteria for early release on the grounds of total and permanent incapacity, you can have your entire benefit paid to you. </w:t>
      </w:r>
      <w:r w:rsidR="00977FF8">
        <w:rPr>
          <w:lang w:eastAsia="en-AU"/>
        </w:rPr>
        <w:t>Depending on your age, there may be a prospective amount payable in addition to your NTGPASS defined benefit entitlement</w:t>
      </w:r>
      <w:r w:rsidR="00C82BF6" w:rsidRPr="00C82BF6">
        <w:rPr>
          <w:lang w:val="en-US" w:eastAsia="en-AU"/>
        </w:rPr>
        <w:t xml:space="preserve"> </w:t>
      </w:r>
      <w:r w:rsidR="00C82BF6">
        <w:rPr>
          <w:lang w:val="en-US" w:eastAsia="en-AU"/>
        </w:rPr>
        <w:t>if you are an NTGPASS member who has been retired from employment on the grounds of invalidity.</w:t>
      </w:r>
      <w:r w:rsidR="00977FF8">
        <w:rPr>
          <w:lang w:eastAsia="en-AU"/>
        </w:rPr>
        <w:t xml:space="preserve"> Please note that the prospective amount may be reduced where </w:t>
      </w:r>
      <w:r w:rsidR="00977FF8" w:rsidRPr="00151B09">
        <w:t>workers’ compensation</w:t>
      </w:r>
      <w:r w:rsidR="00977FF8">
        <w:t xml:space="preserve"> lump sum or regular</w:t>
      </w:r>
      <w:r w:rsidR="00977FF8" w:rsidRPr="00151B09">
        <w:t xml:space="preserve"> payments are payable (including amounts payable under a workers compensation agreement such as a “Hopkins Agreement”)</w:t>
      </w:r>
      <w:r w:rsidR="00977FF8">
        <w:t xml:space="preserve">. </w:t>
      </w:r>
      <w:r w:rsidRPr="003C2100">
        <w:rPr>
          <w:lang w:eastAsia="en-AU"/>
        </w:rPr>
        <w:t xml:space="preserve">Tax may be deducted from the amount released.  </w:t>
      </w:r>
    </w:p>
    <w:p w14:paraId="429AD4D4" w14:textId="77777777" w:rsidR="003C2100" w:rsidRPr="003C2100" w:rsidRDefault="003C2100" w:rsidP="004378FD">
      <w:pPr>
        <w:pStyle w:val="Heading1"/>
        <w:rPr>
          <w:sz w:val="20"/>
          <w:szCs w:val="20"/>
          <w:lang w:eastAsia="en-AU"/>
        </w:rPr>
      </w:pPr>
      <w:r w:rsidRPr="003C2100">
        <w:rPr>
          <w:lang w:eastAsia="en-AU"/>
        </w:rPr>
        <w:t>How do I claim my benefit?</w:t>
      </w:r>
    </w:p>
    <w:p w14:paraId="48E3A1CE" w14:textId="77777777" w:rsidR="003C2100" w:rsidRDefault="003C2100" w:rsidP="004378FD">
      <w:pPr>
        <w:rPr>
          <w:lang w:eastAsia="en-AU"/>
        </w:rPr>
      </w:pPr>
      <w:r w:rsidRPr="003C2100">
        <w:rPr>
          <w:lang w:eastAsia="en-AU"/>
        </w:rPr>
        <w:t>Please complete the attached claim form and forward it along with your supporting documentation to the NT Superannuation Office.</w:t>
      </w:r>
    </w:p>
    <w:p w14:paraId="5FC33F0A" w14:textId="77777777" w:rsidR="00361886" w:rsidRPr="004613E0" w:rsidRDefault="00361886" w:rsidP="00361886">
      <w:r w:rsidRPr="004613E0">
        <w:t>We cannot process your application until we have received all the necessary documentation from you, including your identify certification documents (if required).</w:t>
      </w:r>
    </w:p>
    <w:p w14:paraId="60564F5A" w14:textId="77777777" w:rsidR="00361886" w:rsidRPr="00C077C2" w:rsidRDefault="00361886" w:rsidP="00361886">
      <w:pPr>
        <w:pStyle w:val="Heading1"/>
      </w:pPr>
      <w:r w:rsidRPr="00C077C2">
        <w:t xml:space="preserve">Processing your benefit </w:t>
      </w:r>
    </w:p>
    <w:p w14:paraId="6A2F1F09" w14:textId="77777777" w:rsidR="00361886" w:rsidRPr="00FF2C77" w:rsidRDefault="00361886" w:rsidP="00361886">
      <w:pPr>
        <w:rPr>
          <w:rFonts w:ascii="Arial" w:hAnsi="Arial" w:cs="Arial"/>
        </w:rPr>
      </w:pPr>
      <w:r w:rsidRPr="00434B51">
        <w:rPr>
          <w:rFonts w:ascii="Arial" w:hAnsi="Arial" w:cs="Arial"/>
        </w:rPr>
        <w:t xml:space="preserve">If your application is approved, </w:t>
      </w:r>
      <w:r w:rsidRPr="0015376B">
        <w:rPr>
          <w:rFonts w:ascii="Arial" w:hAnsi="Arial" w:cs="Arial"/>
        </w:rPr>
        <w:t>your benefit will be processed within 30 days of receipt of all required documentation. This includes your identification documents</w:t>
      </w:r>
      <w:r w:rsidRPr="0015376B">
        <w:rPr>
          <w:rFonts w:ascii="Arial" w:hAnsi="Arial" w:cs="Arial"/>
          <w:color w:val="000000"/>
        </w:rPr>
        <w:t>. However, where further information is required,</w:t>
      </w:r>
      <w:r w:rsidRPr="00FF2C77">
        <w:rPr>
          <w:rFonts w:ascii="Arial" w:hAnsi="Arial" w:cs="Arial"/>
          <w:color w:val="000000"/>
        </w:rPr>
        <w:t xml:space="preserve"> or the form is incomplete, the process may take longer.</w:t>
      </w:r>
      <w:r w:rsidRPr="00FF2C77">
        <w:rPr>
          <w:rFonts w:ascii="Arial" w:hAnsi="Arial" w:cs="Arial"/>
        </w:rPr>
        <w:t xml:space="preserve"> </w:t>
      </w:r>
    </w:p>
    <w:p w14:paraId="2CC69954" w14:textId="77777777" w:rsidR="00361886" w:rsidRPr="00C077C2" w:rsidRDefault="00361886" w:rsidP="00361886">
      <w:pPr>
        <w:pStyle w:val="Heading1"/>
      </w:pPr>
      <w:r w:rsidRPr="00C077C2">
        <w:t>Taxation</w:t>
      </w:r>
    </w:p>
    <w:p w14:paraId="59F4E50F" w14:textId="77777777" w:rsidR="00361886" w:rsidRPr="007934F4" w:rsidRDefault="00361886" w:rsidP="00361886">
      <w:pPr>
        <w:rPr>
          <w:rFonts w:ascii="Arial" w:hAnsi="Arial" w:cs="Arial"/>
        </w:rPr>
      </w:pPr>
      <w:r w:rsidRPr="007934F4">
        <w:rPr>
          <w:rFonts w:ascii="Arial" w:hAnsi="Arial" w:cs="Arial"/>
        </w:rPr>
        <w:t>The NTGPASS and NTSSS employer-financed benefit (less any pre-1983 service</w:t>
      </w:r>
      <w:r w:rsidR="007A068F">
        <w:rPr>
          <w:rFonts w:ascii="Arial" w:hAnsi="Arial" w:cs="Arial"/>
        </w:rPr>
        <w:t xml:space="preserve"> and post-94 invalidity component</w:t>
      </w:r>
      <w:r w:rsidRPr="007934F4">
        <w:rPr>
          <w:rFonts w:ascii="Arial" w:hAnsi="Arial" w:cs="Arial"/>
        </w:rPr>
        <w:t>) is a taxable component (untaxed element). Regardless of your age, this component of your benefit will have 15% tax deducted on transfer to a pension or external superannuation fund.</w:t>
      </w:r>
    </w:p>
    <w:p w14:paraId="23045D79" w14:textId="77777777" w:rsidR="00361886" w:rsidRPr="007934F4" w:rsidRDefault="00361886" w:rsidP="00361886">
      <w:pPr>
        <w:rPr>
          <w:rFonts w:ascii="Arial" w:hAnsi="Arial" w:cs="Arial"/>
        </w:rPr>
      </w:pPr>
      <w:r w:rsidRPr="007934F4">
        <w:rPr>
          <w:rFonts w:ascii="Arial" w:hAnsi="Arial" w:cs="Arial"/>
        </w:rPr>
        <w:t xml:space="preserve">Different tax rates apply when </w:t>
      </w:r>
      <w:r w:rsidR="00654F56">
        <w:rPr>
          <w:rFonts w:ascii="Arial" w:hAnsi="Arial" w:cs="Arial"/>
        </w:rPr>
        <w:t xml:space="preserve">a </w:t>
      </w:r>
      <w:r w:rsidRPr="007934F4">
        <w:rPr>
          <w:rFonts w:ascii="Arial" w:hAnsi="Arial" w:cs="Arial"/>
        </w:rPr>
        <w:t>benefit</w:t>
      </w:r>
      <w:r w:rsidR="00654F56">
        <w:rPr>
          <w:rFonts w:ascii="Arial" w:hAnsi="Arial" w:cs="Arial"/>
        </w:rPr>
        <w:t xml:space="preserve"> is paid to your bank account, which varies</w:t>
      </w:r>
      <w:r w:rsidRPr="007934F4">
        <w:rPr>
          <w:rFonts w:ascii="Arial" w:hAnsi="Arial" w:cs="Arial"/>
        </w:rPr>
        <w:t xml:space="preserve"> depending on your age (see Table 2). </w:t>
      </w:r>
    </w:p>
    <w:p w14:paraId="7982A972" w14:textId="77777777" w:rsidR="00361886" w:rsidRDefault="00361886" w:rsidP="007440AB">
      <w:pPr>
        <w:pStyle w:val="Heading4"/>
        <w:rPr>
          <w:lang w:val="en-US"/>
        </w:rPr>
      </w:pPr>
      <w:r w:rsidRPr="007934F4">
        <w:rPr>
          <w:lang w:val="en-US"/>
        </w:rPr>
        <w:t xml:space="preserve">Table 2: Taxation of Cash Benefits </w:t>
      </w:r>
    </w:p>
    <w:tbl>
      <w:tblPr>
        <w:tblStyle w:val="NTGtable"/>
        <w:tblW w:w="0" w:type="auto"/>
        <w:tblLook w:val="04A0" w:firstRow="1" w:lastRow="0" w:firstColumn="1" w:lastColumn="0" w:noHBand="0" w:noVBand="1"/>
      </w:tblPr>
      <w:tblGrid>
        <w:gridCol w:w="5154"/>
        <w:gridCol w:w="5154"/>
      </w:tblGrid>
      <w:tr w:rsidR="0050504D" w14:paraId="6FD2F971" w14:textId="77777777" w:rsidTr="005050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24AB66FD" w14:textId="77777777" w:rsidR="0050504D" w:rsidRDefault="0050504D" w:rsidP="0050504D">
            <w:pPr>
              <w:rPr>
                <w:lang w:val="en-US"/>
              </w:rPr>
            </w:pPr>
            <w:r>
              <w:rPr>
                <w:lang w:val="en-US"/>
              </w:rPr>
              <w:t>Component</w:t>
            </w:r>
          </w:p>
        </w:tc>
        <w:tc>
          <w:tcPr>
            <w:tcW w:w="5154" w:type="dxa"/>
          </w:tcPr>
          <w:p w14:paraId="5E9AB307" w14:textId="77777777" w:rsidR="0050504D" w:rsidRDefault="0050504D" w:rsidP="0050504D">
            <w:pPr>
              <w:cnfStyle w:val="100000000000" w:firstRow="1" w:lastRow="0" w:firstColumn="0" w:lastColumn="0" w:oddVBand="0" w:evenVBand="0" w:oddHBand="0" w:evenHBand="0" w:firstRowFirstColumn="0" w:firstRowLastColumn="0" w:lastRowFirstColumn="0" w:lastRowLastColumn="0"/>
              <w:rPr>
                <w:lang w:val="en-US"/>
              </w:rPr>
            </w:pPr>
            <w:r>
              <w:rPr>
                <w:lang w:val="en-US"/>
              </w:rPr>
              <w:t>Tax applicable</w:t>
            </w:r>
          </w:p>
        </w:tc>
      </w:tr>
      <w:tr w:rsidR="0050504D" w14:paraId="2187BF08" w14:textId="77777777" w:rsidTr="00505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0BB86575" w14:textId="77777777" w:rsidR="0050504D" w:rsidRPr="0050504D" w:rsidRDefault="0050504D" w:rsidP="0050504D">
            <w:pPr>
              <w:rPr>
                <w:b/>
                <w:lang w:val="en-US"/>
              </w:rPr>
            </w:pPr>
            <w:r w:rsidRPr="0050504D">
              <w:rPr>
                <w:b/>
                <w:lang w:val="en-US"/>
              </w:rPr>
              <w:t>Untaxed element</w:t>
            </w:r>
          </w:p>
        </w:tc>
        <w:tc>
          <w:tcPr>
            <w:tcW w:w="5154" w:type="dxa"/>
          </w:tcPr>
          <w:p w14:paraId="3C18E14B" w14:textId="77777777" w:rsidR="0050504D" w:rsidRDefault="0050504D" w:rsidP="0050504D">
            <w:pPr>
              <w:cnfStyle w:val="000000100000" w:firstRow="0" w:lastRow="0" w:firstColumn="0" w:lastColumn="0" w:oddVBand="0" w:evenVBand="0" w:oddHBand="1" w:evenHBand="0" w:firstRowFirstColumn="0" w:firstRowLastColumn="0" w:lastRowFirstColumn="0" w:lastRowLastColumn="0"/>
              <w:rPr>
                <w:lang w:val="en-US"/>
              </w:rPr>
            </w:pPr>
          </w:p>
        </w:tc>
      </w:tr>
      <w:tr w:rsidR="0050504D" w14:paraId="52E3870D" w14:textId="77777777" w:rsidTr="00E170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center"/>
          </w:tcPr>
          <w:p w14:paraId="6FB86601" w14:textId="77777777" w:rsidR="0050504D" w:rsidRPr="00FD04A4" w:rsidRDefault="0050504D" w:rsidP="0050504D">
            <w:pPr>
              <w:rPr>
                <w:lang w:val="en-US"/>
              </w:rPr>
            </w:pPr>
            <w:r w:rsidRPr="00FD04A4">
              <w:rPr>
                <w:lang w:val="en-US"/>
              </w:rPr>
              <w:t>Under preservation age</w:t>
            </w:r>
          </w:p>
        </w:tc>
        <w:tc>
          <w:tcPr>
            <w:tcW w:w="5154" w:type="dxa"/>
            <w:vAlign w:val="center"/>
          </w:tcPr>
          <w:p w14:paraId="102E14E0" w14:textId="77777777" w:rsidR="0050504D" w:rsidRPr="00FD04A4" w:rsidRDefault="0050504D" w:rsidP="003873F7">
            <w:pPr>
              <w:cnfStyle w:val="000000010000" w:firstRow="0" w:lastRow="0" w:firstColumn="0" w:lastColumn="0" w:oddVBand="0" w:evenVBand="0" w:oddHBand="0" w:evenHBand="1" w:firstRowFirstColumn="0" w:firstRowLastColumn="0" w:lastRowFirstColumn="0" w:lastRowLastColumn="0"/>
              <w:rPr>
                <w:lang w:val="en-US"/>
              </w:rPr>
            </w:pPr>
            <w:r w:rsidRPr="00FD04A4">
              <w:rPr>
                <w:lang w:val="en-US"/>
              </w:rPr>
              <w:t>30% up to $1.</w:t>
            </w:r>
            <w:r>
              <w:rPr>
                <w:lang w:val="en-US"/>
              </w:rPr>
              <w:t>6</w:t>
            </w:r>
            <w:r w:rsidRPr="00FD04A4">
              <w:rPr>
                <w:lang w:val="en-US"/>
              </w:rPr>
              <w:t>5</w:t>
            </w:r>
            <w:r w:rsidR="003873F7">
              <w:rPr>
                <w:lang w:val="en-US"/>
              </w:rPr>
              <w:t>0</w:t>
            </w:r>
            <w:r w:rsidRPr="00FD04A4">
              <w:rPr>
                <w:lang w:val="en-US"/>
              </w:rPr>
              <w:t xml:space="preserve"> million</w:t>
            </w:r>
          </w:p>
        </w:tc>
      </w:tr>
      <w:tr w:rsidR="0050504D" w14:paraId="3560C2E8" w14:textId="77777777" w:rsidTr="00E17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DC0E7F8" w14:textId="77777777" w:rsidR="0050504D" w:rsidRPr="00FD04A4" w:rsidRDefault="0050504D" w:rsidP="0050504D">
            <w:pPr>
              <w:rPr>
                <w:lang w:val="en-US"/>
              </w:rPr>
            </w:pPr>
            <w:r w:rsidRPr="00FD04A4">
              <w:rPr>
                <w:lang w:val="en-US"/>
              </w:rPr>
              <w:t>Preservation age to 59</w:t>
            </w:r>
          </w:p>
        </w:tc>
        <w:tc>
          <w:tcPr>
            <w:tcW w:w="5154" w:type="dxa"/>
            <w:vAlign w:val="center"/>
          </w:tcPr>
          <w:p w14:paraId="6C9004A9" w14:textId="77777777" w:rsidR="0050504D" w:rsidRPr="00FD04A4" w:rsidRDefault="0050504D" w:rsidP="0050504D">
            <w:pPr>
              <w:cnfStyle w:val="000000100000" w:firstRow="0" w:lastRow="0" w:firstColumn="0" w:lastColumn="0" w:oddVBand="0" w:evenVBand="0" w:oddHBand="1" w:evenHBand="0" w:firstRowFirstColumn="0" w:firstRowLastColumn="0" w:lastRowFirstColumn="0" w:lastRowLastColumn="0"/>
              <w:rPr>
                <w:lang w:val="en-US"/>
              </w:rPr>
            </w:pPr>
            <w:r w:rsidRPr="00FD04A4">
              <w:rPr>
                <w:lang w:val="en-US"/>
              </w:rPr>
              <w:t>15% up to low rate cap</w:t>
            </w:r>
            <w:r w:rsidRPr="00FD04A4">
              <w:rPr>
                <w:vertAlign w:val="superscript"/>
                <w:lang w:val="en-US"/>
              </w:rPr>
              <w:t>2</w:t>
            </w:r>
          </w:p>
          <w:p w14:paraId="6C0FB310" w14:textId="77777777" w:rsidR="0050504D" w:rsidRPr="00FD04A4" w:rsidRDefault="0050504D" w:rsidP="0050504D">
            <w:pPr>
              <w:cnfStyle w:val="000000100000" w:firstRow="0" w:lastRow="0" w:firstColumn="0" w:lastColumn="0" w:oddVBand="0" w:evenVBand="0" w:oddHBand="1" w:evenHBand="0" w:firstRowFirstColumn="0" w:firstRowLastColumn="0" w:lastRowFirstColumn="0" w:lastRowLastColumn="0"/>
              <w:rPr>
                <w:lang w:val="en-US"/>
              </w:rPr>
            </w:pPr>
            <w:r w:rsidRPr="00FD04A4">
              <w:rPr>
                <w:lang w:val="en-US"/>
              </w:rPr>
              <w:t>30% over low rate cap</w:t>
            </w:r>
            <w:r w:rsidRPr="00FD04A4">
              <w:rPr>
                <w:vertAlign w:val="superscript"/>
                <w:lang w:val="en-US"/>
              </w:rPr>
              <w:t xml:space="preserve">2 </w:t>
            </w:r>
            <w:r>
              <w:rPr>
                <w:lang w:val="en-US"/>
              </w:rPr>
              <w:t>up to $1.6</w:t>
            </w:r>
            <w:r w:rsidRPr="00FD04A4">
              <w:rPr>
                <w:lang w:val="en-US"/>
              </w:rPr>
              <w:t>5</w:t>
            </w:r>
            <w:r w:rsidR="003873F7">
              <w:rPr>
                <w:lang w:val="en-US"/>
              </w:rPr>
              <w:t>0</w:t>
            </w:r>
            <w:r w:rsidRPr="00FD04A4">
              <w:rPr>
                <w:lang w:val="en-US"/>
              </w:rPr>
              <w:t xml:space="preserve"> million</w:t>
            </w:r>
          </w:p>
          <w:p w14:paraId="31556DC4" w14:textId="77777777" w:rsidR="0050504D" w:rsidRPr="00FD04A4" w:rsidRDefault="0050504D" w:rsidP="0050504D">
            <w:pPr>
              <w:cnfStyle w:val="000000100000" w:firstRow="0" w:lastRow="0" w:firstColumn="0" w:lastColumn="0" w:oddVBand="0" w:evenVBand="0" w:oddHBand="1" w:evenHBand="0" w:firstRowFirstColumn="0" w:firstRowLastColumn="0" w:lastRowFirstColumn="0" w:lastRowLastColumn="0"/>
              <w:rPr>
                <w:lang w:val="en-US"/>
              </w:rPr>
            </w:pPr>
            <w:r w:rsidRPr="00FD04A4">
              <w:rPr>
                <w:lang w:val="en-US"/>
              </w:rPr>
              <w:t>Top marginal tax rate on excess</w:t>
            </w:r>
            <w:r w:rsidR="00654F56" w:rsidRPr="00654F56">
              <w:rPr>
                <w:vertAlign w:val="superscript"/>
                <w:lang w:val="en-US"/>
              </w:rPr>
              <w:t>3</w:t>
            </w:r>
          </w:p>
        </w:tc>
      </w:tr>
      <w:tr w:rsidR="0050504D" w14:paraId="3CD84624" w14:textId="77777777" w:rsidTr="005050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C221BCA" w14:textId="77777777" w:rsidR="0050504D" w:rsidRPr="00FD04A4" w:rsidRDefault="0050504D" w:rsidP="0050504D">
            <w:pPr>
              <w:rPr>
                <w:lang w:val="en-US"/>
              </w:rPr>
            </w:pPr>
            <w:r w:rsidRPr="00FD04A4">
              <w:rPr>
                <w:lang w:val="en-US"/>
              </w:rPr>
              <w:t>Age 60 or over</w:t>
            </w:r>
          </w:p>
        </w:tc>
        <w:tc>
          <w:tcPr>
            <w:tcW w:w="5154" w:type="dxa"/>
          </w:tcPr>
          <w:p w14:paraId="23910899" w14:textId="77777777" w:rsidR="0050504D" w:rsidRPr="00FD04A4" w:rsidRDefault="0050504D" w:rsidP="0050504D">
            <w:pPr>
              <w:cnfStyle w:val="000000010000" w:firstRow="0" w:lastRow="0" w:firstColumn="0" w:lastColumn="0" w:oddVBand="0" w:evenVBand="0" w:oddHBand="0" w:evenHBand="1" w:firstRowFirstColumn="0" w:firstRowLastColumn="0" w:lastRowFirstColumn="0" w:lastRowLastColumn="0"/>
              <w:rPr>
                <w:lang w:val="en-US"/>
              </w:rPr>
            </w:pPr>
            <w:r>
              <w:rPr>
                <w:lang w:val="en-US"/>
              </w:rPr>
              <w:t>15% up to $1.6</w:t>
            </w:r>
            <w:r w:rsidRPr="00FD04A4">
              <w:rPr>
                <w:lang w:val="en-US"/>
              </w:rPr>
              <w:t>5</w:t>
            </w:r>
            <w:r w:rsidR="003873F7">
              <w:rPr>
                <w:lang w:val="en-US"/>
              </w:rPr>
              <w:t>0</w:t>
            </w:r>
            <w:r w:rsidRPr="00FD04A4">
              <w:rPr>
                <w:lang w:val="en-US"/>
              </w:rPr>
              <w:t xml:space="preserve"> million</w:t>
            </w:r>
          </w:p>
          <w:p w14:paraId="0E03A4DC" w14:textId="77777777" w:rsidR="0050504D" w:rsidRPr="00FD04A4" w:rsidRDefault="0050504D" w:rsidP="0050504D">
            <w:pPr>
              <w:cnfStyle w:val="000000010000" w:firstRow="0" w:lastRow="0" w:firstColumn="0" w:lastColumn="0" w:oddVBand="0" w:evenVBand="0" w:oddHBand="0" w:evenHBand="1" w:firstRowFirstColumn="0" w:firstRowLastColumn="0" w:lastRowFirstColumn="0" w:lastRowLastColumn="0"/>
              <w:rPr>
                <w:lang w:val="en-US"/>
              </w:rPr>
            </w:pPr>
            <w:r w:rsidRPr="00FD04A4">
              <w:rPr>
                <w:lang w:val="en-US"/>
              </w:rPr>
              <w:t>Top marginal tax rate on excess</w:t>
            </w:r>
            <w:r w:rsidR="00654F56" w:rsidRPr="00654F56">
              <w:rPr>
                <w:vertAlign w:val="superscript"/>
                <w:lang w:val="en-US"/>
              </w:rPr>
              <w:t>3</w:t>
            </w:r>
          </w:p>
        </w:tc>
      </w:tr>
    </w:tbl>
    <w:p w14:paraId="5007B216" w14:textId="77777777" w:rsidR="00361886" w:rsidRPr="003873F7" w:rsidRDefault="00361886" w:rsidP="00180A78">
      <w:pPr>
        <w:spacing w:before="60" w:after="60"/>
        <w:rPr>
          <w:sz w:val="18"/>
          <w:lang w:val="en-US"/>
        </w:rPr>
      </w:pPr>
      <w:r w:rsidRPr="003873F7">
        <w:rPr>
          <w:sz w:val="18"/>
          <w:lang w:val="en-US"/>
        </w:rPr>
        <w:t>1 Plus Medicare Levy (2%).</w:t>
      </w:r>
    </w:p>
    <w:p w14:paraId="5247DC1E" w14:textId="77777777" w:rsidR="00361886" w:rsidRPr="003873F7" w:rsidRDefault="00361886" w:rsidP="00180A78">
      <w:pPr>
        <w:spacing w:before="60" w:after="60"/>
        <w:rPr>
          <w:sz w:val="18"/>
          <w:lang w:val="en-US"/>
        </w:rPr>
      </w:pPr>
      <w:r w:rsidRPr="003873F7">
        <w:rPr>
          <w:sz w:val="18"/>
          <w:lang w:val="en-US"/>
        </w:rPr>
        <w:t>2 Low rate cap is a lifetime cap and for 202</w:t>
      </w:r>
      <w:r w:rsidR="003873F7" w:rsidRPr="003873F7">
        <w:rPr>
          <w:sz w:val="18"/>
          <w:lang w:val="en-US"/>
        </w:rPr>
        <w:t>2</w:t>
      </w:r>
      <w:r w:rsidRPr="003873F7">
        <w:rPr>
          <w:sz w:val="18"/>
          <w:lang w:val="en-US"/>
        </w:rPr>
        <w:t>-2</w:t>
      </w:r>
      <w:r w:rsidR="003873F7" w:rsidRPr="003873F7">
        <w:rPr>
          <w:sz w:val="18"/>
          <w:lang w:val="en-US"/>
        </w:rPr>
        <w:t>3</w:t>
      </w:r>
      <w:r w:rsidRPr="003873F7">
        <w:rPr>
          <w:sz w:val="18"/>
          <w:lang w:val="en-US"/>
        </w:rPr>
        <w:t xml:space="preserve"> is $2</w:t>
      </w:r>
      <w:r w:rsidR="003873F7" w:rsidRPr="003873F7">
        <w:rPr>
          <w:sz w:val="18"/>
          <w:lang w:val="en-US"/>
        </w:rPr>
        <w:t>30</w:t>
      </w:r>
      <w:r w:rsidRPr="003873F7">
        <w:rPr>
          <w:sz w:val="18"/>
          <w:lang w:val="en-US"/>
        </w:rPr>
        <w:t> 000.</w:t>
      </w:r>
    </w:p>
    <w:p w14:paraId="29D45AD8" w14:textId="77777777" w:rsidR="003873F7" w:rsidRPr="003873F7" w:rsidRDefault="003873F7" w:rsidP="003873F7">
      <w:pPr>
        <w:tabs>
          <w:tab w:val="left" w:pos="284"/>
        </w:tabs>
        <w:spacing w:after="0"/>
        <w:rPr>
          <w:sz w:val="20"/>
          <w:szCs w:val="20"/>
        </w:rPr>
      </w:pPr>
      <w:r w:rsidRPr="003873F7">
        <w:rPr>
          <w:sz w:val="18"/>
          <w:szCs w:val="18"/>
        </w:rPr>
        <w:t>3</w:t>
      </w:r>
      <w:r w:rsidRPr="003873F7">
        <w:rPr>
          <w:sz w:val="20"/>
          <w:szCs w:val="20"/>
        </w:rPr>
        <w:t xml:space="preserve"> </w:t>
      </w:r>
      <w:r w:rsidRPr="003873F7">
        <w:rPr>
          <w:rFonts w:cs="Arial"/>
          <w:sz w:val="18"/>
          <w:szCs w:val="18"/>
        </w:rPr>
        <w:t>Untaxed amounts over $1.650 million (2022-23) will be taxed at 47%.</w:t>
      </w:r>
    </w:p>
    <w:p w14:paraId="52ADD22E" w14:textId="77777777" w:rsidR="003873F7" w:rsidRPr="003873F7" w:rsidRDefault="003873F7" w:rsidP="00180A78">
      <w:pPr>
        <w:spacing w:before="60" w:after="60"/>
        <w:rPr>
          <w:sz w:val="18"/>
          <w:lang w:val="en-US"/>
        </w:rPr>
      </w:pPr>
    </w:p>
    <w:p w14:paraId="71651403" w14:textId="32A764AD" w:rsidR="00361886" w:rsidRPr="00731531" w:rsidRDefault="00361886" w:rsidP="00361886">
      <w:pPr>
        <w:rPr>
          <w:rFonts w:ascii="Arial" w:hAnsi="Arial" w:cs="Arial"/>
        </w:rPr>
      </w:pPr>
    </w:p>
    <w:p w14:paraId="4DBDA71B" w14:textId="77777777" w:rsidR="00361886" w:rsidRPr="0021169F" w:rsidRDefault="00361886" w:rsidP="00E35F2E">
      <w:pPr>
        <w:pStyle w:val="Heading1"/>
      </w:pPr>
      <w:r>
        <w:lastRenderedPageBreak/>
        <w:t>R</w:t>
      </w:r>
      <w:r w:rsidRPr="0021169F">
        <w:t>ollovers</w:t>
      </w:r>
    </w:p>
    <w:p w14:paraId="7FC0A5EC" w14:textId="77777777" w:rsidR="00361886" w:rsidRPr="007934F4" w:rsidRDefault="00361886" w:rsidP="00361886">
      <w:pPr>
        <w:rPr>
          <w:rFonts w:ascii="Arial" w:hAnsi="Arial" w:cs="Arial"/>
        </w:rPr>
      </w:pPr>
      <w:r w:rsidRPr="007934F4">
        <w:rPr>
          <w:rFonts w:ascii="Arial" w:hAnsi="Arial" w:cs="Arial"/>
        </w:rPr>
        <w:t>You can roll over your superannuation benefit to a complying superannuation fund including a self-managed superannuation fund (SMSF).</w:t>
      </w:r>
    </w:p>
    <w:p w14:paraId="1CAA5D40" w14:textId="77777777" w:rsidR="00361886" w:rsidRPr="00242BA3" w:rsidRDefault="00361886" w:rsidP="00746B15">
      <w:pPr>
        <w:pStyle w:val="Heading1"/>
      </w:pPr>
      <w:r w:rsidRPr="00242BA3">
        <w:t>Identification requirements</w:t>
      </w:r>
    </w:p>
    <w:p w14:paraId="4EC8264F" w14:textId="77777777" w:rsidR="00361886" w:rsidRPr="007934F4" w:rsidRDefault="00361886" w:rsidP="00361886">
      <w:pPr>
        <w:rPr>
          <w:rFonts w:ascii="Arial" w:hAnsi="Arial" w:cs="Arial"/>
        </w:rPr>
      </w:pPr>
      <w:r w:rsidRPr="007934F4">
        <w:rPr>
          <w:rFonts w:ascii="Arial" w:hAnsi="Arial" w:cs="Calibri"/>
        </w:rPr>
        <w:t xml:space="preserve">You must provide proof of identity if you are taking any part of your benefit as a lump sum payment. Proof of identity is not required for members who roll over their entire benefit to a complying external super fund. Instead, you will be required to provide your Tax File Number (TFN) which we will validate with the ATO. If you do not provide your TFN, or if it </w:t>
      </w:r>
      <w:r w:rsidRPr="007934F4">
        <w:rPr>
          <w:rFonts w:ascii="Arial" w:hAnsi="Arial" w:cs="Arial"/>
        </w:rPr>
        <w:t xml:space="preserve">cannot be validated, you will be required to provide proof of identity. </w:t>
      </w:r>
    </w:p>
    <w:p w14:paraId="6F72782B" w14:textId="77777777" w:rsidR="00361886" w:rsidRPr="007934F4" w:rsidRDefault="00361886" w:rsidP="00361886">
      <w:pPr>
        <w:rPr>
          <w:rFonts w:ascii="Arial" w:hAnsi="Arial" w:cs="Arial"/>
        </w:rPr>
      </w:pPr>
      <w:r w:rsidRPr="007934F4">
        <w:rPr>
          <w:rFonts w:ascii="Arial" w:hAnsi="Arial" w:cs="Arial"/>
        </w:rPr>
        <w:t xml:space="preserve">You can provide original or certified copies of identity documents that verify your full name, date of birth and current residential address, for example, your driver licence. If you have changed your name, and your name is now different to the name we have recorded, you will need to provide a document that verifies your change of name. </w:t>
      </w:r>
    </w:p>
    <w:p w14:paraId="1578F0CD" w14:textId="77777777" w:rsidR="00361886" w:rsidRPr="007934F4" w:rsidRDefault="00361886" w:rsidP="00361886">
      <w:pPr>
        <w:rPr>
          <w:rFonts w:ascii="Arial" w:hAnsi="Arial" w:cs="Arial"/>
        </w:rPr>
      </w:pPr>
      <w:r w:rsidRPr="007934F4">
        <w:rPr>
          <w:rFonts w:ascii="Arial" w:hAnsi="Arial" w:cs="Arial"/>
        </w:rPr>
        <w:t xml:space="preserve">For a list of acceptable identity documents, please refer to our fact sheet </w:t>
      </w:r>
      <w:r w:rsidR="00B65974">
        <w:rPr>
          <w:rFonts w:ascii="Arial" w:hAnsi="Arial" w:cs="Arial"/>
        </w:rPr>
        <w:t>‘</w:t>
      </w:r>
      <w:r w:rsidRPr="007934F4">
        <w:rPr>
          <w:rFonts w:ascii="Arial" w:hAnsi="Arial" w:cs="Arial"/>
        </w:rPr>
        <w:t>Proving Your Identity</w:t>
      </w:r>
      <w:r w:rsidR="00B65974">
        <w:rPr>
          <w:rFonts w:ascii="Arial" w:hAnsi="Arial" w:cs="Arial"/>
        </w:rPr>
        <w:t>’</w:t>
      </w:r>
      <w:r w:rsidRPr="007934F4">
        <w:rPr>
          <w:rFonts w:ascii="Arial" w:hAnsi="Arial" w:cs="Arial"/>
        </w:rPr>
        <w:t>. If you provide certified copies of identity documents, you must also get the authorised certifier to complete the form Identity Certification and return it to our office with your application.</w:t>
      </w:r>
    </w:p>
    <w:p w14:paraId="5BBAA098" w14:textId="77777777" w:rsidR="00361886" w:rsidRPr="00242BA3" w:rsidRDefault="00361886" w:rsidP="0009409E">
      <w:pPr>
        <w:pStyle w:val="Heading1"/>
      </w:pPr>
      <w:r w:rsidRPr="00242BA3">
        <w:t>More information</w:t>
      </w:r>
    </w:p>
    <w:p w14:paraId="21AFC2EF" w14:textId="77777777" w:rsidR="00361886" w:rsidRPr="001D075C" w:rsidRDefault="00361886" w:rsidP="00361886">
      <w:pPr>
        <w:rPr>
          <w:rFonts w:ascii="Arial" w:hAnsi="Arial" w:cs="Arial"/>
        </w:rPr>
      </w:pPr>
      <w:r w:rsidRPr="001D075C">
        <w:rPr>
          <w:rFonts w:ascii="Arial" w:hAnsi="Arial" w:cs="Arial"/>
        </w:rPr>
        <w:t xml:space="preserve">We cannot provide personal financial advice. If you require assistance </w:t>
      </w:r>
      <w:r>
        <w:rPr>
          <w:rFonts w:ascii="Arial" w:hAnsi="Arial" w:cs="Arial"/>
        </w:rPr>
        <w:t xml:space="preserve">with member investment choice or taxation implications, </w:t>
      </w:r>
      <w:r w:rsidRPr="001D075C">
        <w:rPr>
          <w:rFonts w:ascii="Arial" w:hAnsi="Arial" w:cs="Arial"/>
        </w:rPr>
        <w:t>you can seek the services of a qualified professional.</w:t>
      </w:r>
    </w:p>
    <w:p w14:paraId="6ED60AE3" w14:textId="77777777" w:rsidR="00361886" w:rsidRPr="007017A0" w:rsidRDefault="00361886" w:rsidP="00361886">
      <w:r w:rsidRPr="001D075C">
        <w:t xml:space="preserve">We have a range of information and fact sheets available to our members. </w:t>
      </w:r>
      <w:r w:rsidRPr="007017A0">
        <w:t>If you have any questions please call this office on (08) 8901 4200 or toll free on 1800 631 630.</w:t>
      </w:r>
    </w:p>
    <w:p w14:paraId="246C8BEB" w14:textId="77777777" w:rsidR="00361886" w:rsidRPr="00242BA3" w:rsidRDefault="00361886" w:rsidP="0009409E">
      <w:pPr>
        <w:pStyle w:val="Heading1"/>
      </w:pPr>
      <w:r w:rsidRPr="00242BA3">
        <w:t xml:space="preserve">Disclaimer </w:t>
      </w:r>
    </w:p>
    <w:p w14:paraId="73408E1C" w14:textId="77777777" w:rsidR="00361886" w:rsidRPr="001D075C" w:rsidRDefault="00361886" w:rsidP="00361886">
      <w:pPr>
        <w:rPr>
          <w:rFonts w:ascii="Arial" w:hAnsi="Arial" w:cs="Arial"/>
        </w:rPr>
      </w:pPr>
      <w:r w:rsidRPr="001D075C">
        <w:rPr>
          <w:rFonts w:ascii="Arial" w:hAnsi="Arial" w:cs="Arial"/>
        </w:rPr>
        <w:t xml:space="preserve">The information made available in this form is provided as a guide only and should not be relied upon for making financial commitments. </w:t>
      </w:r>
    </w:p>
    <w:p w14:paraId="0E98BCEA" w14:textId="77777777" w:rsidR="00361886" w:rsidRDefault="00361886" w:rsidP="00361886">
      <w:r w:rsidRPr="00242BA3">
        <w:rPr>
          <w:rFonts w:ascii="Arial" w:hAnsi="Arial" w:cs="Arial"/>
        </w:rPr>
        <w:t>The Commissioner of Superannuation and the Northern Territory of Australia accept no responsibility for any losses arising from any use or reliance upon the information or conclusions reached using the information</w:t>
      </w:r>
      <w:r w:rsidRPr="001D075C">
        <w:t>.</w:t>
      </w:r>
    </w:p>
    <w:p w14:paraId="1494107D" w14:textId="77777777" w:rsidR="00361886" w:rsidRPr="00BD5F94" w:rsidRDefault="00361886" w:rsidP="0009409E">
      <w:pPr>
        <w:pStyle w:val="Heading1"/>
      </w:pPr>
      <w:r w:rsidRPr="00BD5F94">
        <w:t>Privacy statement</w:t>
      </w:r>
    </w:p>
    <w:p w14:paraId="0F4936B9" w14:textId="77777777" w:rsidR="00361886" w:rsidRDefault="00361886" w:rsidP="00361886">
      <w:pPr>
        <w:rPr>
          <w:rFonts w:ascii="Arial" w:hAnsi="Arial" w:cs="Calibri"/>
        </w:rPr>
      </w:pPr>
      <w:r w:rsidRPr="00BD5F94">
        <w:rPr>
          <w:rFonts w:ascii="Arial" w:hAnsi="Arial" w:cs="Calibri"/>
        </w:rPr>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We are collecting the information on this form for the purpose of administering your superannuation account. </w:t>
      </w:r>
    </w:p>
    <w:p w14:paraId="06C50A3D" w14:textId="77777777" w:rsidR="00361886" w:rsidRDefault="00361886" w:rsidP="00361886">
      <w:pPr>
        <w:rPr>
          <w:noProof/>
          <w:lang w:eastAsia="en-AU"/>
        </w:rPr>
      </w:pPr>
      <w:r w:rsidRPr="00BD5F94">
        <w:rPr>
          <w:rFonts w:ascii="Arial" w:hAnsi="Arial" w:cs="Calibri"/>
        </w:rPr>
        <w:t xml:space="preserve">The information collected will only be used for the purpose for which it was supplied and your information will not be disclosed to any third party unless required by law or authorised by you. To obtain further information about the NT Government privacy policy or </w:t>
      </w:r>
      <w:r w:rsidRPr="00731531">
        <w:rPr>
          <w:rFonts w:ascii="Arial" w:hAnsi="Arial" w:cs="Calibri"/>
        </w:rPr>
        <w:t>the</w:t>
      </w:r>
      <w:r w:rsidRPr="00731531">
        <w:rPr>
          <w:rFonts w:ascii="Arial" w:hAnsi="Arial" w:cs="Calibri"/>
          <w:i/>
        </w:rPr>
        <w:t xml:space="preserve"> Information Act</w:t>
      </w:r>
      <w:r w:rsidR="00374E4A">
        <w:rPr>
          <w:rFonts w:ascii="Arial" w:hAnsi="Arial" w:cs="Calibri"/>
          <w:i/>
        </w:rPr>
        <w:t xml:space="preserve"> 2002</w:t>
      </w:r>
      <w:r w:rsidRPr="00BD5F94">
        <w:rPr>
          <w:rFonts w:ascii="Arial" w:hAnsi="Arial" w:cs="Calibri"/>
        </w:rPr>
        <w:t>, please visit the Northern Territory Government website at</w:t>
      </w:r>
      <w:r>
        <w:rPr>
          <w:rFonts w:ascii="Arial" w:hAnsi="Arial" w:cs="Calibri"/>
        </w:rPr>
        <w:t xml:space="preserve"> </w:t>
      </w:r>
      <w:hyperlink r:id="rId9" w:history="1">
        <w:r w:rsidRPr="00731531">
          <w:rPr>
            <w:rFonts w:ascii="Arial" w:hAnsi="Arial" w:cs="Calibri"/>
          </w:rPr>
          <w:t>www.nt.gov.au</w:t>
        </w:r>
      </w:hyperlink>
      <w:r w:rsidRPr="00BD5F94">
        <w:rPr>
          <w:rFonts w:ascii="Arial" w:hAnsi="Arial" w:cs="Calibri"/>
        </w:rPr>
        <w:t>.</w:t>
      </w:r>
    </w:p>
    <w:p w14:paraId="50266E05" w14:textId="77777777" w:rsidR="00D21202" w:rsidRDefault="00D21202">
      <w:pPr>
        <w:rPr>
          <w:lang w:eastAsia="en-AU"/>
        </w:rPr>
      </w:pPr>
    </w:p>
    <w:p w14:paraId="6D57A7EE" w14:textId="77777777" w:rsidR="00D21202" w:rsidRDefault="00D21202">
      <w:pPr>
        <w:rPr>
          <w:lang w:eastAsia="en-AU"/>
        </w:rPr>
        <w:sectPr w:rsidR="00D21202" w:rsidSect="00A567EE">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pPr>
    </w:p>
    <w:tbl>
      <w:tblPr>
        <w:tblW w:w="10348" w:type="dxa"/>
        <w:tblInd w:w="-5" w:type="dxa"/>
        <w:tblLook w:val="0000" w:firstRow="0" w:lastRow="0" w:firstColumn="0" w:lastColumn="0" w:noHBand="0" w:noVBand="0"/>
      </w:tblPr>
      <w:tblGrid>
        <w:gridCol w:w="426"/>
        <w:gridCol w:w="1881"/>
        <w:gridCol w:w="1521"/>
        <w:gridCol w:w="737"/>
        <w:gridCol w:w="1113"/>
        <w:gridCol w:w="979"/>
        <w:gridCol w:w="1848"/>
        <w:gridCol w:w="1843"/>
      </w:tblGrid>
      <w:tr w:rsidR="00F601E4" w:rsidRPr="00721508" w14:paraId="5C196481" w14:textId="77777777" w:rsidTr="009A422A">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tcMar>
              <w:top w:w="28" w:type="dxa"/>
              <w:left w:w="85" w:type="dxa"/>
              <w:bottom w:w="28" w:type="dxa"/>
              <w:right w:w="85" w:type="dxa"/>
            </w:tcMar>
            <w:vAlign w:val="center"/>
          </w:tcPr>
          <w:p w14:paraId="56D247CD" w14:textId="77777777" w:rsidR="00F601E4" w:rsidRPr="00721508" w:rsidRDefault="00F601E4" w:rsidP="00BD6603">
            <w:pPr>
              <w:spacing w:before="10" w:afterLines="20" w:after="48"/>
              <w:rPr>
                <w:rFonts w:asciiTheme="minorHAnsi" w:hAnsiTheme="minorHAnsi"/>
                <w:b/>
                <w:lang w:eastAsia="en-AU"/>
              </w:rPr>
            </w:pPr>
            <w:r w:rsidRPr="00721508">
              <w:rPr>
                <w:rFonts w:asciiTheme="minorHAnsi" w:hAnsiTheme="minorHAnsi"/>
                <w:b/>
                <w:lang w:eastAsia="en-AU"/>
              </w:rPr>
              <w:lastRenderedPageBreak/>
              <w:t>Personal details</w:t>
            </w:r>
          </w:p>
        </w:tc>
      </w:tr>
      <w:tr w:rsidR="00F601E4" w:rsidRPr="00721508" w14:paraId="5920A1A1"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5318B51"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Full Name</w:t>
            </w:r>
          </w:p>
        </w:tc>
        <w:tc>
          <w:tcPr>
            <w:tcW w:w="8041" w:type="dxa"/>
            <w:gridSpan w:val="6"/>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68BA9630"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287633E3"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3E5706F"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Residential Address</w:t>
            </w:r>
          </w:p>
        </w:tc>
        <w:tc>
          <w:tcPr>
            <w:tcW w:w="8041" w:type="dxa"/>
            <w:gridSpan w:val="6"/>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24172F16"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76C51260"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9B15D96"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Postal Address</w:t>
            </w:r>
          </w:p>
        </w:tc>
        <w:tc>
          <w:tcPr>
            <w:tcW w:w="8041" w:type="dxa"/>
            <w:gridSpan w:val="6"/>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04602055"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6A778813"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015EE13E"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Date of Birth</w:t>
            </w:r>
          </w:p>
        </w:tc>
        <w:tc>
          <w:tcPr>
            <w:tcW w:w="2258" w:type="dxa"/>
            <w:gridSpan w:val="2"/>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2FF3BE72"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gridSpan w:val="2"/>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34DDFABA"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Email</w:t>
            </w:r>
          </w:p>
        </w:tc>
        <w:tc>
          <w:tcPr>
            <w:tcW w:w="3691" w:type="dxa"/>
            <w:gridSpan w:val="2"/>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42E87259"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696D7626"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06AC2ADB"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Phone (b/h)</w:t>
            </w:r>
          </w:p>
        </w:tc>
        <w:tc>
          <w:tcPr>
            <w:tcW w:w="2258" w:type="dxa"/>
            <w:gridSpan w:val="2"/>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15F4C0E5"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gridSpan w:val="2"/>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6998C08B"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Mobile</w:t>
            </w:r>
          </w:p>
        </w:tc>
        <w:tc>
          <w:tcPr>
            <w:tcW w:w="3691" w:type="dxa"/>
            <w:gridSpan w:val="2"/>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241F8CE8"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404AEDAA"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275A6FCA"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Member No (AGS)</w:t>
            </w:r>
          </w:p>
        </w:tc>
        <w:tc>
          <w:tcPr>
            <w:tcW w:w="2258" w:type="dxa"/>
            <w:gridSpan w:val="2"/>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37F6602"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gridSpan w:val="2"/>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9793B75"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Tax File Number*</w:t>
            </w:r>
          </w:p>
        </w:tc>
        <w:tc>
          <w:tcPr>
            <w:tcW w:w="3691" w:type="dxa"/>
            <w:gridSpan w:val="2"/>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1AEAE474"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44DBF606" w14:textId="77777777" w:rsidTr="00654F56">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158C5D17" w14:textId="77777777" w:rsidR="00F601E4" w:rsidRPr="00721508" w:rsidRDefault="00F601E4" w:rsidP="00BD6603">
            <w:pPr>
              <w:spacing w:before="10" w:afterLines="20" w:after="48"/>
              <w:rPr>
                <w:rFonts w:asciiTheme="minorHAnsi" w:hAnsiTheme="minorHAnsi" w:cs="Arial"/>
                <w:color w:val="000000"/>
                <w:lang w:val="en-US" w:eastAsia="en-AU"/>
              </w:rPr>
            </w:pPr>
            <w:r w:rsidRPr="00F601E4">
              <w:rPr>
                <w:rFonts w:asciiTheme="minorHAnsi" w:hAnsiTheme="minorHAnsi" w:cs="Arial"/>
                <w:color w:val="000000"/>
                <w:sz w:val="18"/>
                <w:lang w:val="en-US" w:eastAsia="en-AU"/>
              </w:rPr>
              <w:t xml:space="preserve">*Australian legislation </w:t>
            </w:r>
            <w:proofErr w:type="spellStart"/>
            <w:r w:rsidRPr="00F601E4">
              <w:rPr>
                <w:rFonts w:asciiTheme="minorHAnsi" w:hAnsiTheme="minorHAnsi" w:cs="Arial"/>
                <w:color w:val="000000"/>
                <w:sz w:val="18"/>
                <w:lang w:val="en-US" w:eastAsia="en-AU"/>
              </w:rPr>
              <w:t>authorises</w:t>
            </w:r>
            <w:proofErr w:type="spellEnd"/>
            <w:r w:rsidRPr="00F601E4">
              <w:rPr>
                <w:rFonts w:asciiTheme="minorHAnsi" w:hAnsiTheme="minorHAnsi" w:cs="Arial"/>
                <w:color w:val="000000"/>
                <w:sz w:val="18"/>
                <w:lang w:val="en-US" w:eastAsia="en-AU"/>
              </w:rPr>
              <w:t xml:space="preserve"> superannuation funds to collect your Tax File Number (TFN), which will only be used for lawful purposes. If you do not provide your TFN, your benefit will be taxed at the highest marginal tax rate.</w:t>
            </w:r>
          </w:p>
        </w:tc>
      </w:tr>
      <w:tr w:rsidR="00654F56" w:rsidRPr="00721508" w14:paraId="7A29089D" w14:textId="77777777" w:rsidTr="00654F56">
        <w:trPr>
          <w:cantSplit/>
          <w:trHeight w:val="20"/>
        </w:trPr>
        <w:tc>
          <w:tcPr>
            <w:tcW w:w="10348" w:type="dxa"/>
            <w:gridSpan w:val="8"/>
            <w:tcBorders>
              <w:top w:val="single" w:sz="4" w:space="0" w:color="1F1F5F" w:themeColor="text1"/>
              <w:bottom w:val="single" w:sz="4" w:space="0" w:color="1F1F5F" w:themeColor="text1"/>
            </w:tcBorders>
            <w:shd w:val="clear" w:color="auto" w:fill="auto"/>
            <w:tcMar>
              <w:top w:w="28" w:type="dxa"/>
              <w:left w:w="85" w:type="dxa"/>
              <w:bottom w:w="28" w:type="dxa"/>
              <w:right w:w="85" w:type="dxa"/>
            </w:tcMar>
            <w:vAlign w:val="center"/>
          </w:tcPr>
          <w:p w14:paraId="457A26A3" w14:textId="77777777" w:rsidR="00654F56" w:rsidRPr="00F601E4" w:rsidRDefault="00654F56" w:rsidP="00BD6603">
            <w:pPr>
              <w:spacing w:before="10" w:afterLines="20" w:after="48"/>
              <w:rPr>
                <w:rFonts w:asciiTheme="minorHAnsi" w:hAnsiTheme="minorHAnsi" w:cs="Arial"/>
                <w:color w:val="000000"/>
                <w:sz w:val="18"/>
                <w:lang w:val="en-US" w:eastAsia="en-AU"/>
              </w:rPr>
            </w:pPr>
          </w:p>
        </w:tc>
      </w:tr>
      <w:tr w:rsidR="00F601E4" w:rsidRPr="00721508" w14:paraId="307B9337" w14:textId="77777777" w:rsidTr="009A422A">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D9D9D9" w:themeFill="background1" w:themeFillShade="D9"/>
            <w:tcMar>
              <w:top w:w="28" w:type="dxa"/>
              <w:left w:w="85" w:type="dxa"/>
              <w:bottom w:w="28" w:type="dxa"/>
              <w:right w:w="85" w:type="dxa"/>
            </w:tcMar>
          </w:tcPr>
          <w:p w14:paraId="133C613B" w14:textId="77777777" w:rsidR="00F601E4" w:rsidRPr="00721508" w:rsidRDefault="00F601E4" w:rsidP="00BD6603">
            <w:pPr>
              <w:pStyle w:val="Heading4"/>
              <w:spacing w:before="10" w:afterLines="20" w:after="48"/>
              <w:rPr>
                <w:lang w:eastAsia="en-AU"/>
              </w:rPr>
            </w:pPr>
            <w:r w:rsidRPr="00444896">
              <w:rPr>
                <w:sz w:val="28"/>
                <w:lang w:eastAsia="en-AU"/>
              </w:rPr>
              <w:t>Retirement Declaration</w:t>
            </w:r>
          </w:p>
          <w:p w14:paraId="0E6AC105" w14:textId="77777777" w:rsidR="00F601E4" w:rsidRPr="00721508" w:rsidRDefault="00F601E4" w:rsidP="00BD6603">
            <w:pPr>
              <w:spacing w:before="10" w:afterLines="20" w:after="48"/>
              <w:rPr>
                <w:rFonts w:asciiTheme="minorHAnsi" w:hAnsiTheme="minorHAnsi" w:cs="Arial"/>
                <w:color w:val="000000"/>
                <w:lang w:eastAsia="en-AU"/>
              </w:rPr>
            </w:pPr>
            <w:r w:rsidRPr="00721508">
              <w:rPr>
                <w:rFonts w:asciiTheme="minorHAnsi" w:hAnsiTheme="minorHAnsi" w:cs="Arial"/>
                <w:color w:val="000000"/>
                <w:lang w:eastAsia="en-AU"/>
              </w:rPr>
              <w:t>To be granted an early release of your superannuation benefit on permanent incapacity grounds, the Commissioner of Superannuation must be satisfied that:</w:t>
            </w:r>
          </w:p>
        </w:tc>
      </w:tr>
      <w:tr w:rsidR="00F601E4" w:rsidRPr="00721508" w14:paraId="43C2DCF9" w14:textId="77777777" w:rsidTr="009A422A">
        <w:trPr>
          <w:cantSplit/>
          <w:trHeight w:val="20"/>
        </w:trPr>
        <w:tc>
          <w:tcPr>
            <w:tcW w:w="426" w:type="dxa"/>
            <w:tcBorders>
              <w:top w:val="single" w:sz="4" w:space="0" w:color="1F1F5F" w:themeColor="text1"/>
              <w:left w:val="single" w:sz="4" w:space="0" w:color="1F1F5F" w:themeColor="text1"/>
              <w:bottom w:val="single" w:sz="4" w:space="0" w:color="1F1F5F" w:themeColor="text1"/>
            </w:tcBorders>
            <w:tcMar>
              <w:top w:w="28" w:type="dxa"/>
              <w:left w:w="85" w:type="dxa"/>
              <w:bottom w:w="28" w:type="dxa"/>
              <w:right w:w="85" w:type="dxa"/>
            </w:tcMar>
          </w:tcPr>
          <w:p w14:paraId="0FCB79E1" w14:textId="77777777" w:rsidR="00F601E4" w:rsidRPr="00721508" w:rsidRDefault="00F274C4" w:rsidP="00BD6603">
            <w:pPr>
              <w:spacing w:before="10" w:afterLines="20" w:after="48"/>
              <w:rPr>
                <w:rFonts w:asciiTheme="minorHAnsi" w:hAnsiTheme="minorHAnsi" w:cs="Arial"/>
                <w:color w:val="000000"/>
                <w:lang w:val="en-US" w:eastAsia="en-AU"/>
              </w:rPr>
            </w:pPr>
            <w:sdt>
              <w:sdtPr>
                <w:rPr>
                  <w:rFonts w:asciiTheme="minorHAnsi" w:hAnsiTheme="minorHAnsi" w:cs="Arial"/>
                  <w:color w:val="000000"/>
                  <w:lang w:val="en-US" w:eastAsia="en-AU"/>
                </w:rPr>
                <w:alias w:val="Retired"/>
                <w:tag w:val="Retired"/>
                <w:id w:val="933941259"/>
                <w14:checkbox>
                  <w14:checked w14:val="0"/>
                  <w14:checkedState w14:val="2612" w14:font="MS Gothic"/>
                  <w14:uncheckedState w14:val="2610" w14:font="MS Gothic"/>
                </w14:checkbox>
              </w:sdtPr>
              <w:sdtEndPr/>
              <w:sdtContent>
                <w:r w:rsidR="00F601E4" w:rsidRPr="00721508">
                  <w:rPr>
                    <w:rFonts w:ascii="Segoe UI Symbol" w:hAnsi="Segoe UI Symbol" w:cs="Segoe UI Symbol"/>
                    <w:color w:val="000000"/>
                    <w:lang w:val="en-US" w:eastAsia="en-AU"/>
                  </w:rPr>
                  <w:t>☐</w:t>
                </w:r>
              </w:sdtContent>
            </w:sdt>
          </w:p>
        </w:tc>
        <w:tc>
          <w:tcPr>
            <w:tcW w:w="9922" w:type="dxa"/>
            <w:gridSpan w:val="7"/>
            <w:tcBorders>
              <w:top w:val="single" w:sz="4" w:space="0" w:color="1F1F5F" w:themeColor="text1"/>
              <w:bottom w:val="single" w:sz="4" w:space="0" w:color="1F1F5F" w:themeColor="text1"/>
              <w:right w:val="single" w:sz="4" w:space="0" w:color="1F1F5F" w:themeColor="text1"/>
            </w:tcBorders>
            <w:tcMar>
              <w:top w:w="28" w:type="dxa"/>
              <w:left w:w="85" w:type="dxa"/>
              <w:bottom w:w="28" w:type="dxa"/>
              <w:right w:w="85" w:type="dxa"/>
            </w:tcMar>
          </w:tcPr>
          <w:p w14:paraId="0C0F5880" w14:textId="77777777" w:rsidR="00F601E4" w:rsidRPr="00721508" w:rsidRDefault="00F601E4" w:rsidP="00BD6603">
            <w:pPr>
              <w:spacing w:before="10" w:afterLines="20" w:after="48"/>
              <w:rPr>
                <w:rFonts w:asciiTheme="minorHAnsi" w:hAnsiTheme="minorHAnsi" w:cs="Arial"/>
                <w:color w:val="000000"/>
                <w:lang w:val="en-US" w:eastAsia="en-AU"/>
              </w:rPr>
            </w:pPr>
            <w:r w:rsidRPr="00721508">
              <w:rPr>
                <w:rFonts w:asciiTheme="minorHAnsi" w:hAnsiTheme="minorHAnsi" w:cs="Arial"/>
                <w:color w:val="000000"/>
                <w:lang w:val="en-US" w:eastAsia="en-AU"/>
              </w:rPr>
              <w:t>I have ceased gainful employment (i.e. working less than 10 hours each week); and</w:t>
            </w:r>
          </w:p>
        </w:tc>
      </w:tr>
      <w:tr w:rsidR="00F601E4" w:rsidRPr="00721508" w14:paraId="48415598" w14:textId="77777777" w:rsidTr="00654F56">
        <w:trPr>
          <w:cantSplit/>
          <w:trHeight w:val="20"/>
        </w:trPr>
        <w:sdt>
          <w:sdtPr>
            <w:rPr>
              <w:rFonts w:asciiTheme="minorHAnsi" w:hAnsiTheme="minorHAnsi" w:cs="Arial"/>
              <w:color w:val="000000"/>
              <w:lang w:val="en-US" w:eastAsia="en-AU"/>
            </w:rPr>
            <w:alias w:val="Retired"/>
            <w:tag w:val="Retired"/>
            <w:id w:val="-1770764058"/>
            <w14:checkbox>
              <w14:checked w14:val="0"/>
              <w14:checkedState w14:val="2612" w14:font="MS Gothic"/>
              <w14:uncheckedState w14:val="2610" w14:font="MS Gothic"/>
            </w14:checkbox>
          </w:sdtPr>
          <w:sdtEndPr/>
          <w:sdtContent>
            <w:tc>
              <w:tcPr>
                <w:tcW w:w="426" w:type="dxa"/>
                <w:tcBorders>
                  <w:top w:val="single" w:sz="4" w:space="0" w:color="1F1F5F" w:themeColor="text1"/>
                  <w:left w:val="single" w:sz="4" w:space="0" w:color="1F1F5F" w:themeColor="text1"/>
                  <w:bottom w:val="single" w:sz="4" w:space="0" w:color="1F1F5F" w:themeColor="text1"/>
                </w:tcBorders>
                <w:tcMar>
                  <w:top w:w="28" w:type="dxa"/>
                  <w:left w:w="85" w:type="dxa"/>
                  <w:bottom w:w="28" w:type="dxa"/>
                  <w:right w:w="85" w:type="dxa"/>
                </w:tcMar>
              </w:tcPr>
              <w:p w14:paraId="25A41852" w14:textId="77777777" w:rsidR="00F601E4" w:rsidRPr="00721508" w:rsidRDefault="00F601E4" w:rsidP="00BD6603">
                <w:pPr>
                  <w:spacing w:before="10" w:afterLines="20" w:after="48"/>
                  <w:rPr>
                    <w:rFonts w:asciiTheme="minorHAnsi" w:hAnsiTheme="minorHAnsi" w:cs="Arial"/>
                    <w:color w:val="000000"/>
                    <w:lang w:val="en-US" w:eastAsia="en-AU"/>
                  </w:rPr>
                </w:pPr>
                <w:r w:rsidRPr="00721508">
                  <w:rPr>
                    <w:rFonts w:ascii="Segoe UI Symbol" w:hAnsi="Segoe UI Symbol" w:cs="Segoe UI Symbol"/>
                    <w:color w:val="000000"/>
                    <w:lang w:val="en-US" w:eastAsia="en-AU"/>
                  </w:rPr>
                  <w:t>☐</w:t>
                </w:r>
              </w:p>
            </w:tc>
          </w:sdtContent>
        </w:sdt>
        <w:tc>
          <w:tcPr>
            <w:tcW w:w="9922" w:type="dxa"/>
            <w:gridSpan w:val="7"/>
            <w:tcBorders>
              <w:top w:val="single" w:sz="4" w:space="0" w:color="1F1F5F" w:themeColor="text1"/>
              <w:bottom w:val="single" w:sz="4" w:space="0" w:color="1F1F5F" w:themeColor="text1"/>
              <w:right w:val="single" w:sz="4" w:space="0" w:color="1F1F5F" w:themeColor="text1"/>
            </w:tcBorders>
            <w:tcMar>
              <w:top w:w="28" w:type="dxa"/>
              <w:left w:w="85" w:type="dxa"/>
              <w:bottom w:w="28" w:type="dxa"/>
              <w:right w:w="85" w:type="dxa"/>
            </w:tcMar>
          </w:tcPr>
          <w:p w14:paraId="2345CFCB" w14:textId="77777777" w:rsidR="00F601E4" w:rsidRPr="00721508" w:rsidRDefault="00F601E4" w:rsidP="00BD6603">
            <w:pPr>
              <w:spacing w:before="10" w:afterLines="20" w:after="48"/>
              <w:rPr>
                <w:rFonts w:asciiTheme="minorHAnsi" w:hAnsiTheme="minorHAnsi" w:cs="Arial"/>
                <w:color w:val="000000"/>
                <w:lang w:val="en-US" w:eastAsia="en-AU"/>
              </w:rPr>
            </w:pPr>
            <w:r w:rsidRPr="00721508">
              <w:rPr>
                <w:rFonts w:asciiTheme="minorHAnsi" w:hAnsiTheme="minorHAnsi" w:cs="Arial"/>
                <w:color w:val="000000"/>
                <w:lang w:val="en-US" w:eastAsia="en-AU"/>
              </w:rPr>
              <w:t>I am unlikely, because of physical or mental ill</w:t>
            </w:r>
            <w:r w:rsidRPr="00721508">
              <w:rPr>
                <w:rFonts w:asciiTheme="minorHAnsi" w:hAnsiTheme="minorHAnsi" w:cs="Arial"/>
                <w:color w:val="000000"/>
                <w:lang w:val="en-US" w:eastAsia="en-AU"/>
              </w:rPr>
              <w:noBreakHyphen/>
              <w:t>health, ever again to engage in gainful employment for which I am reasonably qualified by education, training, or experience.</w:t>
            </w:r>
          </w:p>
        </w:tc>
      </w:tr>
      <w:tr w:rsidR="00654F56" w:rsidRPr="00721508" w14:paraId="4D1577D6" w14:textId="77777777" w:rsidTr="00654F56">
        <w:trPr>
          <w:cantSplit/>
          <w:trHeight w:val="20"/>
        </w:trPr>
        <w:tc>
          <w:tcPr>
            <w:tcW w:w="426" w:type="dxa"/>
            <w:tcBorders>
              <w:top w:val="single" w:sz="4" w:space="0" w:color="1F1F5F" w:themeColor="text1"/>
              <w:bottom w:val="single" w:sz="4" w:space="0" w:color="1F1F5F" w:themeColor="text1"/>
            </w:tcBorders>
            <w:tcMar>
              <w:top w:w="28" w:type="dxa"/>
              <w:left w:w="85" w:type="dxa"/>
              <w:bottom w:w="28" w:type="dxa"/>
              <w:right w:w="85" w:type="dxa"/>
            </w:tcMar>
          </w:tcPr>
          <w:p w14:paraId="0D7D8090" w14:textId="77777777" w:rsidR="00654F56" w:rsidRDefault="00654F56" w:rsidP="00BD6603">
            <w:pPr>
              <w:spacing w:before="10" w:afterLines="20" w:after="48"/>
              <w:rPr>
                <w:rFonts w:asciiTheme="minorHAnsi" w:hAnsiTheme="minorHAnsi" w:cs="Arial"/>
                <w:color w:val="000000"/>
                <w:lang w:val="en-US" w:eastAsia="en-AU"/>
              </w:rPr>
            </w:pPr>
          </w:p>
        </w:tc>
        <w:tc>
          <w:tcPr>
            <w:tcW w:w="9922" w:type="dxa"/>
            <w:gridSpan w:val="7"/>
            <w:tcBorders>
              <w:top w:val="single" w:sz="4" w:space="0" w:color="1F1F5F" w:themeColor="text1"/>
              <w:left w:val="nil"/>
              <w:bottom w:val="single" w:sz="4" w:space="0" w:color="1F1F5F" w:themeColor="text1"/>
            </w:tcBorders>
            <w:tcMar>
              <w:top w:w="28" w:type="dxa"/>
              <w:left w:w="85" w:type="dxa"/>
              <w:bottom w:w="28" w:type="dxa"/>
              <w:right w:w="85" w:type="dxa"/>
            </w:tcMar>
          </w:tcPr>
          <w:p w14:paraId="22B9CDB6" w14:textId="77777777" w:rsidR="00654F56" w:rsidRPr="00721508" w:rsidRDefault="00654F56" w:rsidP="00BD6603">
            <w:pPr>
              <w:spacing w:before="10" w:afterLines="20" w:after="48"/>
              <w:rPr>
                <w:rFonts w:asciiTheme="minorHAnsi" w:hAnsiTheme="minorHAnsi" w:cs="Arial"/>
                <w:color w:val="000000"/>
                <w:lang w:val="en-US" w:eastAsia="en-AU"/>
              </w:rPr>
            </w:pPr>
          </w:p>
        </w:tc>
      </w:tr>
      <w:tr w:rsidR="00F601E4" w:rsidRPr="00721508" w14:paraId="4FEEB290" w14:textId="77777777" w:rsidTr="009A422A">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tcMar>
              <w:top w:w="28" w:type="dxa"/>
              <w:left w:w="85" w:type="dxa"/>
              <w:bottom w:w="28" w:type="dxa"/>
              <w:right w:w="85" w:type="dxa"/>
            </w:tcMar>
            <w:vAlign w:val="center"/>
          </w:tcPr>
          <w:p w14:paraId="4BA339D6" w14:textId="77777777" w:rsidR="00F601E4" w:rsidRPr="00721508" w:rsidRDefault="00F601E4" w:rsidP="00BD6603">
            <w:pPr>
              <w:spacing w:before="10" w:afterLines="20" w:after="48"/>
              <w:rPr>
                <w:rFonts w:asciiTheme="minorHAnsi" w:hAnsiTheme="minorHAnsi" w:cs="Arial"/>
                <w:b/>
                <w:lang w:eastAsia="en-AU"/>
              </w:rPr>
            </w:pPr>
            <w:r>
              <w:rPr>
                <w:rFonts w:asciiTheme="minorHAnsi" w:hAnsiTheme="minorHAnsi" w:cs="Arial"/>
                <w:lang w:eastAsia="en-AU"/>
              </w:rPr>
              <w:br w:type="page"/>
            </w:r>
            <w:r w:rsidR="003C449F" w:rsidRPr="00721508">
              <w:rPr>
                <w:rFonts w:asciiTheme="minorHAnsi" w:hAnsiTheme="minorHAnsi" w:cs="Arial"/>
                <w:b/>
                <w:lang w:eastAsia="en-AU"/>
              </w:rPr>
              <w:t xml:space="preserve">You can choose </w:t>
            </w:r>
            <w:r w:rsidR="003C449F" w:rsidRPr="003C449F">
              <w:rPr>
                <w:rFonts w:asciiTheme="minorHAnsi" w:hAnsiTheme="minorHAnsi" w:cs="Arial"/>
                <w:b/>
                <w:u w:val="single"/>
                <w:lang w:eastAsia="en-AU"/>
              </w:rPr>
              <w:t>one or a combination</w:t>
            </w:r>
            <w:r w:rsidR="003C449F" w:rsidRPr="00721508">
              <w:rPr>
                <w:rFonts w:asciiTheme="minorHAnsi" w:hAnsiTheme="minorHAnsi" w:cs="Arial"/>
                <w:b/>
                <w:lang w:eastAsia="en-AU"/>
              </w:rPr>
              <w:t xml:space="preserve"> of payment options</w:t>
            </w:r>
          </w:p>
        </w:tc>
      </w:tr>
      <w:tr w:rsidR="00F601E4" w:rsidRPr="00721508" w14:paraId="70AB43E6" w14:textId="77777777" w:rsidTr="009A422A">
        <w:trPr>
          <w:cantSplit/>
          <w:trHeight w:val="20"/>
        </w:trPr>
        <w:sdt>
          <w:sdtPr>
            <w:rPr>
              <w:rFonts w:asciiTheme="minorHAnsi" w:hAnsiTheme="minorHAnsi" w:cs="Arial"/>
              <w:color w:val="000000"/>
              <w:lang w:val="en-US" w:eastAsia="en-AU"/>
            </w:rPr>
            <w:alias w:val="Option 1"/>
            <w:tag w:val="Option 1"/>
            <w:id w:val="-80144085"/>
            <w14:checkbox>
              <w14:checked w14:val="0"/>
              <w14:checkedState w14:val="2612" w14:font="MS Gothic"/>
              <w14:uncheckedState w14:val="2610" w14:font="MS Gothic"/>
            </w14:checkbox>
          </w:sdtPr>
          <w:sdtEndPr/>
          <w:sdtContent>
            <w:tc>
              <w:tcPr>
                <w:tcW w:w="426" w:type="dxa"/>
                <w:tcBorders>
                  <w:top w:val="single" w:sz="4" w:space="0" w:color="1F1F5F" w:themeColor="text1"/>
                  <w:left w:val="single" w:sz="4" w:space="0" w:color="1F1F5F" w:themeColor="text1"/>
                  <w:bottom w:val="single" w:sz="4" w:space="0" w:color="1F1F5F" w:themeColor="text1"/>
                </w:tcBorders>
                <w:shd w:val="clear" w:color="auto" w:fill="D9D9D9" w:themeFill="background1" w:themeFillShade="D9"/>
                <w:tcMar>
                  <w:top w:w="28" w:type="dxa"/>
                  <w:left w:w="85" w:type="dxa"/>
                  <w:bottom w:w="28" w:type="dxa"/>
                  <w:right w:w="85" w:type="dxa"/>
                </w:tcMar>
                <w:vAlign w:val="center"/>
              </w:tcPr>
              <w:p w14:paraId="134526C4" w14:textId="77777777" w:rsidR="00F601E4" w:rsidRPr="00721508" w:rsidRDefault="00F601E4" w:rsidP="00BD6603">
                <w:pPr>
                  <w:spacing w:before="10" w:afterLines="20" w:after="48"/>
                  <w:rPr>
                    <w:rFonts w:asciiTheme="minorHAnsi" w:hAnsiTheme="minorHAnsi" w:cs="Arial"/>
                    <w:color w:val="000000"/>
                    <w:lang w:val="en-US" w:eastAsia="en-AU"/>
                  </w:rPr>
                </w:pPr>
                <w:r>
                  <w:rPr>
                    <w:rFonts w:ascii="MS Gothic" w:eastAsia="MS Gothic" w:hAnsi="MS Gothic" w:cs="Arial" w:hint="eastAsia"/>
                    <w:color w:val="000000"/>
                    <w:lang w:val="en-US" w:eastAsia="en-AU"/>
                  </w:rPr>
                  <w:t>☐</w:t>
                </w:r>
              </w:p>
            </w:tc>
          </w:sdtContent>
        </w:sdt>
        <w:tc>
          <w:tcPr>
            <w:tcW w:w="3402" w:type="dxa"/>
            <w:gridSpan w:val="2"/>
            <w:tcBorders>
              <w:top w:val="single" w:sz="4" w:space="0" w:color="1F1F5F" w:themeColor="text1"/>
              <w:bottom w:val="single" w:sz="4" w:space="0" w:color="1F1F5F" w:themeColor="text1"/>
              <w:right w:val="single" w:sz="4" w:space="0" w:color="999999"/>
            </w:tcBorders>
            <w:shd w:val="clear" w:color="auto" w:fill="D9D9D9" w:themeFill="background1" w:themeFillShade="D9"/>
            <w:tcMar>
              <w:top w:w="28" w:type="dxa"/>
              <w:left w:w="85" w:type="dxa"/>
              <w:bottom w:w="28" w:type="dxa"/>
              <w:right w:w="85" w:type="dxa"/>
            </w:tcMar>
            <w:vAlign w:val="center"/>
          </w:tcPr>
          <w:p w14:paraId="5EECE89F" w14:textId="77777777" w:rsidR="00F601E4" w:rsidRPr="00387DEB" w:rsidRDefault="00F601E4" w:rsidP="00BD6603">
            <w:pPr>
              <w:spacing w:before="10" w:afterLines="20" w:after="48"/>
              <w:rPr>
                <w:rFonts w:asciiTheme="minorHAnsi" w:hAnsiTheme="minorHAnsi"/>
                <w:b/>
                <w:spacing w:val="-4"/>
                <w:lang w:eastAsia="en-AU"/>
              </w:rPr>
            </w:pPr>
            <w:r w:rsidRPr="00387DEB">
              <w:rPr>
                <w:rFonts w:asciiTheme="minorHAnsi" w:hAnsiTheme="minorHAnsi"/>
                <w:b/>
                <w:spacing w:val="-4"/>
                <w:lang w:eastAsia="en-AU"/>
              </w:rPr>
              <w:t>Payment Option 1</w:t>
            </w:r>
          </w:p>
        </w:tc>
        <w:tc>
          <w:tcPr>
            <w:tcW w:w="6520" w:type="dxa"/>
            <w:gridSpan w:val="5"/>
            <w:tcBorders>
              <w:top w:val="single" w:sz="4" w:space="0" w:color="1F1F5F" w:themeColor="text1"/>
              <w:bottom w:val="single" w:sz="4" w:space="0" w:color="1F1F5F" w:themeColor="text1"/>
              <w:right w:val="single" w:sz="4" w:space="0" w:color="1F1F5F" w:themeColor="text1"/>
            </w:tcBorders>
            <w:shd w:val="clear" w:color="auto" w:fill="D9D9D9" w:themeFill="background1" w:themeFillShade="D9"/>
            <w:tcMar>
              <w:top w:w="28" w:type="dxa"/>
              <w:left w:w="85" w:type="dxa"/>
              <w:bottom w:w="28" w:type="dxa"/>
              <w:right w:w="85" w:type="dxa"/>
            </w:tcMar>
            <w:vAlign w:val="center"/>
          </w:tcPr>
          <w:p w14:paraId="41A4F72D" w14:textId="77777777" w:rsidR="00F601E4" w:rsidRPr="00387DEB" w:rsidRDefault="00F601E4" w:rsidP="00BD6603">
            <w:pPr>
              <w:spacing w:before="10" w:afterLines="20" w:after="48"/>
              <w:rPr>
                <w:rFonts w:asciiTheme="minorHAnsi" w:hAnsiTheme="minorHAnsi" w:cs="Arial"/>
                <w:b/>
                <w:color w:val="000000"/>
                <w:lang w:val="en-US"/>
              </w:rPr>
            </w:pPr>
            <w:r w:rsidRPr="00387DEB">
              <w:rPr>
                <w:rFonts w:asciiTheme="minorHAnsi" w:hAnsiTheme="minorHAnsi" w:cs="Arial"/>
                <w:b/>
                <w:color w:val="000000"/>
                <w:lang w:val="en-US"/>
              </w:rPr>
              <w:t>Pay my benefit to me in cash – Certified ID required</w:t>
            </w:r>
          </w:p>
        </w:tc>
      </w:tr>
      <w:tr w:rsidR="00F601E4" w:rsidRPr="00721508" w14:paraId="124931FE" w14:textId="77777777" w:rsidTr="009A422A">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7558C47D" w14:textId="77777777" w:rsidR="00F601E4" w:rsidRPr="00721508" w:rsidRDefault="00F601E4" w:rsidP="00BD6603">
            <w:pPr>
              <w:spacing w:before="10" w:afterLines="20" w:after="48"/>
              <w:rPr>
                <w:rFonts w:asciiTheme="minorHAnsi" w:hAnsiTheme="minorHAnsi" w:cs="Arial"/>
                <w:color w:val="000000"/>
                <w:lang w:val="en-US" w:eastAsia="en-AU"/>
              </w:rPr>
            </w:pPr>
            <w:r w:rsidRPr="00721508">
              <w:rPr>
                <w:rFonts w:asciiTheme="minorHAnsi" w:hAnsiTheme="minorHAnsi" w:cs="Arial"/>
                <w:color w:val="000000"/>
                <w:lang w:val="en-US" w:eastAsia="en-AU"/>
              </w:rPr>
              <w:t xml:space="preserve">Withdrawal amount to be paid net of tax (minimum $5000): </w:t>
            </w:r>
          </w:p>
          <w:p w14:paraId="6976EC04" w14:textId="77777777" w:rsidR="00F601E4" w:rsidRPr="00721508" w:rsidRDefault="00F274C4" w:rsidP="00BD6603">
            <w:pPr>
              <w:spacing w:before="10" w:afterLines="20" w:after="48"/>
              <w:rPr>
                <w:rFonts w:asciiTheme="minorHAnsi" w:hAnsiTheme="minorHAnsi" w:cs="Arial"/>
                <w:color w:val="000000"/>
                <w:lang w:val="en-US" w:eastAsia="en-AU"/>
              </w:rPr>
            </w:pPr>
            <w:sdt>
              <w:sdtPr>
                <w:rPr>
                  <w:rFonts w:asciiTheme="minorHAnsi" w:hAnsiTheme="minorHAnsi" w:cs="Arial"/>
                  <w:color w:val="000000"/>
                  <w:lang w:val="en-US" w:eastAsia="en-AU"/>
                </w:rPr>
                <w:alias w:val="$ amount"/>
                <w:tag w:val="$ amount"/>
                <w:id w:val="-505827276"/>
                <w14:checkbox>
                  <w14:checked w14:val="0"/>
                  <w14:checkedState w14:val="2612" w14:font="MS Gothic"/>
                  <w14:uncheckedState w14:val="2610" w14:font="MS Gothic"/>
                </w14:checkbox>
              </w:sdtPr>
              <w:sdtEndPr/>
              <w:sdtContent>
                <w:r w:rsidR="00F601E4" w:rsidRPr="00721508">
                  <w:rPr>
                    <w:rFonts w:ascii="Segoe UI Symbol" w:hAnsi="Segoe UI Symbol" w:cs="Segoe UI Symbol"/>
                    <w:color w:val="000000"/>
                    <w:lang w:val="en-US" w:eastAsia="en-AU"/>
                  </w:rPr>
                  <w:t>☐</w:t>
                </w:r>
              </w:sdtContent>
            </w:sdt>
            <w:r w:rsidR="00F601E4" w:rsidRPr="00721508">
              <w:rPr>
                <w:rFonts w:asciiTheme="minorHAnsi" w:hAnsiTheme="minorHAnsi" w:cs="Arial"/>
                <w:color w:val="000000"/>
                <w:lang w:val="en-US" w:eastAsia="en-AU"/>
              </w:rPr>
              <w:t xml:space="preserve"> $_________ </w:t>
            </w:r>
            <w:sdt>
              <w:sdtPr>
                <w:rPr>
                  <w:rFonts w:asciiTheme="minorHAnsi" w:hAnsiTheme="minorHAnsi" w:cs="Arial"/>
                  <w:color w:val="000000"/>
                  <w:lang w:val="en-US" w:eastAsia="en-AU"/>
                </w:rPr>
                <w:alias w:val="Dollars"/>
                <w:tag w:val="Dollars"/>
                <w:id w:val="285389482"/>
                <w:text/>
              </w:sdtPr>
              <w:sdtEndPr/>
              <w:sdtContent>
                <w:r w:rsidR="00F601E4" w:rsidRPr="00721508">
                  <w:rPr>
                    <w:rFonts w:asciiTheme="minorHAnsi" w:hAnsiTheme="minorHAnsi" w:cs="Arial"/>
                    <w:color w:val="000000"/>
                    <w:lang w:val="en-US" w:eastAsia="en-AU"/>
                  </w:rPr>
                  <w:t>Dollars</w:t>
                </w:r>
              </w:sdtContent>
            </w:sdt>
            <w:r w:rsidR="00F601E4" w:rsidRPr="00721508">
              <w:rPr>
                <w:rFonts w:asciiTheme="minorHAnsi" w:hAnsiTheme="minorHAnsi" w:cs="Arial"/>
                <w:color w:val="000000"/>
                <w:lang w:val="en-US" w:eastAsia="en-AU"/>
              </w:rPr>
              <w:t xml:space="preserve"> OR </w:t>
            </w:r>
            <w:sdt>
              <w:sdtPr>
                <w:rPr>
                  <w:rFonts w:asciiTheme="minorHAnsi" w:hAnsiTheme="minorHAnsi" w:cs="Arial"/>
                  <w:color w:val="000000"/>
                  <w:lang w:val="en-US" w:eastAsia="en-AU"/>
                </w:rPr>
                <w:alias w:val="entire"/>
                <w:tag w:val="entire"/>
                <w:id w:val="2048486330"/>
                <w14:checkbox>
                  <w14:checked w14:val="0"/>
                  <w14:checkedState w14:val="2612" w14:font="MS Gothic"/>
                  <w14:uncheckedState w14:val="2610" w14:font="MS Gothic"/>
                </w14:checkbox>
              </w:sdtPr>
              <w:sdtEndPr/>
              <w:sdtContent>
                <w:r w:rsidR="00F601E4" w:rsidRPr="00721508">
                  <w:rPr>
                    <w:rFonts w:ascii="Segoe UI Symbol" w:hAnsi="Segoe UI Symbol" w:cs="Segoe UI Symbol"/>
                    <w:color w:val="000000"/>
                    <w:lang w:val="en-US" w:eastAsia="en-AU"/>
                  </w:rPr>
                  <w:t>☐</w:t>
                </w:r>
              </w:sdtContent>
            </w:sdt>
            <w:r w:rsidR="00F601E4" w:rsidRPr="00721508">
              <w:rPr>
                <w:rFonts w:asciiTheme="minorHAnsi" w:hAnsiTheme="minorHAnsi" w:cs="Arial"/>
                <w:color w:val="000000"/>
                <w:lang w:val="en-US" w:eastAsia="en-AU"/>
              </w:rPr>
              <w:t xml:space="preserve"> my entire benefit </w:t>
            </w:r>
          </w:p>
        </w:tc>
      </w:tr>
      <w:tr w:rsidR="00F601E4" w:rsidRPr="00721508" w14:paraId="7B10F1D2" w14:textId="77777777" w:rsidTr="009A422A">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1D0F9D44" w14:textId="77777777" w:rsidR="00F601E4" w:rsidRPr="00721508" w:rsidRDefault="00F601E4" w:rsidP="00BD6603">
            <w:pPr>
              <w:spacing w:before="10" w:afterLines="20" w:after="48"/>
              <w:rPr>
                <w:rFonts w:asciiTheme="minorHAnsi" w:hAnsiTheme="minorHAnsi" w:cs="Arial"/>
                <w:color w:val="000000"/>
                <w:lang w:val="en-US" w:eastAsia="en-AU"/>
              </w:rPr>
            </w:pPr>
            <w:r w:rsidRPr="00721508">
              <w:rPr>
                <w:rFonts w:asciiTheme="minorHAnsi" w:hAnsiTheme="minorHAnsi" w:cs="Arial"/>
                <w:color w:val="000000"/>
                <w:lang w:val="en-US" w:eastAsia="en-AU"/>
              </w:rPr>
              <w:t xml:space="preserve">Payment will only be made by EFT to an Australian bank account. Complete </w:t>
            </w:r>
            <w:proofErr w:type="gramStart"/>
            <w:r w:rsidRPr="00721508">
              <w:rPr>
                <w:rFonts w:asciiTheme="minorHAnsi" w:hAnsiTheme="minorHAnsi" w:cs="Arial"/>
                <w:color w:val="000000"/>
                <w:lang w:val="en-US" w:eastAsia="en-AU"/>
              </w:rPr>
              <w:t>your</w:t>
            </w:r>
            <w:proofErr w:type="gramEnd"/>
            <w:r w:rsidRPr="00721508">
              <w:rPr>
                <w:rFonts w:asciiTheme="minorHAnsi" w:hAnsiTheme="minorHAnsi" w:cs="Arial"/>
                <w:color w:val="000000"/>
                <w:lang w:val="en-US" w:eastAsia="en-AU"/>
              </w:rPr>
              <w:t xml:space="preserve"> banking details below.</w:t>
            </w:r>
          </w:p>
        </w:tc>
      </w:tr>
      <w:tr w:rsidR="00F601E4" w:rsidRPr="00721508" w14:paraId="68333A11" w14:textId="77777777" w:rsidTr="009A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565" w:type="dxa"/>
            <w:gridSpan w:val="4"/>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41A075D" w14:textId="77777777" w:rsidR="00F601E4" w:rsidRPr="00DF534C" w:rsidRDefault="00F601E4" w:rsidP="00BD6603">
            <w:pPr>
              <w:spacing w:before="10" w:afterLines="20" w:after="48"/>
              <w:rPr>
                <w:rFonts w:asciiTheme="minorHAnsi" w:hAnsiTheme="minorHAnsi" w:cs="Arial"/>
                <w:b/>
                <w:color w:val="5F5F5F"/>
                <w:lang w:val="en-US" w:eastAsia="en-AU"/>
              </w:rPr>
            </w:pPr>
            <w:r w:rsidRPr="00DF534C">
              <w:rPr>
                <w:rFonts w:asciiTheme="minorHAnsi" w:hAnsiTheme="minorHAnsi" w:cs="Arial"/>
                <w:b/>
                <w:color w:val="000000"/>
                <w:lang w:val="en-US" w:eastAsia="en-AU"/>
              </w:rPr>
              <w:t>Bank, Building Society or Credit Union</w:t>
            </w:r>
          </w:p>
        </w:tc>
        <w:tc>
          <w:tcPr>
            <w:tcW w:w="5783" w:type="dxa"/>
            <w:gridSpan w:val="4"/>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Pr>
          <w:p w14:paraId="05996137"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094C65D3" w14:textId="77777777" w:rsidTr="009A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10479C22" w14:textId="77777777" w:rsidR="00F601E4" w:rsidRPr="00DF534C" w:rsidRDefault="00F601E4" w:rsidP="00BD6603">
            <w:pPr>
              <w:spacing w:before="10" w:afterLines="20" w:after="48"/>
              <w:rPr>
                <w:rFonts w:asciiTheme="minorHAnsi" w:hAnsiTheme="minorHAnsi" w:cs="Arial"/>
                <w:b/>
                <w:color w:val="000000"/>
                <w:lang w:val="en-US" w:eastAsia="en-AU"/>
              </w:rPr>
            </w:pPr>
            <w:r w:rsidRPr="00DF534C">
              <w:rPr>
                <w:rFonts w:asciiTheme="minorHAnsi" w:hAnsiTheme="minorHAnsi" w:cs="Arial"/>
                <w:b/>
                <w:color w:val="000000"/>
                <w:lang w:val="en-US" w:eastAsia="en-AU"/>
              </w:rPr>
              <w:t>Branch</w:t>
            </w:r>
          </w:p>
        </w:tc>
        <w:tc>
          <w:tcPr>
            <w:tcW w:w="2258"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tcPr>
          <w:p w14:paraId="263D84CB"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vAlign w:val="center"/>
          </w:tcPr>
          <w:p w14:paraId="211C1B51" w14:textId="77777777" w:rsidR="00F601E4" w:rsidRPr="00DF534C" w:rsidRDefault="00F601E4" w:rsidP="00BD6603">
            <w:pPr>
              <w:spacing w:before="10" w:afterLines="20" w:after="48"/>
              <w:rPr>
                <w:rFonts w:asciiTheme="minorHAnsi" w:hAnsiTheme="minorHAnsi" w:cs="Arial"/>
                <w:b/>
                <w:lang w:val="en-US" w:eastAsia="en-AU"/>
              </w:rPr>
            </w:pPr>
            <w:r w:rsidRPr="00DF534C">
              <w:rPr>
                <w:rFonts w:asciiTheme="minorHAnsi" w:hAnsiTheme="minorHAnsi" w:cs="Arial"/>
                <w:b/>
                <w:lang w:val="en-US" w:eastAsia="en-AU"/>
              </w:rPr>
              <w:t>Account Holder</w:t>
            </w:r>
          </w:p>
        </w:tc>
        <w:tc>
          <w:tcPr>
            <w:tcW w:w="3691" w:type="dxa"/>
            <w:gridSpan w:val="2"/>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tcPr>
          <w:p w14:paraId="4E50B569"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23494BC7" w14:textId="77777777" w:rsidTr="009A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2EAF99D" w14:textId="77777777" w:rsidR="00F601E4" w:rsidRPr="00DF534C" w:rsidRDefault="00F601E4" w:rsidP="00BD6603">
            <w:pPr>
              <w:spacing w:before="10" w:afterLines="20" w:after="48"/>
              <w:rPr>
                <w:rFonts w:asciiTheme="minorHAnsi" w:hAnsiTheme="minorHAnsi" w:cs="Arial"/>
                <w:b/>
                <w:color w:val="000000"/>
                <w:lang w:val="en-US" w:eastAsia="en-AU"/>
              </w:rPr>
            </w:pPr>
            <w:r w:rsidRPr="00DF534C">
              <w:rPr>
                <w:rFonts w:asciiTheme="minorHAnsi" w:hAnsiTheme="minorHAnsi" w:cs="Arial"/>
                <w:b/>
                <w:color w:val="000000"/>
                <w:lang w:val="en-US" w:eastAsia="en-AU"/>
              </w:rPr>
              <w:t>BSB Number</w:t>
            </w:r>
          </w:p>
        </w:tc>
        <w:tc>
          <w:tcPr>
            <w:tcW w:w="2258"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tcPr>
          <w:p w14:paraId="1B76CB16"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vAlign w:val="center"/>
          </w:tcPr>
          <w:p w14:paraId="3759D6AC" w14:textId="77777777" w:rsidR="00F601E4" w:rsidRPr="00DF534C" w:rsidRDefault="00F601E4" w:rsidP="00BD6603">
            <w:pPr>
              <w:spacing w:before="10" w:afterLines="20" w:after="48"/>
              <w:rPr>
                <w:rFonts w:asciiTheme="minorHAnsi" w:hAnsiTheme="minorHAnsi" w:cs="Arial"/>
                <w:b/>
                <w:lang w:val="en-US" w:eastAsia="en-AU"/>
              </w:rPr>
            </w:pPr>
            <w:r w:rsidRPr="00DF534C">
              <w:rPr>
                <w:rFonts w:asciiTheme="minorHAnsi" w:hAnsiTheme="minorHAnsi" w:cs="Arial"/>
                <w:b/>
                <w:lang w:val="en-US" w:eastAsia="en-AU"/>
              </w:rPr>
              <w:t>Account Number</w:t>
            </w:r>
          </w:p>
        </w:tc>
        <w:tc>
          <w:tcPr>
            <w:tcW w:w="3691" w:type="dxa"/>
            <w:gridSpan w:val="2"/>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tcPr>
          <w:p w14:paraId="0C8D497F"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142AD2DB" w14:textId="77777777" w:rsidTr="009A422A">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4DECE570" w14:textId="77777777" w:rsidR="00F601E4" w:rsidRPr="000F26C4" w:rsidRDefault="00F601E4" w:rsidP="00FE0A30">
            <w:pPr>
              <w:spacing w:before="10" w:afterLines="20" w:after="48"/>
              <w:rPr>
                <w:rFonts w:asciiTheme="minorHAnsi" w:hAnsiTheme="minorHAnsi" w:cs="Arial"/>
                <w:color w:val="000000"/>
                <w:spacing w:val="-2"/>
                <w:lang w:val="en-US" w:eastAsia="en-AU"/>
              </w:rPr>
            </w:pPr>
            <w:r w:rsidRPr="000F26C4">
              <w:rPr>
                <w:rFonts w:asciiTheme="minorHAnsi" w:hAnsiTheme="minorHAnsi" w:cs="Arial"/>
                <w:color w:val="000000"/>
                <w:spacing w:val="-2"/>
                <w:lang w:val="en-US" w:eastAsia="en-AU"/>
              </w:rPr>
              <w:t>You must satisfy a condition of release before you can cash any</w:t>
            </w:r>
            <w:r w:rsidR="00FE0A30">
              <w:rPr>
                <w:rFonts w:asciiTheme="minorHAnsi" w:hAnsiTheme="minorHAnsi" w:cs="Arial"/>
                <w:color w:val="000000"/>
                <w:spacing w:val="-2"/>
                <w:lang w:val="en-US" w:eastAsia="en-AU"/>
              </w:rPr>
              <w:t xml:space="preserve"> part of your preserved benefit</w:t>
            </w:r>
            <w:r w:rsidRPr="000F26C4">
              <w:rPr>
                <w:rFonts w:asciiTheme="minorHAnsi" w:hAnsiTheme="minorHAnsi" w:cs="Arial"/>
                <w:color w:val="000000"/>
                <w:spacing w:val="-2"/>
                <w:lang w:val="en-US" w:eastAsia="en-AU"/>
              </w:rPr>
              <w:t>.</w:t>
            </w:r>
          </w:p>
        </w:tc>
      </w:tr>
      <w:tr w:rsidR="00F601E4" w:rsidRPr="00721508" w14:paraId="731EBE97" w14:textId="77777777" w:rsidTr="009A422A">
        <w:trPr>
          <w:cantSplit/>
          <w:trHeight w:val="20"/>
        </w:trPr>
        <w:sdt>
          <w:sdtPr>
            <w:rPr>
              <w:rFonts w:asciiTheme="minorHAnsi" w:hAnsiTheme="minorHAnsi" w:cs="Arial"/>
              <w:color w:val="000000"/>
              <w:lang w:val="en-US" w:eastAsia="en-AU"/>
            </w:rPr>
            <w:alias w:val="Option 2"/>
            <w:tag w:val="Option 2"/>
            <w:id w:val="94603392"/>
            <w14:checkbox>
              <w14:checked w14:val="0"/>
              <w14:checkedState w14:val="2612" w14:font="MS Gothic"/>
              <w14:uncheckedState w14:val="2610" w14:font="MS Gothic"/>
            </w14:checkbox>
          </w:sdtPr>
          <w:sdtEndPr/>
          <w:sdtContent>
            <w:tc>
              <w:tcPr>
                <w:tcW w:w="426" w:type="dxa"/>
                <w:tcBorders>
                  <w:top w:val="single" w:sz="4" w:space="0" w:color="1F1F5F" w:themeColor="text1"/>
                  <w:left w:val="single" w:sz="4" w:space="0" w:color="1F1F5F" w:themeColor="text1"/>
                  <w:bottom w:val="single" w:sz="4" w:space="0" w:color="1F1F5F" w:themeColor="text1"/>
                </w:tcBorders>
                <w:shd w:val="clear" w:color="auto" w:fill="D9D9D9" w:themeFill="background1" w:themeFillShade="D9"/>
                <w:tcMar>
                  <w:top w:w="28" w:type="dxa"/>
                  <w:left w:w="57" w:type="dxa"/>
                  <w:bottom w:w="28" w:type="dxa"/>
                  <w:right w:w="57" w:type="dxa"/>
                </w:tcMar>
                <w:vAlign w:val="center"/>
              </w:tcPr>
              <w:p w14:paraId="49E7D4E1" w14:textId="77777777" w:rsidR="00F601E4" w:rsidRPr="00721508" w:rsidRDefault="009A422A" w:rsidP="00BD6603">
                <w:pPr>
                  <w:spacing w:before="10" w:afterLines="20" w:after="48"/>
                  <w:rPr>
                    <w:rFonts w:asciiTheme="minorHAnsi" w:hAnsiTheme="minorHAnsi" w:cs="Arial"/>
                    <w:color w:val="000000"/>
                    <w:lang w:val="en-US" w:eastAsia="en-AU"/>
                  </w:rPr>
                </w:pPr>
                <w:r>
                  <w:rPr>
                    <w:rFonts w:ascii="MS Gothic" w:eastAsia="MS Gothic" w:hAnsi="MS Gothic" w:cs="Arial" w:hint="eastAsia"/>
                    <w:color w:val="000000"/>
                    <w:lang w:val="en-US" w:eastAsia="en-AU"/>
                  </w:rPr>
                  <w:t>☐</w:t>
                </w:r>
              </w:p>
            </w:tc>
          </w:sdtContent>
        </w:sdt>
        <w:tc>
          <w:tcPr>
            <w:tcW w:w="3402" w:type="dxa"/>
            <w:gridSpan w:val="2"/>
            <w:tcBorders>
              <w:top w:val="single" w:sz="4" w:space="0" w:color="1F1F5F" w:themeColor="text1"/>
              <w:bottom w:val="single" w:sz="4" w:space="0" w:color="1F1F5F" w:themeColor="text1"/>
              <w:right w:val="single" w:sz="4" w:space="0" w:color="999999"/>
            </w:tcBorders>
            <w:shd w:val="clear" w:color="auto" w:fill="D9D9D9" w:themeFill="background1" w:themeFillShade="D9"/>
            <w:tcMar>
              <w:top w:w="28" w:type="dxa"/>
              <w:left w:w="57" w:type="dxa"/>
              <w:bottom w:w="28" w:type="dxa"/>
              <w:right w:w="57" w:type="dxa"/>
            </w:tcMar>
            <w:vAlign w:val="center"/>
          </w:tcPr>
          <w:p w14:paraId="5DDE93DA" w14:textId="77777777" w:rsidR="00F601E4" w:rsidRPr="00387DEB" w:rsidRDefault="00F601E4" w:rsidP="00BD6603">
            <w:pPr>
              <w:spacing w:before="10" w:afterLines="20" w:after="48"/>
              <w:rPr>
                <w:rFonts w:asciiTheme="minorHAnsi" w:hAnsiTheme="minorHAnsi"/>
                <w:b/>
                <w:i/>
                <w:spacing w:val="-4"/>
                <w:lang w:eastAsia="en-AU"/>
              </w:rPr>
            </w:pPr>
            <w:r w:rsidRPr="00387DEB">
              <w:rPr>
                <w:rFonts w:asciiTheme="minorHAnsi" w:hAnsiTheme="minorHAnsi"/>
                <w:b/>
                <w:spacing w:val="-4"/>
                <w:lang w:eastAsia="en-AU"/>
              </w:rPr>
              <w:t>Payment Option 2</w:t>
            </w:r>
          </w:p>
        </w:tc>
        <w:tc>
          <w:tcPr>
            <w:tcW w:w="6520" w:type="dxa"/>
            <w:gridSpan w:val="5"/>
            <w:tcBorders>
              <w:top w:val="single" w:sz="4" w:space="0" w:color="1F1F5F" w:themeColor="text1"/>
              <w:bottom w:val="single" w:sz="4" w:space="0" w:color="1F1F5F" w:themeColor="text1"/>
              <w:right w:val="single" w:sz="4" w:space="0" w:color="1F1F5F" w:themeColor="text1"/>
            </w:tcBorders>
            <w:shd w:val="clear" w:color="auto" w:fill="D9D9D9" w:themeFill="background1" w:themeFillShade="D9"/>
            <w:tcMar>
              <w:top w:w="28" w:type="dxa"/>
              <w:left w:w="57" w:type="dxa"/>
              <w:bottom w:w="28" w:type="dxa"/>
              <w:right w:w="57" w:type="dxa"/>
            </w:tcMar>
            <w:vAlign w:val="center"/>
          </w:tcPr>
          <w:p w14:paraId="3EDB036A" w14:textId="77777777" w:rsidR="00F601E4" w:rsidRPr="00387DEB" w:rsidRDefault="00F601E4" w:rsidP="00BD6603">
            <w:pPr>
              <w:spacing w:before="10" w:afterLines="20" w:after="48"/>
              <w:rPr>
                <w:rFonts w:asciiTheme="minorHAnsi" w:hAnsiTheme="minorHAnsi" w:cs="Arial"/>
                <w:b/>
                <w:color w:val="000000"/>
                <w:lang w:val="en-US"/>
              </w:rPr>
            </w:pPr>
            <w:r w:rsidRPr="00387DEB">
              <w:rPr>
                <w:rFonts w:asciiTheme="minorHAnsi" w:hAnsiTheme="minorHAnsi" w:cs="Arial"/>
                <w:b/>
                <w:color w:val="000000"/>
                <w:lang w:val="en-US"/>
              </w:rPr>
              <w:t>Roll over my benefit to an external superannuation fund</w:t>
            </w:r>
          </w:p>
        </w:tc>
      </w:tr>
      <w:tr w:rsidR="00F601E4" w:rsidRPr="00721508" w14:paraId="77AFFC1D" w14:textId="77777777" w:rsidTr="009A422A">
        <w:trPr>
          <w:cantSplit/>
          <w:trHeight w:val="20"/>
        </w:trPr>
        <w:tc>
          <w:tcPr>
            <w:tcW w:w="10348" w:type="dxa"/>
            <w:gridSpan w:val="8"/>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Mar>
              <w:top w:w="28" w:type="dxa"/>
              <w:left w:w="57" w:type="dxa"/>
              <w:bottom w:w="28" w:type="dxa"/>
              <w:right w:w="57" w:type="dxa"/>
            </w:tcMar>
            <w:vAlign w:val="center"/>
          </w:tcPr>
          <w:p w14:paraId="7D8292D3" w14:textId="77777777" w:rsidR="00F601E4" w:rsidRPr="00721508" w:rsidRDefault="00F601E4" w:rsidP="00BD6603">
            <w:pPr>
              <w:spacing w:before="10" w:afterLines="20" w:after="48"/>
              <w:rPr>
                <w:rFonts w:asciiTheme="minorHAnsi" w:hAnsiTheme="minorHAnsi" w:cs="Arial"/>
                <w:color w:val="000000"/>
                <w:lang w:val="en-US" w:eastAsia="en-AU"/>
              </w:rPr>
            </w:pPr>
            <w:r w:rsidRPr="00721508">
              <w:rPr>
                <w:rFonts w:asciiTheme="minorHAnsi" w:hAnsiTheme="minorHAnsi" w:cs="Arial"/>
                <w:color w:val="000000"/>
                <w:lang w:val="en-US" w:eastAsia="en-AU"/>
              </w:rPr>
              <w:t>Rollover amount (certified ID required if not rolling over entire benefit):</w:t>
            </w:r>
          </w:p>
          <w:p w14:paraId="15479F1E" w14:textId="77777777" w:rsidR="00F601E4" w:rsidRPr="00721508" w:rsidRDefault="00F274C4" w:rsidP="00061FCA">
            <w:pPr>
              <w:spacing w:before="10" w:afterLines="20" w:after="48"/>
              <w:rPr>
                <w:rFonts w:asciiTheme="minorHAnsi" w:hAnsiTheme="minorHAnsi" w:cs="Arial"/>
                <w:color w:val="000000"/>
                <w:lang w:val="en-US" w:eastAsia="en-AU"/>
              </w:rPr>
            </w:pPr>
            <w:sdt>
              <w:sdtPr>
                <w:rPr>
                  <w:rFonts w:asciiTheme="minorHAnsi" w:hAnsiTheme="minorHAnsi" w:cs="Arial"/>
                  <w:color w:val="000000"/>
                  <w:lang w:val="en-US" w:eastAsia="en-AU"/>
                </w:rPr>
                <w:alias w:val="$ amount"/>
                <w:tag w:val="$ amount"/>
                <w:id w:val="-12921312"/>
                <w14:checkbox>
                  <w14:checked w14:val="0"/>
                  <w14:checkedState w14:val="2612" w14:font="MS Gothic"/>
                  <w14:uncheckedState w14:val="2610" w14:font="MS Gothic"/>
                </w14:checkbox>
              </w:sdtPr>
              <w:sdtEndPr/>
              <w:sdtContent>
                <w:r w:rsidR="00F601E4" w:rsidRPr="00721508">
                  <w:rPr>
                    <w:rFonts w:ascii="Segoe UI Symbol" w:hAnsi="Segoe UI Symbol" w:cs="Segoe UI Symbol"/>
                    <w:color w:val="000000"/>
                    <w:lang w:val="en-US" w:eastAsia="en-AU"/>
                  </w:rPr>
                  <w:t>☐</w:t>
                </w:r>
              </w:sdtContent>
            </w:sdt>
            <w:r w:rsidR="00F601E4" w:rsidRPr="00721508">
              <w:rPr>
                <w:rFonts w:asciiTheme="minorHAnsi" w:hAnsiTheme="minorHAnsi" w:cs="Arial"/>
                <w:color w:val="000000"/>
                <w:lang w:val="en-US" w:eastAsia="en-AU"/>
              </w:rPr>
              <w:t xml:space="preserve"> $________ Dollars  OR </w:t>
            </w:r>
            <w:sdt>
              <w:sdtPr>
                <w:rPr>
                  <w:rFonts w:asciiTheme="minorHAnsi" w:hAnsiTheme="minorHAnsi" w:cs="Arial"/>
                  <w:color w:val="000000"/>
                  <w:lang w:val="en-US" w:eastAsia="en-AU"/>
                </w:rPr>
                <w:alias w:val="Entire benefit"/>
                <w:tag w:val="Entire benefit"/>
                <w:id w:val="-55789615"/>
                <w14:checkbox>
                  <w14:checked w14:val="0"/>
                  <w14:checkedState w14:val="2612" w14:font="MS Gothic"/>
                  <w14:uncheckedState w14:val="2610" w14:font="MS Gothic"/>
                </w14:checkbox>
              </w:sdtPr>
              <w:sdtEndPr/>
              <w:sdtContent>
                <w:r w:rsidR="00F601E4" w:rsidRPr="00721508">
                  <w:rPr>
                    <w:rFonts w:ascii="Segoe UI Symbol" w:hAnsi="Segoe UI Symbol" w:cs="Segoe UI Symbol"/>
                    <w:color w:val="000000"/>
                    <w:lang w:val="en-US" w:eastAsia="en-AU"/>
                  </w:rPr>
                  <w:t>☐</w:t>
                </w:r>
              </w:sdtContent>
            </w:sdt>
            <w:r w:rsidR="00F601E4" w:rsidRPr="00721508">
              <w:rPr>
                <w:rFonts w:asciiTheme="minorHAnsi" w:hAnsiTheme="minorHAnsi" w:cs="Arial"/>
                <w:color w:val="000000"/>
                <w:lang w:val="en-US" w:eastAsia="en-AU"/>
              </w:rPr>
              <w:t xml:space="preserve"> my entire benefit </w:t>
            </w:r>
            <w:sdt>
              <w:sdtPr>
                <w:rPr>
                  <w:rFonts w:asciiTheme="minorHAnsi" w:hAnsiTheme="minorHAnsi" w:cs="Arial"/>
                  <w:color w:val="000000"/>
                  <w:lang w:val="en-US" w:eastAsia="en-AU"/>
                </w:rPr>
                <w:alias w:val="Non-preserved"/>
                <w:tag w:val="Non-preserved"/>
                <w:id w:val="773135479"/>
                <w14:checkbox>
                  <w14:checked w14:val="0"/>
                  <w14:checkedState w14:val="2612" w14:font="MS Gothic"/>
                  <w14:uncheckedState w14:val="2610" w14:font="MS Gothic"/>
                </w14:checkbox>
              </w:sdtPr>
              <w:sdtEndPr/>
              <w:sdtContent>
                <w:r w:rsidR="00F601E4" w:rsidRPr="00721508">
                  <w:rPr>
                    <w:rFonts w:ascii="Segoe UI Symbol" w:hAnsi="Segoe UI Symbol" w:cs="Segoe UI Symbol"/>
                    <w:color w:val="000000"/>
                    <w:lang w:val="en-US" w:eastAsia="en-AU"/>
                  </w:rPr>
                  <w:t>☐</w:t>
                </w:r>
              </w:sdtContent>
            </w:sdt>
            <w:r w:rsidR="00F601E4" w:rsidRPr="00721508">
              <w:rPr>
                <w:rFonts w:asciiTheme="minorHAnsi" w:hAnsiTheme="minorHAnsi" w:cs="Arial"/>
                <w:color w:val="000000"/>
                <w:lang w:val="en-US" w:eastAsia="en-AU"/>
              </w:rPr>
              <w:t xml:space="preserve"> remainder</w:t>
            </w:r>
          </w:p>
        </w:tc>
      </w:tr>
      <w:tr w:rsidR="00F601E4" w:rsidRPr="00721508" w14:paraId="0B4438BA" w14:textId="77777777" w:rsidTr="009A422A">
        <w:trPr>
          <w:cantSplit/>
          <w:trHeight w:val="20"/>
        </w:trPr>
        <w:tc>
          <w:tcPr>
            <w:tcW w:w="3828" w:type="dxa"/>
            <w:gridSpan w:val="3"/>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57" w:type="dxa"/>
              <w:bottom w:w="28" w:type="dxa"/>
              <w:right w:w="57" w:type="dxa"/>
            </w:tcMar>
          </w:tcPr>
          <w:p w14:paraId="3567E9E9" w14:textId="77777777" w:rsidR="00F601E4" w:rsidRPr="00FD0F89" w:rsidRDefault="00F601E4" w:rsidP="00BD6603">
            <w:pPr>
              <w:spacing w:before="10" w:afterLines="20" w:after="48"/>
              <w:rPr>
                <w:rFonts w:asciiTheme="minorHAnsi" w:hAnsiTheme="minorHAnsi" w:cs="Arial"/>
                <w:b/>
                <w:color w:val="000000"/>
                <w:lang w:val="en-US" w:eastAsia="en-AU"/>
              </w:rPr>
            </w:pPr>
            <w:r w:rsidRPr="00FD0F89">
              <w:rPr>
                <w:rFonts w:asciiTheme="minorHAnsi" w:hAnsiTheme="minorHAnsi" w:cs="Arial"/>
                <w:b/>
                <w:color w:val="000000"/>
                <w:lang w:val="en-US" w:eastAsia="en-AU"/>
              </w:rPr>
              <w:t>Superannuation Fund Name</w:t>
            </w:r>
          </w:p>
        </w:tc>
        <w:tc>
          <w:tcPr>
            <w:tcW w:w="6520" w:type="dxa"/>
            <w:gridSpan w:val="5"/>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57" w:type="dxa"/>
              <w:bottom w:w="28" w:type="dxa"/>
              <w:right w:w="57" w:type="dxa"/>
            </w:tcMar>
          </w:tcPr>
          <w:p w14:paraId="6E854F68"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7018604D" w14:textId="77777777" w:rsidTr="009A422A">
        <w:trPr>
          <w:cantSplit/>
          <w:trHeight w:val="20"/>
        </w:trPr>
        <w:tc>
          <w:tcPr>
            <w:tcW w:w="3828" w:type="dxa"/>
            <w:gridSpan w:val="3"/>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57" w:type="dxa"/>
              <w:bottom w:w="28" w:type="dxa"/>
              <w:right w:w="57" w:type="dxa"/>
            </w:tcMar>
          </w:tcPr>
          <w:p w14:paraId="5340F96E" w14:textId="77777777" w:rsidR="00F601E4" w:rsidRPr="00FD0F89" w:rsidRDefault="00F601E4" w:rsidP="00BD6603">
            <w:pPr>
              <w:spacing w:before="10" w:afterLines="20" w:after="48"/>
              <w:rPr>
                <w:rFonts w:asciiTheme="minorHAnsi" w:hAnsiTheme="minorHAnsi" w:cs="Arial"/>
                <w:b/>
                <w:color w:val="000000"/>
                <w:lang w:val="en-US" w:eastAsia="en-AU"/>
              </w:rPr>
            </w:pPr>
            <w:r w:rsidRPr="00FD0F89">
              <w:rPr>
                <w:rFonts w:asciiTheme="minorHAnsi" w:hAnsiTheme="minorHAnsi" w:cs="Arial"/>
                <w:b/>
                <w:color w:val="000000"/>
                <w:lang w:val="en-US" w:eastAsia="en-AU"/>
              </w:rPr>
              <w:t>Postal Address of Fund</w:t>
            </w:r>
          </w:p>
        </w:tc>
        <w:tc>
          <w:tcPr>
            <w:tcW w:w="6520" w:type="dxa"/>
            <w:gridSpan w:val="5"/>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57" w:type="dxa"/>
              <w:bottom w:w="28" w:type="dxa"/>
              <w:right w:w="57" w:type="dxa"/>
            </w:tcMar>
          </w:tcPr>
          <w:p w14:paraId="7EADE432"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6CC16C16" w14:textId="77777777" w:rsidTr="00764493">
        <w:trPr>
          <w:cantSplit/>
          <w:trHeight w:val="20"/>
        </w:trPr>
        <w:tc>
          <w:tcPr>
            <w:tcW w:w="3828" w:type="dxa"/>
            <w:gridSpan w:val="3"/>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57" w:type="dxa"/>
              <w:bottom w:w="28" w:type="dxa"/>
              <w:right w:w="57" w:type="dxa"/>
            </w:tcMar>
          </w:tcPr>
          <w:p w14:paraId="723359D6" w14:textId="77777777" w:rsidR="00F601E4" w:rsidRPr="00FD0F89" w:rsidRDefault="00F601E4" w:rsidP="00BD6603">
            <w:pPr>
              <w:spacing w:before="10" w:afterLines="20" w:after="48"/>
              <w:rPr>
                <w:rFonts w:asciiTheme="minorHAnsi" w:hAnsiTheme="minorHAnsi" w:cs="Arial"/>
                <w:b/>
                <w:color w:val="000000"/>
                <w:spacing w:val="-4"/>
                <w:lang w:val="en-US" w:eastAsia="en-AU"/>
              </w:rPr>
            </w:pPr>
            <w:r w:rsidRPr="00FD0F89">
              <w:rPr>
                <w:rFonts w:asciiTheme="minorHAnsi" w:hAnsiTheme="minorHAnsi" w:cs="Arial"/>
                <w:b/>
                <w:color w:val="000000"/>
                <w:spacing w:val="-4"/>
                <w:lang w:val="en-US" w:eastAsia="en-AU"/>
              </w:rPr>
              <w:t>Unique Superannuation Identifier (USI)</w:t>
            </w:r>
          </w:p>
        </w:tc>
        <w:tc>
          <w:tcPr>
            <w:tcW w:w="1850"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370A6E4A"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827"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2635D6FD" w14:textId="77777777" w:rsidR="00F601E4" w:rsidRPr="00FD0F89" w:rsidRDefault="00F601E4" w:rsidP="00BD6603">
            <w:pPr>
              <w:spacing w:before="10" w:afterLines="20" w:after="48"/>
              <w:rPr>
                <w:rFonts w:asciiTheme="minorHAnsi" w:hAnsiTheme="minorHAnsi" w:cs="Arial"/>
                <w:b/>
                <w:color w:val="000000"/>
                <w:lang w:val="en-US" w:eastAsia="en-AU"/>
              </w:rPr>
            </w:pPr>
            <w:r w:rsidRPr="00FD0F89">
              <w:rPr>
                <w:rFonts w:asciiTheme="minorHAnsi" w:hAnsiTheme="minorHAnsi" w:cs="Arial"/>
                <w:b/>
                <w:color w:val="000000"/>
                <w:lang w:val="en-US" w:eastAsia="en-AU"/>
              </w:rPr>
              <w:t>Membership Number</w:t>
            </w:r>
          </w:p>
        </w:tc>
        <w:tc>
          <w:tcPr>
            <w:tcW w:w="1843"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57" w:type="dxa"/>
              <w:bottom w:w="28" w:type="dxa"/>
              <w:right w:w="57" w:type="dxa"/>
            </w:tcMar>
          </w:tcPr>
          <w:p w14:paraId="7A857409"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13207F4E" w14:textId="77777777" w:rsidTr="00764493">
        <w:trPr>
          <w:cantSplit/>
          <w:trHeight w:val="20"/>
        </w:trPr>
        <w:tc>
          <w:tcPr>
            <w:tcW w:w="3828" w:type="dxa"/>
            <w:gridSpan w:val="3"/>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57" w:type="dxa"/>
              <w:bottom w:w="28" w:type="dxa"/>
              <w:right w:w="57" w:type="dxa"/>
            </w:tcMar>
          </w:tcPr>
          <w:p w14:paraId="535C7AB5" w14:textId="77777777" w:rsidR="00F601E4" w:rsidRPr="00FD0F89" w:rsidRDefault="00F601E4" w:rsidP="00BD6603">
            <w:pPr>
              <w:spacing w:before="10" w:afterLines="20" w:after="48"/>
              <w:rPr>
                <w:rFonts w:asciiTheme="minorHAnsi" w:hAnsiTheme="minorHAnsi" w:cs="Arial"/>
                <w:b/>
                <w:color w:val="000000"/>
                <w:lang w:val="en-US" w:eastAsia="en-AU"/>
              </w:rPr>
            </w:pPr>
            <w:r w:rsidRPr="00FD0F89">
              <w:rPr>
                <w:rFonts w:asciiTheme="minorHAnsi" w:hAnsiTheme="minorHAnsi" w:cs="Arial"/>
                <w:b/>
                <w:color w:val="000000"/>
                <w:lang w:val="en-US" w:eastAsia="en-AU"/>
              </w:rPr>
              <w:t>Australian Business Number (ABN)</w:t>
            </w:r>
          </w:p>
        </w:tc>
        <w:tc>
          <w:tcPr>
            <w:tcW w:w="1850"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1DDC4F31"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827"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27D6D1AF" w14:textId="77777777" w:rsidR="00F601E4" w:rsidRPr="00FD0F89" w:rsidRDefault="00F601E4" w:rsidP="00BD6603">
            <w:pPr>
              <w:spacing w:before="10" w:afterLines="20" w:after="48"/>
              <w:rPr>
                <w:rFonts w:asciiTheme="minorHAnsi" w:hAnsiTheme="minorHAnsi" w:cs="Arial"/>
                <w:b/>
                <w:color w:val="000000"/>
                <w:lang w:val="en-US" w:eastAsia="en-AU"/>
              </w:rPr>
            </w:pPr>
            <w:r w:rsidRPr="00FD0F89">
              <w:rPr>
                <w:rFonts w:asciiTheme="minorHAnsi" w:hAnsiTheme="minorHAnsi" w:cs="Arial"/>
                <w:b/>
                <w:color w:val="000000"/>
                <w:lang w:val="en-US" w:eastAsia="en-AU"/>
              </w:rPr>
              <w:t>Phone Number of Fund</w:t>
            </w:r>
          </w:p>
        </w:tc>
        <w:tc>
          <w:tcPr>
            <w:tcW w:w="1843"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57" w:type="dxa"/>
              <w:bottom w:w="28" w:type="dxa"/>
              <w:right w:w="57" w:type="dxa"/>
            </w:tcMar>
          </w:tcPr>
          <w:p w14:paraId="7736F9F7"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1D0415" w:rsidRPr="00721508" w14:paraId="56A1A550" w14:textId="77777777" w:rsidTr="00764493">
        <w:trPr>
          <w:cantSplit/>
          <w:trHeight w:val="20"/>
        </w:trPr>
        <w:tc>
          <w:tcPr>
            <w:tcW w:w="3828" w:type="dxa"/>
            <w:gridSpan w:val="3"/>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57" w:type="dxa"/>
              <w:bottom w:w="28" w:type="dxa"/>
              <w:right w:w="57" w:type="dxa"/>
            </w:tcMar>
          </w:tcPr>
          <w:p w14:paraId="60C08F80" w14:textId="77777777" w:rsidR="001D0415" w:rsidRPr="00FD0F89" w:rsidRDefault="001D0415" w:rsidP="00BD6603">
            <w:pPr>
              <w:spacing w:before="10" w:afterLines="20" w:after="48"/>
              <w:rPr>
                <w:rFonts w:asciiTheme="minorHAnsi" w:hAnsiTheme="minorHAnsi" w:cs="Arial"/>
                <w:b/>
                <w:color w:val="000000"/>
                <w:lang w:val="en-US" w:eastAsia="en-AU"/>
              </w:rPr>
            </w:pPr>
            <w:r>
              <w:rPr>
                <w:rFonts w:asciiTheme="minorHAnsi" w:hAnsiTheme="minorHAnsi" w:cs="Arial"/>
                <w:b/>
                <w:color w:val="000000"/>
                <w:lang w:val="en-US" w:eastAsia="en-AU"/>
              </w:rPr>
              <w:t>SMSF electronic service address*</w:t>
            </w:r>
          </w:p>
        </w:tc>
        <w:tc>
          <w:tcPr>
            <w:tcW w:w="1850"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564E1C3B" w14:textId="77777777" w:rsidR="001D0415" w:rsidRPr="00721508" w:rsidRDefault="001D0415" w:rsidP="00BD6603">
            <w:pPr>
              <w:spacing w:before="10" w:afterLines="20" w:after="48"/>
              <w:rPr>
                <w:rFonts w:asciiTheme="minorHAnsi" w:hAnsiTheme="minorHAnsi" w:cs="Arial"/>
                <w:color w:val="5F5F5F"/>
                <w:lang w:val="en-US" w:eastAsia="en-AU"/>
              </w:rPr>
            </w:pPr>
          </w:p>
        </w:tc>
        <w:tc>
          <w:tcPr>
            <w:tcW w:w="2827"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0D9DF182" w14:textId="77777777" w:rsidR="001D0415" w:rsidRPr="00FD0F89" w:rsidRDefault="001D0415" w:rsidP="00BD6603">
            <w:pPr>
              <w:spacing w:before="10" w:afterLines="20" w:after="48"/>
              <w:rPr>
                <w:rFonts w:asciiTheme="minorHAnsi" w:hAnsiTheme="minorHAnsi" w:cs="Arial"/>
                <w:b/>
                <w:color w:val="000000"/>
                <w:lang w:val="en-US" w:eastAsia="en-AU"/>
              </w:rPr>
            </w:pPr>
            <w:r>
              <w:rPr>
                <w:rFonts w:asciiTheme="minorHAnsi" w:hAnsiTheme="minorHAnsi" w:cs="Arial"/>
                <w:b/>
                <w:color w:val="000000"/>
                <w:lang w:val="en-US" w:eastAsia="en-AU"/>
              </w:rPr>
              <w:t>SMSF BSB*</w:t>
            </w:r>
          </w:p>
        </w:tc>
        <w:tc>
          <w:tcPr>
            <w:tcW w:w="1843"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57" w:type="dxa"/>
              <w:bottom w:w="28" w:type="dxa"/>
              <w:right w:w="57" w:type="dxa"/>
            </w:tcMar>
          </w:tcPr>
          <w:p w14:paraId="7F46B52E" w14:textId="77777777" w:rsidR="001D0415" w:rsidRPr="00721508" w:rsidRDefault="001D0415" w:rsidP="00BD6603">
            <w:pPr>
              <w:spacing w:before="10" w:afterLines="20" w:after="48"/>
              <w:rPr>
                <w:rFonts w:asciiTheme="minorHAnsi" w:hAnsiTheme="minorHAnsi" w:cs="Arial"/>
                <w:color w:val="5F5F5F"/>
                <w:lang w:val="en-US" w:eastAsia="en-AU"/>
              </w:rPr>
            </w:pPr>
          </w:p>
        </w:tc>
      </w:tr>
      <w:tr w:rsidR="001D0415" w:rsidRPr="00721508" w14:paraId="395526C1" w14:textId="77777777" w:rsidTr="00764493">
        <w:trPr>
          <w:cantSplit/>
          <w:trHeight w:val="441"/>
        </w:trPr>
        <w:tc>
          <w:tcPr>
            <w:tcW w:w="3828" w:type="dxa"/>
            <w:gridSpan w:val="3"/>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57" w:type="dxa"/>
              <w:bottom w:w="28" w:type="dxa"/>
              <w:right w:w="57" w:type="dxa"/>
            </w:tcMar>
          </w:tcPr>
          <w:p w14:paraId="124FD4CB" w14:textId="77777777" w:rsidR="001D0415" w:rsidRPr="00FD0F89" w:rsidRDefault="00947198" w:rsidP="00BD6603">
            <w:pPr>
              <w:spacing w:before="10" w:afterLines="20" w:after="48"/>
              <w:rPr>
                <w:rFonts w:asciiTheme="minorHAnsi" w:hAnsiTheme="minorHAnsi" w:cs="Arial"/>
                <w:b/>
                <w:color w:val="000000"/>
                <w:lang w:val="en-US" w:eastAsia="en-AU"/>
              </w:rPr>
            </w:pPr>
            <w:r>
              <w:rPr>
                <w:rFonts w:asciiTheme="minorHAnsi" w:hAnsiTheme="minorHAnsi" w:cs="Arial"/>
                <w:b/>
                <w:color w:val="000000"/>
                <w:lang w:val="en-US" w:eastAsia="en-AU"/>
              </w:rPr>
              <w:t>SMSF bank account number*</w:t>
            </w:r>
          </w:p>
        </w:tc>
        <w:tc>
          <w:tcPr>
            <w:tcW w:w="1850"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1BA32459" w14:textId="77777777" w:rsidR="001D0415" w:rsidRPr="00721508" w:rsidRDefault="001D0415" w:rsidP="00BD6603">
            <w:pPr>
              <w:spacing w:before="10" w:afterLines="20" w:after="48"/>
              <w:rPr>
                <w:rFonts w:asciiTheme="minorHAnsi" w:hAnsiTheme="minorHAnsi" w:cs="Arial"/>
                <w:color w:val="5F5F5F"/>
                <w:lang w:val="en-US" w:eastAsia="en-AU"/>
              </w:rPr>
            </w:pPr>
          </w:p>
        </w:tc>
        <w:tc>
          <w:tcPr>
            <w:tcW w:w="2827" w:type="dxa"/>
            <w:gridSpan w:val="2"/>
            <w:tcBorders>
              <w:top w:val="single" w:sz="4" w:space="0" w:color="1F1F5F" w:themeColor="text1"/>
              <w:left w:val="single" w:sz="4" w:space="0" w:color="999999"/>
              <w:bottom w:val="single" w:sz="4" w:space="0" w:color="1F1F5F" w:themeColor="text1"/>
              <w:right w:val="single" w:sz="4" w:space="0" w:color="999999"/>
            </w:tcBorders>
            <w:tcMar>
              <w:top w:w="28" w:type="dxa"/>
              <w:left w:w="57" w:type="dxa"/>
              <w:bottom w:w="28" w:type="dxa"/>
              <w:right w:w="57" w:type="dxa"/>
            </w:tcMar>
          </w:tcPr>
          <w:p w14:paraId="5CB63170" w14:textId="77777777" w:rsidR="001D0415" w:rsidRPr="00FD0F89" w:rsidRDefault="00947198" w:rsidP="00764493">
            <w:pPr>
              <w:spacing w:before="10" w:afterLines="20" w:after="48"/>
              <w:rPr>
                <w:rFonts w:asciiTheme="minorHAnsi" w:hAnsiTheme="minorHAnsi" w:cs="Arial"/>
                <w:b/>
                <w:color w:val="000000"/>
                <w:lang w:val="en-US" w:eastAsia="en-AU"/>
              </w:rPr>
            </w:pPr>
            <w:r>
              <w:rPr>
                <w:rFonts w:asciiTheme="minorHAnsi" w:hAnsiTheme="minorHAnsi" w:cs="Arial"/>
                <w:b/>
                <w:color w:val="000000"/>
                <w:lang w:val="en-US" w:eastAsia="en-AU"/>
              </w:rPr>
              <w:t xml:space="preserve">SMSF bank account </w:t>
            </w:r>
            <w:r w:rsidR="00764493">
              <w:rPr>
                <w:rFonts w:asciiTheme="minorHAnsi" w:hAnsiTheme="minorHAnsi" w:cs="Arial"/>
                <w:b/>
                <w:color w:val="000000"/>
                <w:lang w:val="en-US" w:eastAsia="en-AU"/>
              </w:rPr>
              <w:t>n</w:t>
            </w:r>
            <w:r>
              <w:rPr>
                <w:rFonts w:asciiTheme="minorHAnsi" w:hAnsiTheme="minorHAnsi" w:cs="Arial"/>
                <w:b/>
                <w:color w:val="000000"/>
                <w:lang w:val="en-US" w:eastAsia="en-AU"/>
              </w:rPr>
              <w:t>ame*</w:t>
            </w:r>
          </w:p>
        </w:tc>
        <w:tc>
          <w:tcPr>
            <w:tcW w:w="1843"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57" w:type="dxa"/>
              <w:bottom w:w="28" w:type="dxa"/>
              <w:right w:w="57" w:type="dxa"/>
            </w:tcMar>
          </w:tcPr>
          <w:p w14:paraId="54937DFD" w14:textId="77777777" w:rsidR="001D0415" w:rsidRPr="00721508" w:rsidRDefault="001D0415" w:rsidP="00BD6603">
            <w:pPr>
              <w:spacing w:before="10" w:afterLines="20" w:after="48"/>
              <w:rPr>
                <w:rFonts w:asciiTheme="minorHAnsi" w:hAnsiTheme="minorHAnsi" w:cs="Arial"/>
                <w:color w:val="5F5F5F"/>
                <w:lang w:val="en-US" w:eastAsia="en-AU"/>
              </w:rPr>
            </w:pPr>
          </w:p>
        </w:tc>
      </w:tr>
    </w:tbl>
    <w:p w14:paraId="12BC9DC5" w14:textId="77777777" w:rsidR="00947198" w:rsidRDefault="00947198" w:rsidP="00947198">
      <w:pPr>
        <w:pStyle w:val="Default"/>
        <w:rPr>
          <w:sz w:val="22"/>
          <w:szCs w:val="22"/>
        </w:rPr>
      </w:pPr>
      <w:r>
        <w:rPr>
          <w:sz w:val="22"/>
          <w:szCs w:val="22"/>
        </w:rPr>
        <w:t>*</w:t>
      </w:r>
      <w:r w:rsidRPr="003D55BE">
        <w:rPr>
          <w:sz w:val="20"/>
          <w:szCs w:val="20"/>
        </w:rPr>
        <w:t xml:space="preserve">Only complete these fields if you are rolling all or part of your benefits to a </w:t>
      </w:r>
      <w:proofErr w:type="spellStart"/>
      <w:r w:rsidRPr="003D55BE">
        <w:rPr>
          <w:sz w:val="20"/>
          <w:szCs w:val="20"/>
        </w:rPr>
        <w:t>Self Managed</w:t>
      </w:r>
      <w:proofErr w:type="spellEnd"/>
      <w:r w:rsidRPr="003D55BE">
        <w:rPr>
          <w:sz w:val="20"/>
          <w:szCs w:val="20"/>
        </w:rPr>
        <w:t xml:space="preserve"> Superannuation</w:t>
      </w:r>
      <w:r w:rsidR="003D55BE">
        <w:rPr>
          <w:sz w:val="20"/>
          <w:szCs w:val="20"/>
        </w:rPr>
        <w:t xml:space="preserve"> </w:t>
      </w:r>
      <w:proofErr w:type="gramStart"/>
      <w:r w:rsidR="003D55BE">
        <w:rPr>
          <w:sz w:val="20"/>
          <w:szCs w:val="20"/>
        </w:rPr>
        <w:t>fund(</w:t>
      </w:r>
      <w:proofErr w:type="gramEnd"/>
      <w:r w:rsidR="003D55BE">
        <w:rPr>
          <w:sz w:val="16"/>
          <w:szCs w:val="16"/>
        </w:rPr>
        <w:t>SMSF)</w:t>
      </w:r>
      <w:r w:rsidR="003D55BE">
        <w:rPr>
          <w:sz w:val="22"/>
          <w:szCs w:val="22"/>
        </w:rPr>
        <w:t xml:space="preserve"> </w:t>
      </w:r>
      <w:r>
        <w:rPr>
          <w:sz w:val="22"/>
          <w:szCs w:val="22"/>
        </w:rPr>
        <w:t xml:space="preserve">  </w:t>
      </w:r>
    </w:p>
    <w:tbl>
      <w:tblPr>
        <w:tblpPr w:leftFromText="180" w:rightFromText="180" w:vertAnchor="page" w:horzAnchor="margin" w:tblpY="1754"/>
        <w:tblW w:w="10343" w:type="dxa"/>
        <w:tblBorders>
          <w:top w:val="single" w:sz="4" w:space="0" w:color="1F1F5F" w:themeColor="text1"/>
          <w:left w:val="single" w:sz="4" w:space="0" w:color="1F1F5F" w:themeColor="text1"/>
          <w:bottom w:val="single" w:sz="4" w:space="0" w:color="auto"/>
          <w:right w:val="single" w:sz="4" w:space="0" w:color="1F1F5F" w:themeColor="text1"/>
          <w:insideH w:val="single" w:sz="4" w:space="0" w:color="1F1F5F" w:themeColor="text1"/>
          <w:insideV w:val="single" w:sz="4" w:space="0" w:color="auto"/>
        </w:tblBorders>
        <w:tblLook w:val="0000" w:firstRow="0" w:lastRow="0" w:firstColumn="0" w:lastColumn="0" w:noHBand="0" w:noVBand="0"/>
      </w:tblPr>
      <w:tblGrid>
        <w:gridCol w:w="7360"/>
        <w:gridCol w:w="2983"/>
      </w:tblGrid>
      <w:tr w:rsidR="00AF3167" w:rsidRPr="004472B8" w14:paraId="5A340B21" w14:textId="77777777" w:rsidTr="009A422A">
        <w:trPr>
          <w:cantSplit/>
          <w:trHeight w:val="20"/>
        </w:trPr>
        <w:tc>
          <w:tcPr>
            <w:tcW w:w="10343" w:type="dxa"/>
            <w:gridSpan w:val="2"/>
            <w:shd w:val="clear" w:color="auto" w:fill="1F1F5F" w:themeFill="text1"/>
            <w:tcMar>
              <w:top w:w="57" w:type="dxa"/>
              <w:left w:w="85" w:type="dxa"/>
              <w:bottom w:w="57" w:type="dxa"/>
              <w:right w:w="85" w:type="dxa"/>
            </w:tcMar>
            <w:vAlign w:val="center"/>
          </w:tcPr>
          <w:p w14:paraId="68FD585E" w14:textId="77777777" w:rsidR="00AF3167" w:rsidRPr="004472B8" w:rsidRDefault="00AF3167" w:rsidP="00C36D6D">
            <w:pPr>
              <w:spacing w:before="60" w:afterLines="60" w:after="144"/>
              <w:rPr>
                <w:rFonts w:asciiTheme="minorHAnsi" w:hAnsiTheme="minorHAnsi"/>
                <w:b/>
                <w:lang w:eastAsia="en-AU"/>
              </w:rPr>
            </w:pPr>
            <w:r w:rsidRPr="004472B8">
              <w:rPr>
                <w:rFonts w:asciiTheme="minorHAnsi" w:hAnsiTheme="minorHAnsi"/>
                <w:b/>
                <w:lang w:eastAsia="en-AU"/>
              </w:rPr>
              <w:lastRenderedPageBreak/>
              <w:t xml:space="preserve">Privacy statement </w:t>
            </w:r>
          </w:p>
        </w:tc>
      </w:tr>
      <w:tr w:rsidR="00AF3167" w:rsidRPr="00721508" w14:paraId="089E7A3E" w14:textId="77777777" w:rsidTr="009A422A">
        <w:trPr>
          <w:cantSplit/>
          <w:trHeight w:val="20"/>
        </w:trPr>
        <w:tc>
          <w:tcPr>
            <w:tcW w:w="10343" w:type="dxa"/>
            <w:gridSpan w:val="2"/>
            <w:shd w:val="clear" w:color="auto" w:fill="auto"/>
            <w:tcMar>
              <w:top w:w="57" w:type="dxa"/>
              <w:left w:w="85" w:type="dxa"/>
              <w:bottom w:w="57" w:type="dxa"/>
              <w:right w:w="85" w:type="dxa"/>
            </w:tcMar>
            <w:vAlign w:val="center"/>
          </w:tcPr>
          <w:p w14:paraId="199BC9EE" w14:textId="77777777" w:rsidR="00AF3167" w:rsidRPr="00721508" w:rsidRDefault="00AF3167" w:rsidP="00C36D6D">
            <w:pPr>
              <w:spacing w:before="60" w:afterLines="60" w:after="144"/>
              <w:rPr>
                <w:rFonts w:asciiTheme="minorHAnsi" w:hAnsiTheme="minorHAnsi" w:cs="Arial"/>
                <w:color w:val="000000"/>
                <w:lang w:val="en-US" w:eastAsia="en-AU"/>
              </w:rPr>
            </w:pPr>
            <w:r w:rsidRPr="00721508">
              <w:rPr>
                <w:rFonts w:asciiTheme="minorHAnsi" w:hAnsiTheme="minorHAnsi" w:cs="Arial"/>
                <w:color w:val="000000"/>
                <w:lang w:val="en-US" w:eastAsia="en-AU"/>
              </w:rPr>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w:t>
            </w:r>
            <w:proofErr w:type="spellStart"/>
            <w:r w:rsidRPr="00721508">
              <w:rPr>
                <w:rFonts w:asciiTheme="minorHAnsi" w:hAnsiTheme="minorHAnsi" w:cs="Arial"/>
                <w:color w:val="000000"/>
                <w:lang w:val="en-US" w:eastAsia="en-AU"/>
              </w:rPr>
              <w:t>authorised</w:t>
            </w:r>
            <w:proofErr w:type="spellEnd"/>
            <w:r w:rsidRPr="00721508">
              <w:rPr>
                <w:rFonts w:asciiTheme="minorHAnsi" w:hAnsiTheme="minorHAnsi" w:cs="Arial"/>
                <w:color w:val="000000"/>
                <w:lang w:val="en-US" w:eastAsia="en-AU"/>
              </w:rPr>
              <w:t xml:space="preserve"> by you. To obtain further information about the NT Government privacy policy or the Information Act, please visit the Northern Territory Government website at </w:t>
            </w:r>
            <w:hyperlink r:id="rId16" w:history="1">
              <w:r w:rsidRPr="00721508">
                <w:rPr>
                  <w:rFonts w:asciiTheme="minorHAnsi" w:hAnsiTheme="minorHAnsi" w:cs="Arial"/>
                  <w:color w:val="0000FF"/>
                  <w:u w:val="single"/>
                  <w:lang w:val="en-US" w:eastAsia="en-AU"/>
                </w:rPr>
                <w:t>www.nt.gov.au</w:t>
              </w:r>
            </w:hyperlink>
            <w:r w:rsidRPr="00721508">
              <w:rPr>
                <w:rFonts w:asciiTheme="minorHAnsi" w:hAnsiTheme="minorHAnsi" w:cs="Arial"/>
                <w:color w:val="000000"/>
                <w:lang w:val="en-US" w:eastAsia="en-AU"/>
              </w:rPr>
              <w:t xml:space="preserve">.  </w:t>
            </w:r>
          </w:p>
        </w:tc>
      </w:tr>
      <w:tr w:rsidR="00AF3167" w14:paraId="01D60F50" w14:textId="77777777" w:rsidTr="009A422A">
        <w:trPr>
          <w:cantSplit/>
          <w:trHeight w:val="20"/>
        </w:trPr>
        <w:tc>
          <w:tcPr>
            <w:tcW w:w="10343" w:type="dxa"/>
            <w:gridSpan w:val="2"/>
            <w:shd w:val="clear" w:color="auto" w:fill="1F1F5F" w:themeFill="text1"/>
            <w:tcMar>
              <w:top w:w="57" w:type="dxa"/>
              <w:left w:w="85" w:type="dxa"/>
              <w:bottom w:w="57" w:type="dxa"/>
              <w:right w:w="85" w:type="dxa"/>
            </w:tcMar>
            <w:vAlign w:val="center"/>
          </w:tcPr>
          <w:p w14:paraId="42C45AA4" w14:textId="77777777" w:rsidR="00AF3167" w:rsidRDefault="00AF3167" w:rsidP="00C36D6D">
            <w:pPr>
              <w:spacing w:before="60" w:after="60"/>
              <w:rPr>
                <w:b/>
                <w:lang w:eastAsia="en-AU"/>
              </w:rPr>
            </w:pPr>
            <w:r>
              <w:rPr>
                <w:b/>
                <w:lang w:eastAsia="en-AU"/>
              </w:rPr>
              <w:t>Member checklist</w:t>
            </w:r>
          </w:p>
        </w:tc>
      </w:tr>
      <w:tr w:rsidR="00AF3167" w:rsidRPr="00CE78CD" w14:paraId="4C012C17" w14:textId="77777777" w:rsidTr="009A422A">
        <w:trPr>
          <w:cantSplit/>
          <w:trHeight w:val="20"/>
        </w:trPr>
        <w:tc>
          <w:tcPr>
            <w:tcW w:w="10343" w:type="dxa"/>
            <w:gridSpan w:val="2"/>
            <w:shd w:val="clear" w:color="auto" w:fill="auto"/>
            <w:tcMar>
              <w:top w:w="57" w:type="dxa"/>
              <w:left w:w="85" w:type="dxa"/>
              <w:bottom w:w="57" w:type="dxa"/>
              <w:right w:w="85" w:type="dxa"/>
            </w:tcMar>
            <w:vAlign w:val="center"/>
          </w:tcPr>
          <w:p w14:paraId="0C16195A" w14:textId="77777777" w:rsidR="00AF3167" w:rsidRDefault="00AF3167" w:rsidP="00C36D6D">
            <w:pPr>
              <w:spacing w:before="60" w:after="60"/>
              <w:rPr>
                <w:rFonts w:asciiTheme="minorHAnsi" w:hAnsiTheme="minorHAnsi" w:cs="Arial"/>
                <w:lang w:val="en-US" w:eastAsia="en-AU"/>
              </w:rPr>
            </w:pPr>
            <w:r w:rsidRPr="00721508">
              <w:rPr>
                <w:rFonts w:asciiTheme="minorHAnsi" w:hAnsiTheme="minorHAnsi" w:cs="Arial"/>
                <w:lang w:val="en-US" w:eastAsia="en-AU"/>
              </w:rPr>
              <w:fldChar w:fldCharType="begin">
                <w:ffData>
                  <w:name w:val="Check6"/>
                  <w:enabled/>
                  <w:calcOnExit w:val="0"/>
                  <w:checkBox>
                    <w:sizeAuto/>
                    <w:default w:val="0"/>
                  </w:checkBox>
                </w:ffData>
              </w:fldChar>
            </w:r>
            <w:r w:rsidRPr="00721508">
              <w:rPr>
                <w:rFonts w:asciiTheme="minorHAnsi" w:hAnsiTheme="minorHAnsi" w:cs="Arial"/>
                <w:lang w:val="en-US" w:eastAsia="en-AU"/>
              </w:rPr>
              <w:instrText xml:space="preserve"> FORMCHECKBOX </w:instrText>
            </w:r>
            <w:r w:rsidR="00F274C4">
              <w:rPr>
                <w:rFonts w:asciiTheme="minorHAnsi" w:hAnsiTheme="minorHAnsi" w:cs="Arial"/>
                <w:lang w:val="en-US" w:eastAsia="en-AU"/>
              </w:rPr>
            </w:r>
            <w:r w:rsidR="00F274C4">
              <w:rPr>
                <w:rFonts w:asciiTheme="minorHAnsi" w:hAnsiTheme="minorHAnsi" w:cs="Arial"/>
                <w:lang w:val="en-US" w:eastAsia="en-AU"/>
              </w:rPr>
              <w:fldChar w:fldCharType="separate"/>
            </w:r>
            <w:r w:rsidRPr="00721508">
              <w:rPr>
                <w:rFonts w:asciiTheme="minorHAnsi" w:hAnsiTheme="minorHAnsi" w:cs="Arial"/>
                <w:lang w:val="en-US" w:eastAsia="en-AU"/>
              </w:rPr>
              <w:fldChar w:fldCharType="end"/>
            </w:r>
            <w:r>
              <w:rPr>
                <w:rFonts w:asciiTheme="minorHAnsi" w:hAnsiTheme="minorHAnsi" w:cs="Arial"/>
                <w:lang w:val="en-US" w:eastAsia="en-AU"/>
              </w:rPr>
              <w:t xml:space="preserve"> </w:t>
            </w:r>
            <w:r w:rsidRPr="00721508">
              <w:rPr>
                <w:rFonts w:asciiTheme="minorHAnsi" w:hAnsiTheme="minorHAnsi" w:cs="Arial"/>
                <w:lang w:val="en-US" w:eastAsia="en-AU"/>
              </w:rPr>
              <w:t xml:space="preserve"> </w:t>
            </w:r>
            <w:r w:rsidRPr="002E08F7">
              <w:t>I have provided the original or attached a certified copy of my identity document(s).</w:t>
            </w:r>
          </w:p>
          <w:p w14:paraId="46D74865" w14:textId="77777777" w:rsidR="00AF3167" w:rsidRPr="00CE78CD" w:rsidRDefault="00AF3167" w:rsidP="00C36D6D">
            <w:pPr>
              <w:spacing w:before="60" w:after="60"/>
              <w:rPr>
                <w:lang w:val="en-US" w:eastAsia="en-AU"/>
              </w:rPr>
            </w:pPr>
            <w:r w:rsidRPr="00721508">
              <w:rPr>
                <w:rFonts w:asciiTheme="minorHAnsi" w:hAnsiTheme="minorHAnsi" w:cs="Arial"/>
                <w:lang w:val="en-US" w:eastAsia="en-AU"/>
              </w:rPr>
              <w:fldChar w:fldCharType="begin">
                <w:ffData>
                  <w:name w:val="Check6"/>
                  <w:enabled/>
                  <w:calcOnExit w:val="0"/>
                  <w:checkBox>
                    <w:sizeAuto/>
                    <w:default w:val="0"/>
                  </w:checkBox>
                </w:ffData>
              </w:fldChar>
            </w:r>
            <w:r w:rsidRPr="00721508">
              <w:rPr>
                <w:rFonts w:asciiTheme="minorHAnsi" w:hAnsiTheme="minorHAnsi" w:cs="Arial"/>
                <w:lang w:val="en-US" w:eastAsia="en-AU"/>
              </w:rPr>
              <w:instrText xml:space="preserve"> FORMCHECKBOX </w:instrText>
            </w:r>
            <w:r w:rsidR="00F274C4">
              <w:rPr>
                <w:rFonts w:asciiTheme="minorHAnsi" w:hAnsiTheme="minorHAnsi" w:cs="Arial"/>
                <w:lang w:val="en-US" w:eastAsia="en-AU"/>
              </w:rPr>
            </w:r>
            <w:r w:rsidR="00F274C4">
              <w:rPr>
                <w:rFonts w:asciiTheme="minorHAnsi" w:hAnsiTheme="minorHAnsi" w:cs="Arial"/>
                <w:lang w:val="en-US" w:eastAsia="en-AU"/>
              </w:rPr>
              <w:fldChar w:fldCharType="separate"/>
            </w:r>
            <w:r w:rsidRPr="00721508">
              <w:rPr>
                <w:rFonts w:asciiTheme="minorHAnsi" w:hAnsiTheme="minorHAnsi" w:cs="Arial"/>
                <w:lang w:val="en-US" w:eastAsia="en-AU"/>
              </w:rPr>
              <w:fldChar w:fldCharType="end"/>
            </w:r>
            <w:r w:rsidRPr="00721508">
              <w:rPr>
                <w:rFonts w:asciiTheme="minorHAnsi" w:hAnsiTheme="minorHAnsi" w:cs="Arial"/>
                <w:lang w:val="en-US" w:eastAsia="en-AU"/>
              </w:rPr>
              <w:t xml:space="preserve"> </w:t>
            </w:r>
            <w:r>
              <w:rPr>
                <w:rFonts w:asciiTheme="minorHAnsi" w:hAnsiTheme="minorHAnsi" w:cs="Arial"/>
                <w:lang w:val="en-US" w:eastAsia="en-AU"/>
              </w:rPr>
              <w:t xml:space="preserve"> </w:t>
            </w:r>
            <w:r w:rsidRPr="002E08F7">
              <w:t>I am not currently employed on a full</w:t>
            </w:r>
            <w:r w:rsidRPr="002E08F7">
              <w:noBreakHyphen/>
              <w:t>time or part</w:t>
            </w:r>
            <w:r w:rsidRPr="002E08F7">
              <w:noBreakHyphen/>
              <w:t>time basis i.e. more than 10 hours a week.</w:t>
            </w:r>
          </w:p>
        </w:tc>
      </w:tr>
      <w:tr w:rsidR="00AF3167" w:rsidRPr="00313855" w14:paraId="3828896D" w14:textId="77777777" w:rsidTr="009A422A">
        <w:trPr>
          <w:cantSplit/>
          <w:trHeight w:val="20"/>
        </w:trPr>
        <w:tc>
          <w:tcPr>
            <w:tcW w:w="10343" w:type="dxa"/>
            <w:gridSpan w:val="2"/>
            <w:shd w:val="clear" w:color="auto" w:fill="1F1F5F" w:themeFill="text1"/>
            <w:tcMar>
              <w:top w:w="57" w:type="dxa"/>
              <w:left w:w="85" w:type="dxa"/>
              <w:bottom w:w="57" w:type="dxa"/>
              <w:right w:w="85" w:type="dxa"/>
            </w:tcMar>
            <w:vAlign w:val="center"/>
          </w:tcPr>
          <w:p w14:paraId="64053E01" w14:textId="77777777" w:rsidR="00AF3167" w:rsidRPr="00313855" w:rsidRDefault="00AF3167" w:rsidP="00C36D6D">
            <w:pPr>
              <w:spacing w:beforeLines="60" w:before="144" w:afterLines="60" w:after="144"/>
              <w:rPr>
                <w:rFonts w:asciiTheme="minorHAnsi" w:hAnsiTheme="minorHAnsi" w:cs="Arial"/>
                <w:b/>
                <w:lang w:val="en-US" w:eastAsia="en-AU"/>
              </w:rPr>
            </w:pPr>
            <w:r>
              <w:rPr>
                <w:rFonts w:asciiTheme="minorHAnsi" w:hAnsiTheme="minorHAnsi" w:cs="Arial"/>
                <w:b/>
                <w:lang w:val="en-US" w:eastAsia="en-AU"/>
              </w:rPr>
              <w:t>Member declaration</w:t>
            </w:r>
          </w:p>
        </w:tc>
      </w:tr>
      <w:tr w:rsidR="00AF3167" w:rsidRPr="00721508" w14:paraId="69825D14" w14:textId="77777777" w:rsidTr="009A422A">
        <w:trPr>
          <w:cantSplit/>
          <w:trHeight w:val="20"/>
        </w:trPr>
        <w:tc>
          <w:tcPr>
            <w:tcW w:w="10343" w:type="dxa"/>
            <w:gridSpan w:val="2"/>
            <w:shd w:val="clear" w:color="auto" w:fill="auto"/>
            <w:tcMar>
              <w:top w:w="57" w:type="dxa"/>
              <w:left w:w="85" w:type="dxa"/>
              <w:bottom w:w="57" w:type="dxa"/>
              <w:right w:w="85" w:type="dxa"/>
            </w:tcMar>
            <w:vAlign w:val="center"/>
          </w:tcPr>
          <w:p w14:paraId="062CE501" w14:textId="77777777" w:rsidR="00AF3167" w:rsidRPr="00721508" w:rsidRDefault="00AF3167" w:rsidP="00C36D6D">
            <w:pPr>
              <w:spacing w:before="60" w:afterLines="60" w:after="144"/>
              <w:rPr>
                <w:rFonts w:asciiTheme="minorHAnsi" w:hAnsiTheme="minorHAnsi" w:cs="Arial"/>
                <w:b/>
                <w:color w:val="000000"/>
                <w:lang w:val="en-US"/>
              </w:rPr>
            </w:pPr>
            <w:r w:rsidRPr="00721508">
              <w:rPr>
                <w:rFonts w:asciiTheme="minorHAnsi" w:hAnsiTheme="minorHAnsi" w:cs="Arial"/>
                <w:b/>
                <w:color w:val="000000"/>
                <w:lang w:val="en-US"/>
              </w:rPr>
              <w:t>I understand that:</w:t>
            </w:r>
          </w:p>
          <w:p w14:paraId="035A1901"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my employer-financed defined benefit will be calculated and paid in line with my instructions over leaf;</w:t>
            </w:r>
          </w:p>
          <w:p w14:paraId="327DF356" w14:textId="77777777" w:rsidR="00AF3167" w:rsidRPr="0098209E" w:rsidRDefault="00B846BE" w:rsidP="00B846BE">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Pr>
                <w:rFonts w:asciiTheme="minorHAnsi" w:eastAsia="Times New Roman" w:hAnsiTheme="minorHAnsi" w:cs="Arial"/>
                <w:color w:val="000000"/>
                <w:spacing w:val="-2"/>
                <w:lang w:val="en-US" w:eastAsia="en-AU"/>
              </w:rPr>
              <w:t xml:space="preserve">unless I have a Terminal Illness, </w:t>
            </w:r>
            <w:r w:rsidR="00AF3167" w:rsidRPr="0098209E">
              <w:rPr>
                <w:rFonts w:asciiTheme="minorHAnsi" w:eastAsia="Times New Roman" w:hAnsiTheme="minorHAnsi" w:cs="Arial"/>
                <w:color w:val="000000"/>
                <w:spacing w:val="-2"/>
                <w:lang w:val="en-US" w:eastAsia="en-AU"/>
              </w:rPr>
              <w:t>the untaxed compo</w:t>
            </w:r>
            <w:r w:rsidR="00654F56">
              <w:rPr>
                <w:rFonts w:asciiTheme="minorHAnsi" w:eastAsia="Times New Roman" w:hAnsiTheme="minorHAnsi" w:cs="Arial"/>
                <w:color w:val="000000"/>
                <w:spacing w:val="-2"/>
                <w:lang w:val="en-US" w:eastAsia="en-AU"/>
              </w:rPr>
              <w:t xml:space="preserve">nent of my benefit will have </w:t>
            </w:r>
            <w:r w:rsidR="00AF3167" w:rsidRPr="0098209E">
              <w:rPr>
                <w:rFonts w:asciiTheme="minorHAnsi" w:eastAsia="Times New Roman" w:hAnsiTheme="minorHAnsi" w:cs="Arial"/>
                <w:color w:val="000000"/>
                <w:spacing w:val="-2"/>
                <w:lang w:val="en-US" w:eastAsia="en-AU"/>
              </w:rPr>
              <w:t xml:space="preserve">tax deducted </w:t>
            </w:r>
            <w:r>
              <w:rPr>
                <w:rFonts w:asciiTheme="minorHAnsi" w:eastAsia="Times New Roman" w:hAnsiTheme="minorHAnsi" w:cs="Arial"/>
                <w:color w:val="000000"/>
                <w:spacing w:val="-2"/>
                <w:lang w:val="en-US" w:eastAsia="en-AU"/>
              </w:rPr>
              <w:t xml:space="preserve">when it is paid me and/or </w:t>
            </w:r>
            <w:r w:rsidR="00AF3167" w:rsidRPr="0098209E">
              <w:rPr>
                <w:rFonts w:asciiTheme="minorHAnsi" w:eastAsia="Times New Roman" w:hAnsiTheme="minorHAnsi" w:cs="Arial"/>
                <w:color w:val="000000"/>
                <w:spacing w:val="-2"/>
                <w:lang w:val="en-US" w:eastAsia="en-AU"/>
              </w:rPr>
              <w:t>on rollover to an external superannuation fund;</w:t>
            </w:r>
          </w:p>
          <w:p w14:paraId="24ECF805"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for untaxed benefits taken in cash, the 2</w:t>
            </w:r>
            <w:r w:rsidR="00654F56">
              <w:rPr>
                <w:rFonts w:asciiTheme="minorHAnsi" w:eastAsia="Times New Roman" w:hAnsiTheme="minorHAnsi" w:cs="Arial"/>
                <w:color w:val="000000"/>
                <w:spacing w:val="-2"/>
                <w:lang w:val="en-US" w:eastAsia="en-AU"/>
              </w:rPr>
              <w:t>%</w:t>
            </w:r>
            <w:r w:rsidRPr="0098209E">
              <w:rPr>
                <w:rFonts w:asciiTheme="minorHAnsi" w:eastAsia="Times New Roman" w:hAnsiTheme="minorHAnsi" w:cs="Arial"/>
                <w:color w:val="000000"/>
                <w:spacing w:val="-2"/>
                <w:lang w:val="en-US" w:eastAsia="en-AU"/>
              </w:rPr>
              <w:t xml:space="preserve"> Medicare levy will also apply;</w:t>
            </w:r>
          </w:p>
          <w:p w14:paraId="31F3A020"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the staff of the NT Superannuation Office can provide me with information regarding the operation of NTGPASS and NTSSS but cannot give me financial advice and that the information provided is a general guide only and does not constitute personal financial advice;</w:t>
            </w:r>
          </w:p>
          <w:p w14:paraId="6A52A9F7"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my chosen payment option cannot be changed once this claim form has been processed;</w:t>
            </w:r>
          </w:p>
          <w:p w14:paraId="004F475E"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the personal details requested on this form will only be used to process my request and to administer my NTGPASS and/or NTSSS account;</w:t>
            </w:r>
          </w:p>
          <w:p w14:paraId="7C71A46E"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proofErr w:type="gramStart"/>
            <w:r w:rsidRPr="0098209E">
              <w:rPr>
                <w:rFonts w:asciiTheme="minorHAnsi" w:eastAsia="Times New Roman" w:hAnsiTheme="minorHAnsi" w:cs="Arial"/>
                <w:color w:val="000000"/>
                <w:spacing w:val="-2"/>
                <w:lang w:val="en-US" w:eastAsia="en-AU"/>
              </w:rPr>
              <w:t>in</w:t>
            </w:r>
            <w:proofErr w:type="gramEnd"/>
            <w:r w:rsidRPr="0098209E">
              <w:rPr>
                <w:rFonts w:asciiTheme="minorHAnsi" w:eastAsia="Times New Roman" w:hAnsiTheme="minorHAnsi" w:cs="Arial"/>
                <w:color w:val="000000"/>
                <w:spacing w:val="-2"/>
                <w:lang w:val="en-US" w:eastAsia="en-AU"/>
              </w:rPr>
              <w:t xml:space="preserve"> the event of my NTGPASS and NTSSS payment being returned to the NT Superannuation Office, the original accounts will be re-opened and will be treated as unclaimed employer-financed defined benefits. Employer-financed NTGPASS and NTSSS benefits are not invested; and</w:t>
            </w:r>
          </w:p>
          <w:p w14:paraId="2EBE1483"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proofErr w:type="gramStart"/>
            <w:r w:rsidRPr="0098209E">
              <w:rPr>
                <w:rFonts w:asciiTheme="minorHAnsi" w:eastAsia="Times New Roman" w:hAnsiTheme="minorHAnsi" w:cs="Arial"/>
                <w:color w:val="000000"/>
                <w:spacing w:val="-2"/>
                <w:lang w:val="en-US" w:eastAsia="en-AU"/>
              </w:rPr>
              <w:t>due</w:t>
            </w:r>
            <w:proofErr w:type="gramEnd"/>
            <w:r w:rsidRPr="0098209E">
              <w:rPr>
                <w:rFonts w:asciiTheme="minorHAnsi" w:eastAsia="Times New Roman" w:hAnsiTheme="minorHAnsi" w:cs="Arial"/>
                <w:color w:val="000000"/>
                <w:spacing w:val="-2"/>
                <w:lang w:val="en-US" w:eastAsia="en-AU"/>
              </w:rPr>
              <w:t xml:space="preserve"> to changes in the factors used in calculating my actual employer-financed defined benefits, any quote for the amount of my benefit and the actual amount I will receive may vary.</w:t>
            </w:r>
          </w:p>
          <w:p w14:paraId="4D25B3E4" w14:textId="77777777" w:rsidR="00AF3167" w:rsidRPr="00721508" w:rsidRDefault="00AF3167" w:rsidP="00C36D6D">
            <w:pPr>
              <w:spacing w:before="60" w:afterLines="60" w:after="144"/>
              <w:rPr>
                <w:rFonts w:asciiTheme="minorHAnsi" w:hAnsiTheme="minorHAnsi" w:cs="Arial"/>
                <w:color w:val="000000"/>
                <w:lang w:val="en-US" w:eastAsia="en-AU"/>
              </w:rPr>
            </w:pPr>
          </w:p>
          <w:p w14:paraId="3A73048D" w14:textId="77777777" w:rsidR="00AF3167" w:rsidRPr="00721508" w:rsidRDefault="00AF3167" w:rsidP="00C36D6D">
            <w:pPr>
              <w:spacing w:before="60" w:afterLines="60" w:after="144"/>
              <w:rPr>
                <w:rFonts w:asciiTheme="minorHAnsi" w:hAnsiTheme="minorHAnsi" w:cs="Arial"/>
                <w:color w:val="000000"/>
                <w:lang w:val="en-US" w:eastAsia="en-AU"/>
              </w:rPr>
            </w:pPr>
            <w:r w:rsidRPr="00721508">
              <w:rPr>
                <w:rFonts w:asciiTheme="minorHAnsi" w:hAnsiTheme="minorHAnsi" w:cs="Arial"/>
                <w:color w:val="000000"/>
                <w:lang w:val="en-US" w:eastAsia="en-AU"/>
              </w:rPr>
              <w:t xml:space="preserve">I declare that the statements contained in this declaration are true in every particular and acknowledge that it is an offence under the </w:t>
            </w:r>
            <w:r w:rsidRPr="00721508">
              <w:rPr>
                <w:rFonts w:asciiTheme="minorHAnsi" w:hAnsiTheme="minorHAnsi" w:cs="Arial"/>
                <w:i/>
                <w:color w:val="000000"/>
                <w:lang w:val="en-US" w:eastAsia="en-AU"/>
              </w:rPr>
              <w:t>Superannuation Act 1986</w:t>
            </w:r>
            <w:r w:rsidRPr="00721508">
              <w:rPr>
                <w:rFonts w:asciiTheme="minorHAnsi" w:hAnsiTheme="minorHAnsi" w:cs="Arial"/>
                <w:color w:val="000000"/>
                <w:lang w:val="en-US" w:eastAsia="en-AU"/>
              </w:rPr>
              <w:t xml:space="preserve"> to give information or documents to the Commissioner of Superannuation that are misleading.</w:t>
            </w:r>
          </w:p>
        </w:tc>
      </w:tr>
      <w:tr w:rsidR="00AF3167" w:rsidRPr="00721508" w14:paraId="7F22B63F" w14:textId="77777777" w:rsidTr="009A422A">
        <w:trPr>
          <w:cantSplit/>
          <w:trHeight w:val="20"/>
        </w:trPr>
        <w:tc>
          <w:tcPr>
            <w:tcW w:w="7360" w:type="dxa"/>
            <w:shd w:val="clear" w:color="auto" w:fill="auto"/>
            <w:tcMar>
              <w:top w:w="57" w:type="dxa"/>
              <w:left w:w="85" w:type="dxa"/>
              <w:bottom w:w="57" w:type="dxa"/>
              <w:right w:w="85" w:type="dxa"/>
            </w:tcMar>
            <w:vAlign w:val="bottom"/>
          </w:tcPr>
          <w:p w14:paraId="4939A986" w14:textId="77777777" w:rsidR="00AF3167" w:rsidRPr="00721508" w:rsidRDefault="00654F56" w:rsidP="00C36D6D">
            <w:pPr>
              <w:spacing w:before="60" w:afterLines="60" w:after="144"/>
              <w:rPr>
                <w:rFonts w:asciiTheme="minorHAnsi" w:hAnsiTheme="minorHAnsi" w:cs="Arial"/>
              </w:rPr>
            </w:pPr>
            <w:r>
              <w:rPr>
                <w:rFonts w:asciiTheme="minorHAnsi" w:hAnsiTheme="minorHAnsi" w:cs="Arial"/>
                <w:b/>
                <w:color w:val="000000"/>
                <w:lang w:val="en-US"/>
              </w:rPr>
              <w:br/>
            </w:r>
            <w:r>
              <w:rPr>
                <w:rFonts w:asciiTheme="minorHAnsi" w:hAnsiTheme="minorHAnsi" w:cs="Arial"/>
                <w:b/>
                <w:color w:val="000000"/>
                <w:lang w:val="en-US"/>
              </w:rPr>
              <w:br/>
            </w:r>
            <w:r w:rsidR="00AF3167" w:rsidRPr="008D07AE">
              <w:rPr>
                <w:rFonts w:asciiTheme="minorHAnsi" w:hAnsiTheme="minorHAnsi" w:cs="Arial"/>
                <w:b/>
                <w:color w:val="000000"/>
                <w:lang w:val="en-US"/>
              </w:rPr>
              <w:t>Member signature: _________________</w:t>
            </w:r>
            <w:r w:rsidR="00AF3167">
              <w:rPr>
                <w:rFonts w:asciiTheme="minorHAnsi" w:hAnsiTheme="minorHAnsi" w:cs="Arial"/>
                <w:b/>
                <w:color w:val="000000"/>
                <w:lang w:val="en-US"/>
              </w:rPr>
              <w:t>______________________________</w:t>
            </w:r>
          </w:p>
        </w:tc>
        <w:tc>
          <w:tcPr>
            <w:tcW w:w="2983" w:type="dxa"/>
            <w:shd w:val="clear" w:color="auto" w:fill="auto"/>
            <w:tcMar>
              <w:top w:w="57" w:type="dxa"/>
              <w:left w:w="85" w:type="dxa"/>
              <w:bottom w:w="57" w:type="dxa"/>
              <w:right w:w="85" w:type="dxa"/>
            </w:tcMar>
            <w:vAlign w:val="bottom"/>
          </w:tcPr>
          <w:p w14:paraId="44294AAD" w14:textId="77777777" w:rsidR="00AF3167" w:rsidRPr="00721508" w:rsidRDefault="00AF3167" w:rsidP="00C36D6D">
            <w:pPr>
              <w:spacing w:before="60" w:afterLines="60" w:after="144"/>
              <w:rPr>
                <w:rFonts w:asciiTheme="minorHAnsi" w:hAnsiTheme="minorHAnsi" w:cs="Arial"/>
              </w:rPr>
            </w:pPr>
            <w:r>
              <w:rPr>
                <w:rFonts w:asciiTheme="minorHAnsi" w:hAnsiTheme="minorHAnsi" w:cs="Arial"/>
                <w:b/>
                <w:color w:val="000000"/>
                <w:lang w:val="en-US"/>
              </w:rPr>
              <w:t>Date: ________________</w:t>
            </w:r>
          </w:p>
        </w:tc>
      </w:tr>
    </w:tbl>
    <w:p w14:paraId="71B68233" w14:textId="77777777" w:rsidR="009A422A" w:rsidRDefault="009A422A" w:rsidP="00654F56">
      <w:pPr>
        <w:spacing w:after="0"/>
        <w:rPr>
          <w:lang w:eastAsia="en-AU"/>
        </w:rPr>
      </w:pPr>
    </w:p>
    <w:sectPr w:rsidR="009A422A" w:rsidSect="0010337F">
      <w:pgSz w:w="11906" w:h="16838" w:code="9"/>
      <w:pgMar w:top="794" w:right="794" w:bottom="794" w:left="794"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5841" w14:textId="77777777" w:rsidR="00CE0910" w:rsidRDefault="00CE0910" w:rsidP="007332FF">
      <w:r>
        <w:separator/>
      </w:r>
    </w:p>
  </w:endnote>
  <w:endnote w:type="continuationSeparator" w:id="0">
    <w:p w14:paraId="1E563224" w14:textId="77777777" w:rsidR="00CE0910" w:rsidRDefault="00CE091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B1E6" w14:textId="77777777" w:rsidR="00F274C4" w:rsidRDefault="00F27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459B"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44659DA" w14:textId="77777777" w:rsidTr="00D47DC7">
      <w:trPr>
        <w:cantSplit/>
        <w:trHeight w:hRule="exact" w:val="850"/>
      </w:trPr>
      <w:tc>
        <w:tcPr>
          <w:tcW w:w="10318" w:type="dxa"/>
          <w:vAlign w:val="bottom"/>
        </w:tcPr>
        <w:p w14:paraId="215B40B9"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15BDC">
                <w:rPr>
                  <w:rStyle w:val="PageNumber"/>
                  <w:b/>
                </w:rPr>
                <w:t>TREASURY AND FINANCE</w:t>
              </w:r>
            </w:sdtContent>
          </w:sdt>
        </w:p>
        <w:p w14:paraId="44CEC4F6" w14:textId="76E1EC2F" w:rsidR="00D47DC7" w:rsidRPr="00CE6614" w:rsidRDefault="00F274C4"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6-02T00:00:00Z">
                <w:dateFormat w:val="d MMMM yyyy"/>
                <w:lid w:val="en-AU"/>
                <w:storeMappedDataAs w:val="dateTime"/>
                <w:calendar w:val="gregorian"/>
              </w:date>
            </w:sdtPr>
            <w:sdtEndPr>
              <w:rPr>
                <w:rStyle w:val="PageNumber"/>
              </w:rPr>
            </w:sdtEndPr>
            <w:sdtContent>
              <w:r>
                <w:rPr>
                  <w:rStyle w:val="PageNumber"/>
                </w:rPr>
                <w:t>2 June 2023</w:t>
              </w:r>
            </w:sdtContent>
          </w:sdt>
          <w:r w:rsidR="00D47DC7" w:rsidRPr="00CE6614">
            <w:rPr>
              <w:rStyle w:val="PageNumber"/>
            </w:rPr>
            <w:t xml:space="preserve"> | </w:t>
          </w:r>
          <w:r w:rsidR="00DC2E82">
            <w:rPr>
              <w:rStyle w:val="PageNumber"/>
            </w:rPr>
            <w:t>NTG-F11-V14</w:t>
          </w:r>
        </w:p>
        <w:p w14:paraId="4B66DD58" w14:textId="21F7883C"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274C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274C4">
            <w:rPr>
              <w:rStyle w:val="PageNumber"/>
              <w:noProof/>
            </w:rPr>
            <w:t>6</w:t>
          </w:r>
          <w:r w:rsidRPr="00AC4488">
            <w:rPr>
              <w:rStyle w:val="PageNumber"/>
            </w:rPr>
            <w:fldChar w:fldCharType="end"/>
          </w:r>
        </w:p>
      </w:tc>
    </w:tr>
  </w:tbl>
  <w:p w14:paraId="59F1D4B7"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33D9"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6D86D52" w14:textId="77777777" w:rsidTr="008921B4">
      <w:trPr>
        <w:cantSplit/>
        <w:trHeight w:hRule="exact" w:val="1134"/>
      </w:trPr>
      <w:tc>
        <w:tcPr>
          <w:tcW w:w="7767" w:type="dxa"/>
          <w:vAlign w:val="bottom"/>
        </w:tcPr>
        <w:p w14:paraId="2522DCFB"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15BDC">
                <w:rPr>
                  <w:rStyle w:val="PageNumber"/>
                  <w:b/>
                </w:rPr>
                <w:t>TREASURY AND FINANCE</w:t>
              </w:r>
            </w:sdtContent>
          </w:sdt>
        </w:p>
        <w:p w14:paraId="45845828" w14:textId="5DE14F9B" w:rsidR="00D47DC7" w:rsidRPr="00CE6614" w:rsidRDefault="00F274C4"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6-02T00:00:00Z">
                <w:dateFormat w:val="d MMMM yyyy"/>
                <w:lid w:val="en-AU"/>
                <w:storeMappedDataAs w:val="dateTime"/>
                <w:calendar w:val="gregorian"/>
              </w:date>
            </w:sdtPr>
            <w:sdtEndPr>
              <w:rPr>
                <w:rStyle w:val="PageNumber"/>
              </w:rPr>
            </w:sdtEndPr>
            <w:sdtContent>
              <w:r>
                <w:rPr>
                  <w:rStyle w:val="PageNumber"/>
                </w:rPr>
                <w:t>2 June 2023</w:t>
              </w:r>
            </w:sdtContent>
          </w:sdt>
          <w:r w:rsidR="00D47DC7" w:rsidRPr="00CE6614">
            <w:rPr>
              <w:rStyle w:val="PageNumber"/>
            </w:rPr>
            <w:t xml:space="preserve"> | </w:t>
          </w:r>
          <w:r w:rsidR="00C15BDC" w:rsidRPr="00C15BDC">
            <w:rPr>
              <w:rStyle w:val="PageNumber"/>
            </w:rPr>
            <w:t>NTG-F11-V1</w:t>
          </w:r>
          <w:r w:rsidR="00B7779B">
            <w:rPr>
              <w:rStyle w:val="PageNumber"/>
            </w:rPr>
            <w:t>4</w:t>
          </w:r>
        </w:p>
        <w:p w14:paraId="0136E19C" w14:textId="22DB47B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274C4">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274C4">
            <w:rPr>
              <w:rStyle w:val="PageNumber"/>
              <w:noProof/>
            </w:rPr>
            <w:t>6</w:t>
          </w:r>
          <w:r w:rsidRPr="00AC4488">
            <w:rPr>
              <w:rStyle w:val="PageNumber"/>
            </w:rPr>
            <w:fldChar w:fldCharType="end"/>
          </w:r>
        </w:p>
      </w:tc>
      <w:tc>
        <w:tcPr>
          <w:tcW w:w="2551" w:type="dxa"/>
          <w:vAlign w:val="bottom"/>
        </w:tcPr>
        <w:p w14:paraId="3179C071" w14:textId="77777777" w:rsidR="0071700C" w:rsidRPr="001E14EB" w:rsidRDefault="0071700C" w:rsidP="0071700C">
          <w:pPr>
            <w:spacing w:after="0"/>
            <w:jc w:val="right"/>
          </w:pPr>
          <w:r>
            <w:rPr>
              <w:noProof/>
              <w:lang w:eastAsia="en-AU"/>
            </w:rPr>
            <w:drawing>
              <wp:inline distT="0" distB="0" distL="0" distR="0" wp14:anchorId="17BDBC1C" wp14:editId="64E64A99">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7E69F98"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8C965" w14:textId="77777777" w:rsidR="00CE0910" w:rsidRDefault="00CE0910" w:rsidP="007332FF">
      <w:r>
        <w:separator/>
      </w:r>
    </w:p>
  </w:footnote>
  <w:footnote w:type="continuationSeparator" w:id="0">
    <w:p w14:paraId="37FA15B6" w14:textId="77777777" w:rsidR="00CE0910" w:rsidRDefault="00CE091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D60F" w14:textId="77777777" w:rsidR="00F274C4" w:rsidRDefault="00F27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B4F0" w14:textId="77777777" w:rsidR="00983000" w:rsidRPr="00162207" w:rsidRDefault="00F274C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54F56">
          <w:t>Early Release of Superannuation Benefit on Permanent Incapacity Grounds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b/>
        <w:sz w:val="30"/>
        <w:szCs w:val="3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46E104B4" w14:textId="77777777" w:rsidR="00E54F9E" w:rsidRPr="00654F56" w:rsidRDefault="00654F56" w:rsidP="00B846BE">
        <w:pPr>
          <w:pStyle w:val="Title"/>
          <w:spacing w:after="120"/>
          <w:rPr>
            <w:sz w:val="30"/>
            <w:szCs w:val="30"/>
          </w:rPr>
        </w:pPr>
        <w:r w:rsidRPr="00654F56">
          <w:rPr>
            <w:rFonts w:asciiTheme="minorHAnsi" w:hAnsiTheme="minorHAnsi" w:cs="Arial"/>
            <w:b/>
            <w:sz w:val="30"/>
            <w:szCs w:val="30"/>
          </w:rPr>
          <w:t>Early Release of Superannuation Benefit on Permanent Incapacity Grounds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8D5BF3"/>
    <w:multiLevelType w:val="hybridMultilevel"/>
    <w:tmpl w:val="8E92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66061"/>
    <w:multiLevelType w:val="hybridMultilevel"/>
    <w:tmpl w:val="77520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6E69DE"/>
    <w:multiLevelType w:val="hybridMultilevel"/>
    <w:tmpl w:val="5E0E9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B60B6"/>
    <w:multiLevelType w:val="hybridMultilevel"/>
    <w:tmpl w:val="F838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A122147"/>
    <w:multiLevelType w:val="hybridMultilevel"/>
    <w:tmpl w:val="D20CD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BC2DC8"/>
    <w:multiLevelType w:val="hybridMultilevel"/>
    <w:tmpl w:val="3342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32651CF"/>
    <w:multiLevelType w:val="hybridMultilevel"/>
    <w:tmpl w:val="8206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41"/>
  </w:num>
  <w:num w:numId="4">
    <w:abstractNumId w:val="30"/>
  </w:num>
  <w:num w:numId="5">
    <w:abstractNumId w:val="21"/>
  </w:num>
  <w:num w:numId="6">
    <w:abstractNumId w:val="10"/>
  </w:num>
  <w:num w:numId="7">
    <w:abstractNumId w:val="32"/>
  </w:num>
  <w:num w:numId="8">
    <w:abstractNumId w:val="19"/>
  </w:num>
  <w:num w:numId="9">
    <w:abstractNumId w:val="0"/>
  </w:num>
  <w:num w:numId="10">
    <w:abstractNumId w:val="3"/>
  </w:num>
  <w:num w:numId="11">
    <w:abstractNumId w:val="14"/>
  </w:num>
  <w:num w:numId="12">
    <w:abstractNumId w:val="24"/>
  </w:num>
  <w:num w:numId="13">
    <w:abstractNumId w:val="15"/>
  </w:num>
  <w:num w:numId="14">
    <w:abstractNumId w:val="2"/>
  </w:num>
  <w:num w:numId="15">
    <w:abstractNumId w:val="20"/>
  </w:num>
  <w:num w:numId="1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0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57271"/>
    <w:rsid w:val="00061FCA"/>
    <w:rsid w:val="0006635A"/>
    <w:rsid w:val="000720BE"/>
    <w:rsid w:val="0007259C"/>
    <w:rsid w:val="000801B3"/>
    <w:rsid w:val="00080202"/>
    <w:rsid w:val="00080DCD"/>
    <w:rsid w:val="00080E22"/>
    <w:rsid w:val="000816F2"/>
    <w:rsid w:val="00082573"/>
    <w:rsid w:val="000840A3"/>
    <w:rsid w:val="00085062"/>
    <w:rsid w:val="00086A5F"/>
    <w:rsid w:val="000911EF"/>
    <w:rsid w:val="0009409E"/>
    <w:rsid w:val="000962C5"/>
    <w:rsid w:val="00097865"/>
    <w:rsid w:val="000A4317"/>
    <w:rsid w:val="000A559C"/>
    <w:rsid w:val="000B148F"/>
    <w:rsid w:val="000B2B7F"/>
    <w:rsid w:val="000B2CA1"/>
    <w:rsid w:val="000D0FB3"/>
    <w:rsid w:val="000D1F29"/>
    <w:rsid w:val="000D2250"/>
    <w:rsid w:val="000D633D"/>
    <w:rsid w:val="000E342B"/>
    <w:rsid w:val="000E3ED2"/>
    <w:rsid w:val="000E5DD2"/>
    <w:rsid w:val="000F26C4"/>
    <w:rsid w:val="000F2958"/>
    <w:rsid w:val="000F3850"/>
    <w:rsid w:val="000F604F"/>
    <w:rsid w:val="0010337F"/>
    <w:rsid w:val="00104E7F"/>
    <w:rsid w:val="00110729"/>
    <w:rsid w:val="001137EC"/>
    <w:rsid w:val="001152F5"/>
    <w:rsid w:val="00117743"/>
    <w:rsid w:val="00117F5B"/>
    <w:rsid w:val="001210D7"/>
    <w:rsid w:val="00132658"/>
    <w:rsid w:val="00145612"/>
    <w:rsid w:val="00150DC0"/>
    <w:rsid w:val="0015394D"/>
    <w:rsid w:val="00156CD4"/>
    <w:rsid w:val="0016153B"/>
    <w:rsid w:val="00162207"/>
    <w:rsid w:val="00164A3E"/>
    <w:rsid w:val="00166FF6"/>
    <w:rsid w:val="00176123"/>
    <w:rsid w:val="00180A78"/>
    <w:rsid w:val="00181620"/>
    <w:rsid w:val="00187130"/>
    <w:rsid w:val="001957AD"/>
    <w:rsid w:val="00196F8E"/>
    <w:rsid w:val="001A2B7F"/>
    <w:rsid w:val="001A3AFD"/>
    <w:rsid w:val="001A496C"/>
    <w:rsid w:val="001A576A"/>
    <w:rsid w:val="001B28DA"/>
    <w:rsid w:val="001B2B6C"/>
    <w:rsid w:val="001D01C4"/>
    <w:rsid w:val="001D0415"/>
    <w:rsid w:val="001D4F99"/>
    <w:rsid w:val="001D52B0"/>
    <w:rsid w:val="001D5A18"/>
    <w:rsid w:val="001D7CA4"/>
    <w:rsid w:val="001E057F"/>
    <w:rsid w:val="001E14EB"/>
    <w:rsid w:val="001F59E6"/>
    <w:rsid w:val="00203F1C"/>
    <w:rsid w:val="00206936"/>
    <w:rsid w:val="00206C6F"/>
    <w:rsid w:val="00206FBD"/>
    <w:rsid w:val="00207746"/>
    <w:rsid w:val="00222507"/>
    <w:rsid w:val="00230031"/>
    <w:rsid w:val="00235C01"/>
    <w:rsid w:val="00247343"/>
    <w:rsid w:val="002534E0"/>
    <w:rsid w:val="00265C56"/>
    <w:rsid w:val="002716CD"/>
    <w:rsid w:val="00274D4B"/>
    <w:rsid w:val="002806F5"/>
    <w:rsid w:val="00281577"/>
    <w:rsid w:val="00287D73"/>
    <w:rsid w:val="002926BC"/>
    <w:rsid w:val="00293A72"/>
    <w:rsid w:val="002A0160"/>
    <w:rsid w:val="002A30C3"/>
    <w:rsid w:val="002A4B5D"/>
    <w:rsid w:val="002A6F6A"/>
    <w:rsid w:val="002A7712"/>
    <w:rsid w:val="002B38F7"/>
    <w:rsid w:val="002B4F50"/>
    <w:rsid w:val="002B5591"/>
    <w:rsid w:val="002B6AA4"/>
    <w:rsid w:val="002C1FE9"/>
    <w:rsid w:val="002D3A57"/>
    <w:rsid w:val="002D6524"/>
    <w:rsid w:val="002D7D05"/>
    <w:rsid w:val="002E08F7"/>
    <w:rsid w:val="002E20C8"/>
    <w:rsid w:val="002E4290"/>
    <w:rsid w:val="002E66A6"/>
    <w:rsid w:val="002F0DB1"/>
    <w:rsid w:val="002F2885"/>
    <w:rsid w:val="002F45A1"/>
    <w:rsid w:val="0030203D"/>
    <w:rsid w:val="003037F9"/>
    <w:rsid w:val="0030583E"/>
    <w:rsid w:val="00307FE1"/>
    <w:rsid w:val="00313855"/>
    <w:rsid w:val="003164BA"/>
    <w:rsid w:val="003258E6"/>
    <w:rsid w:val="00332E2F"/>
    <w:rsid w:val="0033501C"/>
    <w:rsid w:val="00342283"/>
    <w:rsid w:val="00343A87"/>
    <w:rsid w:val="00344A36"/>
    <w:rsid w:val="003456F4"/>
    <w:rsid w:val="00347FB6"/>
    <w:rsid w:val="003504FD"/>
    <w:rsid w:val="00350881"/>
    <w:rsid w:val="00357D55"/>
    <w:rsid w:val="00361886"/>
    <w:rsid w:val="00363513"/>
    <w:rsid w:val="003657E5"/>
    <w:rsid w:val="0036589C"/>
    <w:rsid w:val="00371312"/>
    <w:rsid w:val="00371DC7"/>
    <w:rsid w:val="00374E4A"/>
    <w:rsid w:val="00377B21"/>
    <w:rsid w:val="00382A7F"/>
    <w:rsid w:val="003873F7"/>
    <w:rsid w:val="00387DEB"/>
    <w:rsid w:val="00390862"/>
    <w:rsid w:val="00390CE3"/>
    <w:rsid w:val="00394876"/>
    <w:rsid w:val="00394AAF"/>
    <w:rsid w:val="00394CE5"/>
    <w:rsid w:val="003A6341"/>
    <w:rsid w:val="003B67FD"/>
    <w:rsid w:val="003B6A61"/>
    <w:rsid w:val="003C2100"/>
    <w:rsid w:val="003C2198"/>
    <w:rsid w:val="003C449F"/>
    <w:rsid w:val="003C4941"/>
    <w:rsid w:val="003D0F63"/>
    <w:rsid w:val="003D42C0"/>
    <w:rsid w:val="003D4A8F"/>
    <w:rsid w:val="003D55BE"/>
    <w:rsid w:val="003D5B29"/>
    <w:rsid w:val="003D7818"/>
    <w:rsid w:val="003E2445"/>
    <w:rsid w:val="003E3BB2"/>
    <w:rsid w:val="003F5B58"/>
    <w:rsid w:val="003F696F"/>
    <w:rsid w:val="0040222A"/>
    <w:rsid w:val="004047BC"/>
    <w:rsid w:val="004100F7"/>
    <w:rsid w:val="00414CB3"/>
    <w:rsid w:val="004154E9"/>
    <w:rsid w:val="0041563D"/>
    <w:rsid w:val="00426E25"/>
    <w:rsid w:val="00427D9C"/>
    <w:rsid w:val="00427E7E"/>
    <w:rsid w:val="0043465D"/>
    <w:rsid w:val="00435082"/>
    <w:rsid w:val="004378FD"/>
    <w:rsid w:val="00443B6E"/>
    <w:rsid w:val="00444896"/>
    <w:rsid w:val="004472B8"/>
    <w:rsid w:val="00450636"/>
    <w:rsid w:val="0045420A"/>
    <w:rsid w:val="004554D4"/>
    <w:rsid w:val="00461744"/>
    <w:rsid w:val="00466185"/>
    <w:rsid w:val="00466303"/>
    <w:rsid w:val="004668A7"/>
    <w:rsid w:val="00466D96"/>
    <w:rsid w:val="00467747"/>
    <w:rsid w:val="00470017"/>
    <w:rsid w:val="0047105A"/>
    <w:rsid w:val="00473C98"/>
    <w:rsid w:val="00474965"/>
    <w:rsid w:val="0048153A"/>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7CD1"/>
    <w:rsid w:val="004F016A"/>
    <w:rsid w:val="00500F94"/>
    <w:rsid w:val="00502FB3"/>
    <w:rsid w:val="00503DE9"/>
    <w:rsid w:val="0050504D"/>
    <w:rsid w:val="0050530C"/>
    <w:rsid w:val="00505DEA"/>
    <w:rsid w:val="00507782"/>
    <w:rsid w:val="00512A04"/>
    <w:rsid w:val="00520499"/>
    <w:rsid w:val="005249F5"/>
    <w:rsid w:val="005260F7"/>
    <w:rsid w:val="00542535"/>
    <w:rsid w:val="00543BD1"/>
    <w:rsid w:val="00556113"/>
    <w:rsid w:val="00564C12"/>
    <w:rsid w:val="005654B8"/>
    <w:rsid w:val="00570D94"/>
    <w:rsid w:val="005762CC"/>
    <w:rsid w:val="00582D3D"/>
    <w:rsid w:val="00590040"/>
    <w:rsid w:val="00595386"/>
    <w:rsid w:val="00596AD7"/>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3E89"/>
    <w:rsid w:val="006254B6"/>
    <w:rsid w:val="00627FC8"/>
    <w:rsid w:val="006336C0"/>
    <w:rsid w:val="006433C3"/>
    <w:rsid w:val="00650856"/>
    <w:rsid w:val="00650F5B"/>
    <w:rsid w:val="00654F56"/>
    <w:rsid w:val="006670D7"/>
    <w:rsid w:val="006719EA"/>
    <w:rsid w:val="00671F13"/>
    <w:rsid w:val="0067400A"/>
    <w:rsid w:val="006847AD"/>
    <w:rsid w:val="0069114B"/>
    <w:rsid w:val="006944C1"/>
    <w:rsid w:val="006A756A"/>
    <w:rsid w:val="006C0EC2"/>
    <w:rsid w:val="006C4013"/>
    <w:rsid w:val="006D66F7"/>
    <w:rsid w:val="00705C9D"/>
    <w:rsid w:val="00705F13"/>
    <w:rsid w:val="0070624C"/>
    <w:rsid w:val="00713EFD"/>
    <w:rsid w:val="00714F1D"/>
    <w:rsid w:val="00715225"/>
    <w:rsid w:val="0071700C"/>
    <w:rsid w:val="00720662"/>
    <w:rsid w:val="00720CC6"/>
    <w:rsid w:val="00721508"/>
    <w:rsid w:val="00722DDB"/>
    <w:rsid w:val="00724728"/>
    <w:rsid w:val="00724F98"/>
    <w:rsid w:val="00730B9B"/>
    <w:rsid w:val="0073182E"/>
    <w:rsid w:val="007332FF"/>
    <w:rsid w:val="007408F5"/>
    <w:rsid w:val="00741EAE"/>
    <w:rsid w:val="007440AB"/>
    <w:rsid w:val="00746B15"/>
    <w:rsid w:val="00755248"/>
    <w:rsid w:val="0075713F"/>
    <w:rsid w:val="0076190B"/>
    <w:rsid w:val="0076355D"/>
    <w:rsid w:val="00763A2D"/>
    <w:rsid w:val="00764493"/>
    <w:rsid w:val="007676A4"/>
    <w:rsid w:val="00777795"/>
    <w:rsid w:val="00783A57"/>
    <w:rsid w:val="00784C92"/>
    <w:rsid w:val="007859CD"/>
    <w:rsid w:val="00785C24"/>
    <w:rsid w:val="007907E4"/>
    <w:rsid w:val="00796461"/>
    <w:rsid w:val="007A068F"/>
    <w:rsid w:val="007A3264"/>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27B2"/>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356"/>
    <w:rsid w:val="008C17FB"/>
    <w:rsid w:val="008C70BB"/>
    <w:rsid w:val="008D07AE"/>
    <w:rsid w:val="008D1B00"/>
    <w:rsid w:val="008D57B8"/>
    <w:rsid w:val="008E03FC"/>
    <w:rsid w:val="008E510B"/>
    <w:rsid w:val="00902B13"/>
    <w:rsid w:val="00911941"/>
    <w:rsid w:val="0092024D"/>
    <w:rsid w:val="00925146"/>
    <w:rsid w:val="00925F0F"/>
    <w:rsid w:val="00932F6B"/>
    <w:rsid w:val="009444F0"/>
    <w:rsid w:val="009468BC"/>
    <w:rsid w:val="00947198"/>
    <w:rsid w:val="00947FAE"/>
    <w:rsid w:val="009616DF"/>
    <w:rsid w:val="0096542F"/>
    <w:rsid w:val="00967FA7"/>
    <w:rsid w:val="00971645"/>
    <w:rsid w:val="00971D60"/>
    <w:rsid w:val="00977919"/>
    <w:rsid w:val="00977FF8"/>
    <w:rsid w:val="0098209E"/>
    <w:rsid w:val="00983000"/>
    <w:rsid w:val="009870FA"/>
    <w:rsid w:val="009921C3"/>
    <w:rsid w:val="0099551D"/>
    <w:rsid w:val="009A422A"/>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27579"/>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AF3167"/>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974"/>
    <w:rsid w:val="00B65E6B"/>
    <w:rsid w:val="00B675B2"/>
    <w:rsid w:val="00B751B7"/>
    <w:rsid w:val="00B7779B"/>
    <w:rsid w:val="00B80DAD"/>
    <w:rsid w:val="00B81261"/>
    <w:rsid w:val="00B8223E"/>
    <w:rsid w:val="00B82D5B"/>
    <w:rsid w:val="00B832AE"/>
    <w:rsid w:val="00B846BE"/>
    <w:rsid w:val="00B86678"/>
    <w:rsid w:val="00B92F9B"/>
    <w:rsid w:val="00B941B3"/>
    <w:rsid w:val="00B96513"/>
    <w:rsid w:val="00BA1D47"/>
    <w:rsid w:val="00BA66F0"/>
    <w:rsid w:val="00BB2239"/>
    <w:rsid w:val="00BB2AE7"/>
    <w:rsid w:val="00BB5C2C"/>
    <w:rsid w:val="00BB6464"/>
    <w:rsid w:val="00BC1BB8"/>
    <w:rsid w:val="00BD6603"/>
    <w:rsid w:val="00BD7FE1"/>
    <w:rsid w:val="00BE37CA"/>
    <w:rsid w:val="00BE6144"/>
    <w:rsid w:val="00BE635A"/>
    <w:rsid w:val="00BF17E9"/>
    <w:rsid w:val="00BF2ABB"/>
    <w:rsid w:val="00BF5099"/>
    <w:rsid w:val="00C10B5E"/>
    <w:rsid w:val="00C10F10"/>
    <w:rsid w:val="00C15BDC"/>
    <w:rsid w:val="00C15D4D"/>
    <w:rsid w:val="00C175DC"/>
    <w:rsid w:val="00C30171"/>
    <w:rsid w:val="00C309D8"/>
    <w:rsid w:val="00C32763"/>
    <w:rsid w:val="00C43519"/>
    <w:rsid w:val="00C45263"/>
    <w:rsid w:val="00C51537"/>
    <w:rsid w:val="00C52BC3"/>
    <w:rsid w:val="00C61AFA"/>
    <w:rsid w:val="00C61D64"/>
    <w:rsid w:val="00C62099"/>
    <w:rsid w:val="00C62A34"/>
    <w:rsid w:val="00C64EA3"/>
    <w:rsid w:val="00C72867"/>
    <w:rsid w:val="00C756E5"/>
    <w:rsid w:val="00C7578C"/>
    <w:rsid w:val="00C75E81"/>
    <w:rsid w:val="00C77B2E"/>
    <w:rsid w:val="00C82BF6"/>
    <w:rsid w:val="00C83BB6"/>
    <w:rsid w:val="00C86609"/>
    <w:rsid w:val="00C92B4C"/>
    <w:rsid w:val="00C954F6"/>
    <w:rsid w:val="00CA36A0"/>
    <w:rsid w:val="00CA6BC5"/>
    <w:rsid w:val="00CC571B"/>
    <w:rsid w:val="00CC61CD"/>
    <w:rsid w:val="00CC6C02"/>
    <w:rsid w:val="00CC737B"/>
    <w:rsid w:val="00CD5011"/>
    <w:rsid w:val="00CE0503"/>
    <w:rsid w:val="00CE0910"/>
    <w:rsid w:val="00CE640F"/>
    <w:rsid w:val="00CE76BC"/>
    <w:rsid w:val="00CE78CD"/>
    <w:rsid w:val="00CF540E"/>
    <w:rsid w:val="00D02F07"/>
    <w:rsid w:val="00D15D88"/>
    <w:rsid w:val="00D21202"/>
    <w:rsid w:val="00D27D49"/>
    <w:rsid w:val="00D27EBE"/>
    <w:rsid w:val="00D36A49"/>
    <w:rsid w:val="00D47DC7"/>
    <w:rsid w:val="00D517C6"/>
    <w:rsid w:val="00D64E25"/>
    <w:rsid w:val="00D67899"/>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2E82"/>
    <w:rsid w:val="00DC3117"/>
    <w:rsid w:val="00DC4E2A"/>
    <w:rsid w:val="00DC5DD9"/>
    <w:rsid w:val="00DC6D2D"/>
    <w:rsid w:val="00DD4E59"/>
    <w:rsid w:val="00DE33B5"/>
    <w:rsid w:val="00DE5E18"/>
    <w:rsid w:val="00DF0487"/>
    <w:rsid w:val="00DF534C"/>
    <w:rsid w:val="00DF5EA4"/>
    <w:rsid w:val="00E00C8F"/>
    <w:rsid w:val="00E02681"/>
    <w:rsid w:val="00E02792"/>
    <w:rsid w:val="00E034D8"/>
    <w:rsid w:val="00E04CC0"/>
    <w:rsid w:val="00E15816"/>
    <w:rsid w:val="00E160D5"/>
    <w:rsid w:val="00E239FF"/>
    <w:rsid w:val="00E27D7B"/>
    <w:rsid w:val="00E30556"/>
    <w:rsid w:val="00E30981"/>
    <w:rsid w:val="00E33136"/>
    <w:rsid w:val="00E34D7C"/>
    <w:rsid w:val="00E35F2E"/>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7D2A"/>
    <w:rsid w:val="00EB0A3C"/>
    <w:rsid w:val="00EB0A96"/>
    <w:rsid w:val="00EB77F9"/>
    <w:rsid w:val="00EC05CD"/>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3387"/>
    <w:rsid w:val="00F274C4"/>
    <w:rsid w:val="00F30AE1"/>
    <w:rsid w:val="00F513B9"/>
    <w:rsid w:val="00F5696E"/>
    <w:rsid w:val="00F601E4"/>
    <w:rsid w:val="00F60EFF"/>
    <w:rsid w:val="00F67D2D"/>
    <w:rsid w:val="00F71F51"/>
    <w:rsid w:val="00F858F2"/>
    <w:rsid w:val="00F860CC"/>
    <w:rsid w:val="00F94398"/>
    <w:rsid w:val="00FB2B56"/>
    <w:rsid w:val="00FB55D5"/>
    <w:rsid w:val="00FC12BF"/>
    <w:rsid w:val="00FC2C60"/>
    <w:rsid w:val="00FD0F89"/>
    <w:rsid w:val="00FD3E6F"/>
    <w:rsid w:val="00FD51B9"/>
    <w:rsid w:val="00FD5849"/>
    <w:rsid w:val="00FE03E4"/>
    <w:rsid w:val="00FE0A30"/>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53AF50"/>
  <w15:docId w15:val="{259234D1-03BE-4F8C-AC4D-A49547B6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TableGrid2">
    <w:name w:val="Table Grid2"/>
    <w:basedOn w:val="TableNormal"/>
    <w:next w:val="TableGrid"/>
    <w:rsid w:val="003C2100"/>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61886"/>
    <w:pPr>
      <w:spacing w:after="120"/>
      <w:ind w:left="283"/>
    </w:pPr>
    <w:rPr>
      <w:rFonts w:ascii="Times New Roman" w:eastAsia="Times New Roman" w:hAnsi="Times New Roman"/>
      <w:sz w:val="24"/>
      <w:szCs w:val="24"/>
      <w:lang w:eastAsia="en-AU"/>
    </w:rPr>
  </w:style>
  <w:style w:type="character" w:customStyle="1" w:styleId="BodyTextIndentChar">
    <w:name w:val="Body Text Indent Char"/>
    <w:basedOn w:val="DefaultParagraphFont"/>
    <w:link w:val="BodyTextIndent"/>
    <w:rsid w:val="00361886"/>
    <w:rPr>
      <w:rFonts w:ascii="Times New Roman" w:eastAsia="Times New Roman" w:hAnsi="Times New Roman"/>
      <w:sz w:val="24"/>
      <w:szCs w:val="24"/>
      <w:lang w:eastAsia="en-AU"/>
    </w:rPr>
  </w:style>
  <w:style w:type="paragraph" w:customStyle="1" w:styleId="SuperBodyText">
    <w:name w:val="Super Body Text"/>
    <w:basedOn w:val="Normal"/>
    <w:rsid w:val="00361886"/>
    <w:pPr>
      <w:spacing w:before="160" w:after="40"/>
      <w:ind w:right="357"/>
    </w:pPr>
    <w:rPr>
      <w:rFonts w:ascii="Arial" w:eastAsia="Times New Roman" w:hAnsi="Arial" w:cs="Arial"/>
      <w:lang w:val="en-US" w:eastAsia="en-AU"/>
    </w:rPr>
  </w:style>
  <w:style w:type="paragraph" w:customStyle="1" w:styleId="Default">
    <w:name w:val="Default"/>
    <w:rsid w:val="00947198"/>
    <w:pPr>
      <w:autoSpaceDE w:val="0"/>
      <w:autoSpaceDN w:val="0"/>
      <w:adjustRightInd w:val="0"/>
      <w:spacing w:after="0"/>
    </w:pPr>
    <w:rPr>
      <w:rFonts w:ascii="Lato" w:hAnsi="Lato" w:cs="Lato"/>
      <w:color w:val="000000"/>
      <w:sz w:val="24"/>
      <w:szCs w:val="24"/>
    </w:rPr>
  </w:style>
  <w:style w:type="character" w:styleId="CommentReference">
    <w:name w:val="annotation reference"/>
    <w:basedOn w:val="DefaultParagraphFont"/>
    <w:uiPriority w:val="99"/>
    <w:semiHidden/>
    <w:unhideWhenUsed/>
    <w:rsid w:val="008027B2"/>
    <w:rPr>
      <w:sz w:val="16"/>
      <w:szCs w:val="16"/>
    </w:rPr>
  </w:style>
  <w:style w:type="paragraph" w:styleId="CommentText">
    <w:name w:val="annotation text"/>
    <w:basedOn w:val="Normal"/>
    <w:link w:val="CommentTextChar"/>
    <w:uiPriority w:val="99"/>
    <w:semiHidden/>
    <w:unhideWhenUsed/>
    <w:rsid w:val="008027B2"/>
    <w:rPr>
      <w:sz w:val="20"/>
      <w:szCs w:val="20"/>
    </w:rPr>
  </w:style>
  <w:style w:type="character" w:customStyle="1" w:styleId="CommentTextChar">
    <w:name w:val="Comment Text Char"/>
    <w:basedOn w:val="DefaultParagraphFont"/>
    <w:link w:val="CommentText"/>
    <w:uiPriority w:val="99"/>
    <w:semiHidden/>
    <w:rsid w:val="008027B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027B2"/>
    <w:rPr>
      <w:b/>
      <w:bCs/>
    </w:rPr>
  </w:style>
  <w:style w:type="character" w:customStyle="1" w:styleId="CommentSubjectChar">
    <w:name w:val="Comment Subject Char"/>
    <w:basedOn w:val="CommentTextChar"/>
    <w:link w:val="CommentSubject"/>
    <w:uiPriority w:val="99"/>
    <w:semiHidden/>
    <w:rsid w:val="008027B2"/>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477A6-5A08-4B6F-AEF2-AF2194BB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2040</Words>
  <Characters>10897</Characters>
  <Application>Microsoft Office Word</Application>
  <DocSecurity>0</DocSecurity>
  <Lines>265</Lines>
  <Paragraphs>174</Paragraphs>
  <ScaleCrop>false</ScaleCrop>
  <HeadingPairs>
    <vt:vector size="2" baseType="variant">
      <vt:variant>
        <vt:lpstr>Title</vt:lpstr>
      </vt:variant>
      <vt:variant>
        <vt:i4>1</vt:i4>
      </vt:variant>
    </vt:vector>
  </HeadingPairs>
  <TitlesOfParts>
    <vt:vector size="1" baseType="lpstr">
      <vt:lpstr>Early Release of Superannuation Benefit on Permanent Incapacity Grounds</vt:lpstr>
    </vt:vector>
  </TitlesOfParts>
  <Company>TREASURY AND FINANCE</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Release of Superannuation Benefit on Permanent Incapacity Grounds</dc:title>
  <dc:creator>Northern Territory Government</dc:creator>
  <cp:lastModifiedBy>Ursula Sulatycki-Holloway</cp:lastModifiedBy>
  <cp:revision>4</cp:revision>
  <cp:lastPrinted>2023-06-02T05:37:00Z</cp:lastPrinted>
  <dcterms:created xsi:type="dcterms:W3CDTF">2023-06-02T07:22:00Z</dcterms:created>
  <dcterms:modified xsi:type="dcterms:W3CDTF">2023-06-02T07:38:00Z</dcterms:modified>
</cp:coreProperties>
</file>