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48"/>
      </w:tblGrid>
      <w:tr w:rsidR="00FC1279" w:rsidRPr="007A5EFD" w:rsidTr="008E7CD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00B0B" w:rsidRPr="00F00B0B" w:rsidRDefault="00F00B0B" w:rsidP="006B6F90">
            <w:pPr>
              <w:pStyle w:val="Heading1"/>
              <w:numPr>
                <w:ilvl w:val="0"/>
                <w:numId w:val="10"/>
              </w:numPr>
              <w:ind w:left="357" w:hanging="357"/>
              <w:outlineLvl w:val="0"/>
            </w:pPr>
            <w:r w:rsidRPr="00F00B0B">
              <w:t>Who should use this form?</w:t>
            </w:r>
          </w:p>
          <w:p w:rsidR="00F00B0B" w:rsidRPr="00F00B0B" w:rsidRDefault="00F00B0B" w:rsidP="00F00B0B">
            <w:pPr>
              <w:spacing w:after="200"/>
            </w:pPr>
            <w:r w:rsidRPr="00F00B0B">
              <w:t xml:space="preserve">You should use this form if you are certifying copies of original identity documents </w:t>
            </w:r>
            <w:r w:rsidR="00F02525">
              <w:t>that</w:t>
            </w:r>
            <w:r w:rsidR="00F02525" w:rsidRPr="00F00B0B">
              <w:t xml:space="preserve"> </w:t>
            </w:r>
            <w:r w:rsidRPr="00F00B0B">
              <w:t>will be provided to the Northern Territory Superannuation Office</w:t>
            </w:r>
            <w:r w:rsidR="00F02525">
              <w:t xml:space="preserve"> (NTSO)</w:t>
            </w:r>
            <w:r w:rsidRPr="00F00B0B">
              <w:t xml:space="preserve">. A member who brings their original identity documents into the office to be sighted by a staff member does not need a person to certify their identity documents. A </w:t>
            </w:r>
            <w:r w:rsidRPr="006B6F90">
              <w:t>list of identity documents</w:t>
            </w:r>
            <w:r w:rsidRPr="00F00B0B">
              <w:t xml:space="preserve"> is on page 3 and 4.</w:t>
            </w:r>
          </w:p>
          <w:p w:rsidR="00F00B0B" w:rsidRPr="00F00B0B" w:rsidRDefault="00F00B0B" w:rsidP="006B6F90">
            <w:pPr>
              <w:pStyle w:val="Heading1"/>
              <w:numPr>
                <w:ilvl w:val="0"/>
                <w:numId w:val="10"/>
              </w:numPr>
              <w:ind w:left="357" w:hanging="357"/>
              <w:outlineLvl w:val="0"/>
            </w:pPr>
            <w:r w:rsidRPr="00F00B0B">
              <w:t>Authorised certifiers</w:t>
            </w:r>
          </w:p>
          <w:p w:rsidR="00F00B0B" w:rsidRPr="00F00B0B" w:rsidRDefault="00F00B0B" w:rsidP="00F00B0B">
            <w:pPr>
              <w:spacing w:after="200"/>
            </w:pPr>
            <w:r w:rsidRPr="00F00B0B">
              <w:t xml:space="preserve">If you (the certifier) do not fit into one of the following categories, please contact </w:t>
            </w:r>
            <w:r w:rsidR="00F02525">
              <w:t>NTSO</w:t>
            </w:r>
            <w:r w:rsidRPr="00F00B0B">
              <w:t>: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Legal practitioner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Commissioner for Oaths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Justice of the Peace, Public Notary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Registrar or Master of a Court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Sherriff or Sherriff’s officer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Medical practitioner, nurse or pharmacist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Teacher employed on a full-time basis at a school or tertiary education institution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An Australian Defence Force officer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Bank, Building Society or Credit Union Officer with two or more years continuous service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Agent of the Australian Postal Corporation who is in charge of an office supplying postal services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A permanent employee of the Australian Postal Corporation with 2 or more years of continuous service</w:t>
            </w:r>
          </w:p>
          <w:p w:rsidR="00F00B0B" w:rsidRPr="00F00B0B" w:rsidRDefault="00F00B0B" w:rsidP="00F00B0B">
            <w:pPr>
              <w:numPr>
                <w:ilvl w:val="0"/>
                <w:numId w:val="8"/>
              </w:numPr>
              <w:spacing w:after="200"/>
            </w:pPr>
            <w:r w:rsidRPr="00F00B0B">
              <w:t>Member of the Institute of Chartered Accountants in Australia, CPA Australia or the National Institute of Accountants with 2 or more years of continuous membership</w:t>
            </w:r>
          </w:p>
          <w:p w:rsidR="00F00B0B" w:rsidRPr="00F00B0B" w:rsidRDefault="00F00B0B" w:rsidP="006B6F90">
            <w:pPr>
              <w:pStyle w:val="Heading1"/>
              <w:numPr>
                <w:ilvl w:val="0"/>
                <w:numId w:val="10"/>
              </w:numPr>
              <w:ind w:left="357" w:hanging="357"/>
              <w:outlineLvl w:val="0"/>
            </w:pPr>
            <w:r w:rsidRPr="00F00B0B">
              <w:t>Additional persons available for Members residing in a remote community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Shire council member or employee</w:t>
            </w:r>
          </w:p>
          <w:p w:rsidR="00F00B0B" w:rsidRPr="00F00B0B" w:rsidRDefault="00F00B0B" w:rsidP="00F00B0B">
            <w:pPr>
              <w:numPr>
                <w:ilvl w:val="0"/>
                <w:numId w:val="8"/>
              </w:numPr>
              <w:spacing w:after="200"/>
            </w:pPr>
            <w:r w:rsidRPr="00F00B0B">
              <w:t>Aboriginal Community Police Officer</w:t>
            </w:r>
          </w:p>
          <w:p w:rsidR="00F00B0B" w:rsidRPr="00F00B0B" w:rsidRDefault="00F00B0B" w:rsidP="006B6F90">
            <w:pPr>
              <w:pStyle w:val="Heading1"/>
              <w:numPr>
                <w:ilvl w:val="0"/>
                <w:numId w:val="10"/>
              </w:numPr>
              <w:ind w:left="357" w:hanging="357"/>
              <w:outlineLvl w:val="0"/>
            </w:pPr>
            <w:r w:rsidRPr="00F00B0B">
              <w:t>Additional persons available for Members residing overseas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Australian consular or diplomatic officer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A notary public in a foreign country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 xml:space="preserve">Permanent employee of the Commonwealth who is </w:t>
            </w:r>
          </w:p>
          <w:p w:rsidR="00F00B0B" w:rsidRPr="00F00B0B" w:rsidRDefault="00F00B0B" w:rsidP="009226FA">
            <w:pPr>
              <w:numPr>
                <w:ilvl w:val="0"/>
                <w:numId w:val="12"/>
              </w:numPr>
              <w:spacing w:after="0"/>
            </w:pPr>
            <w:r w:rsidRPr="00F00B0B">
              <w:t>in a country or place outside Australia</w:t>
            </w:r>
          </w:p>
          <w:p w:rsidR="00F00B0B" w:rsidRPr="00F00B0B" w:rsidRDefault="00F00B0B" w:rsidP="009226FA">
            <w:pPr>
              <w:numPr>
                <w:ilvl w:val="0"/>
                <w:numId w:val="12"/>
              </w:numPr>
              <w:spacing w:after="0"/>
            </w:pPr>
            <w:r w:rsidRPr="00F00B0B">
              <w:t xml:space="preserve">authorised under paragraph 3 of the </w:t>
            </w:r>
            <w:r w:rsidRPr="00F00B0B">
              <w:rPr>
                <w:i/>
              </w:rPr>
              <w:t>Consular Fees Act 1955</w:t>
            </w:r>
          </w:p>
          <w:p w:rsidR="00F9268C" w:rsidRPr="009226FA" w:rsidRDefault="00F00B0B" w:rsidP="009226FA">
            <w:pPr>
              <w:numPr>
                <w:ilvl w:val="0"/>
                <w:numId w:val="12"/>
              </w:numPr>
              <w:rPr>
                <w:iCs/>
              </w:rPr>
            </w:pPr>
            <w:proofErr w:type="gramStart"/>
            <w:r w:rsidRPr="00F00B0B">
              <w:t>and</w:t>
            </w:r>
            <w:proofErr w:type="gramEnd"/>
            <w:r w:rsidRPr="00F00B0B">
              <w:t xml:space="preserve"> exercising his or her function in that place.</w:t>
            </w:r>
          </w:p>
          <w:p w:rsidR="00F00B0B" w:rsidRPr="00F00B0B" w:rsidRDefault="00F00B0B" w:rsidP="009226FA">
            <w:pPr>
              <w:pStyle w:val="Heading1"/>
              <w:numPr>
                <w:ilvl w:val="0"/>
                <w:numId w:val="10"/>
              </w:numPr>
              <w:ind w:left="357" w:hanging="357"/>
              <w:outlineLvl w:val="0"/>
            </w:pPr>
            <w:r w:rsidRPr="00F00B0B">
              <w:t>Certifying identification documents</w:t>
            </w:r>
          </w:p>
          <w:p w:rsidR="00F00B0B" w:rsidRPr="00F00B0B" w:rsidRDefault="00F00B0B" w:rsidP="00F00B0B">
            <w:pPr>
              <w:spacing w:after="200"/>
            </w:pPr>
            <w:r w:rsidRPr="00F00B0B">
              <w:t>Each original identity document must be sighted and checked against the copy. You, as an authorised certifier, must mark each copy with: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“I certify this is a true copy of the original which I have sighted”</w:t>
            </w:r>
          </w:p>
          <w:p w:rsidR="00F00B0B" w:rsidRPr="00F00B0B" w:rsidRDefault="00F00B0B" w:rsidP="009226FA">
            <w:pPr>
              <w:numPr>
                <w:ilvl w:val="0"/>
                <w:numId w:val="8"/>
              </w:numPr>
              <w:spacing w:after="0"/>
            </w:pPr>
            <w:r w:rsidRPr="00F00B0B">
              <w:t>your signature, name and the date of the certification</w:t>
            </w:r>
          </w:p>
          <w:p w:rsidR="00F00B0B" w:rsidRPr="00F00B0B" w:rsidRDefault="00F00B0B" w:rsidP="00F00B0B">
            <w:pPr>
              <w:numPr>
                <w:ilvl w:val="0"/>
                <w:numId w:val="8"/>
              </w:numPr>
              <w:spacing w:after="200"/>
            </w:pPr>
            <w:proofErr w:type="gramStart"/>
            <w:r w:rsidRPr="00F00B0B">
              <w:t>your</w:t>
            </w:r>
            <w:proofErr w:type="gramEnd"/>
            <w:r w:rsidRPr="00F00B0B">
              <w:t xml:space="preserve"> address, occupation, telephone number and registration number (as applicable).</w:t>
            </w:r>
          </w:p>
          <w:p w:rsidR="00F00B0B" w:rsidRPr="00F00B0B" w:rsidRDefault="00F00B0B" w:rsidP="009226FA">
            <w:pPr>
              <w:pStyle w:val="Heading1"/>
              <w:numPr>
                <w:ilvl w:val="0"/>
                <w:numId w:val="10"/>
              </w:numPr>
              <w:ind w:left="357" w:hanging="357"/>
              <w:outlineLvl w:val="0"/>
            </w:pPr>
            <w:r w:rsidRPr="00F00B0B">
              <w:lastRenderedPageBreak/>
              <w:t>Original document details</w:t>
            </w:r>
          </w:p>
          <w:p w:rsidR="00F00B0B" w:rsidRPr="00F00B0B" w:rsidRDefault="00F00B0B" w:rsidP="00F00B0B">
            <w:pPr>
              <w:spacing w:after="200"/>
            </w:pPr>
            <w:r w:rsidRPr="00F00B0B">
              <w:t>Please fill in the following fields for each piece of identification provided by the member.</w:t>
            </w:r>
          </w:p>
          <w:tbl>
            <w:tblPr>
              <w:tblW w:w="10319" w:type="dxa"/>
              <w:tblLayout w:type="fixed"/>
              <w:tblLook w:val="01E0" w:firstRow="1" w:lastRow="1" w:firstColumn="1" w:lastColumn="1" w:noHBand="0" w:noVBand="0"/>
            </w:tblPr>
            <w:tblGrid>
              <w:gridCol w:w="899"/>
              <w:gridCol w:w="2032"/>
              <w:gridCol w:w="3791"/>
              <w:gridCol w:w="3597"/>
            </w:tblGrid>
            <w:tr w:rsidR="00F00B0B" w:rsidRPr="00F00B0B" w:rsidTr="006B6F90">
              <w:trPr>
                <w:trHeight w:val="527"/>
              </w:trPr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1F1F5F" w:themeFill="text1"/>
                  <w:vAlign w:val="center"/>
                </w:tcPr>
                <w:p w:rsidR="00F00B0B" w:rsidRPr="00F00B0B" w:rsidRDefault="00F00B0B" w:rsidP="00F00B0B">
                  <w:pPr>
                    <w:spacing w:after="40"/>
                    <w:rPr>
                      <w:rStyle w:val="Questionlabel"/>
                      <w:lang w:eastAsia="en-AU"/>
                    </w:rPr>
                  </w:pPr>
                  <w:r w:rsidRPr="00F00B0B">
                    <w:rPr>
                      <w:rStyle w:val="Questionlabel"/>
                      <w:lang w:eastAsia="en-AU"/>
                    </w:rPr>
                    <w:t>Item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1F1F5F" w:themeFill="text1"/>
                  <w:vAlign w:val="center"/>
                </w:tcPr>
                <w:p w:rsidR="00F00B0B" w:rsidRPr="00F00B0B" w:rsidRDefault="00F00B0B" w:rsidP="00F00B0B">
                  <w:pPr>
                    <w:spacing w:after="40"/>
                    <w:rPr>
                      <w:rStyle w:val="Questionlabel"/>
                      <w:lang w:eastAsia="en-AU"/>
                    </w:rPr>
                  </w:pPr>
                  <w:r w:rsidRPr="00F00B0B">
                    <w:rPr>
                      <w:rStyle w:val="Questionlabel"/>
                      <w:lang w:eastAsia="en-AU"/>
                    </w:rPr>
                    <w:t>Category</w:t>
                  </w:r>
                  <w:r w:rsidRPr="00F00B0B">
                    <w:rPr>
                      <w:rStyle w:val="Questionlabel"/>
                      <w:lang w:eastAsia="en-AU"/>
                    </w:rPr>
                    <w:br/>
                    <w:t>(refer to page 3)</w:t>
                  </w:r>
                </w:p>
              </w:tc>
              <w:tc>
                <w:tcPr>
                  <w:tcW w:w="183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1F1F5F" w:themeFill="text1"/>
                  <w:vAlign w:val="center"/>
                </w:tcPr>
                <w:p w:rsidR="00F00B0B" w:rsidRPr="00F00B0B" w:rsidRDefault="00F00B0B" w:rsidP="00F00B0B">
                  <w:pPr>
                    <w:spacing w:after="40"/>
                    <w:rPr>
                      <w:rStyle w:val="Questionlabel"/>
                      <w:lang w:eastAsia="en-AU"/>
                    </w:rPr>
                  </w:pPr>
                  <w:r w:rsidRPr="00F00B0B">
                    <w:rPr>
                      <w:rStyle w:val="Questionlabel"/>
                      <w:lang w:eastAsia="en-AU"/>
                    </w:rPr>
                    <w:t>Document type</w:t>
                  </w:r>
                </w:p>
              </w:tc>
              <w:tc>
                <w:tcPr>
                  <w:tcW w:w="17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1F5F" w:themeFill="text1"/>
                  <w:vAlign w:val="center"/>
                </w:tcPr>
                <w:p w:rsidR="00F00B0B" w:rsidRPr="00F00B0B" w:rsidRDefault="00F00B0B" w:rsidP="00F00B0B">
                  <w:pPr>
                    <w:spacing w:after="40"/>
                    <w:rPr>
                      <w:rStyle w:val="Questionlabel"/>
                      <w:lang w:eastAsia="en-AU"/>
                    </w:rPr>
                  </w:pPr>
                  <w:r w:rsidRPr="00F00B0B">
                    <w:rPr>
                      <w:rStyle w:val="Questionlabel"/>
                      <w:lang w:eastAsia="en-AU"/>
                    </w:rPr>
                    <w:t>Individual named on document</w:t>
                  </w:r>
                </w:p>
              </w:tc>
            </w:tr>
            <w:tr w:rsidR="00F00B0B" w:rsidRPr="00F00B0B" w:rsidTr="006B6F90">
              <w:trPr>
                <w:trHeight w:val="454"/>
              </w:trPr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1.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</w:tr>
            <w:tr w:rsidR="00F00B0B" w:rsidRPr="00F00B0B" w:rsidTr="006B6F90">
              <w:trPr>
                <w:trHeight w:val="454"/>
              </w:trPr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2.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1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</w:tr>
            <w:tr w:rsidR="00F00B0B" w:rsidRPr="00F00B0B" w:rsidTr="006B6F90">
              <w:trPr>
                <w:trHeight w:val="454"/>
              </w:trPr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  <w:r>
                    <w:rPr>
                      <w:b/>
                      <w:bCs/>
                      <w:lang w:eastAsia="en-AU"/>
                    </w:rPr>
                    <w:t>3</w:t>
                  </w:r>
                  <w:r w:rsidRPr="00F00B0B">
                    <w:rPr>
                      <w:b/>
                      <w:bCs/>
                      <w:lang w:eastAsia="en-AU"/>
                    </w:rPr>
                    <w:t>.</w:t>
                  </w:r>
                </w:p>
              </w:tc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Cs/>
                      <w:lang w:eastAsia="en-AU"/>
                    </w:rPr>
                  </w:pPr>
                </w:p>
              </w:tc>
              <w:tc>
                <w:tcPr>
                  <w:tcW w:w="1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Cs/>
                      <w:lang w:eastAsia="en-AU"/>
                    </w:rPr>
                  </w:pPr>
                </w:p>
              </w:tc>
              <w:tc>
                <w:tcPr>
                  <w:tcW w:w="1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00B0B" w:rsidRPr="00F00B0B" w:rsidRDefault="00F00B0B" w:rsidP="00F00B0B">
                  <w:pPr>
                    <w:rPr>
                      <w:bCs/>
                      <w:lang w:eastAsia="en-AU"/>
                    </w:rPr>
                  </w:pPr>
                </w:p>
              </w:tc>
            </w:tr>
          </w:tbl>
          <w:p w:rsidR="00F00B0B" w:rsidRPr="00F00B0B" w:rsidRDefault="00F00B0B" w:rsidP="009226FA">
            <w:pPr>
              <w:pStyle w:val="Heading1"/>
              <w:numPr>
                <w:ilvl w:val="0"/>
                <w:numId w:val="10"/>
              </w:numPr>
              <w:ind w:left="357" w:hanging="357"/>
              <w:outlineLvl w:val="0"/>
            </w:pPr>
            <w:r w:rsidRPr="00F00B0B">
              <w:t>Statement by certifier</w:t>
            </w:r>
          </w:p>
          <w:tbl>
            <w:tblPr>
              <w:tblW w:w="10319" w:type="dxa"/>
              <w:tblLayout w:type="fixed"/>
              <w:tblLook w:val="01E0" w:firstRow="1" w:lastRow="1" w:firstColumn="1" w:lastColumn="1" w:noHBand="0" w:noVBand="0"/>
            </w:tblPr>
            <w:tblGrid>
              <w:gridCol w:w="509"/>
              <w:gridCol w:w="1329"/>
              <w:gridCol w:w="3323"/>
              <w:gridCol w:w="1069"/>
              <w:gridCol w:w="997"/>
              <w:gridCol w:w="3092"/>
            </w:tblGrid>
            <w:tr w:rsidR="00F00B0B" w:rsidRPr="00F00B0B" w:rsidTr="00D15A26">
              <w:trPr>
                <w:trHeight w:val="397"/>
              </w:trPr>
              <w:sdt>
                <w:sdtPr>
                  <w:rPr>
                    <w:rFonts w:asciiTheme="minorHAnsi" w:hAnsiTheme="minorHAnsi"/>
                  </w:rPr>
                  <w:id w:val="352538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47" w:type="pct"/>
                      <w:tcBorders>
                        <w:top w:val="single" w:sz="4" w:space="0" w:color="auto"/>
                        <w:left w:val="single" w:sz="4" w:space="0" w:color="auto"/>
                        <w:right w:val="nil"/>
                      </w:tcBorders>
                      <w:vAlign w:val="center"/>
                    </w:tcPr>
                    <w:p w:rsidR="00F00B0B" w:rsidRPr="00F00B0B" w:rsidRDefault="006B6F90" w:rsidP="00F00B0B">
                      <w:pPr>
                        <w:rPr>
                          <w:b/>
                          <w:bCs/>
                          <w:lang w:eastAsia="en-AU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53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00B0B" w:rsidRPr="00013A35" w:rsidRDefault="00F00B0B" w:rsidP="00013A35">
                  <w:pPr>
                    <w:spacing w:after="40"/>
                    <w:rPr>
                      <w:bCs/>
                      <w:lang w:eastAsia="en-AU"/>
                    </w:rPr>
                  </w:pPr>
                  <w:r w:rsidRPr="00013A35">
                    <w:rPr>
                      <w:bCs/>
                      <w:lang w:eastAsia="en-AU"/>
                    </w:rPr>
                    <w:t>I have examined the documents listed above and have certified each copy as a true copy of the original.</w:t>
                  </w:r>
                </w:p>
              </w:tc>
            </w:tr>
            <w:tr w:rsidR="00F00B0B" w:rsidRPr="00F00B0B" w:rsidTr="00D15A26">
              <w:trPr>
                <w:trHeight w:val="397"/>
              </w:trPr>
              <w:sdt>
                <w:sdtPr>
                  <w:rPr>
                    <w:rFonts w:asciiTheme="minorHAnsi" w:hAnsiTheme="minorHAnsi"/>
                  </w:rPr>
                  <w:id w:val="1684406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47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F00B0B" w:rsidRPr="00F00B0B" w:rsidRDefault="00013A35" w:rsidP="00F00B0B">
                      <w:pPr>
                        <w:rPr>
                          <w:b/>
                          <w:bCs/>
                          <w:lang w:eastAsia="en-AU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53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B0B" w:rsidRPr="00013A35" w:rsidRDefault="00F00B0B" w:rsidP="00013A35">
                  <w:pPr>
                    <w:spacing w:after="40"/>
                    <w:rPr>
                      <w:bCs/>
                      <w:lang w:eastAsia="en-AU"/>
                    </w:rPr>
                  </w:pPr>
                  <w:r w:rsidRPr="00013A35">
                    <w:rPr>
                      <w:bCs/>
                      <w:lang w:eastAsia="en-AU"/>
                    </w:rPr>
                    <w:t xml:space="preserve">I am aware that providing false and misleading information is an offence under the </w:t>
                  </w:r>
                  <w:r w:rsidRPr="009226FA">
                    <w:rPr>
                      <w:bCs/>
                      <w:i/>
                      <w:lang w:eastAsia="en-AU"/>
                    </w:rPr>
                    <w:t>Anti-Money Laundering and Counter-Terrorism Financing Act 2006</w:t>
                  </w:r>
                  <w:r w:rsidRPr="00013A35">
                    <w:rPr>
                      <w:bCs/>
                      <w:lang w:eastAsia="en-AU"/>
                    </w:rPr>
                    <w:t>.</w:t>
                  </w:r>
                </w:p>
              </w:tc>
            </w:tr>
            <w:tr w:rsidR="00F00B0B" w:rsidRPr="00F00B0B" w:rsidTr="00D15A26">
              <w:trPr>
                <w:trHeight w:val="454"/>
              </w:trPr>
              <w:tc>
                <w:tcPr>
                  <w:tcW w:w="8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Full name</w:t>
                  </w:r>
                </w:p>
              </w:tc>
              <w:tc>
                <w:tcPr>
                  <w:tcW w:w="4109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</w:p>
              </w:tc>
            </w:tr>
            <w:tr w:rsidR="00F00B0B" w:rsidRPr="00F00B0B" w:rsidTr="00D15A26">
              <w:trPr>
                <w:trHeight w:val="454"/>
              </w:trPr>
              <w:tc>
                <w:tcPr>
                  <w:tcW w:w="8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Address</w:t>
                  </w:r>
                </w:p>
              </w:tc>
              <w:tc>
                <w:tcPr>
                  <w:tcW w:w="4109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</w:p>
              </w:tc>
            </w:tr>
            <w:tr w:rsidR="006B6F90" w:rsidRPr="00F00B0B" w:rsidTr="00D15A26">
              <w:trPr>
                <w:trHeight w:val="384"/>
              </w:trPr>
              <w:tc>
                <w:tcPr>
                  <w:tcW w:w="8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Country</w:t>
                  </w:r>
                </w:p>
              </w:tc>
              <w:tc>
                <w:tcPr>
                  <w:tcW w:w="16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Job title</w:t>
                  </w:r>
                </w:p>
              </w:tc>
              <w:tc>
                <w:tcPr>
                  <w:tcW w:w="1980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</w:p>
              </w:tc>
            </w:tr>
            <w:tr w:rsidR="008E7CDD" w:rsidRPr="00F00B0B" w:rsidTr="00692958">
              <w:trPr>
                <w:trHeight w:val="384"/>
              </w:trPr>
              <w:tc>
                <w:tcPr>
                  <w:tcW w:w="8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Registration no.</w:t>
                  </w:r>
                </w:p>
              </w:tc>
              <w:tc>
                <w:tcPr>
                  <w:tcW w:w="1610" w:type="pct"/>
                  <w:tcBorders>
                    <w:bottom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518" w:type="pct"/>
                  <w:tcBorders>
                    <w:bottom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Phone</w:t>
                  </w:r>
                </w:p>
              </w:tc>
              <w:tc>
                <w:tcPr>
                  <w:tcW w:w="1980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/>
                      <w:bCs/>
                      <w:lang w:eastAsia="en-AU"/>
                    </w:rPr>
                  </w:pPr>
                </w:p>
              </w:tc>
            </w:tr>
            <w:tr w:rsidR="00F00B0B" w:rsidRPr="00F00B0B" w:rsidTr="00692958">
              <w:trPr>
                <w:trHeight w:val="928"/>
              </w:trPr>
              <w:tc>
                <w:tcPr>
                  <w:tcW w:w="350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 xml:space="preserve">Certifier signature: </w:t>
                  </w:r>
                </w:p>
              </w:tc>
              <w:tc>
                <w:tcPr>
                  <w:tcW w:w="1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B0B" w:rsidRPr="00F00B0B" w:rsidRDefault="00F00B0B" w:rsidP="00013A35">
                  <w:pPr>
                    <w:spacing w:after="40"/>
                    <w:rPr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Date</w:t>
                  </w:r>
                  <w:r w:rsidR="00013A35">
                    <w:rPr>
                      <w:b/>
                      <w:bCs/>
                      <w:lang w:eastAsia="en-AU"/>
                    </w:rPr>
                    <w:t>:</w:t>
                  </w:r>
                </w:p>
              </w:tc>
            </w:tr>
          </w:tbl>
          <w:p w:rsidR="00F00B0B" w:rsidRPr="00F00B0B" w:rsidRDefault="00F00B0B" w:rsidP="00067E12">
            <w:pPr>
              <w:pStyle w:val="Heading1"/>
              <w:numPr>
                <w:ilvl w:val="0"/>
                <w:numId w:val="10"/>
              </w:numPr>
              <w:pBdr>
                <w:top w:val="dotted" w:sz="4" w:space="1" w:color="808080"/>
              </w:pBdr>
              <w:ind w:left="357" w:hanging="357"/>
              <w:outlineLvl w:val="0"/>
            </w:pPr>
            <w:bookmarkStart w:id="0" w:name="_What_type_of"/>
            <w:bookmarkEnd w:id="0"/>
            <w:r w:rsidRPr="00F00B0B">
              <w:br w:type="page"/>
              <w:t xml:space="preserve">What type of </w:t>
            </w:r>
            <w:r w:rsidRPr="006B6F90">
              <w:t>identity</w:t>
            </w:r>
            <w:r w:rsidRPr="00F00B0B">
              <w:t xml:space="preserve"> documents can be provided?</w:t>
            </w:r>
          </w:p>
          <w:p w:rsidR="00F00B0B" w:rsidRPr="00F00B0B" w:rsidRDefault="00F00B0B" w:rsidP="00067E12">
            <w:pPr>
              <w:pBdr>
                <w:top w:val="dotted" w:sz="4" w:space="1" w:color="808080"/>
              </w:pBdr>
              <w:spacing w:after="200"/>
            </w:pPr>
            <w:r w:rsidRPr="00F00B0B">
              <w:t>At a minimum, the identity documents required to be provided must be from one of the following options:</w:t>
            </w:r>
          </w:p>
          <w:p w:rsidR="00F00B0B" w:rsidRPr="00F00B0B" w:rsidRDefault="00587E78" w:rsidP="00067E12">
            <w:pPr>
              <w:pBdr>
                <w:top w:val="dotted" w:sz="4" w:space="1" w:color="808080"/>
              </w:pBdr>
              <w:spacing w:after="200"/>
              <w:rPr>
                <w:b/>
              </w:rPr>
            </w:pPr>
            <w:sdt>
              <w:sdtPr>
                <w:rPr>
                  <w:rFonts w:asciiTheme="minorHAnsi" w:hAnsiTheme="minorHAnsi"/>
                </w:rPr>
                <w:id w:val="-79860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F90" w:rsidRPr="00F00B0B">
              <w:rPr>
                <w:b/>
              </w:rPr>
              <w:t xml:space="preserve"> </w:t>
            </w:r>
            <w:r w:rsidR="008818DB">
              <w:rPr>
                <w:b/>
              </w:rPr>
              <w:t xml:space="preserve">Option 1: </w:t>
            </w:r>
            <w:r w:rsidR="00F00B0B" w:rsidRPr="004166AA">
              <w:t xml:space="preserve">1 x Category A document </w:t>
            </w:r>
            <w:r w:rsidR="00F00B0B" w:rsidRPr="00876188">
              <w:rPr>
                <w:b/>
                <w:color w:val="FF0000"/>
              </w:rPr>
              <w:t>(provided that it shows current residential address)</w:t>
            </w:r>
          </w:p>
          <w:p w:rsidR="00F00B0B" w:rsidRPr="00F00B0B" w:rsidRDefault="00587E78" w:rsidP="00067E12">
            <w:pPr>
              <w:pBdr>
                <w:top w:val="dotted" w:sz="4" w:space="1" w:color="808080"/>
              </w:pBdr>
              <w:spacing w:after="200"/>
              <w:rPr>
                <w:b/>
              </w:rPr>
            </w:pPr>
            <w:sdt>
              <w:sdtPr>
                <w:rPr>
                  <w:rFonts w:asciiTheme="minorHAnsi" w:hAnsiTheme="minorHAnsi"/>
                </w:rPr>
                <w:id w:val="-17028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F90" w:rsidRPr="00F00B0B">
              <w:rPr>
                <w:b/>
              </w:rPr>
              <w:t xml:space="preserve"> </w:t>
            </w:r>
            <w:r w:rsidR="00F00B0B" w:rsidRPr="00F00B0B">
              <w:rPr>
                <w:b/>
              </w:rPr>
              <w:t>Option 2:</w:t>
            </w:r>
            <w:r w:rsidR="008818DB">
              <w:rPr>
                <w:b/>
              </w:rPr>
              <w:t xml:space="preserve"> </w:t>
            </w:r>
            <w:r w:rsidR="00F00B0B" w:rsidRPr="004166AA">
              <w:t>1 x Category B document plus 1 x Category C document.</w:t>
            </w:r>
          </w:p>
          <w:p w:rsidR="00F00B0B" w:rsidRDefault="00F00B0B" w:rsidP="00067E12">
            <w:pPr>
              <w:pBdr>
                <w:top w:val="dotted" w:sz="4" w:space="1" w:color="808080"/>
              </w:pBdr>
              <w:spacing w:after="200"/>
            </w:pPr>
            <w:r w:rsidRPr="00F00B0B">
              <w:t xml:space="preserve">The identity documents you provide must clearly state your full name, date of birth and current residential address. If you have changed your name you will also need to provide a certified copy of either a Marriage certificate or Change of Name certificate issued by the Births, Deaths and Marriages Registration office. Commemorative marriage certificates will not be accepted. In limited circumstances, staff may ask a member to provide further identity documents. </w:t>
            </w:r>
            <w:r w:rsidR="00F02525">
              <w:t>NTSO</w:t>
            </w:r>
            <w:r w:rsidRPr="00F00B0B">
              <w:t xml:space="preserve"> will only accept identity documents that are in accordance with the Anti-Money Laundering and Counter-Terrorism Financing Rules as listed in the following table.</w:t>
            </w:r>
          </w:p>
          <w:p w:rsidR="00A0111C" w:rsidRDefault="00A0111C" w:rsidP="00067E12">
            <w:pPr>
              <w:pBdr>
                <w:top w:val="dotted" w:sz="4" w:space="1" w:color="808080"/>
              </w:pBdr>
              <w:spacing w:after="200"/>
            </w:pPr>
          </w:p>
          <w:p w:rsidR="00A0111C" w:rsidRPr="00F00B0B" w:rsidRDefault="00A0111C" w:rsidP="00067E12">
            <w:pPr>
              <w:pBdr>
                <w:top w:val="dotted" w:sz="4" w:space="1" w:color="808080"/>
              </w:pBdr>
              <w:spacing w:after="200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2142"/>
              <w:gridCol w:w="2851"/>
              <w:gridCol w:w="3778"/>
            </w:tblGrid>
            <w:tr w:rsidR="00F00B0B" w:rsidRPr="00F00B0B" w:rsidTr="00692958">
              <w:trPr>
                <w:trHeight w:val="527"/>
                <w:tblHeader/>
              </w:trPr>
              <w:tc>
                <w:tcPr>
                  <w:tcW w:w="1547" w:type="dxa"/>
                  <w:tcBorders>
                    <w:left w:val="single" w:sz="4" w:space="0" w:color="auto"/>
                    <w:bottom w:val="single" w:sz="8" w:space="0" w:color="808080"/>
                  </w:tcBorders>
                  <w:shd w:val="clear" w:color="auto" w:fill="1F1F5F" w:themeFill="text1"/>
                  <w:vAlign w:val="center"/>
                </w:tcPr>
                <w:p w:rsidR="00F00B0B" w:rsidRPr="00F00B0B" w:rsidRDefault="00F00B0B" w:rsidP="00F00B0B">
                  <w:pPr>
                    <w:rPr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lastRenderedPageBreak/>
                    <w:t>Category</w:t>
                  </w:r>
                </w:p>
              </w:tc>
              <w:tc>
                <w:tcPr>
                  <w:tcW w:w="2142" w:type="dxa"/>
                  <w:tcBorders>
                    <w:bottom w:val="single" w:sz="8" w:space="0" w:color="808080"/>
                  </w:tcBorders>
                  <w:shd w:val="clear" w:color="auto" w:fill="1F1F5F" w:themeFill="text1"/>
                  <w:vAlign w:val="center"/>
                </w:tcPr>
                <w:p w:rsidR="00F00B0B" w:rsidRPr="00F00B0B" w:rsidRDefault="00F00B0B" w:rsidP="00F00B0B">
                  <w:pPr>
                    <w:rPr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Document type</w:t>
                  </w:r>
                </w:p>
              </w:tc>
              <w:tc>
                <w:tcPr>
                  <w:tcW w:w="2851" w:type="dxa"/>
                  <w:tcBorders>
                    <w:bottom w:val="single" w:sz="8" w:space="0" w:color="808080"/>
                  </w:tcBorders>
                  <w:shd w:val="clear" w:color="auto" w:fill="1F1F5F" w:themeFill="text1"/>
                  <w:vAlign w:val="center"/>
                </w:tcPr>
                <w:p w:rsidR="00F00B0B" w:rsidRPr="00F00B0B" w:rsidRDefault="00F00B0B" w:rsidP="00F00B0B">
                  <w:pPr>
                    <w:rPr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Issued by</w:t>
                  </w:r>
                </w:p>
              </w:tc>
              <w:tc>
                <w:tcPr>
                  <w:tcW w:w="3778" w:type="dxa"/>
                  <w:tcBorders>
                    <w:bottom w:val="single" w:sz="8" w:space="0" w:color="808080"/>
                    <w:right w:val="single" w:sz="4" w:space="0" w:color="auto"/>
                  </w:tcBorders>
                  <w:shd w:val="clear" w:color="auto" w:fill="1F1F5F" w:themeFill="text1"/>
                  <w:vAlign w:val="center"/>
                </w:tcPr>
                <w:p w:rsidR="00F00B0B" w:rsidRPr="00F00B0B" w:rsidRDefault="00F00B0B" w:rsidP="00F00B0B">
                  <w:pPr>
                    <w:rPr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Mandatory requirements</w:t>
                  </w:r>
                </w:p>
              </w:tc>
            </w:tr>
            <w:tr w:rsidR="00F00B0B" w:rsidRPr="00F00B0B" w:rsidTr="00692958">
              <w:tc>
                <w:tcPr>
                  <w:tcW w:w="1547" w:type="dxa"/>
                  <w:vMerge w:val="restart"/>
                  <w:tcBorders>
                    <w:top w:val="single" w:sz="8" w:space="0" w:color="808080"/>
                    <w:left w:val="single" w:sz="4" w:space="0" w:color="auto"/>
                  </w:tcBorders>
                </w:tcPr>
                <w:p w:rsidR="00F00B0B" w:rsidRPr="00F00B0B" w:rsidRDefault="00F00B0B" w:rsidP="00F00B0B">
                  <w:pPr>
                    <w:rPr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A</w:t>
                  </w:r>
                </w:p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Primary photographic identification document</w:t>
                  </w:r>
                </w:p>
                <w:p w:rsidR="00F00B0B" w:rsidRPr="004166AA" w:rsidRDefault="004166AA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vertAlign w:val="superscript"/>
                      <w:lang w:eastAsia="en-AU"/>
                    </w:rPr>
                    <w:t>#</w:t>
                  </w:r>
                  <w:r w:rsidR="00F00B0B" w:rsidRPr="004166AA">
                    <w:rPr>
                      <w:bCs/>
                      <w:lang w:eastAsia="en-AU"/>
                    </w:rPr>
                    <w:t>If you choose one of these documents, you will need to provide a category C document.</w:t>
                  </w:r>
                </w:p>
              </w:tc>
              <w:tc>
                <w:tcPr>
                  <w:tcW w:w="2142" w:type="dxa"/>
                  <w:tcBorders>
                    <w:top w:val="single" w:sz="8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Driver licence</w:t>
                  </w:r>
                </w:p>
              </w:tc>
              <w:tc>
                <w:tcPr>
                  <w:tcW w:w="2851" w:type="dxa"/>
                  <w:tcBorders>
                    <w:top w:val="single" w:sz="8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Australian State or Territory, or equivalent authority of foreign country</w:t>
                  </w:r>
                </w:p>
              </w:tc>
              <w:tc>
                <w:tcPr>
                  <w:tcW w:w="3778" w:type="dxa"/>
                  <w:tcBorders>
                    <w:top w:val="single" w:sz="8" w:space="0" w:color="808080"/>
                    <w:bottom w:val="dotted" w:sz="4" w:space="0" w:color="808080"/>
                    <w:right w:val="single" w:sz="4" w:space="0" w:color="auto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Photograph and signature (both sides)</w:t>
                  </w:r>
                </w:p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Current (not expired)</w:t>
                  </w:r>
                </w:p>
              </w:tc>
            </w:tr>
            <w:tr w:rsidR="00F00B0B" w:rsidRPr="00F00B0B" w:rsidTr="00692958">
              <w:tc>
                <w:tcPr>
                  <w:tcW w:w="1547" w:type="dxa"/>
                  <w:vMerge/>
                  <w:tcBorders>
                    <w:left w:val="single" w:sz="4" w:space="0" w:color="auto"/>
                  </w:tcBorders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4166AA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Passport</w:t>
                  </w:r>
                  <w:r w:rsidR="004166AA" w:rsidRPr="004166AA">
                    <w:rPr>
                      <w:bCs/>
                      <w:vertAlign w:val="superscript"/>
                      <w:lang w:eastAsia="en-AU"/>
                    </w:rPr>
                    <w:t>#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Commonwealth</w:t>
                  </w:r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dotted" w:sz="4" w:space="0" w:color="808080"/>
                    <w:right w:val="single" w:sz="4" w:space="0" w:color="auto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Photograph and signature</w:t>
                  </w:r>
                </w:p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Current (or expired within past two years)</w:t>
                  </w:r>
                </w:p>
              </w:tc>
            </w:tr>
            <w:tr w:rsidR="00F00B0B" w:rsidRPr="00F00B0B" w:rsidTr="00692958">
              <w:tc>
                <w:tcPr>
                  <w:tcW w:w="1547" w:type="dxa"/>
                  <w:vMerge/>
                  <w:tcBorders>
                    <w:left w:val="single" w:sz="4" w:space="0" w:color="auto"/>
                  </w:tcBorders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Passport or similar document issued for the purpose of international travel</w:t>
                  </w:r>
                  <w:r w:rsidR="004166AA" w:rsidRPr="004166AA">
                    <w:rPr>
                      <w:bCs/>
                      <w:vertAlign w:val="superscript"/>
                      <w:lang w:eastAsia="en-AU"/>
                    </w:rPr>
                    <w:t>#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 foreign government, the United Nations or an agency of the United Nations</w:t>
                  </w:r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dotted" w:sz="4" w:space="0" w:color="808080"/>
                    <w:right w:val="single" w:sz="4" w:space="0" w:color="auto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Photograph and signature</w:t>
                  </w:r>
                </w:p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Accompanied by an English translation prepared by an accredited translator</w:t>
                  </w:r>
                </w:p>
              </w:tc>
            </w:tr>
            <w:tr w:rsidR="00F00B0B" w:rsidRPr="00F00B0B" w:rsidTr="00692958">
              <w:tc>
                <w:tcPr>
                  <w:tcW w:w="1547" w:type="dxa"/>
                  <w:vMerge/>
                  <w:tcBorders>
                    <w:left w:val="single" w:sz="4" w:space="0" w:color="auto"/>
                  </w:tcBorders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Card issued proving a person’s age</w:t>
                  </w:r>
                  <w:r w:rsidR="004166AA" w:rsidRPr="004166AA">
                    <w:rPr>
                      <w:bCs/>
                      <w:vertAlign w:val="superscript"/>
                      <w:lang w:eastAsia="en-AU"/>
                    </w:rPr>
                    <w:t>#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Australian State or Territory</w:t>
                  </w:r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dotted" w:sz="4" w:space="0" w:color="808080"/>
                    <w:right w:val="single" w:sz="4" w:space="0" w:color="auto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Photograph</w:t>
                  </w:r>
                </w:p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Current (not expired)</w:t>
                  </w:r>
                </w:p>
              </w:tc>
            </w:tr>
            <w:tr w:rsidR="00F00B0B" w:rsidRPr="00F00B0B" w:rsidTr="00692958">
              <w:tc>
                <w:tcPr>
                  <w:tcW w:w="1547" w:type="dxa"/>
                  <w:vMerge/>
                  <w:tcBorders>
                    <w:left w:val="single" w:sz="4" w:space="0" w:color="auto"/>
                    <w:bottom w:val="single" w:sz="8" w:space="0" w:color="808080"/>
                  </w:tcBorders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single" w:sz="8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National identity card</w:t>
                  </w:r>
                  <w:r w:rsidR="004166AA" w:rsidRPr="004166AA">
                    <w:rPr>
                      <w:bCs/>
                      <w:vertAlign w:val="superscript"/>
                      <w:lang w:eastAsia="en-AU"/>
                    </w:rPr>
                    <w:t>#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single" w:sz="8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 foreign government, the United Nations or an agency of the United Nations</w:t>
                  </w:r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single" w:sz="8" w:space="0" w:color="808080"/>
                    <w:right w:val="single" w:sz="4" w:space="0" w:color="auto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Photograph and signature</w:t>
                  </w:r>
                </w:p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Current (not expired)</w:t>
                  </w:r>
                </w:p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Accompanied by an English translation prepared by an accredited translator</w:t>
                  </w:r>
                </w:p>
              </w:tc>
            </w:tr>
            <w:tr w:rsidR="00F00B0B" w:rsidRPr="00F00B0B" w:rsidTr="00692958">
              <w:tc>
                <w:tcPr>
                  <w:tcW w:w="1547" w:type="dxa"/>
                  <w:vMerge w:val="restart"/>
                  <w:tcBorders>
                    <w:top w:val="single" w:sz="8" w:space="0" w:color="808080"/>
                    <w:left w:val="single" w:sz="4" w:space="0" w:color="auto"/>
                  </w:tcBorders>
                </w:tcPr>
                <w:p w:rsidR="00F00B0B" w:rsidRPr="00F00B0B" w:rsidRDefault="00F00B0B" w:rsidP="00F00B0B">
                  <w:pPr>
                    <w:rPr>
                      <w:lang w:eastAsia="en-AU"/>
                    </w:rPr>
                  </w:pPr>
                  <w:r w:rsidRPr="00F00B0B">
                    <w:br w:type="page"/>
                  </w:r>
                  <w:r w:rsidRPr="00F00B0B">
                    <w:rPr>
                      <w:b/>
                      <w:bCs/>
                      <w:lang w:eastAsia="en-AU"/>
                    </w:rPr>
                    <w:t>B</w:t>
                  </w:r>
                </w:p>
                <w:p w:rsidR="00F00B0B" w:rsidRPr="00F00B0B" w:rsidRDefault="00F00B0B" w:rsidP="00F00B0B">
                  <w:pPr>
                    <w:rPr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Primary non-photographic identification document</w:t>
                  </w:r>
                </w:p>
              </w:tc>
              <w:tc>
                <w:tcPr>
                  <w:tcW w:w="2142" w:type="dxa"/>
                  <w:tcBorders>
                    <w:top w:val="single" w:sz="8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Birth certificate or birth extract</w:t>
                  </w:r>
                </w:p>
              </w:tc>
              <w:tc>
                <w:tcPr>
                  <w:tcW w:w="2851" w:type="dxa"/>
                  <w:tcBorders>
                    <w:top w:val="single" w:sz="8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Australian State or Territory</w:t>
                  </w:r>
                </w:p>
              </w:tc>
              <w:tc>
                <w:tcPr>
                  <w:tcW w:w="3778" w:type="dxa"/>
                  <w:tcBorders>
                    <w:top w:val="single" w:sz="8" w:space="0" w:color="808080"/>
                    <w:bottom w:val="dotted" w:sz="4" w:space="0" w:color="808080"/>
                    <w:right w:val="single" w:sz="4" w:space="0" w:color="auto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</w:p>
              </w:tc>
            </w:tr>
            <w:tr w:rsidR="00F00B0B" w:rsidRPr="00F00B0B" w:rsidTr="00692958">
              <w:tc>
                <w:tcPr>
                  <w:tcW w:w="1547" w:type="dxa"/>
                  <w:vMerge/>
                  <w:tcBorders>
                    <w:left w:val="single" w:sz="4" w:space="0" w:color="auto"/>
                  </w:tcBorders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Citizenship certificate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Commonwealth</w:t>
                  </w:r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dotted" w:sz="4" w:space="0" w:color="808080"/>
                    <w:right w:val="single" w:sz="4" w:space="0" w:color="auto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</w:p>
              </w:tc>
            </w:tr>
            <w:tr w:rsidR="00F00B0B" w:rsidRPr="00F00B0B" w:rsidTr="00692958">
              <w:tc>
                <w:tcPr>
                  <w:tcW w:w="1547" w:type="dxa"/>
                  <w:vMerge/>
                  <w:tcBorders>
                    <w:left w:val="single" w:sz="4" w:space="0" w:color="auto"/>
                  </w:tcBorders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Citizenship certificate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 foreign government</w:t>
                  </w:r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dotted" w:sz="4" w:space="0" w:color="808080"/>
                    <w:right w:val="single" w:sz="4" w:space="0" w:color="auto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Accompanied by an English translation prepared by an accredited translator</w:t>
                  </w:r>
                </w:p>
              </w:tc>
            </w:tr>
            <w:tr w:rsidR="00F00B0B" w:rsidRPr="00F00B0B" w:rsidTr="00692958">
              <w:tc>
                <w:tcPr>
                  <w:tcW w:w="1547" w:type="dxa"/>
                  <w:vMerge/>
                  <w:tcBorders>
                    <w:left w:val="single" w:sz="4" w:space="0" w:color="auto"/>
                  </w:tcBorders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Birth certificate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 foreign government, the United Nations or an agency of the United Nations</w:t>
                  </w:r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dotted" w:sz="4" w:space="0" w:color="808080"/>
                    <w:right w:val="single" w:sz="4" w:space="0" w:color="auto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Accompanied by an English translation prepared by an accredited translator</w:t>
                  </w:r>
                </w:p>
              </w:tc>
            </w:tr>
            <w:tr w:rsidR="00F00B0B" w:rsidRPr="00F00B0B" w:rsidTr="00692958">
              <w:tc>
                <w:tcPr>
                  <w:tcW w:w="1547" w:type="dxa"/>
                  <w:vMerge/>
                  <w:tcBorders>
                    <w:left w:val="single" w:sz="4" w:space="0" w:color="auto"/>
                    <w:bottom w:val="single" w:sz="8" w:space="0" w:color="808080"/>
                  </w:tcBorders>
                </w:tcPr>
                <w:p w:rsidR="00F00B0B" w:rsidRPr="00F00B0B" w:rsidRDefault="00F00B0B" w:rsidP="00F00B0B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single" w:sz="8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Concession card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single" w:sz="8" w:space="0" w:color="808080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i/>
                      <w:lang w:eastAsia="en-AU"/>
                    </w:rPr>
                  </w:pPr>
                  <w:r w:rsidRPr="004166AA">
                    <w:rPr>
                      <w:bCs/>
                      <w:i/>
                      <w:lang w:eastAsia="en-AU"/>
                    </w:rPr>
                    <w:t>Social Security Act 1991</w:t>
                  </w:r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single" w:sz="8" w:space="0" w:color="808080"/>
                    <w:right w:val="single" w:sz="4" w:space="0" w:color="auto"/>
                  </w:tcBorders>
                </w:tcPr>
                <w:p w:rsidR="00F00B0B" w:rsidRPr="004166AA" w:rsidRDefault="00F00B0B" w:rsidP="00F00B0B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Current (not expired)</w:t>
                  </w:r>
                </w:p>
              </w:tc>
            </w:tr>
          </w:tbl>
          <w:p w:rsidR="003F0844" w:rsidRDefault="003F0844" w:rsidP="00037F3D">
            <w:pPr>
              <w:spacing w:after="200"/>
            </w:pPr>
          </w:p>
          <w:p w:rsidR="003F0844" w:rsidRDefault="003F0844" w:rsidP="00037F3D">
            <w:pPr>
              <w:spacing w:after="200"/>
            </w:pPr>
          </w:p>
          <w:p w:rsidR="003F0844" w:rsidRDefault="003F0844" w:rsidP="00037F3D">
            <w:pPr>
              <w:spacing w:after="200"/>
            </w:pPr>
          </w:p>
          <w:p w:rsidR="003F0844" w:rsidRDefault="003F0844" w:rsidP="00037F3D">
            <w:pPr>
              <w:spacing w:after="200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2142"/>
              <w:gridCol w:w="2851"/>
              <w:gridCol w:w="3778"/>
            </w:tblGrid>
            <w:tr w:rsidR="003F0844" w:rsidRPr="004166AA" w:rsidTr="003F0844">
              <w:tc>
                <w:tcPr>
                  <w:tcW w:w="154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F0844" w:rsidRPr="00F00B0B" w:rsidRDefault="003F0844" w:rsidP="003F0844">
                  <w:pPr>
                    <w:rPr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lastRenderedPageBreak/>
                    <w:t>C</w:t>
                  </w:r>
                </w:p>
                <w:p w:rsidR="003F0844" w:rsidRPr="00F00B0B" w:rsidRDefault="003F0844" w:rsidP="003F0844">
                  <w:pPr>
                    <w:rPr>
                      <w:bCs/>
                      <w:lang w:eastAsia="en-AU"/>
                    </w:rPr>
                  </w:pPr>
                  <w:r w:rsidRPr="00F00B0B">
                    <w:rPr>
                      <w:b/>
                      <w:bCs/>
                      <w:lang w:eastAsia="en-AU"/>
                    </w:rPr>
                    <w:t>Secondary identification document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bottom w:val="dotted" w:sz="4" w:space="0" w:color="808080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Notice</w:t>
                  </w:r>
                </w:p>
              </w:tc>
              <w:tc>
                <w:tcPr>
                  <w:tcW w:w="2851" w:type="dxa"/>
                  <w:tcBorders>
                    <w:top w:val="single" w:sz="4" w:space="0" w:color="auto"/>
                    <w:bottom w:val="dotted" w:sz="4" w:space="0" w:color="808080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Commonwealth, Australian State or Territory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bottom w:val="dotted" w:sz="4" w:space="0" w:color="808080"/>
                    <w:right w:val="single" w:sz="4" w:space="0" w:color="auto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Issued within the last 12 months</w:t>
                  </w:r>
                </w:p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Contains the person’s name and current residential address, and records the provision of financial benefits under a law of the Commonwealth or Australian State or Territory</w:t>
                  </w:r>
                </w:p>
              </w:tc>
            </w:tr>
            <w:tr w:rsidR="003F0844" w:rsidRPr="004166AA" w:rsidTr="00427B20">
              <w:tc>
                <w:tcPr>
                  <w:tcW w:w="1547" w:type="dxa"/>
                  <w:vMerge/>
                  <w:tcBorders>
                    <w:left w:val="single" w:sz="4" w:space="0" w:color="auto"/>
                  </w:tcBorders>
                </w:tcPr>
                <w:p w:rsidR="003F0844" w:rsidRPr="00F00B0B" w:rsidRDefault="003F0844" w:rsidP="003F0844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Tax Assessment Notice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Australian Taxation Office</w:t>
                  </w:r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dotted" w:sz="4" w:space="0" w:color="808080"/>
                    <w:right w:val="single" w:sz="4" w:space="0" w:color="auto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Issued within the last 12 months</w:t>
                  </w:r>
                </w:p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Contains the person’s name and current residential address, and records a debt payable to or by the individual by or to the Commonwealth.</w:t>
                  </w:r>
                </w:p>
              </w:tc>
            </w:tr>
            <w:tr w:rsidR="003F0844" w:rsidRPr="004166AA" w:rsidTr="00427B20">
              <w:tc>
                <w:tcPr>
                  <w:tcW w:w="1547" w:type="dxa"/>
                  <w:vMerge/>
                  <w:tcBorders>
                    <w:left w:val="single" w:sz="4" w:space="0" w:color="auto"/>
                  </w:tcBorders>
                </w:tcPr>
                <w:p w:rsidR="003F0844" w:rsidRPr="00F00B0B" w:rsidRDefault="003F0844" w:rsidP="003F0844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Notice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dotted" w:sz="4" w:space="0" w:color="808080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local government body or utilities provider</w:t>
                  </w:r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dotted" w:sz="4" w:space="0" w:color="808080"/>
                    <w:right w:val="single" w:sz="4" w:space="0" w:color="auto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Issued within the past three months</w:t>
                  </w:r>
                </w:p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Contains the person’s name and current residential address, and records the provision of services by that local government body or utilities provider</w:t>
                  </w:r>
                </w:p>
              </w:tc>
            </w:tr>
            <w:tr w:rsidR="003F0844" w:rsidRPr="004166AA" w:rsidTr="00427B20">
              <w:tc>
                <w:tcPr>
                  <w:tcW w:w="1547" w:type="dxa"/>
                  <w:vMerge/>
                  <w:tcBorders>
                    <w:left w:val="single" w:sz="4" w:space="0" w:color="auto"/>
                    <w:bottom w:val="single" w:sz="8" w:space="0" w:color="808080"/>
                  </w:tcBorders>
                </w:tcPr>
                <w:p w:rsidR="003F0844" w:rsidRPr="00F00B0B" w:rsidRDefault="003F0844" w:rsidP="003F0844">
                  <w:pPr>
                    <w:rPr>
                      <w:b/>
                      <w:bCs/>
                      <w:lang w:eastAsia="en-AU"/>
                    </w:rPr>
                  </w:pPr>
                </w:p>
              </w:tc>
              <w:tc>
                <w:tcPr>
                  <w:tcW w:w="2142" w:type="dxa"/>
                  <w:tcBorders>
                    <w:top w:val="dotted" w:sz="4" w:space="0" w:color="808080"/>
                    <w:bottom w:val="single" w:sz="8" w:space="0" w:color="808080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Notice for individuals under 18</w:t>
                  </w:r>
                </w:p>
              </w:tc>
              <w:tc>
                <w:tcPr>
                  <w:tcW w:w="2851" w:type="dxa"/>
                  <w:tcBorders>
                    <w:top w:val="dotted" w:sz="4" w:space="0" w:color="808080"/>
                    <w:bottom w:val="single" w:sz="8" w:space="0" w:color="808080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a school principal</w:t>
                  </w:r>
                  <w:bookmarkStart w:id="1" w:name="_GoBack"/>
                  <w:bookmarkEnd w:id="1"/>
                </w:p>
              </w:tc>
              <w:tc>
                <w:tcPr>
                  <w:tcW w:w="3778" w:type="dxa"/>
                  <w:tcBorders>
                    <w:top w:val="dotted" w:sz="4" w:space="0" w:color="808080"/>
                    <w:bottom w:val="single" w:sz="8" w:space="0" w:color="808080"/>
                    <w:right w:val="single" w:sz="4" w:space="0" w:color="auto"/>
                  </w:tcBorders>
                </w:tcPr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Issued within the past three months</w:t>
                  </w:r>
                </w:p>
                <w:p w:rsidR="003F0844" w:rsidRPr="004166AA" w:rsidRDefault="003F0844" w:rsidP="003F0844">
                  <w:pPr>
                    <w:rPr>
                      <w:bCs/>
                      <w:lang w:eastAsia="en-AU"/>
                    </w:rPr>
                  </w:pPr>
                  <w:r w:rsidRPr="004166AA">
                    <w:rPr>
                      <w:bCs/>
                      <w:lang w:eastAsia="en-AU"/>
                    </w:rPr>
                    <w:t>Contains the person’s name and current residential address, and records the period of time that the person attended school</w:t>
                  </w:r>
                </w:p>
              </w:tc>
            </w:tr>
          </w:tbl>
          <w:p w:rsidR="003F0844" w:rsidRPr="00B2241A" w:rsidRDefault="003F0844" w:rsidP="00037F3D">
            <w:pPr>
              <w:spacing w:after="200"/>
            </w:pPr>
          </w:p>
        </w:tc>
      </w:tr>
      <w:tr w:rsidR="009A7E70" w:rsidRPr="007A5EFD" w:rsidTr="008E7CD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A7E70" w:rsidRPr="002C21A2" w:rsidRDefault="009A7E70" w:rsidP="009A7E70">
            <w:pPr>
              <w:pStyle w:val="Subtitle0"/>
              <w:spacing w:after="0"/>
              <w:rPr>
                <w:rStyle w:val="Hidden"/>
              </w:rPr>
            </w:pPr>
            <w:bookmarkStart w:id="2" w:name="_Table_1:_Preservation"/>
            <w:bookmarkEnd w:id="2"/>
            <w:r w:rsidRPr="002C21A2">
              <w:rPr>
                <w:rStyle w:val="Hidden"/>
              </w:rPr>
              <w:lastRenderedPageBreak/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78" w:rsidRDefault="00587E78" w:rsidP="007332FF">
      <w:r>
        <w:separator/>
      </w:r>
    </w:p>
  </w:endnote>
  <w:endnote w:type="continuationSeparator" w:id="0">
    <w:p w:rsidR="00587E78" w:rsidRDefault="00587E7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F0576">
                <w:rPr>
                  <w:rStyle w:val="PageNumber"/>
                  <w:b/>
                </w:rPr>
                <w:t>TREASURY AND FINANCE</w:t>
              </w:r>
            </w:sdtContent>
          </w:sdt>
        </w:p>
        <w:p w:rsidR="001B3D22" w:rsidRDefault="00587E7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76188">
                <w:rPr>
                  <w:rStyle w:val="PageNumber"/>
                </w:rPr>
                <w:t>11 March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4166AA" w:rsidRPr="004166AA">
            <w:rPr>
              <w:rStyle w:val="PageNumber"/>
            </w:rPr>
            <w:t>NTG-F26-V11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F084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F0844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F0576">
                <w:rPr>
                  <w:rStyle w:val="PageNumber"/>
                  <w:b/>
                </w:rPr>
                <w:t>TREASURY AND FINANCE</w:t>
              </w:r>
            </w:sdtContent>
          </w:sdt>
          <w:r w:rsidR="00BF0576">
            <w:rPr>
              <w:rStyle w:val="PageNumber"/>
            </w:rPr>
            <w:t xml:space="preserve"> </w:t>
          </w:r>
        </w:p>
        <w:p w:rsidR="00A66DD9" w:rsidRPr="001B3D22" w:rsidRDefault="00587E7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76188">
                <w:rPr>
                  <w:rStyle w:val="PageNumber"/>
                </w:rPr>
                <w:t>11 March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4166AA" w:rsidRPr="004166AA">
            <w:rPr>
              <w:rStyle w:val="PageNumber"/>
            </w:rPr>
            <w:t>NTG-F26-V11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F084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F0844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78" w:rsidRDefault="00587E78" w:rsidP="007332FF">
      <w:r>
        <w:separator/>
      </w:r>
    </w:p>
  </w:footnote>
  <w:footnote w:type="continuationSeparator" w:id="0">
    <w:p w:rsidR="00587E78" w:rsidRDefault="00587E7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587E7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209DB">
          <w:rPr>
            <w:rStyle w:val="HeaderChar"/>
          </w:rPr>
          <w:t>Identity certification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7209DB" w:rsidP="00A53CF0">
        <w:pPr>
          <w:pStyle w:val="Title"/>
        </w:pPr>
        <w:r>
          <w:rPr>
            <w:rStyle w:val="TitleChar"/>
          </w:rPr>
          <w:t>Identity certification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636C8A"/>
    <w:multiLevelType w:val="hybridMultilevel"/>
    <w:tmpl w:val="74EA8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D3D635F"/>
    <w:multiLevelType w:val="hybridMultilevel"/>
    <w:tmpl w:val="F8CE77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3CAF49E4"/>
    <w:multiLevelType w:val="hybridMultilevel"/>
    <w:tmpl w:val="F5F8B0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43800"/>
    <w:multiLevelType w:val="hybridMultilevel"/>
    <w:tmpl w:val="42AC18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7"/>
  </w:num>
  <w:num w:numId="4">
    <w:abstractNumId w:val="26"/>
  </w:num>
  <w:num w:numId="5">
    <w:abstractNumId w:val="17"/>
  </w:num>
  <w:num w:numId="6">
    <w:abstractNumId w:val="7"/>
  </w:num>
  <w:num w:numId="7">
    <w:abstractNumId w:val="28"/>
  </w:num>
  <w:num w:numId="8">
    <w:abstractNumId w:val="16"/>
  </w:num>
  <w:num w:numId="9">
    <w:abstractNumId w:val="9"/>
  </w:num>
  <w:num w:numId="10">
    <w:abstractNumId w:val="24"/>
  </w:num>
  <w:num w:numId="11">
    <w:abstractNumId w:val="12"/>
  </w:num>
  <w:num w:numId="1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07"/>
    <w:rsid w:val="00001DDF"/>
    <w:rsid w:val="0000322D"/>
    <w:rsid w:val="00007670"/>
    <w:rsid w:val="00010665"/>
    <w:rsid w:val="00013A35"/>
    <w:rsid w:val="00020347"/>
    <w:rsid w:val="0002393A"/>
    <w:rsid w:val="00027DB8"/>
    <w:rsid w:val="00031A96"/>
    <w:rsid w:val="00037F3D"/>
    <w:rsid w:val="00040BF3"/>
    <w:rsid w:val="0004211C"/>
    <w:rsid w:val="00046C59"/>
    <w:rsid w:val="000503A9"/>
    <w:rsid w:val="00051362"/>
    <w:rsid w:val="00051C03"/>
    <w:rsid w:val="00051F45"/>
    <w:rsid w:val="00052953"/>
    <w:rsid w:val="0005341A"/>
    <w:rsid w:val="00056DEF"/>
    <w:rsid w:val="00056EDC"/>
    <w:rsid w:val="0006635A"/>
    <w:rsid w:val="00067E12"/>
    <w:rsid w:val="000720BE"/>
    <w:rsid w:val="0007259C"/>
    <w:rsid w:val="00080202"/>
    <w:rsid w:val="00080DCD"/>
    <w:rsid w:val="00080E22"/>
    <w:rsid w:val="00082573"/>
    <w:rsid w:val="00082E34"/>
    <w:rsid w:val="000840A3"/>
    <w:rsid w:val="000843AF"/>
    <w:rsid w:val="000849D4"/>
    <w:rsid w:val="00085062"/>
    <w:rsid w:val="00086A5F"/>
    <w:rsid w:val="00087158"/>
    <w:rsid w:val="000911EF"/>
    <w:rsid w:val="000962C5"/>
    <w:rsid w:val="00097865"/>
    <w:rsid w:val="000A4317"/>
    <w:rsid w:val="000A559C"/>
    <w:rsid w:val="000B0076"/>
    <w:rsid w:val="000B2CA1"/>
    <w:rsid w:val="000C1B86"/>
    <w:rsid w:val="000C23BA"/>
    <w:rsid w:val="000C55C8"/>
    <w:rsid w:val="000D1F29"/>
    <w:rsid w:val="000D633D"/>
    <w:rsid w:val="000E03C4"/>
    <w:rsid w:val="000E342B"/>
    <w:rsid w:val="000E3ED2"/>
    <w:rsid w:val="000E5DD2"/>
    <w:rsid w:val="000F1B1E"/>
    <w:rsid w:val="000F27C6"/>
    <w:rsid w:val="000F2958"/>
    <w:rsid w:val="000F2D4C"/>
    <w:rsid w:val="000F3850"/>
    <w:rsid w:val="000F604F"/>
    <w:rsid w:val="00104E7F"/>
    <w:rsid w:val="00106EA6"/>
    <w:rsid w:val="0010780C"/>
    <w:rsid w:val="00110691"/>
    <w:rsid w:val="001137EC"/>
    <w:rsid w:val="001152F5"/>
    <w:rsid w:val="00117743"/>
    <w:rsid w:val="00117F5B"/>
    <w:rsid w:val="001234E2"/>
    <w:rsid w:val="00132658"/>
    <w:rsid w:val="001343E2"/>
    <w:rsid w:val="00146DBC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76553"/>
    <w:rsid w:val="00181620"/>
    <w:rsid w:val="001827F3"/>
    <w:rsid w:val="00183653"/>
    <w:rsid w:val="00183E8C"/>
    <w:rsid w:val="00187130"/>
    <w:rsid w:val="001957AD"/>
    <w:rsid w:val="00196F8E"/>
    <w:rsid w:val="001A154F"/>
    <w:rsid w:val="001A2B7F"/>
    <w:rsid w:val="001A3AFD"/>
    <w:rsid w:val="001A496C"/>
    <w:rsid w:val="001A576A"/>
    <w:rsid w:val="001A6DA0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1F6FC8"/>
    <w:rsid w:val="00202D7E"/>
    <w:rsid w:val="00203B4C"/>
    <w:rsid w:val="00203F1C"/>
    <w:rsid w:val="002044FA"/>
    <w:rsid w:val="00206936"/>
    <w:rsid w:val="00206C6F"/>
    <w:rsid w:val="00206FBD"/>
    <w:rsid w:val="00207746"/>
    <w:rsid w:val="00227CFD"/>
    <w:rsid w:val="00230031"/>
    <w:rsid w:val="00234FC9"/>
    <w:rsid w:val="00235C01"/>
    <w:rsid w:val="00247343"/>
    <w:rsid w:val="002645D5"/>
    <w:rsid w:val="0026532D"/>
    <w:rsid w:val="00265C56"/>
    <w:rsid w:val="00266B9F"/>
    <w:rsid w:val="002716CD"/>
    <w:rsid w:val="00274D4B"/>
    <w:rsid w:val="002806F5"/>
    <w:rsid w:val="00281577"/>
    <w:rsid w:val="00284EF4"/>
    <w:rsid w:val="002926BC"/>
    <w:rsid w:val="00293A72"/>
    <w:rsid w:val="00297C5E"/>
    <w:rsid w:val="002A0160"/>
    <w:rsid w:val="002A30C3"/>
    <w:rsid w:val="002A6F6A"/>
    <w:rsid w:val="002A7712"/>
    <w:rsid w:val="002B02A6"/>
    <w:rsid w:val="002B38F7"/>
    <w:rsid w:val="002B4F50"/>
    <w:rsid w:val="002B5591"/>
    <w:rsid w:val="002B5975"/>
    <w:rsid w:val="002B6AA4"/>
    <w:rsid w:val="002C0BEF"/>
    <w:rsid w:val="002C1FE9"/>
    <w:rsid w:val="002C21A2"/>
    <w:rsid w:val="002C2981"/>
    <w:rsid w:val="002C54D8"/>
    <w:rsid w:val="002D00DD"/>
    <w:rsid w:val="002D3A57"/>
    <w:rsid w:val="002D5890"/>
    <w:rsid w:val="002D7A5F"/>
    <w:rsid w:val="002D7D05"/>
    <w:rsid w:val="002E20C8"/>
    <w:rsid w:val="002E4290"/>
    <w:rsid w:val="002E66A6"/>
    <w:rsid w:val="002E779F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06CA"/>
    <w:rsid w:val="00371312"/>
    <w:rsid w:val="00371DC7"/>
    <w:rsid w:val="00377B21"/>
    <w:rsid w:val="00387DB7"/>
    <w:rsid w:val="00390862"/>
    <w:rsid w:val="00390CE3"/>
    <w:rsid w:val="00392B43"/>
    <w:rsid w:val="00394876"/>
    <w:rsid w:val="00394AAF"/>
    <w:rsid w:val="00394CE5"/>
    <w:rsid w:val="0039602B"/>
    <w:rsid w:val="003A6341"/>
    <w:rsid w:val="003B67FD"/>
    <w:rsid w:val="003B6A61"/>
    <w:rsid w:val="003C1391"/>
    <w:rsid w:val="003C5078"/>
    <w:rsid w:val="003D0F63"/>
    <w:rsid w:val="003D42C0"/>
    <w:rsid w:val="003D4A8F"/>
    <w:rsid w:val="003D5B29"/>
    <w:rsid w:val="003D77B5"/>
    <w:rsid w:val="003D7818"/>
    <w:rsid w:val="003E2445"/>
    <w:rsid w:val="003E3BB2"/>
    <w:rsid w:val="003F07E7"/>
    <w:rsid w:val="003F0844"/>
    <w:rsid w:val="003F1283"/>
    <w:rsid w:val="003F5B58"/>
    <w:rsid w:val="003F7E65"/>
    <w:rsid w:val="0040222A"/>
    <w:rsid w:val="00402A05"/>
    <w:rsid w:val="00402DD8"/>
    <w:rsid w:val="00403AC9"/>
    <w:rsid w:val="004047BC"/>
    <w:rsid w:val="00407B36"/>
    <w:rsid w:val="004100F7"/>
    <w:rsid w:val="00413FFD"/>
    <w:rsid w:val="00414CB3"/>
    <w:rsid w:val="0041563D"/>
    <w:rsid w:val="004166AA"/>
    <w:rsid w:val="00421EBD"/>
    <w:rsid w:val="00426E25"/>
    <w:rsid w:val="00427D9C"/>
    <w:rsid w:val="00427E7E"/>
    <w:rsid w:val="00433C60"/>
    <w:rsid w:val="0043465D"/>
    <w:rsid w:val="00441053"/>
    <w:rsid w:val="00443B6E"/>
    <w:rsid w:val="0044742A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253"/>
    <w:rsid w:val="00473C98"/>
    <w:rsid w:val="00474965"/>
    <w:rsid w:val="004815F3"/>
    <w:rsid w:val="00482DF8"/>
    <w:rsid w:val="004864DE"/>
    <w:rsid w:val="00494BE5"/>
    <w:rsid w:val="00495C12"/>
    <w:rsid w:val="00495E30"/>
    <w:rsid w:val="00496AD4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242C"/>
    <w:rsid w:val="004F3FF6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1226"/>
    <w:rsid w:val="0052341C"/>
    <w:rsid w:val="005249F5"/>
    <w:rsid w:val="005260F7"/>
    <w:rsid w:val="00531590"/>
    <w:rsid w:val="00543BD1"/>
    <w:rsid w:val="00544705"/>
    <w:rsid w:val="00556113"/>
    <w:rsid w:val="005621C4"/>
    <w:rsid w:val="00564C12"/>
    <w:rsid w:val="005654B8"/>
    <w:rsid w:val="00574836"/>
    <w:rsid w:val="005762CC"/>
    <w:rsid w:val="00582D3D"/>
    <w:rsid w:val="00587E78"/>
    <w:rsid w:val="00590040"/>
    <w:rsid w:val="00590955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3192"/>
    <w:rsid w:val="005F4542"/>
    <w:rsid w:val="005F77C7"/>
    <w:rsid w:val="00620675"/>
    <w:rsid w:val="00622910"/>
    <w:rsid w:val="006254B6"/>
    <w:rsid w:val="006266E7"/>
    <w:rsid w:val="00627FC8"/>
    <w:rsid w:val="00641BB4"/>
    <w:rsid w:val="006433C3"/>
    <w:rsid w:val="00650725"/>
    <w:rsid w:val="00650F5B"/>
    <w:rsid w:val="00655747"/>
    <w:rsid w:val="00661D1D"/>
    <w:rsid w:val="00665916"/>
    <w:rsid w:val="006670D7"/>
    <w:rsid w:val="006719EA"/>
    <w:rsid w:val="00671F13"/>
    <w:rsid w:val="0067400A"/>
    <w:rsid w:val="006764D3"/>
    <w:rsid w:val="00683DBB"/>
    <w:rsid w:val="006847AD"/>
    <w:rsid w:val="0069114B"/>
    <w:rsid w:val="00691B45"/>
    <w:rsid w:val="00692958"/>
    <w:rsid w:val="006944C1"/>
    <w:rsid w:val="006A756A"/>
    <w:rsid w:val="006B6F90"/>
    <w:rsid w:val="006B7FE0"/>
    <w:rsid w:val="006D66F7"/>
    <w:rsid w:val="006E2510"/>
    <w:rsid w:val="006E283C"/>
    <w:rsid w:val="006E6111"/>
    <w:rsid w:val="006F267C"/>
    <w:rsid w:val="00702D6E"/>
    <w:rsid w:val="00705C9D"/>
    <w:rsid w:val="00705F13"/>
    <w:rsid w:val="00714F1D"/>
    <w:rsid w:val="00715225"/>
    <w:rsid w:val="00717B63"/>
    <w:rsid w:val="007209DB"/>
    <w:rsid w:val="00720CC6"/>
    <w:rsid w:val="00722DDB"/>
    <w:rsid w:val="00724728"/>
    <w:rsid w:val="00724F98"/>
    <w:rsid w:val="00730B9B"/>
    <w:rsid w:val="0073182E"/>
    <w:rsid w:val="007332FF"/>
    <w:rsid w:val="00735FAC"/>
    <w:rsid w:val="007408F5"/>
    <w:rsid w:val="00741EAE"/>
    <w:rsid w:val="00744D82"/>
    <w:rsid w:val="00745954"/>
    <w:rsid w:val="00754503"/>
    <w:rsid w:val="00755248"/>
    <w:rsid w:val="0076190B"/>
    <w:rsid w:val="0076355D"/>
    <w:rsid w:val="00763A2D"/>
    <w:rsid w:val="007676A4"/>
    <w:rsid w:val="00773310"/>
    <w:rsid w:val="00776775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6C26"/>
    <w:rsid w:val="007D70A9"/>
    <w:rsid w:val="007E04C7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76AC"/>
    <w:rsid w:val="00830853"/>
    <w:rsid w:val="008313C4"/>
    <w:rsid w:val="00835434"/>
    <w:rsid w:val="008358C0"/>
    <w:rsid w:val="00836E22"/>
    <w:rsid w:val="00841B39"/>
    <w:rsid w:val="00842838"/>
    <w:rsid w:val="00846D09"/>
    <w:rsid w:val="00851724"/>
    <w:rsid w:val="00854EC1"/>
    <w:rsid w:val="008559AD"/>
    <w:rsid w:val="0085797F"/>
    <w:rsid w:val="00860028"/>
    <w:rsid w:val="00861DC3"/>
    <w:rsid w:val="00863ABB"/>
    <w:rsid w:val="00867019"/>
    <w:rsid w:val="00872B4E"/>
    <w:rsid w:val="00872EF1"/>
    <w:rsid w:val="0087320B"/>
    <w:rsid w:val="008735A9"/>
    <w:rsid w:val="00876188"/>
    <w:rsid w:val="00877BC5"/>
    <w:rsid w:val="00877D20"/>
    <w:rsid w:val="008818DB"/>
    <w:rsid w:val="00881C48"/>
    <w:rsid w:val="00883A26"/>
    <w:rsid w:val="00885B80"/>
    <w:rsid w:val="00885C30"/>
    <w:rsid w:val="00885E9B"/>
    <w:rsid w:val="008908DE"/>
    <w:rsid w:val="0089368E"/>
    <w:rsid w:val="00893C96"/>
    <w:rsid w:val="0089500A"/>
    <w:rsid w:val="00897C94"/>
    <w:rsid w:val="008A7C12"/>
    <w:rsid w:val="008B03CE"/>
    <w:rsid w:val="008B521D"/>
    <w:rsid w:val="008B529E"/>
    <w:rsid w:val="008B6407"/>
    <w:rsid w:val="008C17FB"/>
    <w:rsid w:val="008C70BB"/>
    <w:rsid w:val="008D1B00"/>
    <w:rsid w:val="008D57B8"/>
    <w:rsid w:val="008D71D9"/>
    <w:rsid w:val="008E03FC"/>
    <w:rsid w:val="008E0F8F"/>
    <w:rsid w:val="008E510B"/>
    <w:rsid w:val="008E7CDD"/>
    <w:rsid w:val="00900085"/>
    <w:rsid w:val="00902B13"/>
    <w:rsid w:val="00911941"/>
    <w:rsid w:val="0092024D"/>
    <w:rsid w:val="009226FA"/>
    <w:rsid w:val="00925146"/>
    <w:rsid w:val="00925F0F"/>
    <w:rsid w:val="00932358"/>
    <w:rsid w:val="00932F6B"/>
    <w:rsid w:val="00934E50"/>
    <w:rsid w:val="00937922"/>
    <w:rsid w:val="0094465D"/>
    <w:rsid w:val="009468BC"/>
    <w:rsid w:val="00947FAE"/>
    <w:rsid w:val="009552B3"/>
    <w:rsid w:val="00955AE4"/>
    <w:rsid w:val="009611EC"/>
    <w:rsid w:val="009616DF"/>
    <w:rsid w:val="0096542F"/>
    <w:rsid w:val="00966629"/>
    <w:rsid w:val="00967FA7"/>
    <w:rsid w:val="009712F4"/>
    <w:rsid w:val="00971645"/>
    <w:rsid w:val="00977919"/>
    <w:rsid w:val="00983000"/>
    <w:rsid w:val="009870FA"/>
    <w:rsid w:val="009921C3"/>
    <w:rsid w:val="00995184"/>
    <w:rsid w:val="0099551D"/>
    <w:rsid w:val="00996282"/>
    <w:rsid w:val="009A4A8D"/>
    <w:rsid w:val="009A5897"/>
    <w:rsid w:val="009A5F24"/>
    <w:rsid w:val="009A7E70"/>
    <w:rsid w:val="009B0B3E"/>
    <w:rsid w:val="009B1913"/>
    <w:rsid w:val="009B1BF1"/>
    <w:rsid w:val="009B484F"/>
    <w:rsid w:val="009B53DF"/>
    <w:rsid w:val="009B6657"/>
    <w:rsid w:val="009B6966"/>
    <w:rsid w:val="009C1D0A"/>
    <w:rsid w:val="009D0EB5"/>
    <w:rsid w:val="009D14F9"/>
    <w:rsid w:val="009D2B74"/>
    <w:rsid w:val="009D63FF"/>
    <w:rsid w:val="009D7AE6"/>
    <w:rsid w:val="009E175D"/>
    <w:rsid w:val="009E3CC2"/>
    <w:rsid w:val="009F06BD"/>
    <w:rsid w:val="009F2A4D"/>
    <w:rsid w:val="00A00828"/>
    <w:rsid w:val="00A0111C"/>
    <w:rsid w:val="00A03290"/>
    <w:rsid w:val="00A0387E"/>
    <w:rsid w:val="00A05BFD"/>
    <w:rsid w:val="00A07490"/>
    <w:rsid w:val="00A10655"/>
    <w:rsid w:val="00A12B64"/>
    <w:rsid w:val="00A151B4"/>
    <w:rsid w:val="00A22C38"/>
    <w:rsid w:val="00A22D3C"/>
    <w:rsid w:val="00A25193"/>
    <w:rsid w:val="00A26E80"/>
    <w:rsid w:val="00A31AE8"/>
    <w:rsid w:val="00A3695D"/>
    <w:rsid w:val="00A3739D"/>
    <w:rsid w:val="00A3761F"/>
    <w:rsid w:val="00A37DDA"/>
    <w:rsid w:val="00A45005"/>
    <w:rsid w:val="00A53CF0"/>
    <w:rsid w:val="00A54302"/>
    <w:rsid w:val="00A555CB"/>
    <w:rsid w:val="00A66DD9"/>
    <w:rsid w:val="00A7620F"/>
    <w:rsid w:val="00A76790"/>
    <w:rsid w:val="00A84E47"/>
    <w:rsid w:val="00A925EC"/>
    <w:rsid w:val="00A929AA"/>
    <w:rsid w:val="00A92B6B"/>
    <w:rsid w:val="00AA14B3"/>
    <w:rsid w:val="00AA541E"/>
    <w:rsid w:val="00AA7CB6"/>
    <w:rsid w:val="00AD0DA4"/>
    <w:rsid w:val="00AD4169"/>
    <w:rsid w:val="00AD65A6"/>
    <w:rsid w:val="00AE0DB8"/>
    <w:rsid w:val="00AE193F"/>
    <w:rsid w:val="00AE25C6"/>
    <w:rsid w:val="00AE2A8A"/>
    <w:rsid w:val="00AE306C"/>
    <w:rsid w:val="00AF1B8E"/>
    <w:rsid w:val="00AF28C1"/>
    <w:rsid w:val="00B02EF1"/>
    <w:rsid w:val="00B07C97"/>
    <w:rsid w:val="00B11C67"/>
    <w:rsid w:val="00B15754"/>
    <w:rsid w:val="00B16002"/>
    <w:rsid w:val="00B2046E"/>
    <w:rsid w:val="00B20E8B"/>
    <w:rsid w:val="00B2241A"/>
    <w:rsid w:val="00B257E1"/>
    <w:rsid w:val="00B2599A"/>
    <w:rsid w:val="00B27AC4"/>
    <w:rsid w:val="00B31D3A"/>
    <w:rsid w:val="00B343CC"/>
    <w:rsid w:val="00B467D2"/>
    <w:rsid w:val="00B5084A"/>
    <w:rsid w:val="00B55923"/>
    <w:rsid w:val="00B606A1"/>
    <w:rsid w:val="00B614F7"/>
    <w:rsid w:val="00B61B26"/>
    <w:rsid w:val="00B62E58"/>
    <w:rsid w:val="00B65E6B"/>
    <w:rsid w:val="00B674EB"/>
    <w:rsid w:val="00B675B2"/>
    <w:rsid w:val="00B73E01"/>
    <w:rsid w:val="00B81261"/>
    <w:rsid w:val="00B8223E"/>
    <w:rsid w:val="00B832AE"/>
    <w:rsid w:val="00B86678"/>
    <w:rsid w:val="00B92F9B"/>
    <w:rsid w:val="00B941B3"/>
    <w:rsid w:val="00B96513"/>
    <w:rsid w:val="00B97C7C"/>
    <w:rsid w:val="00BA1A56"/>
    <w:rsid w:val="00BA1D47"/>
    <w:rsid w:val="00BA66F0"/>
    <w:rsid w:val="00BB2239"/>
    <w:rsid w:val="00BB2AE7"/>
    <w:rsid w:val="00BB475B"/>
    <w:rsid w:val="00BB6464"/>
    <w:rsid w:val="00BC1BB8"/>
    <w:rsid w:val="00BC7E0E"/>
    <w:rsid w:val="00BD7FE1"/>
    <w:rsid w:val="00BE1CF3"/>
    <w:rsid w:val="00BE37CA"/>
    <w:rsid w:val="00BE6144"/>
    <w:rsid w:val="00BE635A"/>
    <w:rsid w:val="00BF0576"/>
    <w:rsid w:val="00BF17E9"/>
    <w:rsid w:val="00BF2ABB"/>
    <w:rsid w:val="00BF5099"/>
    <w:rsid w:val="00C10B5E"/>
    <w:rsid w:val="00C10F10"/>
    <w:rsid w:val="00C11E6F"/>
    <w:rsid w:val="00C15D4D"/>
    <w:rsid w:val="00C175DC"/>
    <w:rsid w:val="00C216C8"/>
    <w:rsid w:val="00C30171"/>
    <w:rsid w:val="00C309D8"/>
    <w:rsid w:val="00C43519"/>
    <w:rsid w:val="00C45263"/>
    <w:rsid w:val="00C51537"/>
    <w:rsid w:val="00C52BC3"/>
    <w:rsid w:val="00C53ECF"/>
    <w:rsid w:val="00C61AFA"/>
    <w:rsid w:val="00C61B8C"/>
    <w:rsid w:val="00C61D64"/>
    <w:rsid w:val="00C62099"/>
    <w:rsid w:val="00C63657"/>
    <w:rsid w:val="00C64EA3"/>
    <w:rsid w:val="00C72867"/>
    <w:rsid w:val="00C75E81"/>
    <w:rsid w:val="00C84197"/>
    <w:rsid w:val="00C84CC2"/>
    <w:rsid w:val="00C86609"/>
    <w:rsid w:val="00C90A0E"/>
    <w:rsid w:val="00C92B4C"/>
    <w:rsid w:val="00C954F6"/>
    <w:rsid w:val="00C96318"/>
    <w:rsid w:val="00CA36A0"/>
    <w:rsid w:val="00CA6BC5"/>
    <w:rsid w:val="00CA6FA6"/>
    <w:rsid w:val="00CC2F1A"/>
    <w:rsid w:val="00CC3D68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A26"/>
    <w:rsid w:val="00D15D88"/>
    <w:rsid w:val="00D27D49"/>
    <w:rsid w:val="00D27EBE"/>
    <w:rsid w:val="00D32BCF"/>
    <w:rsid w:val="00D34336"/>
    <w:rsid w:val="00D35D55"/>
    <w:rsid w:val="00D36A49"/>
    <w:rsid w:val="00D42DB2"/>
    <w:rsid w:val="00D517C6"/>
    <w:rsid w:val="00D5309E"/>
    <w:rsid w:val="00D71D84"/>
    <w:rsid w:val="00D72464"/>
    <w:rsid w:val="00D72A57"/>
    <w:rsid w:val="00D768DA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059D"/>
    <w:rsid w:val="00DD4E59"/>
    <w:rsid w:val="00DE33B5"/>
    <w:rsid w:val="00DE5E18"/>
    <w:rsid w:val="00DE65A2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460A7"/>
    <w:rsid w:val="00E50F2C"/>
    <w:rsid w:val="00E61BA2"/>
    <w:rsid w:val="00E63864"/>
    <w:rsid w:val="00E6403F"/>
    <w:rsid w:val="00E73EF7"/>
    <w:rsid w:val="00E75451"/>
    <w:rsid w:val="00E770C4"/>
    <w:rsid w:val="00E84C53"/>
    <w:rsid w:val="00E84C5A"/>
    <w:rsid w:val="00E861DB"/>
    <w:rsid w:val="00E908F1"/>
    <w:rsid w:val="00E93406"/>
    <w:rsid w:val="00E956C5"/>
    <w:rsid w:val="00E95C39"/>
    <w:rsid w:val="00EA1AF5"/>
    <w:rsid w:val="00EA2284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C46"/>
    <w:rsid w:val="00EE3E2C"/>
    <w:rsid w:val="00EE5D23"/>
    <w:rsid w:val="00EE750D"/>
    <w:rsid w:val="00EF051F"/>
    <w:rsid w:val="00EF0E61"/>
    <w:rsid w:val="00EF3CA4"/>
    <w:rsid w:val="00EF49A8"/>
    <w:rsid w:val="00EF7859"/>
    <w:rsid w:val="00F00B0B"/>
    <w:rsid w:val="00F014DA"/>
    <w:rsid w:val="00F02525"/>
    <w:rsid w:val="00F02591"/>
    <w:rsid w:val="00F15931"/>
    <w:rsid w:val="00F22014"/>
    <w:rsid w:val="00F344F8"/>
    <w:rsid w:val="00F458A3"/>
    <w:rsid w:val="00F467B9"/>
    <w:rsid w:val="00F5696E"/>
    <w:rsid w:val="00F60EFF"/>
    <w:rsid w:val="00F67D2D"/>
    <w:rsid w:val="00F74086"/>
    <w:rsid w:val="00F803C9"/>
    <w:rsid w:val="00F858F2"/>
    <w:rsid w:val="00F860CC"/>
    <w:rsid w:val="00F9268C"/>
    <w:rsid w:val="00F94398"/>
    <w:rsid w:val="00FA258E"/>
    <w:rsid w:val="00FB2B56"/>
    <w:rsid w:val="00FB3CC5"/>
    <w:rsid w:val="00FB55D5"/>
    <w:rsid w:val="00FB7F9B"/>
    <w:rsid w:val="00FC1279"/>
    <w:rsid w:val="00FC12BF"/>
    <w:rsid w:val="00FC2C60"/>
    <w:rsid w:val="00FC5110"/>
    <w:rsid w:val="00FD3E6F"/>
    <w:rsid w:val="00FD51B9"/>
    <w:rsid w:val="00FD5849"/>
    <w:rsid w:val="00FE03E4"/>
    <w:rsid w:val="00FE2A39"/>
    <w:rsid w:val="00FE5C6B"/>
    <w:rsid w:val="00FF39CF"/>
    <w:rsid w:val="00FF60DB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E2E16"/>
  <w15:docId w15:val="{F74AADD6-B649-40FC-AA13-F080BC84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83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735FAC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1C570-14F6-4E8F-BBE1-9B368DBC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23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certification</vt:lpstr>
    </vt:vector>
  </TitlesOfParts>
  <Company>TREASURY AND FINANCE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certification</dc:title>
  <dc:creator>Louis Marquez</dc:creator>
  <cp:lastModifiedBy>Louis Marquez</cp:lastModifiedBy>
  <cp:revision>8</cp:revision>
  <cp:lastPrinted>2019-07-29T01:45:00Z</cp:lastPrinted>
  <dcterms:created xsi:type="dcterms:W3CDTF">2021-03-05T06:38:00Z</dcterms:created>
  <dcterms:modified xsi:type="dcterms:W3CDTF">2021-03-16T02:11:00Z</dcterms:modified>
</cp:coreProperties>
</file>